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1759EB" w:rsidRPr="005D49A0" w:rsidTr="00124D5F">
        <w:trPr>
          <w:cantSplit/>
          <w:trHeight w:hRule="exact" w:val="1488"/>
          <w:jc w:val="center"/>
        </w:trPr>
        <w:tc>
          <w:tcPr>
            <w:tcW w:w="9356" w:type="dxa"/>
            <w:tcBorders>
              <w:bottom w:val="double" w:sz="6" w:space="0" w:color="auto"/>
            </w:tcBorders>
          </w:tcPr>
          <w:p w:rsidR="001759EB" w:rsidRDefault="001759EB" w:rsidP="00124D5F">
            <w:pPr>
              <w:spacing w:line="276" w:lineRule="auto"/>
              <w:ind w:right="-1" w:firstLine="1"/>
              <w:jc w:val="center"/>
              <w:rPr>
                <w:rFonts w:ascii="Times New Roman" w:hAnsi="Times New Roman" w:cs="Times New Roman"/>
                <w:b/>
                <w:smallCaps/>
                <w:color w:val="auto"/>
                <w:sz w:val="36"/>
                <w:szCs w:val="36"/>
              </w:rPr>
            </w:pPr>
            <w:bookmarkStart w:id="0" w:name="bookmark0"/>
            <w:r>
              <w:rPr>
                <w:rFonts w:ascii="Times New Roman" w:hAnsi="Times New Roman" w:cs="Times New Roman"/>
                <w:b/>
                <w:smallCaps/>
                <w:color w:val="auto"/>
                <w:sz w:val="36"/>
                <w:szCs w:val="36"/>
              </w:rPr>
              <w:t xml:space="preserve">  </w:t>
            </w:r>
            <w:r w:rsidRPr="005D49A0">
              <w:rPr>
                <w:rFonts w:ascii="Times New Roman" w:hAnsi="Times New Roman" w:cs="Times New Roman"/>
                <w:b/>
                <w:smallCaps/>
                <w:color w:val="auto"/>
                <w:sz w:val="36"/>
                <w:szCs w:val="36"/>
              </w:rPr>
              <w:t>Контрольно-</w:t>
            </w:r>
            <w:r>
              <w:rPr>
                <w:rFonts w:ascii="Times New Roman" w:hAnsi="Times New Roman" w:cs="Times New Roman"/>
                <w:b/>
                <w:smallCaps/>
                <w:color w:val="auto"/>
                <w:sz w:val="36"/>
                <w:szCs w:val="36"/>
              </w:rPr>
              <w:t>счетная</w:t>
            </w:r>
            <w:r w:rsidRPr="005D49A0">
              <w:rPr>
                <w:rFonts w:ascii="Times New Roman" w:hAnsi="Times New Roman" w:cs="Times New Roman"/>
                <w:b/>
                <w:smallCaps/>
                <w:color w:val="auto"/>
                <w:sz w:val="36"/>
                <w:szCs w:val="36"/>
              </w:rPr>
              <w:t xml:space="preserve"> палата </w:t>
            </w:r>
          </w:p>
          <w:p w:rsidR="001759EB" w:rsidRPr="005D49A0" w:rsidRDefault="001759EB" w:rsidP="00124D5F">
            <w:pPr>
              <w:spacing w:line="276" w:lineRule="auto"/>
              <w:ind w:right="-1" w:firstLine="1"/>
              <w:jc w:val="center"/>
              <w:rPr>
                <w:rFonts w:ascii="Times New Roman" w:hAnsi="Times New Roman" w:cs="Times New Roman"/>
                <w:color w:val="auto"/>
                <w:sz w:val="32"/>
                <w:szCs w:val="32"/>
              </w:rPr>
            </w:pPr>
            <w:r>
              <w:rPr>
                <w:rFonts w:ascii="Times New Roman" w:hAnsi="Times New Roman" w:cs="Times New Roman"/>
                <w:b/>
                <w:smallCaps/>
                <w:color w:val="auto"/>
                <w:sz w:val="36"/>
                <w:szCs w:val="36"/>
              </w:rPr>
              <w:t xml:space="preserve">Лотошинского муниципального района              </w:t>
            </w:r>
            <w:r w:rsidRPr="005D49A0">
              <w:rPr>
                <w:rFonts w:ascii="Times New Roman" w:hAnsi="Times New Roman" w:cs="Times New Roman"/>
                <w:b/>
                <w:smallCaps/>
                <w:color w:val="auto"/>
                <w:sz w:val="36"/>
                <w:szCs w:val="36"/>
              </w:rPr>
              <w:t>Московской области</w:t>
            </w:r>
          </w:p>
        </w:tc>
      </w:tr>
    </w:tbl>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5D49A0" w:rsidRDefault="001759EB" w:rsidP="007135A7">
      <w:pPr>
        <w:spacing w:line="276" w:lineRule="auto"/>
        <w:jc w:val="center"/>
        <w:rPr>
          <w:rFonts w:ascii="Times New Roman" w:hAnsi="Times New Roman" w:cs="Times New Roman"/>
          <w:b/>
          <w:color w:val="auto"/>
          <w:sz w:val="50"/>
          <w:szCs w:val="50"/>
        </w:rPr>
      </w:pPr>
      <w:r w:rsidRPr="005D49A0">
        <w:rPr>
          <w:rFonts w:ascii="Times New Roman" w:hAnsi="Times New Roman" w:cs="Times New Roman"/>
          <w:b/>
          <w:color w:val="auto"/>
          <w:sz w:val="50"/>
          <w:szCs w:val="50"/>
        </w:rPr>
        <w:t>ЗАКЛЮЧЕНИЕ</w:t>
      </w:r>
    </w:p>
    <w:p w:rsidR="001759EB" w:rsidRPr="005D49A0" w:rsidRDefault="001759EB" w:rsidP="007135A7">
      <w:pPr>
        <w:spacing w:line="276" w:lineRule="auto"/>
        <w:jc w:val="center"/>
        <w:rPr>
          <w:rFonts w:ascii="Times New Roman" w:hAnsi="Times New Roman" w:cs="Times New Roman"/>
          <w:b/>
          <w:smallCaps/>
          <w:color w:val="auto"/>
          <w:sz w:val="40"/>
          <w:szCs w:val="40"/>
        </w:rPr>
      </w:pPr>
    </w:p>
    <w:p w:rsidR="0034787D"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НА ОТЧЕТ ОБ ИСПОЛНЕНИИ БЮДЖЕТА</w:t>
      </w:r>
    </w:p>
    <w:p w:rsidR="001759EB" w:rsidRPr="005D49A0"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 xml:space="preserve"> МУНИЦИПАЛЬНОГО ОБРАЗОВАНИЯ </w:t>
      </w:r>
    </w:p>
    <w:p w:rsidR="001759EB" w:rsidRDefault="001759EB" w:rsidP="007135A7">
      <w:pPr>
        <w:spacing w:line="276"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«ГОРОДСКОЕ ПОСЕЛЕНИЕ ЛОТОШИНО</w:t>
      </w:r>
    </w:p>
    <w:p w:rsidR="001759EB" w:rsidRPr="005D49A0" w:rsidRDefault="001759EB" w:rsidP="007135A7">
      <w:pPr>
        <w:spacing w:line="276" w:lineRule="auto"/>
        <w:jc w:val="center"/>
        <w:rPr>
          <w:rFonts w:ascii="Times New Roman" w:hAnsi="Times New Roman" w:cs="Times New Roman"/>
          <w:b/>
          <w:smallCaps/>
          <w:color w:val="auto"/>
          <w:sz w:val="32"/>
          <w:szCs w:val="32"/>
        </w:rPr>
      </w:pPr>
      <w:r>
        <w:rPr>
          <w:rFonts w:ascii="Times New Roman" w:hAnsi="Times New Roman" w:cs="Times New Roman"/>
          <w:b/>
          <w:color w:val="auto"/>
          <w:sz w:val="32"/>
          <w:szCs w:val="32"/>
        </w:rPr>
        <w:t>ЛОТОШИНСКОГО</w:t>
      </w:r>
      <w:r w:rsidRPr="005D49A0">
        <w:rPr>
          <w:rFonts w:ascii="Times New Roman" w:hAnsi="Times New Roman" w:cs="Times New Roman"/>
          <w:b/>
          <w:color w:val="auto"/>
          <w:sz w:val="32"/>
          <w:szCs w:val="32"/>
        </w:rPr>
        <w:t xml:space="preserve"> МУНИЦИПАЛЬН</w:t>
      </w:r>
      <w:r>
        <w:rPr>
          <w:rFonts w:ascii="Times New Roman" w:hAnsi="Times New Roman" w:cs="Times New Roman"/>
          <w:b/>
          <w:color w:val="auto"/>
          <w:sz w:val="32"/>
          <w:szCs w:val="32"/>
        </w:rPr>
        <w:t>ОГО</w:t>
      </w:r>
      <w:r w:rsidRPr="005D49A0">
        <w:rPr>
          <w:rFonts w:ascii="Times New Roman" w:hAnsi="Times New Roman" w:cs="Times New Roman"/>
          <w:b/>
          <w:color w:val="auto"/>
          <w:sz w:val="32"/>
          <w:szCs w:val="32"/>
        </w:rPr>
        <w:t xml:space="preserve"> РАЙОН</w:t>
      </w:r>
      <w:r>
        <w:rPr>
          <w:rFonts w:ascii="Times New Roman" w:hAnsi="Times New Roman" w:cs="Times New Roman"/>
          <w:b/>
          <w:color w:val="auto"/>
          <w:sz w:val="32"/>
          <w:szCs w:val="32"/>
        </w:rPr>
        <w:t>А</w:t>
      </w:r>
      <w:r w:rsidRPr="005D49A0">
        <w:rPr>
          <w:rFonts w:ascii="Times New Roman" w:hAnsi="Times New Roman" w:cs="Times New Roman"/>
          <w:b/>
          <w:smallCaps/>
          <w:color w:val="auto"/>
          <w:sz w:val="32"/>
          <w:szCs w:val="32"/>
        </w:rPr>
        <w:t xml:space="preserve"> </w:t>
      </w:r>
    </w:p>
    <w:p w:rsidR="001759EB"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МОСКОВСКОЙ ОБЛАСТИ</w:t>
      </w:r>
      <w:r w:rsidR="0034787D">
        <w:rPr>
          <w:rFonts w:ascii="Times New Roman" w:hAnsi="Times New Roman" w:cs="Times New Roman"/>
          <w:b/>
          <w:smallCaps/>
          <w:color w:val="auto"/>
          <w:sz w:val="32"/>
          <w:szCs w:val="32"/>
        </w:rPr>
        <w:t>»</w:t>
      </w:r>
    </w:p>
    <w:p w:rsidR="001759EB" w:rsidRPr="005D49A0" w:rsidRDefault="001759EB" w:rsidP="007135A7">
      <w:pPr>
        <w:spacing w:line="276" w:lineRule="auto"/>
        <w:jc w:val="center"/>
        <w:rPr>
          <w:rFonts w:ascii="Times New Roman" w:hAnsi="Times New Roman" w:cs="Times New Roman"/>
          <w:b/>
          <w:smallCaps/>
          <w:color w:val="auto"/>
          <w:sz w:val="40"/>
          <w:szCs w:val="40"/>
        </w:rPr>
      </w:pPr>
      <w:r w:rsidRPr="005D49A0">
        <w:rPr>
          <w:rFonts w:ascii="Times New Roman" w:hAnsi="Times New Roman" w:cs="Times New Roman"/>
          <w:b/>
          <w:smallCaps/>
          <w:color w:val="auto"/>
          <w:sz w:val="32"/>
          <w:szCs w:val="32"/>
        </w:rPr>
        <w:t xml:space="preserve"> ЗА 201</w:t>
      </w:r>
      <w:r w:rsidR="00F90EE6">
        <w:rPr>
          <w:rFonts w:ascii="Times New Roman" w:hAnsi="Times New Roman" w:cs="Times New Roman"/>
          <w:b/>
          <w:smallCaps/>
          <w:color w:val="auto"/>
          <w:sz w:val="32"/>
          <w:szCs w:val="32"/>
        </w:rPr>
        <w:t>6</w:t>
      </w:r>
      <w:r w:rsidRPr="005D49A0">
        <w:rPr>
          <w:rFonts w:ascii="Times New Roman" w:hAnsi="Times New Roman" w:cs="Times New Roman"/>
          <w:b/>
          <w:smallCaps/>
          <w:color w:val="auto"/>
          <w:sz w:val="32"/>
          <w:szCs w:val="32"/>
        </w:rPr>
        <w:t xml:space="preserve"> ГОД</w:t>
      </w:r>
    </w:p>
    <w:p w:rsidR="001759EB" w:rsidRPr="008220FF" w:rsidRDefault="001759EB" w:rsidP="007135A7">
      <w:pPr>
        <w:spacing w:line="276" w:lineRule="auto"/>
        <w:jc w:val="center"/>
        <w:rPr>
          <w:b/>
          <w:color w:val="auto"/>
          <w:sz w:val="40"/>
          <w:szCs w:val="40"/>
        </w:rPr>
      </w:pPr>
    </w:p>
    <w:p w:rsidR="001759EB" w:rsidRPr="00D9620A" w:rsidRDefault="001759EB" w:rsidP="007135A7">
      <w:pPr>
        <w:spacing w:line="276" w:lineRule="auto"/>
        <w:rPr>
          <w:b/>
          <w:color w:val="FF000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sz w:val="40"/>
          <w:szCs w:val="4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36"/>
          <w:szCs w:val="36"/>
        </w:rPr>
      </w:pPr>
    </w:p>
    <w:p w:rsidR="001759EB" w:rsidRPr="00D26BA0"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28"/>
          <w:szCs w:val="28"/>
        </w:rPr>
      </w:pPr>
    </w:p>
    <w:p w:rsidR="001759EB" w:rsidRPr="00125F6D" w:rsidRDefault="001759EB" w:rsidP="007135A7">
      <w:pPr>
        <w:spacing w:line="276" w:lineRule="auto"/>
        <w:jc w:val="center"/>
        <w:rPr>
          <w:b/>
          <w:color w:val="auto"/>
          <w:sz w:val="28"/>
          <w:szCs w:val="28"/>
        </w:rPr>
      </w:pPr>
    </w:p>
    <w:p w:rsidR="001759EB" w:rsidRPr="005D49A0" w:rsidRDefault="001759EB" w:rsidP="007135A7">
      <w:pPr>
        <w:spacing w:line="276" w:lineRule="auto"/>
        <w:jc w:val="center"/>
        <w:rPr>
          <w:rFonts w:ascii="Times New Roman" w:hAnsi="Times New Roman" w:cs="Times New Roman"/>
          <w:b/>
          <w:color w:val="auto"/>
          <w:sz w:val="36"/>
          <w:szCs w:val="36"/>
        </w:rPr>
      </w:pPr>
      <w:r w:rsidRPr="005D49A0">
        <w:rPr>
          <w:rFonts w:ascii="Times New Roman" w:hAnsi="Times New Roman" w:cs="Times New Roman"/>
          <w:b/>
          <w:color w:val="auto"/>
          <w:sz w:val="36"/>
          <w:szCs w:val="36"/>
        </w:rPr>
        <w:t>201</w:t>
      </w:r>
      <w:r w:rsidR="00F90EE6">
        <w:rPr>
          <w:rFonts w:ascii="Times New Roman" w:hAnsi="Times New Roman" w:cs="Times New Roman"/>
          <w:b/>
          <w:color w:val="auto"/>
          <w:sz w:val="36"/>
          <w:szCs w:val="36"/>
        </w:rPr>
        <w:t>7</w:t>
      </w:r>
      <w:r w:rsidRPr="005D49A0">
        <w:rPr>
          <w:rFonts w:ascii="Times New Roman" w:hAnsi="Times New Roman" w:cs="Times New Roman"/>
          <w:b/>
          <w:color w:val="auto"/>
          <w:sz w:val="36"/>
          <w:szCs w:val="36"/>
        </w:rPr>
        <w:t xml:space="preserve"> г.</w:t>
      </w:r>
    </w:p>
    <w:p w:rsidR="001759EB" w:rsidRPr="005D49A0" w:rsidRDefault="001759EB" w:rsidP="007135A7">
      <w:pPr>
        <w:spacing w:line="276" w:lineRule="auto"/>
        <w:ind w:left="5670"/>
        <w:contextualSpacing/>
        <w:rPr>
          <w:rFonts w:ascii="Times New Roman" w:hAnsi="Times New Roman" w:cs="Times New Roman"/>
          <w:b/>
          <w:color w:val="auto"/>
          <w:sz w:val="28"/>
          <w:szCs w:val="28"/>
        </w:rPr>
      </w:pPr>
      <w:r w:rsidRPr="00D26BA0">
        <w:rPr>
          <w:b/>
          <w:color w:val="auto"/>
        </w:rPr>
        <w:br w:type="page"/>
      </w:r>
    </w:p>
    <w:p w:rsidR="001759EB" w:rsidRPr="00152F86" w:rsidRDefault="001759EB" w:rsidP="00D248A2">
      <w:pPr>
        <w:pStyle w:val="10"/>
        <w:keepNext/>
        <w:keepLines/>
        <w:shd w:val="clear" w:color="auto" w:fill="auto"/>
        <w:tabs>
          <w:tab w:val="center" w:pos="4852"/>
          <w:tab w:val="right" w:pos="9704"/>
        </w:tabs>
        <w:spacing w:line="240" w:lineRule="auto"/>
        <w:ind w:right="20" w:firstLine="0"/>
        <w:jc w:val="left"/>
        <w:rPr>
          <w:sz w:val="28"/>
          <w:szCs w:val="28"/>
        </w:rPr>
      </w:pPr>
      <w:r>
        <w:rPr>
          <w:sz w:val="28"/>
          <w:szCs w:val="28"/>
        </w:rPr>
        <w:lastRenderedPageBreak/>
        <w:tab/>
      </w:r>
      <w:r w:rsidRPr="00152F86">
        <w:rPr>
          <w:sz w:val="28"/>
          <w:szCs w:val="28"/>
        </w:rPr>
        <w:t>ЗАКЛЮЧЕНИЕ</w:t>
      </w:r>
      <w:bookmarkEnd w:id="0"/>
    </w:p>
    <w:p w:rsidR="001759EB" w:rsidRPr="00152F86" w:rsidRDefault="001759EB" w:rsidP="001D6B04">
      <w:pPr>
        <w:pStyle w:val="10"/>
        <w:keepNext/>
        <w:keepLines/>
        <w:shd w:val="clear" w:color="auto" w:fill="auto"/>
        <w:spacing w:after="244" w:line="240" w:lineRule="auto"/>
        <w:ind w:right="20" w:firstLine="0"/>
        <w:rPr>
          <w:sz w:val="28"/>
          <w:szCs w:val="28"/>
        </w:rPr>
      </w:pPr>
      <w:bookmarkStart w:id="1" w:name="bookmark1"/>
      <w:r w:rsidRPr="00152F86">
        <w:rPr>
          <w:sz w:val="28"/>
          <w:szCs w:val="28"/>
        </w:rPr>
        <w:t>Контрольно-</w:t>
      </w:r>
      <w:r>
        <w:rPr>
          <w:sz w:val="28"/>
          <w:szCs w:val="28"/>
        </w:rPr>
        <w:t>счетной</w:t>
      </w:r>
      <w:r w:rsidRPr="00152F86">
        <w:rPr>
          <w:sz w:val="28"/>
          <w:szCs w:val="28"/>
        </w:rPr>
        <w:t xml:space="preserve"> палаты </w:t>
      </w:r>
      <w:r>
        <w:rPr>
          <w:sz w:val="28"/>
          <w:szCs w:val="28"/>
        </w:rPr>
        <w:t>Лотошинского</w:t>
      </w:r>
      <w:r w:rsidRPr="00152F86">
        <w:rPr>
          <w:sz w:val="28"/>
          <w:szCs w:val="28"/>
        </w:rPr>
        <w:t xml:space="preserve"> муниципального района Московской области на Отчет об исполнении бюджета </w:t>
      </w:r>
      <w:r>
        <w:rPr>
          <w:sz w:val="28"/>
          <w:szCs w:val="28"/>
        </w:rPr>
        <w:t>городского поселения Лотошино Лотошинско</w:t>
      </w:r>
      <w:r w:rsidR="00F90EE6">
        <w:rPr>
          <w:sz w:val="28"/>
          <w:szCs w:val="28"/>
        </w:rPr>
        <w:t>го муниципального района за 2016</w:t>
      </w:r>
      <w:r w:rsidRPr="00152F86">
        <w:rPr>
          <w:sz w:val="28"/>
          <w:szCs w:val="28"/>
        </w:rPr>
        <w:t xml:space="preserve"> год</w:t>
      </w:r>
      <w:bookmarkEnd w:id="1"/>
    </w:p>
    <w:p w:rsidR="001759EB" w:rsidRPr="00FB5E43" w:rsidRDefault="001759EB" w:rsidP="0045532B">
      <w:pPr>
        <w:pStyle w:val="10"/>
        <w:keepNext/>
        <w:keepLines/>
        <w:shd w:val="clear" w:color="auto" w:fill="auto"/>
        <w:spacing w:line="240" w:lineRule="auto"/>
        <w:ind w:right="20" w:firstLine="0"/>
        <w:rPr>
          <w:sz w:val="24"/>
          <w:szCs w:val="24"/>
        </w:rPr>
      </w:pPr>
      <w:bookmarkStart w:id="2" w:name="bookmark2"/>
      <w:r w:rsidRPr="00FB5E43">
        <w:rPr>
          <w:sz w:val="24"/>
          <w:szCs w:val="24"/>
        </w:rPr>
        <w:t>1. Общие положения</w:t>
      </w:r>
      <w:bookmarkEnd w:id="2"/>
    </w:p>
    <w:p w:rsidR="001759EB" w:rsidRPr="00FB5E43" w:rsidRDefault="001759EB" w:rsidP="00080130">
      <w:pPr>
        <w:pStyle w:val="10"/>
        <w:keepNext/>
        <w:keepLines/>
        <w:shd w:val="clear" w:color="auto" w:fill="auto"/>
        <w:spacing w:line="240" w:lineRule="auto"/>
        <w:ind w:left="720" w:right="20" w:firstLine="0"/>
        <w:jc w:val="left"/>
        <w:rPr>
          <w:sz w:val="24"/>
          <w:szCs w:val="24"/>
        </w:rPr>
      </w:pPr>
    </w:p>
    <w:p w:rsidR="001759EB" w:rsidRPr="00FB5E43" w:rsidRDefault="001759EB" w:rsidP="001D1B2A">
      <w:pPr>
        <w:ind w:firstLine="851"/>
        <w:jc w:val="both"/>
        <w:rPr>
          <w:rFonts w:ascii="Times New Roman" w:hAnsi="Times New Roman" w:cs="Times New Roman"/>
          <w:color w:val="auto"/>
        </w:rPr>
      </w:pPr>
      <w:r w:rsidRPr="00FB5E43">
        <w:rPr>
          <w:rFonts w:ascii="Times New Roman" w:hAnsi="Times New Roman" w:cs="Times New Roman"/>
          <w:color w:val="auto"/>
        </w:rPr>
        <w:t>Заключение на Отчет об исполнении бюджета городского поселения Лотошино Лотошинско</w:t>
      </w:r>
      <w:r w:rsidR="00F90EE6">
        <w:rPr>
          <w:rFonts w:ascii="Times New Roman" w:hAnsi="Times New Roman" w:cs="Times New Roman"/>
          <w:color w:val="auto"/>
        </w:rPr>
        <w:t>го муниципального района за 2016</w:t>
      </w:r>
      <w:r w:rsidRPr="00FB5E43">
        <w:rPr>
          <w:rFonts w:ascii="Times New Roman" w:hAnsi="Times New Roman" w:cs="Times New Roman"/>
          <w:color w:val="auto"/>
        </w:rPr>
        <w:t xml:space="preserve"> год  подготовлено Контрольно-счетной  палатой Лотошинского муниципального района в соответствии с требованиями ст. 157, 264.4 Бюджетного кодекса РФ, Положением о бюджетном процессе в </w:t>
      </w:r>
      <w:r w:rsidR="00B20CBC" w:rsidRPr="00FB5E43">
        <w:rPr>
          <w:rFonts w:ascii="Times New Roman" w:hAnsi="Times New Roman" w:cs="Times New Roman"/>
          <w:color w:val="auto"/>
        </w:rPr>
        <w:t>г</w:t>
      </w:r>
      <w:r w:rsidRPr="00FB5E43">
        <w:rPr>
          <w:rFonts w:ascii="Times New Roman" w:hAnsi="Times New Roman" w:cs="Times New Roman"/>
          <w:color w:val="auto"/>
        </w:rPr>
        <w:t>ородско</w:t>
      </w:r>
      <w:r w:rsidR="00B20CBC" w:rsidRPr="00FB5E43">
        <w:rPr>
          <w:rFonts w:ascii="Times New Roman" w:hAnsi="Times New Roman" w:cs="Times New Roman"/>
          <w:color w:val="auto"/>
        </w:rPr>
        <w:t>м</w:t>
      </w:r>
      <w:r w:rsidRPr="00FB5E43">
        <w:rPr>
          <w:rFonts w:ascii="Times New Roman" w:hAnsi="Times New Roman" w:cs="Times New Roman"/>
          <w:color w:val="auto"/>
        </w:rPr>
        <w:t xml:space="preserve"> поселени</w:t>
      </w:r>
      <w:r w:rsidR="00B20CBC" w:rsidRPr="00FB5E43">
        <w:rPr>
          <w:rFonts w:ascii="Times New Roman" w:hAnsi="Times New Roman" w:cs="Times New Roman"/>
          <w:color w:val="auto"/>
        </w:rPr>
        <w:t>и</w:t>
      </w:r>
      <w:r w:rsidRPr="00FB5E43">
        <w:rPr>
          <w:rFonts w:ascii="Times New Roman" w:hAnsi="Times New Roman" w:cs="Times New Roman"/>
          <w:color w:val="auto"/>
        </w:rPr>
        <w:t xml:space="preserve"> Лотошино, утвержденного </w:t>
      </w:r>
      <w:bookmarkStart w:id="3" w:name="OLE_LINK3"/>
      <w:r w:rsidRPr="00FB5E43">
        <w:rPr>
          <w:rFonts w:ascii="Times New Roman" w:hAnsi="Times New Roman" w:cs="Times New Roman"/>
          <w:color w:val="auto"/>
        </w:rPr>
        <w:t xml:space="preserve">Решением Совета депутатов городского поселения Лотошино Лотошинского муниципального района от </w:t>
      </w:r>
      <w:bookmarkEnd w:id="3"/>
      <w:r w:rsidRPr="00FB5E43">
        <w:rPr>
          <w:rFonts w:ascii="Times New Roman" w:hAnsi="Times New Roman" w:cs="Times New Roman"/>
          <w:color w:val="auto"/>
        </w:rPr>
        <w:t>14.08.2014 года №84/11, Положением о Контрольно-счетной палате Лотошинского  муниципального района, утвержденным Решением Совета депутатов Лотошинского муниципального района №294/30 от 27.10.2011г  (с учетом изменений), Планом работы Контрольно-</w:t>
      </w:r>
      <w:r w:rsidR="006333C6" w:rsidRPr="00FB5E43">
        <w:rPr>
          <w:rFonts w:ascii="Times New Roman" w:hAnsi="Times New Roman" w:cs="Times New Roman"/>
          <w:color w:val="auto"/>
        </w:rPr>
        <w:t>счетной</w:t>
      </w:r>
      <w:r w:rsidRPr="00FB5E43">
        <w:rPr>
          <w:rFonts w:ascii="Times New Roman" w:hAnsi="Times New Roman" w:cs="Times New Roman"/>
          <w:color w:val="auto"/>
        </w:rPr>
        <w:t xml:space="preserve"> палаты Лотошинско</w:t>
      </w:r>
      <w:r w:rsidR="00F90EE6">
        <w:rPr>
          <w:rFonts w:ascii="Times New Roman" w:hAnsi="Times New Roman" w:cs="Times New Roman"/>
          <w:color w:val="auto"/>
        </w:rPr>
        <w:t>го муниципального района на 2017</w:t>
      </w:r>
      <w:r w:rsidRPr="00FB5E43">
        <w:rPr>
          <w:rFonts w:ascii="Times New Roman" w:hAnsi="Times New Roman" w:cs="Times New Roman"/>
          <w:color w:val="auto"/>
        </w:rPr>
        <w:t xml:space="preserve"> год, соглашением о передаче полномочий контрольно-счетному органу Лотошинского муниципального района Московской области полномочий Контрольно-счетной палаты городского поселения Лотошино по осуществлению внешнего муниципал</w:t>
      </w:r>
      <w:r w:rsidR="002579CA">
        <w:rPr>
          <w:rFonts w:ascii="Times New Roman" w:hAnsi="Times New Roman" w:cs="Times New Roman"/>
          <w:color w:val="auto"/>
        </w:rPr>
        <w:t>ьного финансового контроля от 31.10.2016</w:t>
      </w:r>
      <w:r w:rsidRPr="00FB5E43">
        <w:rPr>
          <w:rFonts w:ascii="Times New Roman" w:hAnsi="Times New Roman" w:cs="Times New Roman"/>
          <w:color w:val="auto"/>
        </w:rPr>
        <w:t xml:space="preserve"> года. </w:t>
      </w:r>
    </w:p>
    <w:p w:rsidR="001759EB" w:rsidRPr="00FB5E43" w:rsidRDefault="001759EB" w:rsidP="001D1B2A">
      <w:pPr>
        <w:pStyle w:val="10"/>
        <w:keepNext/>
        <w:keepLines/>
        <w:shd w:val="clear" w:color="auto" w:fill="auto"/>
        <w:spacing w:after="244" w:line="240" w:lineRule="auto"/>
        <w:ind w:right="20" w:firstLine="851"/>
        <w:jc w:val="both"/>
        <w:rPr>
          <w:b w:val="0"/>
          <w:bCs/>
          <w:sz w:val="24"/>
          <w:szCs w:val="24"/>
        </w:rPr>
      </w:pPr>
      <w:r w:rsidRPr="00FB5E43">
        <w:rPr>
          <w:b w:val="0"/>
          <w:sz w:val="24"/>
          <w:szCs w:val="24"/>
        </w:rPr>
        <w:t>При подготовке заключения использованы материалы проверок годовой бюджетной отчетности главных администр</w:t>
      </w:r>
      <w:r w:rsidR="002579CA">
        <w:rPr>
          <w:b w:val="0"/>
          <w:sz w:val="24"/>
          <w:szCs w:val="24"/>
        </w:rPr>
        <w:t>аторов бюджетных средств за 2016</w:t>
      </w:r>
      <w:r w:rsidRPr="00FB5E43">
        <w:rPr>
          <w:b w:val="0"/>
          <w:sz w:val="24"/>
          <w:szCs w:val="24"/>
        </w:rPr>
        <w:t xml:space="preserve"> год, дополнительная информация, запрошенная в ходе проведения проверки.</w:t>
      </w: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 xml:space="preserve">2. </w:t>
      </w:r>
      <w:bookmarkStart w:id="4" w:name="bookmark3"/>
      <w:r w:rsidRPr="00FB5E43">
        <w:rPr>
          <w:b/>
          <w:bCs/>
          <w:sz w:val="24"/>
          <w:szCs w:val="24"/>
        </w:rPr>
        <w:t>Соблюдение бюджетного законодательства при организации</w:t>
      </w:r>
      <w:bookmarkStart w:id="5" w:name="bookmark4"/>
      <w:bookmarkEnd w:id="4"/>
      <w:r w:rsidRPr="00FB5E43">
        <w:rPr>
          <w:b/>
          <w:bCs/>
          <w:sz w:val="24"/>
          <w:szCs w:val="24"/>
        </w:rPr>
        <w:t xml:space="preserve"> </w:t>
      </w: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бюджетного процесса</w:t>
      </w:r>
      <w:bookmarkEnd w:id="5"/>
    </w:p>
    <w:p w:rsidR="001759EB" w:rsidRPr="00FB5E43" w:rsidRDefault="001759EB" w:rsidP="007A6F5A">
      <w:pPr>
        <w:pStyle w:val="a7"/>
        <w:shd w:val="clear" w:color="auto" w:fill="auto"/>
        <w:spacing w:line="240" w:lineRule="auto"/>
        <w:ind w:left="20" w:right="20"/>
        <w:jc w:val="center"/>
        <w:rPr>
          <w:b/>
          <w:bCs/>
          <w:sz w:val="24"/>
          <w:szCs w:val="24"/>
        </w:rPr>
      </w:pPr>
    </w:p>
    <w:p w:rsidR="001759EB" w:rsidRPr="00FB5E43" w:rsidRDefault="001759EB" w:rsidP="001D1B2A">
      <w:pPr>
        <w:pStyle w:val="a7"/>
        <w:shd w:val="clear" w:color="auto" w:fill="auto"/>
        <w:spacing w:line="240" w:lineRule="auto"/>
        <w:ind w:left="20" w:right="20" w:firstLine="831"/>
        <w:rPr>
          <w:sz w:val="24"/>
          <w:szCs w:val="24"/>
        </w:rPr>
      </w:pPr>
      <w:r w:rsidRPr="00FB5E43">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1759EB" w:rsidRPr="00FB5E43" w:rsidRDefault="001759EB" w:rsidP="001D1B2A">
      <w:pPr>
        <w:pStyle w:val="a7"/>
        <w:shd w:val="clear" w:color="auto" w:fill="auto"/>
        <w:spacing w:line="240" w:lineRule="auto"/>
        <w:ind w:left="20" w:right="20" w:firstLine="831"/>
        <w:rPr>
          <w:sz w:val="24"/>
          <w:szCs w:val="24"/>
        </w:rPr>
      </w:pPr>
      <w:r w:rsidRPr="00FB5E43">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59EB" w:rsidRPr="00FB5E43" w:rsidRDefault="001759EB" w:rsidP="001D1B2A">
      <w:pPr>
        <w:pStyle w:val="a7"/>
        <w:shd w:val="clear" w:color="auto" w:fill="auto"/>
        <w:spacing w:line="240" w:lineRule="auto"/>
        <w:ind w:right="20" w:firstLine="831"/>
        <w:rPr>
          <w:sz w:val="24"/>
          <w:szCs w:val="24"/>
        </w:rPr>
      </w:pP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В 20</w:t>
      </w:r>
      <w:r w:rsidR="002579CA">
        <w:rPr>
          <w:sz w:val="24"/>
          <w:szCs w:val="24"/>
        </w:rPr>
        <w:t>16</w:t>
      </w:r>
      <w:r w:rsidRPr="00FB5E43">
        <w:rPr>
          <w:sz w:val="24"/>
          <w:szCs w:val="24"/>
        </w:rPr>
        <w:t xml:space="preserve"> году в городском поселении Лотошино бюджетный процесс основывался на положениях Бюджетного кодекса РФ, Положении о бюджетном процессе в городском поселении Лотошино, Уставе муниципального образования «Городское поселение Лотошино Лотошинского  муниципального района Московской области</w:t>
      </w:r>
      <w:r w:rsidR="00B20CBC" w:rsidRPr="00FB5E43">
        <w:rPr>
          <w:sz w:val="24"/>
          <w:szCs w:val="24"/>
        </w:rPr>
        <w:t xml:space="preserve">» </w:t>
      </w:r>
      <w:r w:rsidRPr="00FB5E43">
        <w:rPr>
          <w:sz w:val="24"/>
          <w:szCs w:val="24"/>
        </w:rPr>
        <w:t>и других нормативных правовых актах.</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 xml:space="preserve">Положение о бюджетном процессе в городском поселении Лотошино утверждено Решением Совета депутатов городского поселения Лотошино от </w:t>
      </w:r>
      <w:r w:rsidRPr="00FB5E43">
        <w:rPr>
          <w:bCs/>
          <w:sz w:val="24"/>
          <w:szCs w:val="24"/>
        </w:rPr>
        <w:t>14.08.2014г. №84/11</w:t>
      </w:r>
      <w:r w:rsidRPr="00FB5E43">
        <w:rPr>
          <w:b/>
          <w:bCs/>
          <w:sz w:val="24"/>
          <w:szCs w:val="24"/>
        </w:rPr>
        <w:t xml:space="preserve"> </w:t>
      </w:r>
      <w:r w:rsidRPr="00FB5E43">
        <w:rPr>
          <w:sz w:val="24"/>
          <w:szCs w:val="24"/>
        </w:rPr>
        <w:t xml:space="preserve">в соответствии с Бюджетным кодексом РФ. </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 xml:space="preserve">В соответствии со ст. 221 Бюджетного кодекса РФ главным распорядителем бюджетных средств определяется порядок ведения Бюджетных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 Постановлением администрации городского поселения </w:t>
      </w:r>
      <w:r w:rsidR="007309A1" w:rsidRPr="00FB5E43">
        <w:rPr>
          <w:sz w:val="24"/>
          <w:szCs w:val="24"/>
        </w:rPr>
        <w:t>Лотошино</w:t>
      </w:r>
      <w:r w:rsidRPr="00FB5E43">
        <w:rPr>
          <w:sz w:val="24"/>
          <w:szCs w:val="24"/>
        </w:rPr>
        <w:t xml:space="preserve"> от 2</w:t>
      </w:r>
      <w:r w:rsidR="007309A1" w:rsidRPr="00FB5E43">
        <w:rPr>
          <w:sz w:val="24"/>
          <w:szCs w:val="24"/>
        </w:rPr>
        <w:t>8</w:t>
      </w:r>
      <w:r w:rsidRPr="00FB5E43">
        <w:rPr>
          <w:sz w:val="24"/>
          <w:szCs w:val="24"/>
        </w:rPr>
        <w:t>.12.201</w:t>
      </w:r>
      <w:r w:rsidR="007309A1" w:rsidRPr="00FB5E43">
        <w:rPr>
          <w:sz w:val="24"/>
          <w:szCs w:val="24"/>
        </w:rPr>
        <w:t>1</w:t>
      </w:r>
      <w:r w:rsidRPr="00FB5E43">
        <w:rPr>
          <w:sz w:val="24"/>
          <w:szCs w:val="24"/>
        </w:rPr>
        <w:t xml:space="preserve"> г. № </w:t>
      </w:r>
      <w:r w:rsidR="007309A1" w:rsidRPr="00FB5E43">
        <w:rPr>
          <w:sz w:val="24"/>
          <w:szCs w:val="24"/>
        </w:rPr>
        <w:t xml:space="preserve">567 </w:t>
      </w:r>
      <w:r w:rsidRPr="00FB5E43">
        <w:rPr>
          <w:sz w:val="24"/>
          <w:szCs w:val="24"/>
        </w:rPr>
        <w:t>утвержден «Порядок составления, утверждения и ведения бюджетн</w:t>
      </w:r>
      <w:r w:rsidR="007309A1" w:rsidRPr="00FB5E43">
        <w:rPr>
          <w:sz w:val="24"/>
          <w:szCs w:val="24"/>
        </w:rPr>
        <w:t>ых</w:t>
      </w:r>
      <w:r w:rsidRPr="00FB5E43">
        <w:rPr>
          <w:sz w:val="24"/>
          <w:szCs w:val="24"/>
        </w:rPr>
        <w:t xml:space="preserve"> смет муниципальны</w:t>
      </w:r>
      <w:r w:rsidR="007309A1" w:rsidRPr="00FB5E43">
        <w:rPr>
          <w:sz w:val="24"/>
          <w:szCs w:val="24"/>
        </w:rPr>
        <w:t>х</w:t>
      </w:r>
      <w:r w:rsidRPr="00FB5E43">
        <w:rPr>
          <w:sz w:val="24"/>
          <w:szCs w:val="24"/>
        </w:rPr>
        <w:t xml:space="preserve"> казенны</w:t>
      </w:r>
      <w:r w:rsidR="007309A1" w:rsidRPr="00FB5E43">
        <w:rPr>
          <w:sz w:val="24"/>
          <w:szCs w:val="24"/>
        </w:rPr>
        <w:t>х</w:t>
      </w:r>
      <w:r w:rsidRPr="00FB5E43">
        <w:rPr>
          <w:sz w:val="24"/>
          <w:szCs w:val="24"/>
        </w:rPr>
        <w:t xml:space="preserve"> </w:t>
      </w:r>
      <w:r w:rsidR="007309A1" w:rsidRPr="00FB5E43">
        <w:rPr>
          <w:sz w:val="24"/>
          <w:szCs w:val="24"/>
        </w:rPr>
        <w:t>учреждений городского поселения Лотошино Лотошинского муниципального района Московской области</w:t>
      </w:r>
      <w:r w:rsidRPr="00FB5E43">
        <w:rPr>
          <w:sz w:val="24"/>
          <w:szCs w:val="24"/>
        </w:rPr>
        <w:t>», который соответствует Приказу Минфина РФ от 20.11.2007г. № 112н  "Об Общих требованиях к порядку составления, утверждения и ведения бюджетных смет казенных учреждений".</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Проект реш</w:t>
      </w:r>
      <w:r w:rsidR="002579CA">
        <w:rPr>
          <w:sz w:val="24"/>
          <w:szCs w:val="24"/>
        </w:rPr>
        <w:t>ения о бюджете поселения на 2016</w:t>
      </w:r>
      <w:r w:rsidRPr="00FB5E43">
        <w:rPr>
          <w:sz w:val="24"/>
          <w:szCs w:val="24"/>
        </w:rPr>
        <w:t xml:space="preserve"> год внесен Главой городского поселения Лотошино Лотошинского муниципального района на предварительное рассмотрение в Совет депутатов городского поселения Лотошино. </w:t>
      </w:r>
      <w:bookmarkStart w:id="6" w:name="OLE_LINK1"/>
      <w:bookmarkStart w:id="7" w:name="OLE_LINK2"/>
      <w:r w:rsidRPr="00FB5E43">
        <w:rPr>
          <w:sz w:val="24"/>
          <w:szCs w:val="24"/>
        </w:rPr>
        <w:t xml:space="preserve">Решением Совета депутатов городского поселения </w:t>
      </w:r>
      <w:r w:rsidRPr="00FB5E43">
        <w:rPr>
          <w:sz w:val="24"/>
          <w:szCs w:val="24"/>
        </w:rPr>
        <w:lastRenderedPageBreak/>
        <w:t xml:space="preserve">Лотошино от </w:t>
      </w:r>
      <w:r w:rsidR="002579CA">
        <w:rPr>
          <w:sz w:val="24"/>
          <w:szCs w:val="24"/>
        </w:rPr>
        <w:t>18.12.2015</w:t>
      </w:r>
      <w:r w:rsidRPr="00FB5E43">
        <w:rPr>
          <w:sz w:val="24"/>
          <w:szCs w:val="24"/>
        </w:rPr>
        <w:t>г. № 1</w:t>
      </w:r>
      <w:r w:rsidR="002579CA">
        <w:rPr>
          <w:sz w:val="24"/>
          <w:szCs w:val="24"/>
        </w:rPr>
        <w:t>88</w:t>
      </w:r>
      <w:r w:rsidRPr="00FB5E43">
        <w:rPr>
          <w:sz w:val="24"/>
          <w:szCs w:val="24"/>
        </w:rPr>
        <w:t>/</w:t>
      </w:r>
      <w:bookmarkEnd w:id="6"/>
      <w:bookmarkEnd w:id="7"/>
      <w:r w:rsidR="002579CA">
        <w:rPr>
          <w:sz w:val="24"/>
          <w:szCs w:val="24"/>
        </w:rPr>
        <w:t>2</w:t>
      </w:r>
      <w:r w:rsidRPr="00FB5E43">
        <w:rPr>
          <w:sz w:val="24"/>
          <w:szCs w:val="24"/>
        </w:rPr>
        <w:t>5 бюджет городс</w:t>
      </w:r>
      <w:r w:rsidR="002579CA">
        <w:rPr>
          <w:sz w:val="24"/>
          <w:szCs w:val="24"/>
        </w:rPr>
        <w:t>кого поселения Лотошино  на 2016 год и на плановый период 2017 и 2018</w:t>
      </w:r>
      <w:r w:rsidRPr="00FB5E43">
        <w:rPr>
          <w:sz w:val="24"/>
          <w:szCs w:val="24"/>
        </w:rPr>
        <w:t xml:space="preserve"> годов утвержден. Бюджет утвержден до начала очередного финансового года, т.е. в соответствии с требованиями бюджетного законодательства. </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Основные характеристики утвержденного бюджета соответствуют требованиям ст. 184.1 Бюджетного кодекса РФ.</w:t>
      </w:r>
    </w:p>
    <w:p w:rsidR="001759EB" w:rsidRPr="00FB5E43" w:rsidRDefault="001759EB" w:rsidP="001D1B2A">
      <w:pPr>
        <w:pStyle w:val="a7"/>
        <w:shd w:val="clear" w:color="auto" w:fill="auto"/>
        <w:spacing w:line="240" w:lineRule="auto"/>
        <w:ind w:left="20" w:right="20" w:firstLine="831"/>
        <w:rPr>
          <w:sz w:val="24"/>
          <w:szCs w:val="24"/>
        </w:rPr>
      </w:pPr>
      <w:r w:rsidRPr="00FB5E43">
        <w:rPr>
          <w:sz w:val="24"/>
          <w:szCs w:val="24"/>
        </w:rPr>
        <w:t>Внешняя проверка годового отчета об исполнении бюджета город</w:t>
      </w:r>
      <w:r w:rsidR="002579CA">
        <w:rPr>
          <w:sz w:val="24"/>
          <w:szCs w:val="24"/>
        </w:rPr>
        <w:t>ского поселения Лотошино за 2016</w:t>
      </w:r>
      <w:r w:rsidRPr="00FB5E43">
        <w:rPr>
          <w:sz w:val="24"/>
          <w:szCs w:val="24"/>
        </w:rPr>
        <w:t>г. осуществляется</w:t>
      </w:r>
      <w:r w:rsidR="003537B5">
        <w:rPr>
          <w:sz w:val="24"/>
          <w:szCs w:val="24"/>
        </w:rPr>
        <w:t xml:space="preserve"> </w:t>
      </w:r>
      <w:r w:rsidRPr="00FB5E43">
        <w:rPr>
          <w:sz w:val="24"/>
          <w:szCs w:val="24"/>
        </w:rPr>
        <w:t xml:space="preserve"> Контрольно-счетной палатой Лотошинского муниципального района с соблюдением требований Бюджетного кодекса Российской Федерации.</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 xml:space="preserve">Для проведения внешней проверки отчет направлен Администрацией городского поселения Лотошино своевременно (до 1 апреля - фактически </w:t>
      </w:r>
      <w:r w:rsidR="002579CA">
        <w:rPr>
          <w:sz w:val="24"/>
          <w:szCs w:val="24"/>
        </w:rPr>
        <w:t>23</w:t>
      </w:r>
      <w:r w:rsidRPr="00FB5E43">
        <w:rPr>
          <w:sz w:val="24"/>
          <w:szCs w:val="24"/>
        </w:rPr>
        <w:t>.03.</w:t>
      </w:r>
      <w:r w:rsidR="002579CA">
        <w:rPr>
          <w:sz w:val="24"/>
          <w:szCs w:val="24"/>
        </w:rPr>
        <w:t>2017</w:t>
      </w:r>
      <w:r w:rsidRPr="00FB5E43">
        <w:rPr>
          <w:sz w:val="24"/>
          <w:szCs w:val="24"/>
        </w:rPr>
        <w:t>г.).</w:t>
      </w:r>
    </w:p>
    <w:p w:rsidR="001759EB" w:rsidRPr="00FB5E43" w:rsidRDefault="001759EB" w:rsidP="001D1B2A">
      <w:pPr>
        <w:pStyle w:val="a7"/>
        <w:shd w:val="clear" w:color="auto" w:fill="auto"/>
        <w:spacing w:line="240" w:lineRule="auto"/>
        <w:ind w:right="20" w:firstLine="831"/>
        <w:rPr>
          <w:sz w:val="24"/>
          <w:szCs w:val="24"/>
        </w:rPr>
      </w:pPr>
      <w:r w:rsidRPr="00FB5E43">
        <w:rPr>
          <w:sz w:val="24"/>
          <w:szCs w:val="24"/>
        </w:rPr>
        <w:t>Отчет об исполнении бюджета город</w:t>
      </w:r>
      <w:r w:rsidR="002579CA">
        <w:rPr>
          <w:sz w:val="24"/>
          <w:szCs w:val="24"/>
        </w:rPr>
        <w:t>ского поселения Лотошино за 2016</w:t>
      </w:r>
      <w:r w:rsidRPr="00FB5E43">
        <w:rPr>
          <w:sz w:val="24"/>
          <w:szCs w:val="24"/>
        </w:rPr>
        <w:t xml:space="preserve"> год представлен в составе:</w:t>
      </w:r>
    </w:p>
    <w:p w:rsidR="001759EB" w:rsidRPr="00E24B67" w:rsidRDefault="001759EB" w:rsidP="001D1B2A">
      <w:pPr>
        <w:pStyle w:val="a7"/>
        <w:shd w:val="clear" w:color="auto" w:fill="auto"/>
        <w:spacing w:line="240" w:lineRule="auto"/>
        <w:ind w:right="20" w:firstLine="851"/>
        <w:rPr>
          <w:sz w:val="24"/>
          <w:szCs w:val="24"/>
        </w:rPr>
      </w:pPr>
      <w:r w:rsidRPr="00E24B67">
        <w:rPr>
          <w:sz w:val="24"/>
          <w:szCs w:val="24"/>
        </w:rPr>
        <w:t>-</w:t>
      </w:r>
      <w:r w:rsidR="001D1B2A">
        <w:rPr>
          <w:sz w:val="24"/>
          <w:szCs w:val="24"/>
        </w:rPr>
        <w:t xml:space="preserve"> </w:t>
      </w:r>
      <w:r w:rsidR="00D248A2">
        <w:rPr>
          <w:sz w:val="24"/>
          <w:szCs w:val="24"/>
        </w:rPr>
        <w:t xml:space="preserve">       </w:t>
      </w:r>
      <w:r w:rsidR="00B20CBC" w:rsidRPr="00E24B67">
        <w:rPr>
          <w:sz w:val="24"/>
          <w:szCs w:val="24"/>
        </w:rPr>
        <w:t>П</w:t>
      </w:r>
      <w:r w:rsidRPr="00E24B67">
        <w:rPr>
          <w:sz w:val="24"/>
          <w:szCs w:val="24"/>
        </w:rPr>
        <w:t>роект решения Совета депутатов городского поселени</w:t>
      </w:r>
      <w:r w:rsidR="006E63F0" w:rsidRPr="00E24B67">
        <w:rPr>
          <w:sz w:val="24"/>
          <w:szCs w:val="24"/>
        </w:rPr>
        <w:t>я</w:t>
      </w:r>
      <w:r w:rsidRPr="00E24B67">
        <w:rPr>
          <w:sz w:val="24"/>
          <w:szCs w:val="24"/>
        </w:rPr>
        <w:t xml:space="preserve"> Лотошино «Об исполнении бюджета городского поселения Лотошино Лотошинского муниципального р</w:t>
      </w:r>
      <w:r w:rsidR="002579CA" w:rsidRPr="00E24B67">
        <w:rPr>
          <w:sz w:val="24"/>
          <w:szCs w:val="24"/>
        </w:rPr>
        <w:t>айона Московской области за 2016</w:t>
      </w:r>
      <w:r w:rsidRPr="00E24B67">
        <w:rPr>
          <w:sz w:val="24"/>
          <w:szCs w:val="24"/>
        </w:rPr>
        <w:t>год» (далее  - Проект решения)</w:t>
      </w:r>
    </w:p>
    <w:p w:rsidR="001759EB" w:rsidRPr="00E24B67" w:rsidRDefault="001759EB" w:rsidP="001D1B2A">
      <w:pPr>
        <w:pStyle w:val="a7"/>
        <w:numPr>
          <w:ilvl w:val="0"/>
          <w:numId w:val="1"/>
        </w:numPr>
        <w:shd w:val="clear" w:color="auto" w:fill="auto"/>
        <w:tabs>
          <w:tab w:val="left" w:pos="709"/>
        </w:tabs>
        <w:spacing w:line="240" w:lineRule="auto"/>
        <w:ind w:right="20" w:firstLine="831"/>
        <w:rPr>
          <w:sz w:val="24"/>
          <w:szCs w:val="24"/>
        </w:rPr>
      </w:pPr>
      <w:r w:rsidRPr="00E24B67">
        <w:rPr>
          <w:sz w:val="24"/>
          <w:szCs w:val="24"/>
        </w:rPr>
        <w:t>Пояснительная записка к отчету об исполнении бюджета городского поселения Лотошино Лотошинско</w:t>
      </w:r>
      <w:r w:rsidR="002579CA" w:rsidRPr="00E24B67">
        <w:rPr>
          <w:sz w:val="24"/>
          <w:szCs w:val="24"/>
        </w:rPr>
        <w:t>го муниципального района за 2016</w:t>
      </w:r>
      <w:r w:rsidRPr="00E24B67">
        <w:rPr>
          <w:sz w:val="24"/>
          <w:szCs w:val="24"/>
        </w:rPr>
        <w:t xml:space="preserve"> год, содержащая анализ исполнения бюджета;</w:t>
      </w:r>
    </w:p>
    <w:p w:rsidR="001759EB" w:rsidRPr="00E24B67" w:rsidRDefault="001759EB" w:rsidP="001D1B2A">
      <w:pPr>
        <w:pStyle w:val="a7"/>
        <w:numPr>
          <w:ilvl w:val="0"/>
          <w:numId w:val="1"/>
        </w:numPr>
        <w:shd w:val="clear" w:color="auto" w:fill="auto"/>
        <w:tabs>
          <w:tab w:val="left" w:pos="874"/>
        </w:tabs>
        <w:spacing w:line="240" w:lineRule="auto"/>
        <w:ind w:right="20" w:firstLine="831"/>
        <w:rPr>
          <w:sz w:val="24"/>
          <w:szCs w:val="24"/>
        </w:rPr>
      </w:pPr>
      <w:r w:rsidRPr="00E24B67">
        <w:rPr>
          <w:sz w:val="24"/>
          <w:szCs w:val="24"/>
        </w:rPr>
        <w:t>Отчет об исполнении бюджета городского поселения Лотошино Лотошинского муниципального района Московской облас</w:t>
      </w:r>
      <w:r w:rsidR="002579CA" w:rsidRPr="00E24B67">
        <w:rPr>
          <w:sz w:val="24"/>
          <w:szCs w:val="24"/>
        </w:rPr>
        <w:t>ти за 2016</w:t>
      </w:r>
      <w:r w:rsidRPr="00E24B67">
        <w:rPr>
          <w:sz w:val="24"/>
          <w:szCs w:val="24"/>
        </w:rPr>
        <w:t xml:space="preserve"> год (приложение №1 к Проекту решения);</w:t>
      </w:r>
    </w:p>
    <w:p w:rsidR="001759EB" w:rsidRPr="00E24B67" w:rsidRDefault="001759EB" w:rsidP="001D1B2A">
      <w:pPr>
        <w:pStyle w:val="a7"/>
        <w:numPr>
          <w:ilvl w:val="0"/>
          <w:numId w:val="1"/>
        </w:numPr>
        <w:shd w:val="clear" w:color="auto" w:fill="auto"/>
        <w:tabs>
          <w:tab w:val="left" w:pos="874"/>
        </w:tabs>
        <w:spacing w:line="240" w:lineRule="auto"/>
        <w:ind w:right="20" w:firstLine="831"/>
        <w:rPr>
          <w:sz w:val="24"/>
          <w:szCs w:val="24"/>
        </w:rPr>
      </w:pPr>
      <w:r w:rsidRPr="00E24B67">
        <w:rPr>
          <w:sz w:val="24"/>
          <w:szCs w:val="24"/>
        </w:rPr>
        <w:t xml:space="preserve"> Отчет о выполнении программы муниципальных внутренних заимствований городского поселения Лотошино Лотошинско</w:t>
      </w:r>
      <w:r w:rsidR="002579CA" w:rsidRPr="00E24B67">
        <w:rPr>
          <w:sz w:val="24"/>
          <w:szCs w:val="24"/>
        </w:rPr>
        <w:t>го муниципального района за 2016</w:t>
      </w:r>
      <w:r w:rsidRPr="00E24B67">
        <w:rPr>
          <w:sz w:val="24"/>
          <w:szCs w:val="24"/>
        </w:rPr>
        <w:t xml:space="preserve"> год (приложение №2 к Проекту решения);</w:t>
      </w:r>
    </w:p>
    <w:p w:rsidR="001759EB" w:rsidRPr="00E24B67" w:rsidRDefault="001759EB" w:rsidP="001D1B2A">
      <w:pPr>
        <w:pStyle w:val="a7"/>
        <w:numPr>
          <w:ilvl w:val="0"/>
          <w:numId w:val="1"/>
        </w:numPr>
        <w:shd w:val="clear" w:color="auto" w:fill="auto"/>
        <w:tabs>
          <w:tab w:val="left" w:pos="874"/>
        </w:tabs>
        <w:spacing w:line="240" w:lineRule="auto"/>
        <w:ind w:right="20" w:firstLine="831"/>
        <w:rPr>
          <w:sz w:val="24"/>
          <w:szCs w:val="24"/>
        </w:rPr>
      </w:pPr>
      <w:r w:rsidRPr="00E24B67">
        <w:rPr>
          <w:sz w:val="24"/>
          <w:szCs w:val="24"/>
        </w:rPr>
        <w:t>Отчет об использовании резервного фонда администрации город</w:t>
      </w:r>
      <w:r w:rsidR="002579CA" w:rsidRPr="00E24B67">
        <w:rPr>
          <w:sz w:val="24"/>
          <w:szCs w:val="24"/>
        </w:rPr>
        <w:t>ского поселения Лотошино за 2016</w:t>
      </w:r>
      <w:r w:rsidRPr="00E24B67">
        <w:rPr>
          <w:sz w:val="24"/>
          <w:szCs w:val="24"/>
        </w:rPr>
        <w:t xml:space="preserve"> год (п</w:t>
      </w:r>
      <w:r w:rsidR="00E24B67">
        <w:rPr>
          <w:sz w:val="24"/>
          <w:szCs w:val="24"/>
        </w:rPr>
        <w:t>риложение №3 к Проекту решения).</w:t>
      </w:r>
    </w:p>
    <w:p w:rsidR="001759EB" w:rsidRPr="00E24B67" w:rsidRDefault="001759EB" w:rsidP="005A1944">
      <w:pPr>
        <w:pStyle w:val="a7"/>
        <w:shd w:val="clear" w:color="auto" w:fill="auto"/>
        <w:tabs>
          <w:tab w:val="left" w:pos="1003"/>
        </w:tabs>
        <w:spacing w:line="240" w:lineRule="auto"/>
        <w:ind w:right="20" w:firstLine="709"/>
        <w:rPr>
          <w:sz w:val="24"/>
          <w:szCs w:val="24"/>
        </w:rPr>
      </w:pPr>
    </w:p>
    <w:p w:rsidR="001759EB" w:rsidRPr="00FB5E43" w:rsidRDefault="001759EB" w:rsidP="0045532B">
      <w:pPr>
        <w:pStyle w:val="10"/>
        <w:keepNext/>
        <w:keepLines/>
        <w:shd w:val="clear" w:color="auto" w:fill="auto"/>
        <w:spacing w:line="240" w:lineRule="auto"/>
        <w:ind w:firstLine="0"/>
        <w:rPr>
          <w:sz w:val="24"/>
          <w:szCs w:val="24"/>
        </w:rPr>
      </w:pPr>
      <w:bookmarkStart w:id="8" w:name="bookmark5"/>
      <w:r w:rsidRPr="00FB5E43">
        <w:rPr>
          <w:sz w:val="24"/>
          <w:szCs w:val="24"/>
        </w:rPr>
        <w:t>3. Общая характери</w:t>
      </w:r>
      <w:r w:rsidR="002579CA">
        <w:rPr>
          <w:sz w:val="24"/>
          <w:szCs w:val="24"/>
        </w:rPr>
        <w:t>стика исполнения бюджета за 2016</w:t>
      </w:r>
      <w:r w:rsidRPr="00FB5E43">
        <w:rPr>
          <w:sz w:val="24"/>
          <w:szCs w:val="24"/>
        </w:rPr>
        <w:t xml:space="preserve"> год</w:t>
      </w:r>
      <w:bookmarkEnd w:id="8"/>
    </w:p>
    <w:p w:rsidR="001759EB" w:rsidRPr="00FB5E43" w:rsidRDefault="001759EB" w:rsidP="001D6B04">
      <w:pPr>
        <w:pStyle w:val="10"/>
        <w:keepNext/>
        <w:keepLines/>
        <w:shd w:val="clear" w:color="auto" w:fill="auto"/>
        <w:spacing w:line="240" w:lineRule="auto"/>
        <w:ind w:firstLine="1240"/>
        <w:jc w:val="both"/>
        <w:rPr>
          <w:sz w:val="24"/>
          <w:szCs w:val="24"/>
        </w:rPr>
      </w:pPr>
    </w:p>
    <w:p w:rsidR="001759EB" w:rsidRPr="00FB5E43" w:rsidRDefault="001759EB" w:rsidP="00D248A2">
      <w:pPr>
        <w:pStyle w:val="af4"/>
        <w:spacing w:before="0" w:beforeAutospacing="0" w:after="0" w:afterAutospacing="0"/>
        <w:ind w:firstLine="851"/>
        <w:jc w:val="both"/>
        <w:rPr>
          <w:rFonts w:ascii="Times New Roman" w:hAnsi="Times New Roman" w:cs="Times New Roman"/>
          <w:sz w:val="24"/>
          <w:szCs w:val="24"/>
        </w:rPr>
      </w:pPr>
      <w:r w:rsidRPr="00FB5E43">
        <w:rPr>
          <w:rFonts w:ascii="Times New Roman" w:hAnsi="Times New Roman" w:cs="Times New Roman"/>
          <w:sz w:val="24"/>
          <w:szCs w:val="24"/>
        </w:rPr>
        <w:t>Первоначально бюджет город</w:t>
      </w:r>
      <w:r w:rsidR="002579CA">
        <w:rPr>
          <w:rFonts w:ascii="Times New Roman" w:hAnsi="Times New Roman" w:cs="Times New Roman"/>
          <w:sz w:val="24"/>
          <w:szCs w:val="24"/>
        </w:rPr>
        <w:t>ского поселения Лотошино на 2016 год и на плановый период 2017 и 2018</w:t>
      </w:r>
      <w:r w:rsidRPr="00FB5E43">
        <w:rPr>
          <w:rFonts w:ascii="Times New Roman" w:hAnsi="Times New Roman" w:cs="Times New Roman"/>
          <w:sz w:val="24"/>
          <w:szCs w:val="24"/>
        </w:rPr>
        <w:t xml:space="preserve"> годов (Решение Совета депутатов городского поселения </w:t>
      </w:r>
      <w:r w:rsidR="00D955CD" w:rsidRPr="00FB5E43">
        <w:rPr>
          <w:rFonts w:ascii="Times New Roman" w:hAnsi="Times New Roman" w:cs="Times New Roman"/>
          <w:sz w:val="24"/>
          <w:szCs w:val="24"/>
        </w:rPr>
        <w:t>Лотошино</w:t>
      </w:r>
      <w:r w:rsidRPr="00FB5E43">
        <w:rPr>
          <w:rFonts w:ascii="Times New Roman" w:hAnsi="Times New Roman" w:cs="Times New Roman"/>
          <w:sz w:val="24"/>
          <w:szCs w:val="24"/>
        </w:rPr>
        <w:t xml:space="preserve"> </w:t>
      </w:r>
      <w:r w:rsidR="002579CA" w:rsidRPr="002579CA">
        <w:rPr>
          <w:sz w:val="24"/>
          <w:szCs w:val="24"/>
        </w:rPr>
        <w:t xml:space="preserve"> </w:t>
      </w:r>
      <w:r w:rsidR="002579CA" w:rsidRPr="002579CA">
        <w:rPr>
          <w:rFonts w:ascii="Times New Roman" w:hAnsi="Times New Roman" w:cs="Times New Roman"/>
          <w:sz w:val="24"/>
          <w:szCs w:val="24"/>
        </w:rPr>
        <w:t>от 18.12.2015г. № 188/25</w:t>
      </w:r>
      <w:r w:rsidRPr="002579CA">
        <w:rPr>
          <w:rFonts w:ascii="Times New Roman" w:hAnsi="Times New Roman" w:cs="Times New Roman"/>
          <w:sz w:val="24"/>
          <w:szCs w:val="24"/>
        </w:rPr>
        <w:t>)</w:t>
      </w:r>
      <w:r w:rsidR="002579CA">
        <w:rPr>
          <w:rFonts w:ascii="Times New Roman" w:hAnsi="Times New Roman" w:cs="Times New Roman"/>
          <w:sz w:val="24"/>
          <w:szCs w:val="24"/>
        </w:rPr>
        <w:t xml:space="preserve"> был утвержден на 2016</w:t>
      </w:r>
      <w:r w:rsidRPr="00FB5E43">
        <w:rPr>
          <w:rFonts w:ascii="Times New Roman" w:hAnsi="Times New Roman" w:cs="Times New Roman"/>
          <w:sz w:val="24"/>
          <w:szCs w:val="24"/>
        </w:rPr>
        <w:t xml:space="preserve"> год по доходным источникам в сумме </w:t>
      </w:r>
      <w:r w:rsidR="002579CA">
        <w:rPr>
          <w:rFonts w:ascii="Times New Roman" w:hAnsi="Times New Roman" w:cs="Times New Roman"/>
          <w:sz w:val="24"/>
          <w:szCs w:val="24"/>
        </w:rPr>
        <w:t>110 057,0</w:t>
      </w:r>
      <w:r w:rsidRPr="00FB5E43">
        <w:rPr>
          <w:rFonts w:ascii="Times New Roman" w:hAnsi="Times New Roman" w:cs="Times New Roman"/>
          <w:sz w:val="24"/>
          <w:szCs w:val="24"/>
        </w:rPr>
        <w:t xml:space="preserve"> тыс. руб., расходным обязательствам – </w:t>
      </w:r>
      <w:r w:rsidR="002579CA">
        <w:rPr>
          <w:rFonts w:ascii="Times New Roman" w:hAnsi="Times New Roman" w:cs="Times New Roman"/>
          <w:sz w:val="24"/>
          <w:szCs w:val="24"/>
        </w:rPr>
        <w:t>112 732,0</w:t>
      </w:r>
      <w:r w:rsidRPr="00FB5E43">
        <w:rPr>
          <w:rFonts w:ascii="Times New Roman" w:hAnsi="Times New Roman" w:cs="Times New Roman"/>
          <w:sz w:val="24"/>
          <w:szCs w:val="24"/>
        </w:rPr>
        <w:t xml:space="preserve"> тыс. руб. Предельный размер дефицита бюджета – </w:t>
      </w:r>
      <w:r w:rsidR="002579CA">
        <w:rPr>
          <w:rFonts w:ascii="Times New Roman" w:hAnsi="Times New Roman" w:cs="Times New Roman"/>
          <w:sz w:val="24"/>
          <w:szCs w:val="24"/>
        </w:rPr>
        <w:t>2 675,0</w:t>
      </w:r>
      <w:r w:rsidRPr="00FB5E43">
        <w:rPr>
          <w:rFonts w:ascii="Times New Roman" w:hAnsi="Times New Roman" w:cs="Times New Roman"/>
          <w:sz w:val="24"/>
          <w:szCs w:val="24"/>
        </w:rPr>
        <w:t xml:space="preserve"> тыс. руб. </w:t>
      </w:r>
    </w:p>
    <w:p w:rsidR="001759EB" w:rsidRDefault="002579CA" w:rsidP="00D248A2">
      <w:pPr>
        <w:pStyle w:val="af4"/>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В течение 2016</w:t>
      </w:r>
      <w:r w:rsidR="001759EB" w:rsidRPr="00FB5E43">
        <w:rPr>
          <w:rFonts w:ascii="Times New Roman" w:hAnsi="Times New Roman" w:cs="Times New Roman"/>
          <w:sz w:val="24"/>
          <w:szCs w:val="24"/>
        </w:rPr>
        <w:t xml:space="preserve"> года в утвержденный бюджет изменения вносились </w:t>
      </w:r>
      <w:r w:rsidR="00BA363E" w:rsidRPr="00BA363E">
        <w:rPr>
          <w:rFonts w:ascii="Times New Roman" w:hAnsi="Times New Roman" w:cs="Times New Roman"/>
          <w:sz w:val="24"/>
          <w:szCs w:val="24"/>
        </w:rPr>
        <w:t>7</w:t>
      </w:r>
      <w:r w:rsidR="001759EB" w:rsidRPr="00BA363E">
        <w:rPr>
          <w:rFonts w:ascii="Times New Roman" w:hAnsi="Times New Roman" w:cs="Times New Roman"/>
          <w:sz w:val="24"/>
          <w:szCs w:val="24"/>
        </w:rPr>
        <w:t xml:space="preserve"> раз</w:t>
      </w:r>
      <w:r w:rsidR="001759EB" w:rsidRPr="002579CA">
        <w:rPr>
          <w:rFonts w:ascii="Times New Roman" w:hAnsi="Times New Roman" w:cs="Times New Roman"/>
          <w:color w:val="FF0000"/>
          <w:sz w:val="24"/>
          <w:szCs w:val="24"/>
        </w:rPr>
        <w:t xml:space="preserve">  </w:t>
      </w:r>
      <w:r w:rsidR="001759EB" w:rsidRPr="00FB5E43">
        <w:rPr>
          <w:rFonts w:ascii="Times New Roman" w:hAnsi="Times New Roman" w:cs="Times New Roman"/>
          <w:sz w:val="24"/>
          <w:szCs w:val="24"/>
        </w:rPr>
        <w:t>с изменением основных характеристик бюджета</w:t>
      </w:r>
    </w:p>
    <w:p w:rsidR="00FB5E43" w:rsidRPr="00FB5E43" w:rsidRDefault="00FB5E43" w:rsidP="00DF4337">
      <w:pPr>
        <w:pStyle w:val="af4"/>
        <w:spacing w:before="0" w:beforeAutospacing="0" w:after="0" w:afterAutospacing="0"/>
        <w:ind w:firstLine="724"/>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209"/>
        <w:gridCol w:w="2084"/>
        <w:gridCol w:w="2084"/>
        <w:gridCol w:w="2084"/>
      </w:tblGrid>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Номер п/п</w:t>
            </w:r>
          </w:p>
        </w:tc>
        <w:tc>
          <w:tcPr>
            <w:tcW w:w="320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Номер решения, дата</w:t>
            </w:r>
          </w:p>
        </w:tc>
        <w:tc>
          <w:tcPr>
            <w:tcW w:w="2084"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доходы</w:t>
            </w:r>
          </w:p>
        </w:tc>
        <w:tc>
          <w:tcPr>
            <w:tcW w:w="2084"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расходы</w:t>
            </w:r>
          </w:p>
        </w:tc>
        <w:tc>
          <w:tcPr>
            <w:tcW w:w="2084"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Дефицит(-),</w:t>
            </w:r>
          </w:p>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Профицит (+)</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1</w:t>
            </w:r>
          </w:p>
        </w:tc>
        <w:tc>
          <w:tcPr>
            <w:tcW w:w="3209" w:type="dxa"/>
          </w:tcPr>
          <w:p w:rsidR="001759EB" w:rsidRPr="00375357" w:rsidRDefault="001759EB" w:rsidP="00375357">
            <w:pPr>
              <w:pStyle w:val="af4"/>
              <w:spacing w:before="0" w:beforeAutospacing="0" w:after="0" w:afterAutospacing="0"/>
              <w:jc w:val="both"/>
              <w:rPr>
                <w:rFonts w:ascii="Times New Roman" w:hAnsi="Times New Roman" w:cs="Times New Roman"/>
                <w:sz w:val="22"/>
                <w:szCs w:val="22"/>
              </w:rPr>
            </w:pPr>
            <w:r w:rsidRPr="00375357">
              <w:rPr>
                <w:rFonts w:ascii="Times New Roman" w:hAnsi="Times New Roman" w:cs="Times New Roman"/>
                <w:sz w:val="22"/>
                <w:szCs w:val="22"/>
              </w:rPr>
              <w:t>№</w:t>
            </w:r>
            <w:r w:rsidR="00375357" w:rsidRPr="00375357">
              <w:rPr>
                <w:rFonts w:ascii="Times New Roman" w:hAnsi="Times New Roman" w:cs="Times New Roman"/>
                <w:sz w:val="22"/>
                <w:szCs w:val="22"/>
              </w:rPr>
              <w:t>201</w:t>
            </w:r>
            <w:r w:rsidRPr="00375357">
              <w:rPr>
                <w:rFonts w:ascii="Times New Roman" w:hAnsi="Times New Roman" w:cs="Times New Roman"/>
                <w:sz w:val="22"/>
                <w:szCs w:val="22"/>
              </w:rPr>
              <w:t>/</w:t>
            </w:r>
            <w:r w:rsidR="00375357" w:rsidRPr="00375357">
              <w:rPr>
                <w:rFonts w:ascii="Times New Roman" w:hAnsi="Times New Roman" w:cs="Times New Roman"/>
                <w:sz w:val="22"/>
                <w:szCs w:val="22"/>
              </w:rPr>
              <w:t>27</w:t>
            </w:r>
            <w:r w:rsidR="00FB5E43" w:rsidRPr="00375357">
              <w:rPr>
                <w:rFonts w:ascii="Times New Roman" w:hAnsi="Times New Roman" w:cs="Times New Roman"/>
                <w:sz w:val="22"/>
                <w:szCs w:val="22"/>
              </w:rPr>
              <w:t xml:space="preserve"> </w:t>
            </w:r>
            <w:r w:rsidRPr="00375357">
              <w:rPr>
                <w:rFonts w:ascii="Times New Roman" w:hAnsi="Times New Roman" w:cs="Times New Roman"/>
                <w:sz w:val="22"/>
                <w:szCs w:val="22"/>
              </w:rPr>
              <w:t xml:space="preserve">от </w:t>
            </w:r>
            <w:r w:rsidR="00375357" w:rsidRPr="00375357">
              <w:rPr>
                <w:rFonts w:ascii="Times New Roman" w:hAnsi="Times New Roman" w:cs="Times New Roman"/>
                <w:sz w:val="22"/>
                <w:szCs w:val="22"/>
              </w:rPr>
              <w:t>19.02.2016</w:t>
            </w:r>
          </w:p>
        </w:tc>
        <w:tc>
          <w:tcPr>
            <w:tcW w:w="2084" w:type="dxa"/>
          </w:tcPr>
          <w:p w:rsidR="001759EB" w:rsidRPr="00BA363E" w:rsidRDefault="00BA363E" w:rsidP="001D1B2A">
            <w:pPr>
              <w:pStyle w:val="af4"/>
              <w:spacing w:before="0" w:beforeAutospacing="0" w:after="0" w:afterAutospacing="0"/>
              <w:jc w:val="center"/>
              <w:rPr>
                <w:rFonts w:ascii="Times New Roman" w:hAnsi="Times New Roman" w:cs="Times New Roman"/>
                <w:sz w:val="22"/>
                <w:szCs w:val="22"/>
              </w:rPr>
            </w:pPr>
            <w:r w:rsidRPr="00BA363E">
              <w:rPr>
                <w:rFonts w:ascii="Times New Roman" w:hAnsi="Times New Roman" w:cs="Times New Roman"/>
                <w:sz w:val="22"/>
                <w:szCs w:val="22"/>
              </w:rPr>
              <w:t>110033,0</w:t>
            </w:r>
          </w:p>
        </w:tc>
        <w:tc>
          <w:tcPr>
            <w:tcW w:w="2084" w:type="dxa"/>
          </w:tcPr>
          <w:p w:rsidR="001759EB" w:rsidRPr="00BA363E" w:rsidRDefault="00BA363E" w:rsidP="001D1B2A">
            <w:pPr>
              <w:pStyle w:val="af4"/>
              <w:spacing w:before="0" w:beforeAutospacing="0" w:after="0" w:afterAutospacing="0"/>
              <w:jc w:val="center"/>
              <w:rPr>
                <w:rFonts w:ascii="Times New Roman" w:hAnsi="Times New Roman" w:cs="Times New Roman"/>
                <w:sz w:val="22"/>
                <w:szCs w:val="22"/>
              </w:rPr>
            </w:pPr>
            <w:r w:rsidRPr="00BA363E">
              <w:rPr>
                <w:rFonts w:ascii="Times New Roman" w:hAnsi="Times New Roman" w:cs="Times New Roman"/>
                <w:sz w:val="22"/>
                <w:szCs w:val="22"/>
              </w:rPr>
              <w:t>112708,0</w:t>
            </w:r>
          </w:p>
        </w:tc>
        <w:tc>
          <w:tcPr>
            <w:tcW w:w="2084" w:type="dxa"/>
          </w:tcPr>
          <w:p w:rsidR="001759EB" w:rsidRPr="00BA363E" w:rsidRDefault="001759EB" w:rsidP="001D1B2A">
            <w:pPr>
              <w:pStyle w:val="af4"/>
              <w:spacing w:before="0" w:beforeAutospacing="0" w:after="0" w:afterAutospacing="0"/>
              <w:jc w:val="center"/>
              <w:rPr>
                <w:rFonts w:ascii="Times New Roman" w:hAnsi="Times New Roman" w:cs="Times New Roman"/>
                <w:sz w:val="22"/>
                <w:szCs w:val="22"/>
              </w:rPr>
            </w:pPr>
            <w:r w:rsidRPr="00BA363E">
              <w:rPr>
                <w:rFonts w:ascii="Times New Roman" w:hAnsi="Times New Roman" w:cs="Times New Roman"/>
                <w:sz w:val="22"/>
                <w:szCs w:val="22"/>
              </w:rPr>
              <w:t>-</w:t>
            </w:r>
            <w:r w:rsidR="00BA363E" w:rsidRPr="00BA363E">
              <w:rPr>
                <w:rFonts w:ascii="Times New Roman" w:hAnsi="Times New Roman" w:cs="Times New Roman"/>
                <w:sz w:val="22"/>
                <w:szCs w:val="22"/>
              </w:rPr>
              <w:t>2675,0</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2</w:t>
            </w:r>
          </w:p>
        </w:tc>
        <w:tc>
          <w:tcPr>
            <w:tcW w:w="3209" w:type="dxa"/>
          </w:tcPr>
          <w:p w:rsidR="001759EB" w:rsidRPr="00FB5E43" w:rsidRDefault="001759EB" w:rsidP="002579C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2579CA">
              <w:rPr>
                <w:rFonts w:ascii="Times New Roman" w:hAnsi="Times New Roman" w:cs="Times New Roman"/>
                <w:sz w:val="22"/>
                <w:szCs w:val="22"/>
              </w:rPr>
              <w:t>214</w:t>
            </w:r>
            <w:r w:rsidRPr="00FB5E43">
              <w:rPr>
                <w:rFonts w:ascii="Times New Roman" w:hAnsi="Times New Roman" w:cs="Times New Roman"/>
                <w:sz w:val="22"/>
                <w:szCs w:val="22"/>
                <w:lang w:val="en-US"/>
              </w:rPr>
              <w:t>/</w:t>
            </w:r>
            <w:r w:rsidR="002579CA">
              <w:rPr>
                <w:rFonts w:ascii="Times New Roman" w:hAnsi="Times New Roman" w:cs="Times New Roman"/>
                <w:sz w:val="22"/>
                <w:szCs w:val="22"/>
              </w:rPr>
              <w:t>28</w:t>
            </w:r>
            <w:r w:rsidRPr="00FB5E43">
              <w:rPr>
                <w:rFonts w:ascii="Times New Roman" w:hAnsi="Times New Roman" w:cs="Times New Roman"/>
                <w:sz w:val="22"/>
                <w:szCs w:val="22"/>
              </w:rPr>
              <w:t xml:space="preserve"> от 2</w:t>
            </w:r>
            <w:r w:rsidR="002579CA">
              <w:rPr>
                <w:rFonts w:ascii="Times New Roman" w:hAnsi="Times New Roman" w:cs="Times New Roman"/>
                <w:sz w:val="22"/>
                <w:szCs w:val="22"/>
              </w:rPr>
              <w:t>2</w:t>
            </w:r>
            <w:r w:rsidRPr="00FB5E43">
              <w:rPr>
                <w:rFonts w:ascii="Times New Roman" w:hAnsi="Times New Roman" w:cs="Times New Roman"/>
                <w:sz w:val="22"/>
                <w:szCs w:val="22"/>
              </w:rPr>
              <w:t>.</w:t>
            </w:r>
            <w:r w:rsidR="002579CA">
              <w:rPr>
                <w:rFonts w:ascii="Times New Roman" w:hAnsi="Times New Roman" w:cs="Times New Roman"/>
                <w:sz w:val="22"/>
                <w:szCs w:val="22"/>
              </w:rPr>
              <w:t>04.2016</w:t>
            </w:r>
            <w:r w:rsidRPr="00FB5E43">
              <w:rPr>
                <w:rFonts w:ascii="Times New Roman" w:hAnsi="Times New Roman" w:cs="Times New Roman"/>
                <w:sz w:val="22"/>
                <w:szCs w:val="22"/>
              </w:rPr>
              <w:t xml:space="preserve"> </w:t>
            </w:r>
          </w:p>
        </w:tc>
        <w:tc>
          <w:tcPr>
            <w:tcW w:w="2084" w:type="dxa"/>
          </w:tcPr>
          <w:p w:rsidR="001759EB" w:rsidRPr="00FB5E43" w:rsidRDefault="002579CA"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111783,0</w:t>
            </w:r>
          </w:p>
        </w:tc>
        <w:tc>
          <w:tcPr>
            <w:tcW w:w="2084" w:type="dxa"/>
          </w:tcPr>
          <w:p w:rsidR="001759EB" w:rsidRPr="00FB5E43" w:rsidRDefault="002579CA"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114458,0</w:t>
            </w:r>
          </w:p>
        </w:tc>
        <w:tc>
          <w:tcPr>
            <w:tcW w:w="2084"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w:t>
            </w:r>
            <w:r w:rsidR="002579CA">
              <w:rPr>
                <w:rFonts w:ascii="Times New Roman" w:hAnsi="Times New Roman" w:cs="Times New Roman"/>
                <w:sz w:val="22"/>
                <w:szCs w:val="22"/>
              </w:rPr>
              <w:t>2675,0</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3</w:t>
            </w:r>
          </w:p>
        </w:tc>
        <w:tc>
          <w:tcPr>
            <w:tcW w:w="3209" w:type="dxa"/>
          </w:tcPr>
          <w:p w:rsidR="001759EB" w:rsidRPr="00FB5E43" w:rsidRDefault="00BA363E" w:rsidP="00BA363E">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№226</w:t>
            </w:r>
            <w:r w:rsidR="001759EB" w:rsidRPr="00FB5E43">
              <w:rPr>
                <w:rFonts w:ascii="Times New Roman" w:hAnsi="Times New Roman" w:cs="Times New Roman"/>
                <w:sz w:val="22"/>
                <w:szCs w:val="22"/>
                <w:lang w:val="en-US"/>
              </w:rPr>
              <w:t>/</w:t>
            </w:r>
            <w:r>
              <w:rPr>
                <w:rFonts w:ascii="Times New Roman" w:hAnsi="Times New Roman" w:cs="Times New Roman"/>
                <w:sz w:val="22"/>
                <w:szCs w:val="22"/>
              </w:rPr>
              <w:t>29  от 16.06.</w:t>
            </w:r>
            <w:r w:rsidR="001759EB" w:rsidRPr="00FB5E43">
              <w:rPr>
                <w:rFonts w:ascii="Times New Roman" w:hAnsi="Times New Roman" w:cs="Times New Roman"/>
                <w:sz w:val="22"/>
                <w:szCs w:val="22"/>
              </w:rPr>
              <w:t>201</w:t>
            </w:r>
            <w:r>
              <w:rPr>
                <w:rFonts w:ascii="Times New Roman" w:hAnsi="Times New Roman" w:cs="Times New Roman"/>
                <w:sz w:val="22"/>
                <w:szCs w:val="22"/>
              </w:rPr>
              <w:t>6</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129487,0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132162,0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2675,0</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4</w:t>
            </w:r>
          </w:p>
        </w:tc>
        <w:tc>
          <w:tcPr>
            <w:tcW w:w="3209" w:type="dxa"/>
          </w:tcPr>
          <w:p w:rsidR="001759EB" w:rsidRPr="00FB5E43" w:rsidRDefault="001759EB" w:rsidP="00BA363E">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BA363E">
              <w:rPr>
                <w:rFonts w:ascii="Times New Roman" w:hAnsi="Times New Roman" w:cs="Times New Roman"/>
                <w:sz w:val="22"/>
                <w:szCs w:val="22"/>
              </w:rPr>
              <w:t>233</w:t>
            </w:r>
            <w:r w:rsidRPr="00FB5E43">
              <w:rPr>
                <w:rFonts w:ascii="Times New Roman" w:hAnsi="Times New Roman" w:cs="Times New Roman"/>
                <w:sz w:val="22"/>
                <w:szCs w:val="22"/>
                <w:lang w:val="en-US"/>
              </w:rPr>
              <w:t>/</w:t>
            </w:r>
            <w:r w:rsidR="00BA363E">
              <w:rPr>
                <w:rFonts w:ascii="Times New Roman" w:hAnsi="Times New Roman" w:cs="Times New Roman"/>
                <w:sz w:val="22"/>
                <w:szCs w:val="22"/>
              </w:rPr>
              <w:t>30</w:t>
            </w:r>
            <w:r w:rsidRPr="00FB5E43">
              <w:rPr>
                <w:rFonts w:ascii="Times New Roman" w:hAnsi="Times New Roman" w:cs="Times New Roman"/>
                <w:sz w:val="22"/>
                <w:szCs w:val="22"/>
              </w:rPr>
              <w:t xml:space="preserve"> от </w:t>
            </w:r>
            <w:r w:rsidR="00BA363E">
              <w:rPr>
                <w:rFonts w:ascii="Times New Roman" w:hAnsi="Times New Roman" w:cs="Times New Roman"/>
                <w:sz w:val="22"/>
                <w:szCs w:val="22"/>
              </w:rPr>
              <w:t>29.08.2016</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132102,0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134777,0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2675,0</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5</w:t>
            </w:r>
          </w:p>
        </w:tc>
        <w:tc>
          <w:tcPr>
            <w:tcW w:w="3209" w:type="dxa"/>
          </w:tcPr>
          <w:p w:rsidR="001759EB" w:rsidRPr="00FB5E43" w:rsidRDefault="00BA363E" w:rsidP="00BA363E">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№238</w:t>
            </w:r>
            <w:r w:rsidR="001759EB" w:rsidRPr="00FB5E43">
              <w:rPr>
                <w:rFonts w:ascii="Times New Roman" w:hAnsi="Times New Roman" w:cs="Times New Roman"/>
                <w:sz w:val="22"/>
                <w:szCs w:val="22"/>
                <w:lang w:val="en-US"/>
              </w:rPr>
              <w:t>/</w:t>
            </w:r>
            <w:r>
              <w:rPr>
                <w:rFonts w:ascii="Times New Roman" w:hAnsi="Times New Roman" w:cs="Times New Roman"/>
                <w:sz w:val="22"/>
                <w:szCs w:val="22"/>
              </w:rPr>
              <w:t>3</w:t>
            </w:r>
            <w:r w:rsidR="001759EB" w:rsidRPr="00FB5E43">
              <w:rPr>
                <w:rFonts w:ascii="Times New Roman" w:hAnsi="Times New Roman" w:cs="Times New Roman"/>
                <w:sz w:val="22"/>
                <w:szCs w:val="22"/>
              </w:rPr>
              <w:t xml:space="preserve">1 от </w:t>
            </w:r>
            <w:r>
              <w:rPr>
                <w:rFonts w:ascii="Times New Roman" w:hAnsi="Times New Roman" w:cs="Times New Roman"/>
                <w:sz w:val="22"/>
                <w:szCs w:val="22"/>
              </w:rPr>
              <w:t>21.10.2016</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132777,0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135452,0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2675,0</w:t>
            </w:r>
          </w:p>
        </w:tc>
      </w:tr>
      <w:tr w:rsidR="001759EB" w:rsidTr="00E5008B">
        <w:tc>
          <w:tcPr>
            <w:tcW w:w="959" w:type="dxa"/>
          </w:tcPr>
          <w:p w:rsidR="001759EB" w:rsidRPr="00FB5E43" w:rsidRDefault="001759EB"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6</w:t>
            </w:r>
          </w:p>
        </w:tc>
        <w:tc>
          <w:tcPr>
            <w:tcW w:w="3209" w:type="dxa"/>
          </w:tcPr>
          <w:p w:rsidR="001759EB" w:rsidRPr="00FB5E43" w:rsidRDefault="00BA363E" w:rsidP="00BA363E">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№258</w:t>
            </w:r>
            <w:r w:rsidR="001759EB" w:rsidRPr="00FB5E43">
              <w:rPr>
                <w:rFonts w:ascii="Times New Roman" w:hAnsi="Times New Roman" w:cs="Times New Roman"/>
                <w:sz w:val="22"/>
                <w:szCs w:val="22"/>
                <w:lang w:val="en-US"/>
              </w:rPr>
              <w:t>/</w:t>
            </w:r>
            <w:r>
              <w:rPr>
                <w:rFonts w:ascii="Times New Roman" w:hAnsi="Times New Roman" w:cs="Times New Roman"/>
                <w:sz w:val="22"/>
                <w:szCs w:val="22"/>
              </w:rPr>
              <w:t>33</w:t>
            </w:r>
            <w:r w:rsidR="001759EB" w:rsidRPr="00FB5E43">
              <w:rPr>
                <w:rFonts w:ascii="Times New Roman" w:hAnsi="Times New Roman" w:cs="Times New Roman"/>
                <w:sz w:val="22"/>
                <w:szCs w:val="22"/>
              </w:rPr>
              <w:t xml:space="preserve"> от </w:t>
            </w:r>
            <w:r>
              <w:rPr>
                <w:rFonts w:ascii="Times New Roman" w:hAnsi="Times New Roman" w:cs="Times New Roman"/>
                <w:sz w:val="22"/>
                <w:szCs w:val="22"/>
              </w:rPr>
              <w:t>23.12.2016</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136667,0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136667,0</w:t>
            </w:r>
          </w:p>
        </w:tc>
        <w:tc>
          <w:tcPr>
            <w:tcW w:w="2084" w:type="dxa"/>
          </w:tcPr>
          <w:p w:rsidR="001759EB"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w:t>
            </w:r>
          </w:p>
        </w:tc>
      </w:tr>
      <w:tr w:rsidR="00BA363E" w:rsidTr="00E5008B">
        <w:tc>
          <w:tcPr>
            <w:tcW w:w="959" w:type="dxa"/>
          </w:tcPr>
          <w:p w:rsidR="00BA363E" w:rsidRPr="00FB5E43" w:rsidRDefault="00BA363E" w:rsidP="001D1B2A">
            <w:pPr>
              <w:pStyle w:val="af4"/>
              <w:spacing w:before="0" w:beforeAutospacing="0" w:after="0" w:afterAutospacing="0"/>
              <w:jc w:val="center"/>
              <w:rPr>
                <w:rFonts w:ascii="Times New Roman" w:hAnsi="Times New Roman" w:cs="Times New Roman"/>
                <w:sz w:val="22"/>
                <w:szCs w:val="22"/>
              </w:rPr>
            </w:pPr>
            <w:r w:rsidRPr="00FB5E43">
              <w:rPr>
                <w:rFonts w:ascii="Times New Roman" w:hAnsi="Times New Roman" w:cs="Times New Roman"/>
                <w:sz w:val="22"/>
                <w:szCs w:val="22"/>
              </w:rPr>
              <w:t>7</w:t>
            </w:r>
          </w:p>
        </w:tc>
        <w:tc>
          <w:tcPr>
            <w:tcW w:w="3209" w:type="dxa"/>
          </w:tcPr>
          <w:p w:rsidR="00BA363E" w:rsidRPr="00FB5E43" w:rsidRDefault="00BA363E" w:rsidP="00DC54D4">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268</w:t>
            </w:r>
            <w:r w:rsidRPr="00BA363E">
              <w:rPr>
                <w:rFonts w:ascii="Times New Roman" w:hAnsi="Times New Roman" w:cs="Times New Roman"/>
                <w:sz w:val="22"/>
                <w:szCs w:val="22"/>
              </w:rPr>
              <w:t>/</w:t>
            </w:r>
            <w:r>
              <w:rPr>
                <w:rFonts w:ascii="Times New Roman" w:hAnsi="Times New Roman" w:cs="Times New Roman"/>
                <w:sz w:val="22"/>
                <w:szCs w:val="22"/>
              </w:rPr>
              <w:t>34</w:t>
            </w:r>
            <w:r w:rsidRPr="00FB5E43">
              <w:rPr>
                <w:rFonts w:ascii="Times New Roman" w:hAnsi="Times New Roman" w:cs="Times New Roman"/>
                <w:sz w:val="22"/>
                <w:szCs w:val="22"/>
              </w:rPr>
              <w:t xml:space="preserve"> </w:t>
            </w:r>
            <w:r w:rsidR="00DC54D4">
              <w:rPr>
                <w:rFonts w:ascii="Times New Roman" w:hAnsi="Times New Roman" w:cs="Times New Roman"/>
                <w:sz w:val="22"/>
                <w:szCs w:val="22"/>
              </w:rPr>
              <w:t>от</w:t>
            </w:r>
            <w:r w:rsidRPr="00FB5E43">
              <w:rPr>
                <w:rFonts w:ascii="Times New Roman" w:hAnsi="Times New Roman" w:cs="Times New Roman"/>
                <w:sz w:val="22"/>
                <w:szCs w:val="22"/>
              </w:rPr>
              <w:t xml:space="preserve"> </w:t>
            </w:r>
            <w:r>
              <w:rPr>
                <w:rFonts w:ascii="Times New Roman" w:hAnsi="Times New Roman" w:cs="Times New Roman"/>
                <w:sz w:val="22"/>
                <w:szCs w:val="22"/>
              </w:rPr>
              <w:t>30.12.2016</w:t>
            </w:r>
            <w:r w:rsidRPr="00FB5E43">
              <w:rPr>
                <w:rFonts w:ascii="Times New Roman" w:hAnsi="Times New Roman" w:cs="Times New Roman"/>
                <w:sz w:val="22"/>
                <w:szCs w:val="22"/>
              </w:rPr>
              <w:t xml:space="preserve"> </w:t>
            </w:r>
          </w:p>
        </w:tc>
        <w:tc>
          <w:tcPr>
            <w:tcW w:w="2084" w:type="dxa"/>
          </w:tcPr>
          <w:p w:rsidR="00BA363E"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136667,0</w:t>
            </w:r>
          </w:p>
        </w:tc>
        <w:tc>
          <w:tcPr>
            <w:tcW w:w="2084" w:type="dxa"/>
          </w:tcPr>
          <w:p w:rsidR="00BA363E"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136667,0</w:t>
            </w:r>
          </w:p>
        </w:tc>
        <w:tc>
          <w:tcPr>
            <w:tcW w:w="2084" w:type="dxa"/>
          </w:tcPr>
          <w:p w:rsidR="00BA363E" w:rsidRPr="00FB5E43" w:rsidRDefault="00BA363E" w:rsidP="001D1B2A">
            <w:pPr>
              <w:pStyle w:val="af4"/>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w:t>
            </w:r>
          </w:p>
        </w:tc>
      </w:tr>
    </w:tbl>
    <w:p w:rsidR="00D248A2" w:rsidRDefault="00D248A2" w:rsidP="00D248A2">
      <w:pPr>
        <w:pStyle w:val="af4"/>
        <w:spacing w:before="0" w:beforeAutospacing="0" w:after="0" w:afterAutospacing="0"/>
        <w:ind w:firstLine="851"/>
        <w:jc w:val="both"/>
        <w:rPr>
          <w:rFonts w:ascii="Times New Roman" w:hAnsi="Times New Roman" w:cs="Times New Roman"/>
          <w:sz w:val="24"/>
          <w:szCs w:val="24"/>
        </w:rPr>
      </w:pPr>
    </w:p>
    <w:p w:rsidR="001759EB" w:rsidRPr="00FB5E43" w:rsidRDefault="001759EB" w:rsidP="00D248A2">
      <w:pPr>
        <w:pStyle w:val="af4"/>
        <w:spacing w:before="0" w:beforeAutospacing="0" w:after="0" w:afterAutospacing="0"/>
        <w:ind w:firstLine="851"/>
        <w:jc w:val="both"/>
        <w:rPr>
          <w:rFonts w:ascii="Times New Roman" w:hAnsi="Times New Roman" w:cs="Times New Roman"/>
          <w:sz w:val="24"/>
          <w:szCs w:val="24"/>
        </w:rPr>
      </w:pPr>
      <w:r w:rsidRPr="00FB5E43">
        <w:rPr>
          <w:rFonts w:ascii="Times New Roman" w:hAnsi="Times New Roman" w:cs="Times New Roman"/>
          <w:sz w:val="24"/>
          <w:szCs w:val="24"/>
        </w:rPr>
        <w:t>Оконч</w:t>
      </w:r>
      <w:r w:rsidR="00057542">
        <w:rPr>
          <w:rFonts w:ascii="Times New Roman" w:hAnsi="Times New Roman" w:cs="Times New Roman"/>
          <w:sz w:val="24"/>
          <w:szCs w:val="24"/>
        </w:rPr>
        <w:t>ательный  плановый объем на 2016</w:t>
      </w:r>
      <w:r w:rsidRPr="00FB5E43">
        <w:rPr>
          <w:rFonts w:ascii="Times New Roman" w:hAnsi="Times New Roman" w:cs="Times New Roman"/>
          <w:sz w:val="24"/>
          <w:szCs w:val="24"/>
        </w:rPr>
        <w:t xml:space="preserve"> год по доходам составил </w:t>
      </w:r>
      <w:r w:rsidR="00057542">
        <w:rPr>
          <w:rFonts w:ascii="Times New Roman" w:hAnsi="Times New Roman" w:cs="Times New Roman"/>
          <w:sz w:val="24"/>
          <w:szCs w:val="24"/>
        </w:rPr>
        <w:t>136667,0</w:t>
      </w:r>
      <w:r w:rsidRPr="00FB5E43">
        <w:rPr>
          <w:rFonts w:ascii="Times New Roman" w:hAnsi="Times New Roman" w:cs="Times New Roman"/>
          <w:sz w:val="24"/>
          <w:szCs w:val="24"/>
        </w:rPr>
        <w:t xml:space="preserve"> тыс. рублей,  по расходам – </w:t>
      </w:r>
      <w:r w:rsidR="00057542">
        <w:rPr>
          <w:rFonts w:ascii="Times New Roman" w:hAnsi="Times New Roman" w:cs="Times New Roman"/>
          <w:sz w:val="24"/>
          <w:szCs w:val="24"/>
        </w:rPr>
        <w:t>136667,0 тыс. рублей. Бюджет принят бездефицитным.</w:t>
      </w:r>
      <w:r w:rsidRPr="00FB5E43">
        <w:rPr>
          <w:rFonts w:ascii="Times New Roman" w:hAnsi="Times New Roman" w:cs="Times New Roman"/>
          <w:sz w:val="24"/>
          <w:szCs w:val="24"/>
        </w:rPr>
        <w:t xml:space="preserve"> </w:t>
      </w:r>
    </w:p>
    <w:p w:rsidR="001759EB" w:rsidRPr="00FB5E43" w:rsidRDefault="001759EB" w:rsidP="00D248A2">
      <w:pPr>
        <w:pStyle w:val="af4"/>
        <w:spacing w:before="0" w:beforeAutospacing="0" w:after="0" w:afterAutospacing="0"/>
        <w:ind w:firstLine="851"/>
        <w:jc w:val="both"/>
        <w:rPr>
          <w:rFonts w:ascii="Times New Roman" w:hAnsi="Times New Roman" w:cs="Times New Roman"/>
          <w:sz w:val="24"/>
          <w:szCs w:val="24"/>
        </w:rPr>
      </w:pPr>
      <w:r w:rsidRPr="00FB5E43">
        <w:rPr>
          <w:rFonts w:ascii="Times New Roman" w:hAnsi="Times New Roman" w:cs="Times New Roman"/>
          <w:sz w:val="24"/>
          <w:szCs w:val="24"/>
        </w:rPr>
        <w:t xml:space="preserve">Таким образом, в течение года бюджет поселения </w:t>
      </w:r>
      <w:r w:rsidR="00057542">
        <w:rPr>
          <w:rFonts w:ascii="Times New Roman" w:hAnsi="Times New Roman" w:cs="Times New Roman"/>
          <w:sz w:val="24"/>
          <w:szCs w:val="24"/>
        </w:rPr>
        <w:t>увеличен</w:t>
      </w:r>
      <w:r w:rsidRPr="00FB5E43">
        <w:rPr>
          <w:rFonts w:ascii="Times New Roman" w:hAnsi="Times New Roman" w:cs="Times New Roman"/>
          <w:sz w:val="24"/>
          <w:szCs w:val="24"/>
        </w:rPr>
        <w:t xml:space="preserve">  на </w:t>
      </w:r>
      <w:r w:rsidR="00057542">
        <w:rPr>
          <w:rFonts w:ascii="Times New Roman" w:hAnsi="Times New Roman" w:cs="Times New Roman"/>
          <w:sz w:val="24"/>
          <w:szCs w:val="24"/>
        </w:rPr>
        <w:t>26610,0</w:t>
      </w:r>
      <w:r w:rsidRPr="00FB5E43">
        <w:rPr>
          <w:rFonts w:ascii="Times New Roman" w:hAnsi="Times New Roman" w:cs="Times New Roman"/>
          <w:sz w:val="24"/>
          <w:szCs w:val="24"/>
        </w:rPr>
        <w:t xml:space="preserve"> тыс. рублей по доходам и расходам на </w:t>
      </w:r>
      <w:r w:rsidR="00057542">
        <w:rPr>
          <w:rFonts w:ascii="Times New Roman" w:hAnsi="Times New Roman" w:cs="Times New Roman"/>
          <w:sz w:val="24"/>
          <w:szCs w:val="24"/>
        </w:rPr>
        <w:t>23935,0</w:t>
      </w:r>
      <w:r w:rsidRPr="00FB5E43">
        <w:rPr>
          <w:rFonts w:ascii="Times New Roman" w:hAnsi="Times New Roman" w:cs="Times New Roman"/>
          <w:sz w:val="24"/>
          <w:szCs w:val="24"/>
        </w:rPr>
        <w:t xml:space="preserve"> тыс. рублей, дефицит бюджета уменьшен на </w:t>
      </w:r>
      <w:r w:rsidR="00057542">
        <w:rPr>
          <w:rFonts w:ascii="Times New Roman" w:hAnsi="Times New Roman" w:cs="Times New Roman"/>
          <w:sz w:val="24"/>
          <w:szCs w:val="24"/>
        </w:rPr>
        <w:t>2675,0</w:t>
      </w:r>
      <w:r w:rsidRPr="00FB5E43">
        <w:rPr>
          <w:rFonts w:ascii="Times New Roman" w:hAnsi="Times New Roman" w:cs="Times New Roman"/>
          <w:sz w:val="24"/>
          <w:szCs w:val="24"/>
        </w:rPr>
        <w:t xml:space="preserve"> тыс. руб.</w:t>
      </w:r>
    </w:p>
    <w:p w:rsidR="001759EB" w:rsidRPr="00FB5E43" w:rsidRDefault="001759EB" w:rsidP="00D248A2">
      <w:pPr>
        <w:pStyle w:val="a7"/>
        <w:shd w:val="clear" w:color="auto" w:fill="auto"/>
        <w:spacing w:line="240" w:lineRule="auto"/>
        <w:ind w:firstLine="851"/>
        <w:rPr>
          <w:sz w:val="24"/>
          <w:szCs w:val="24"/>
        </w:rPr>
      </w:pPr>
      <w:r w:rsidRPr="00FB5E43">
        <w:rPr>
          <w:sz w:val="24"/>
          <w:szCs w:val="24"/>
        </w:rPr>
        <w:t>Внесение изменений в утвержденный бюджет в основном связано с:</w:t>
      </w:r>
    </w:p>
    <w:p w:rsidR="001759EB" w:rsidRPr="00FB5E43" w:rsidRDefault="001759EB" w:rsidP="00D248A2">
      <w:pPr>
        <w:pStyle w:val="a7"/>
        <w:numPr>
          <w:ilvl w:val="0"/>
          <w:numId w:val="1"/>
        </w:numPr>
        <w:shd w:val="clear" w:color="auto" w:fill="auto"/>
        <w:tabs>
          <w:tab w:val="left" w:pos="889"/>
        </w:tabs>
        <w:spacing w:line="240" w:lineRule="auto"/>
        <w:ind w:left="20" w:right="40" w:firstLine="851"/>
        <w:rPr>
          <w:sz w:val="24"/>
          <w:szCs w:val="24"/>
        </w:rPr>
      </w:pPr>
      <w:r w:rsidRPr="00FB5E43">
        <w:rPr>
          <w:sz w:val="24"/>
          <w:szCs w:val="24"/>
        </w:rPr>
        <w:t>необходимостью отражения в доходной и расходной части бюджета поселения полученных безвозмездных поступлений;</w:t>
      </w:r>
    </w:p>
    <w:p w:rsidR="001759EB" w:rsidRPr="00FB5E43" w:rsidRDefault="001759EB" w:rsidP="00D248A2">
      <w:pPr>
        <w:pStyle w:val="a7"/>
        <w:numPr>
          <w:ilvl w:val="0"/>
          <w:numId w:val="1"/>
        </w:numPr>
        <w:shd w:val="clear" w:color="auto" w:fill="auto"/>
        <w:tabs>
          <w:tab w:val="left" w:pos="932"/>
        </w:tabs>
        <w:spacing w:line="240" w:lineRule="auto"/>
        <w:ind w:left="20" w:right="40" w:firstLine="851"/>
        <w:rPr>
          <w:sz w:val="24"/>
          <w:szCs w:val="24"/>
        </w:rPr>
      </w:pPr>
      <w:r w:rsidRPr="00FB5E43">
        <w:rPr>
          <w:sz w:val="24"/>
          <w:szCs w:val="24"/>
        </w:rPr>
        <w:t>поступлением в отчетном периоде собственных доходов в объемах, отличных от показателей, которые были ранее запланированы;</w:t>
      </w:r>
    </w:p>
    <w:p w:rsidR="001759EB" w:rsidRPr="00FB5E43" w:rsidRDefault="001759EB" w:rsidP="00D248A2">
      <w:pPr>
        <w:pStyle w:val="a7"/>
        <w:shd w:val="clear" w:color="auto" w:fill="auto"/>
        <w:tabs>
          <w:tab w:val="left" w:pos="942"/>
        </w:tabs>
        <w:spacing w:line="240" w:lineRule="auto"/>
        <w:ind w:left="20" w:right="40" w:firstLine="851"/>
        <w:rPr>
          <w:sz w:val="24"/>
          <w:szCs w:val="24"/>
        </w:rPr>
      </w:pPr>
      <w:r w:rsidRPr="00FB5E43">
        <w:rPr>
          <w:sz w:val="24"/>
          <w:szCs w:val="24"/>
        </w:rPr>
        <w:lastRenderedPageBreak/>
        <w:t xml:space="preserve">          -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057BB6" w:rsidRDefault="00057BB6" w:rsidP="00D248A2">
      <w:pPr>
        <w:pStyle w:val="a7"/>
        <w:shd w:val="clear" w:color="auto" w:fill="auto"/>
        <w:spacing w:line="240" w:lineRule="auto"/>
        <w:ind w:right="20" w:firstLine="851"/>
        <w:rPr>
          <w:color w:val="000000" w:themeColor="text1"/>
          <w:sz w:val="24"/>
          <w:szCs w:val="24"/>
        </w:rPr>
      </w:pPr>
    </w:p>
    <w:p w:rsidR="00057BB6" w:rsidRDefault="00057BB6" w:rsidP="00D248A2">
      <w:pPr>
        <w:pStyle w:val="a7"/>
        <w:shd w:val="clear" w:color="auto" w:fill="auto"/>
        <w:spacing w:line="240" w:lineRule="auto"/>
        <w:ind w:right="20" w:firstLine="851"/>
        <w:rPr>
          <w:color w:val="000000" w:themeColor="text1"/>
          <w:sz w:val="24"/>
          <w:szCs w:val="24"/>
        </w:rPr>
      </w:pPr>
      <w:r>
        <w:rPr>
          <w:color w:val="000000" w:themeColor="text1"/>
          <w:sz w:val="24"/>
          <w:szCs w:val="24"/>
        </w:rPr>
        <w:t>Постановлением Главы городского поселения Лотошино №427 от 02.12.2009г. утвержден Порядок составления и ведения сводной бюджетной росписи бюджета городского поселения Лотошино</w:t>
      </w:r>
      <w:r w:rsidR="00BC7950">
        <w:rPr>
          <w:color w:val="000000" w:themeColor="text1"/>
          <w:sz w:val="24"/>
          <w:szCs w:val="24"/>
        </w:rPr>
        <w:t xml:space="preserve"> (далее – Порядок)</w:t>
      </w:r>
      <w:r>
        <w:rPr>
          <w:color w:val="000000" w:themeColor="text1"/>
          <w:sz w:val="24"/>
          <w:szCs w:val="24"/>
        </w:rPr>
        <w:t>.</w:t>
      </w:r>
    </w:p>
    <w:p w:rsidR="00057BB6" w:rsidRPr="004B5321" w:rsidRDefault="00057BB6" w:rsidP="00D248A2">
      <w:pPr>
        <w:pStyle w:val="a7"/>
        <w:shd w:val="clear" w:color="auto" w:fill="auto"/>
        <w:spacing w:line="240" w:lineRule="auto"/>
        <w:ind w:right="20" w:firstLine="851"/>
        <w:rPr>
          <w:sz w:val="24"/>
          <w:szCs w:val="24"/>
        </w:rPr>
      </w:pPr>
      <w:r w:rsidRPr="004B5321">
        <w:rPr>
          <w:sz w:val="24"/>
          <w:szCs w:val="24"/>
        </w:rPr>
        <w:t>В ходе контрольного мероприятия произведена проверка соответствия параметров Сводной бюджетной росписи параметрам Решению о бюджете городского поселения Лотошино на 2016 год  на начало и конец отчетного года.</w:t>
      </w:r>
    </w:p>
    <w:p w:rsidR="00057BB6" w:rsidRPr="00057BB6" w:rsidRDefault="00057BB6" w:rsidP="00D248A2">
      <w:pPr>
        <w:spacing w:after="1" w:line="280" w:lineRule="atLeast"/>
        <w:ind w:firstLine="851"/>
        <w:jc w:val="both"/>
        <w:rPr>
          <w:rFonts w:ascii="Times New Roman" w:hAnsi="Times New Roman" w:cs="Times New Roman"/>
          <w:b/>
        </w:rPr>
      </w:pPr>
      <w:r w:rsidRPr="00057BB6">
        <w:rPr>
          <w:rFonts w:ascii="Times New Roman" w:hAnsi="Times New Roman" w:cs="Times New Roman"/>
          <w:b/>
        </w:rPr>
        <w:t>В нарушение подпункта 2.1. пункта 2 статьи 217 Бюджетного кодекса РФ установлено несоответствие  показателей сводной бюджетной росписи решению о бюджете городского поселения Лотошино в редакции изменений, внесенных в бюджет решением Совета Депутатов городского поселения Лотошино от 30.12.2016г. №268/34</w:t>
      </w:r>
      <w:r>
        <w:rPr>
          <w:rFonts w:ascii="Times New Roman" w:hAnsi="Times New Roman" w:cs="Times New Roman"/>
          <w:b/>
        </w:rPr>
        <w:t>.</w:t>
      </w:r>
    </w:p>
    <w:p w:rsidR="00057BB6" w:rsidRDefault="00057BB6" w:rsidP="00D248A2">
      <w:pPr>
        <w:pStyle w:val="a7"/>
        <w:shd w:val="clear" w:color="auto" w:fill="auto"/>
        <w:spacing w:line="240" w:lineRule="auto"/>
        <w:ind w:right="20" w:firstLine="851"/>
        <w:rPr>
          <w:sz w:val="24"/>
          <w:szCs w:val="24"/>
        </w:rPr>
      </w:pPr>
      <w:r w:rsidRPr="004B5321">
        <w:rPr>
          <w:sz w:val="24"/>
          <w:szCs w:val="24"/>
        </w:rPr>
        <w:t>Расхождения между показателями бюджета и Сводной бюджетной росписью, представлены в таблице.</w:t>
      </w:r>
    </w:p>
    <w:p w:rsidR="00D248A2" w:rsidRPr="004B5321" w:rsidRDefault="00D248A2" w:rsidP="00D248A2">
      <w:pPr>
        <w:pStyle w:val="a7"/>
        <w:shd w:val="clear" w:color="auto" w:fill="auto"/>
        <w:spacing w:line="240" w:lineRule="auto"/>
        <w:ind w:right="20" w:firstLine="851"/>
        <w:rPr>
          <w:sz w:val="24"/>
          <w:szCs w:val="24"/>
        </w:rPr>
      </w:pPr>
    </w:p>
    <w:tbl>
      <w:tblPr>
        <w:tblStyle w:val="afa"/>
        <w:tblW w:w="0" w:type="auto"/>
        <w:tblLook w:val="01E0"/>
      </w:tblPr>
      <w:tblGrid>
        <w:gridCol w:w="3067"/>
        <w:gridCol w:w="2569"/>
        <w:gridCol w:w="2497"/>
        <w:gridCol w:w="2181"/>
      </w:tblGrid>
      <w:tr w:rsidR="00057BB6" w:rsidRPr="002F1661" w:rsidTr="00057BB6">
        <w:tc>
          <w:tcPr>
            <w:tcW w:w="3067" w:type="dxa"/>
          </w:tcPr>
          <w:p w:rsidR="00057BB6" w:rsidRPr="004B5321" w:rsidRDefault="00057BB6" w:rsidP="00057BB6">
            <w:pPr>
              <w:jc w:val="center"/>
              <w:rPr>
                <w:rFonts w:ascii="Times New Roman" w:hAnsi="Times New Roman" w:cs="Times New Roman"/>
                <w:b/>
                <w:sz w:val="22"/>
                <w:szCs w:val="22"/>
              </w:rPr>
            </w:pPr>
            <w:r w:rsidRPr="004B5321">
              <w:rPr>
                <w:rFonts w:ascii="Times New Roman" w:hAnsi="Times New Roman" w:cs="Times New Roman"/>
                <w:b/>
                <w:sz w:val="22"/>
                <w:szCs w:val="22"/>
              </w:rPr>
              <w:t>КБК</w:t>
            </w:r>
          </w:p>
        </w:tc>
        <w:tc>
          <w:tcPr>
            <w:tcW w:w="2569" w:type="dxa"/>
          </w:tcPr>
          <w:p w:rsidR="00057BB6" w:rsidRPr="004B5321" w:rsidRDefault="00057BB6" w:rsidP="00057BB6">
            <w:pPr>
              <w:jc w:val="center"/>
              <w:rPr>
                <w:rFonts w:ascii="Times New Roman" w:hAnsi="Times New Roman" w:cs="Times New Roman"/>
                <w:b/>
                <w:sz w:val="22"/>
                <w:szCs w:val="22"/>
              </w:rPr>
            </w:pPr>
            <w:r w:rsidRPr="004B5321">
              <w:rPr>
                <w:rFonts w:ascii="Times New Roman" w:hAnsi="Times New Roman" w:cs="Times New Roman"/>
                <w:b/>
                <w:sz w:val="22"/>
                <w:szCs w:val="22"/>
              </w:rPr>
              <w:t>Решения Совета депутатов от 30.12.2016 №268/34</w:t>
            </w:r>
          </w:p>
        </w:tc>
        <w:tc>
          <w:tcPr>
            <w:tcW w:w="2497" w:type="dxa"/>
          </w:tcPr>
          <w:p w:rsidR="00057BB6" w:rsidRPr="004B5321" w:rsidRDefault="00057BB6" w:rsidP="00057BB6">
            <w:pPr>
              <w:jc w:val="center"/>
              <w:rPr>
                <w:rFonts w:ascii="Times New Roman" w:hAnsi="Times New Roman" w:cs="Times New Roman"/>
                <w:b/>
                <w:sz w:val="22"/>
                <w:szCs w:val="22"/>
              </w:rPr>
            </w:pPr>
            <w:r>
              <w:rPr>
                <w:rFonts w:ascii="Times New Roman" w:hAnsi="Times New Roman" w:cs="Times New Roman"/>
                <w:b/>
                <w:sz w:val="22"/>
                <w:szCs w:val="22"/>
              </w:rPr>
              <w:t>Сводная бюджетная роспись на 31.12.</w:t>
            </w:r>
            <w:r w:rsidRPr="004B5321">
              <w:rPr>
                <w:rFonts w:ascii="Times New Roman" w:hAnsi="Times New Roman" w:cs="Times New Roman"/>
                <w:b/>
                <w:sz w:val="22"/>
                <w:szCs w:val="22"/>
              </w:rPr>
              <w:t xml:space="preserve"> 2016 года</w:t>
            </w:r>
          </w:p>
        </w:tc>
        <w:tc>
          <w:tcPr>
            <w:tcW w:w="2181" w:type="dxa"/>
          </w:tcPr>
          <w:p w:rsidR="00057BB6" w:rsidRPr="004B5321" w:rsidRDefault="00057BB6" w:rsidP="00057BB6">
            <w:pPr>
              <w:jc w:val="center"/>
              <w:rPr>
                <w:rFonts w:ascii="Times New Roman" w:hAnsi="Times New Roman" w:cs="Times New Roman"/>
                <w:b/>
                <w:sz w:val="22"/>
                <w:szCs w:val="22"/>
              </w:rPr>
            </w:pPr>
            <w:r>
              <w:rPr>
                <w:rFonts w:ascii="Times New Roman" w:hAnsi="Times New Roman" w:cs="Times New Roman"/>
                <w:b/>
                <w:sz w:val="22"/>
                <w:szCs w:val="22"/>
              </w:rPr>
              <w:t>Отклонение (+;-)</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0104 01 101 00110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20 040,8</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18 520,5</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-1520,3</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0203 01 101 51180 100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502,8</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505,1</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2,3</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0203 01 101 51180 240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280,2</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277,9</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-2,3</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0409 04 100 00000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13950,8</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18340,8</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4390,0</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0409 04 101 00000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11632,0</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16022,0</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4390,0</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0501 09 101 00000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2173,0</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5053,0</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2880,0</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0707 07 001 00100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174,0</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424,3</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250,3</w:t>
            </w:r>
          </w:p>
        </w:tc>
      </w:tr>
      <w:tr w:rsidR="00057BB6" w:rsidTr="00057BB6">
        <w:tc>
          <w:tcPr>
            <w:tcW w:w="3067" w:type="dxa"/>
          </w:tcPr>
          <w:p w:rsidR="00057BB6" w:rsidRPr="004B5321" w:rsidRDefault="00057BB6" w:rsidP="00057BB6">
            <w:pPr>
              <w:rPr>
                <w:rFonts w:ascii="Times New Roman" w:hAnsi="Times New Roman" w:cs="Times New Roman"/>
                <w:sz w:val="22"/>
                <w:szCs w:val="22"/>
              </w:rPr>
            </w:pPr>
            <w:r w:rsidRPr="004B5321">
              <w:rPr>
                <w:rFonts w:ascii="Times New Roman" w:hAnsi="Times New Roman" w:cs="Times New Roman"/>
                <w:sz w:val="22"/>
                <w:szCs w:val="22"/>
              </w:rPr>
              <w:t>0707 07 002 00100</w:t>
            </w:r>
          </w:p>
        </w:tc>
        <w:tc>
          <w:tcPr>
            <w:tcW w:w="2569"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1573,1</w:t>
            </w:r>
          </w:p>
        </w:tc>
        <w:tc>
          <w:tcPr>
            <w:tcW w:w="2497" w:type="dxa"/>
          </w:tcPr>
          <w:p w:rsidR="00057BB6" w:rsidRPr="004B5321" w:rsidRDefault="00057BB6" w:rsidP="00057BB6">
            <w:pPr>
              <w:jc w:val="center"/>
              <w:rPr>
                <w:rFonts w:ascii="Times New Roman" w:hAnsi="Times New Roman" w:cs="Times New Roman"/>
                <w:sz w:val="22"/>
                <w:szCs w:val="22"/>
              </w:rPr>
            </w:pPr>
            <w:r w:rsidRPr="004B5321">
              <w:rPr>
                <w:rFonts w:ascii="Times New Roman" w:hAnsi="Times New Roman" w:cs="Times New Roman"/>
                <w:sz w:val="22"/>
                <w:szCs w:val="22"/>
              </w:rPr>
              <w:t>1322,8</w:t>
            </w:r>
          </w:p>
        </w:tc>
        <w:tc>
          <w:tcPr>
            <w:tcW w:w="2181" w:type="dxa"/>
          </w:tcPr>
          <w:p w:rsidR="00057BB6" w:rsidRPr="004B5321" w:rsidRDefault="00057BB6" w:rsidP="00057BB6">
            <w:pPr>
              <w:jc w:val="center"/>
              <w:rPr>
                <w:rFonts w:ascii="Times New Roman" w:hAnsi="Times New Roman" w:cs="Times New Roman"/>
                <w:sz w:val="22"/>
                <w:szCs w:val="22"/>
              </w:rPr>
            </w:pPr>
            <w:r>
              <w:rPr>
                <w:rFonts w:ascii="Times New Roman" w:hAnsi="Times New Roman" w:cs="Times New Roman"/>
                <w:sz w:val="22"/>
                <w:szCs w:val="22"/>
              </w:rPr>
              <w:t>-250,3</w:t>
            </w:r>
          </w:p>
        </w:tc>
      </w:tr>
    </w:tbl>
    <w:p w:rsidR="00D248A2" w:rsidRDefault="00D248A2" w:rsidP="00D248A2">
      <w:pPr>
        <w:spacing w:after="1" w:line="240" w:lineRule="atLeast"/>
        <w:ind w:firstLine="851"/>
        <w:jc w:val="both"/>
        <w:rPr>
          <w:rFonts w:ascii="Times New Roman" w:hAnsi="Times New Roman" w:cs="Times New Roman"/>
          <w:b/>
        </w:rPr>
      </w:pPr>
    </w:p>
    <w:p w:rsidR="00A531C0" w:rsidRPr="00EE6B0A" w:rsidRDefault="00A531C0" w:rsidP="00D248A2">
      <w:pPr>
        <w:spacing w:after="1" w:line="240" w:lineRule="atLeast"/>
        <w:ind w:firstLine="851"/>
        <w:jc w:val="both"/>
        <w:rPr>
          <w:rFonts w:ascii="Times New Roman" w:hAnsi="Times New Roman" w:cs="Times New Roman"/>
          <w:b/>
          <w:color w:val="000000" w:themeColor="text1"/>
        </w:rPr>
      </w:pPr>
      <w:r w:rsidRPr="00EE6B0A">
        <w:rPr>
          <w:rFonts w:ascii="Times New Roman" w:hAnsi="Times New Roman" w:cs="Times New Roman"/>
          <w:b/>
        </w:rPr>
        <w:t xml:space="preserve">В нарушение  пункта 4 </w:t>
      </w:r>
      <w:r w:rsidRPr="00EE6B0A">
        <w:rPr>
          <w:rFonts w:ascii="Times New Roman" w:hAnsi="Times New Roman" w:cs="Times New Roman"/>
          <w:b/>
          <w:color w:val="000000" w:themeColor="text1"/>
        </w:rPr>
        <w:t>Порядка составления и ведения сводной бюджетной росписи бюджета городского поселения Лотошино, утвержденного Постановлением Главы городского поселения Лотошино №427 от 02.12.2009г.,</w:t>
      </w:r>
      <w:r w:rsidRPr="00EE6B0A">
        <w:rPr>
          <w:b/>
          <w:color w:val="000000" w:themeColor="text1"/>
        </w:rPr>
        <w:t xml:space="preserve"> </w:t>
      </w:r>
      <w:r w:rsidRPr="00EE6B0A">
        <w:rPr>
          <w:rFonts w:ascii="Times New Roman" w:hAnsi="Times New Roman" w:cs="Times New Roman"/>
          <w:b/>
          <w:color w:val="000000" w:themeColor="text1"/>
        </w:rPr>
        <w:t xml:space="preserve">Уведомления о бюджетных ассигнованиях из бюджета городского поселения доводились </w:t>
      </w:r>
      <w:r w:rsidR="00BC7950" w:rsidRPr="00EE6B0A">
        <w:rPr>
          <w:rFonts w:ascii="Times New Roman" w:hAnsi="Times New Roman" w:cs="Times New Roman"/>
          <w:b/>
          <w:color w:val="000000" w:themeColor="text1"/>
        </w:rPr>
        <w:t xml:space="preserve">до главных распорядителей (получателей) бюджетных средств с нарушением установленных сроков и </w:t>
      </w:r>
      <w:r w:rsidRPr="00EE6B0A">
        <w:rPr>
          <w:rFonts w:ascii="Times New Roman" w:hAnsi="Times New Roman" w:cs="Times New Roman"/>
          <w:b/>
          <w:color w:val="000000" w:themeColor="text1"/>
        </w:rPr>
        <w:t>не по форме, утвержденной Порядком.</w:t>
      </w:r>
    </w:p>
    <w:p w:rsidR="00EE6B0A" w:rsidRDefault="00EE6B0A" w:rsidP="00D248A2">
      <w:pPr>
        <w:spacing w:after="1" w:line="240" w:lineRule="atLeast"/>
        <w:ind w:firstLine="851"/>
        <w:jc w:val="both"/>
        <w:rPr>
          <w:rFonts w:ascii="Times New Roman" w:hAnsi="Times New Roman" w:cs="Times New Roman"/>
        </w:rPr>
      </w:pPr>
      <w:r>
        <w:rPr>
          <w:rFonts w:ascii="Times New Roman" w:hAnsi="Times New Roman" w:cs="Times New Roman"/>
        </w:rPr>
        <w:t xml:space="preserve">В нарушение </w:t>
      </w:r>
      <w:r w:rsidRPr="00EE6B0A">
        <w:rPr>
          <w:rFonts w:ascii="Times New Roman" w:hAnsi="Times New Roman" w:cs="Times New Roman"/>
        </w:rPr>
        <w:t>Приказ</w:t>
      </w:r>
      <w:r>
        <w:rPr>
          <w:rFonts w:ascii="Times New Roman" w:hAnsi="Times New Roman" w:cs="Times New Roman"/>
        </w:rPr>
        <w:t>а</w:t>
      </w:r>
      <w:r w:rsidRPr="00EE6B0A">
        <w:rPr>
          <w:rFonts w:ascii="Times New Roman" w:hAnsi="Times New Roman" w:cs="Times New Roman"/>
        </w:rPr>
        <w:t xml:space="preserve">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hAnsi="Times New Roman" w:cs="Times New Roman"/>
        </w:rPr>
        <w:t xml:space="preserve"> </w:t>
      </w:r>
      <w:r w:rsidRPr="00A531C0">
        <w:rPr>
          <w:rFonts w:ascii="Times New Roman" w:hAnsi="Times New Roman" w:cs="Times New Roman"/>
          <w:color w:val="000000" w:themeColor="text1"/>
        </w:rPr>
        <w:t>Поряд</w:t>
      </w:r>
      <w:r>
        <w:rPr>
          <w:rFonts w:ascii="Times New Roman" w:hAnsi="Times New Roman" w:cs="Times New Roman"/>
          <w:color w:val="000000" w:themeColor="text1"/>
        </w:rPr>
        <w:t>ком</w:t>
      </w:r>
      <w:r w:rsidRPr="00A531C0">
        <w:rPr>
          <w:rFonts w:ascii="Times New Roman" w:hAnsi="Times New Roman" w:cs="Times New Roman"/>
          <w:color w:val="000000" w:themeColor="text1"/>
        </w:rPr>
        <w:t xml:space="preserve"> составления и ведения сводной бюджетной росписи бюджета городского поселения Лотошино</w:t>
      </w:r>
      <w:r>
        <w:rPr>
          <w:rFonts w:ascii="Times New Roman" w:hAnsi="Times New Roman" w:cs="Times New Roman"/>
          <w:color w:val="000000" w:themeColor="text1"/>
        </w:rPr>
        <w:t xml:space="preserve"> утверждена форма Уведомления</w:t>
      </w:r>
      <w:r w:rsidRPr="00EE6B0A">
        <w:rPr>
          <w:rFonts w:ascii="Times New Roman" w:hAnsi="Times New Roman" w:cs="Times New Roman"/>
          <w:color w:val="000000" w:themeColor="text1"/>
        </w:rPr>
        <w:t xml:space="preserve"> </w:t>
      </w:r>
      <w:r w:rsidRPr="00BC7950">
        <w:rPr>
          <w:rFonts w:ascii="Times New Roman" w:hAnsi="Times New Roman" w:cs="Times New Roman"/>
          <w:color w:val="000000" w:themeColor="text1"/>
        </w:rPr>
        <w:t>о бюджетных ассигнованиях из бюджета городского поселения</w:t>
      </w:r>
      <w:r>
        <w:rPr>
          <w:rFonts w:ascii="Times New Roman" w:hAnsi="Times New Roman" w:cs="Times New Roman"/>
          <w:color w:val="000000" w:themeColor="text1"/>
        </w:rPr>
        <w:t>, не соответствующая требованиям Приказа №52н.</w:t>
      </w:r>
    </w:p>
    <w:p w:rsidR="001759EB" w:rsidRPr="0070642D" w:rsidRDefault="001759EB" w:rsidP="00D248A2">
      <w:pPr>
        <w:pStyle w:val="a7"/>
        <w:shd w:val="clear" w:color="auto" w:fill="auto"/>
        <w:spacing w:line="240" w:lineRule="auto"/>
        <w:ind w:left="20" w:right="40" w:firstLine="851"/>
        <w:rPr>
          <w:sz w:val="24"/>
          <w:szCs w:val="24"/>
        </w:rPr>
      </w:pPr>
      <w:r w:rsidRPr="0070642D">
        <w:rPr>
          <w:sz w:val="24"/>
          <w:szCs w:val="24"/>
        </w:rPr>
        <w:t xml:space="preserve">Согласно отчетных данных бюджет по доходам исполнен в размере </w:t>
      </w:r>
      <w:r w:rsidR="0070642D" w:rsidRPr="0070642D">
        <w:rPr>
          <w:sz w:val="24"/>
          <w:szCs w:val="24"/>
        </w:rPr>
        <w:t>127 397,2</w:t>
      </w:r>
      <w:r w:rsidRPr="0070642D">
        <w:rPr>
          <w:sz w:val="24"/>
          <w:szCs w:val="24"/>
        </w:rPr>
        <w:t xml:space="preserve"> тыс. руб. или </w:t>
      </w:r>
      <w:r w:rsidR="0070642D" w:rsidRPr="0070642D">
        <w:rPr>
          <w:sz w:val="24"/>
          <w:szCs w:val="24"/>
        </w:rPr>
        <w:t>93,0</w:t>
      </w:r>
      <w:r w:rsidRPr="0070642D">
        <w:rPr>
          <w:sz w:val="24"/>
          <w:szCs w:val="24"/>
        </w:rPr>
        <w:t xml:space="preserve">% к утвержденным назначениям, по расходам исполнение составило </w:t>
      </w:r>
      <w:r w:rsidR="0070642D" w:rsidRPr="0070642D">
        <w:rPr>
          <w:sz w:val="24"/>
          <w:szCs w:val="24"/>
        </w:rPr>
        <w:t>126 956,9</w:t>
      </w:r>
      <w:r w:rsidRPr="0070642D">
        <w:rPr>
          <w:sz w:val="24"/>
          <w:szCs w:val="24"/>
        </w:rPr>
        <w:t xml:space="preserve"> тыс. руб. или </w:t>
      </w:r>
      <w:r w:rsidR="0070642D" w:rsidRPr="0070642D">
        <w:rPr>
          <w:sz w:val="24"/>
          <w:szCs w:val="24"/>
        </w:rPr>
        <w:t>93,0</w:t>
      </w:r>
      <w:r w:rsidRPr="0070642D">
        <w:rPr>
          <w:sz w:val="24"/>
          <w:szCs w:val="24"/>
        </w:rPr>
        <w:t>%.</w:t>
      </w:r>
    </w:p>
    <w:p w:rsidR="001759EB" w:rsidRDefault="001759EB" w:rsidP="00D248A2">
      <w:pPr>
        <w:pStyle w:val="a7"/>
        <w:shd w:val="clear" w:color="auto" w:fill="auto"/>
        <w:spacing w:line="240" w:lineRule="auto"/>
        <w:ind w:left="20" w:right="40" w:firstLine="851"/>
        <w:rPr>
          <w:sz w:val="24"/>
          <w:szCs w:val="24"/>
        </w:rPr>
      </w:pPr>
      <w:r w:rsidRPr="0070642D">
        <w:rPr>
          <w:sz w:val="24"/>
          <w:szCs w:val="24"/>
        </w:rPr>
        <w:t>По данным Отчета об исполнении бюджета за 2015 год бюджет исполнен с про</w:t>
      </w:r>
      <w:r w:rsidR="0070642D" w:rsidRPr="0070642D">
        <w:rPr>
          <w:sz w:val="24"/>
          <w:szCs w:val="24"/>
        </w:rPr>
        <w:t>фицитом 440,3 тыс. руб. В 2015</w:t>
      </w:r>
      <w:r w:rsidRPr="0070642D">
        <w:rPr>
          <w:sz w:val="24"/>
          <w:szCs w:val="24"/>
        </w:rPr>
        <w:t xml:space="preserve"> году бюджет исполнен </w:t>
      </w:r>
      <w:bookmarkStart w:id="9" w:name="bookmark6"/>
      <w:r w:rsidRPr="0070642D">
        <w:rPr>
          <w:sz w:val="24"/>
          <w:szCs w:val="24"/>
        </w:rPr>
        <w:t xml:space="preserve">с профицитом </w:t>
      </w:r>
      <w:r w:rsidR="0070642D" w:rsidRPr="0070642D">
        <w:rPr>
          <w:sz w:val="24"/>
          <w:szCs w:val="24"/>
        </w:rPr>
        <w:t>3 705,4</w:t>
      </w:r>
      <w:r w:rsidRPr="0070642D">
        <w:rPr>
          <w:sz w:val="24"/>
          <w:szCs w:val="24"/>
        </w:rPr>
        <w:t xml:space="preserve"> тыс. руб.</w:t>
      </w:r>
    </w:p>
    <w:p w:rsidR="00D248A2" w:rsidRPr="0070642D" w:rsidRDefault="00D248A2" w:rsidP="00D248A2">
      <w:pPr>
        <w:pStyle w:val="a7"/>
        <w:shd w:val="clear" w:color="auto" w:fill="auto"/>
        <w:spacing w:line="240" w:lineRule="auto"/>
        <w:ind w:left="20" w:right="40" w:firstLine="851"/>
        <w:rPr>
          <w:sz w:val="24"/>
          <w:szCs w:val="24"/>
        </w:rPr>
      </w:pPr>
    </w:p>
    <w:p w:rsidR="001759EB" w:rsidRPr="0070642D" w:rsidRDefault="001759EB" w:rsidP="0034567F">
      <w:pPr>
        <w:pStyle w:val="10"/>
        <w:keepNext/>
        <w:keepLines/>
        <w:shd w:val="clear" w:color="auto" w:fill="auto"/>
        <w:spacing w:line="240" w:lineRule="auto"/>
        <w:ind w:firstLine="0"/>
        <w:rPr>
          <w:sz w:val="24"/>
          <w:szCs w:val="24"/>
        </w:rPr>
      </w:pPr>
      <w:r w:rsidRPr="0070642D">
        <w:rPr>
          <w:sz w:val="24"/>
          <w:szCs w:val="24"/>
        </w:rPr>
        <w:t>4. Исполнение доходной части бюджета</w:t>
      </w:r>
      <w:bookmarkEnd w:id="9"/>
    </w:p>
    <w:p w:rsidR="001759EB" w:rsidRPr="0070642D" w:rsidRDefault="001759EB" w:rsidP="0034567F">
      <w:pPr>
        <w:pStyle w:val="10"/>
        <w:keepNext/>
        <w:keepLines/>
        <w:shd w:val="clear" w:color="auto" w:fill="auto"/>
        <w:spacing w:line="240" w:lineRule="auto"/>
        <w:ind w:firstLine="0"/>
        <w:rPr>
          <w:sz w:val="24"/>
          <w:szCs w:val="24"/>
        </w:rPr>
      </w:pPr>
    </w:p>
    <w:p w:rsidR="001759EB" w:rsidRPr="0070642D" w:rsidRDefault="001759EB" w:rsidP="00D248A2">
      <w:pPr>
        <w:pStyle w:val="10"/>
        <w:keepNext/>
        <w:keepLines/>
        <w:shd w:val="clear" w:color="auto" w:fill="auto"/>
        <w:spacing w:line="240" w:lineRule="auto"/>
        <w:ind w:firstLine="851"/>
        <w:jc w:val="both"/>
        <w:rPr>
          <w:b w:val="0"/>
          <w:sz w:val="24"/>
          <w:szCs w:val="24"/>
        </w:rPr>
      </w:pPr>
      <w:r w:rsidRPr="0070642D">
        <w:rPr>
          <w:b w:val="0"/>
          <w:sz w:val="24"/>
          <w:szCs w:val="24"/>
        </w:rPr>
        <w:t xml:space="preserve">Прогнозируемый объем доходов бюджета городского поселения Лотошино с учетом безвозмездных поступлений при плане в размере </w:t>
      </w:r>
      <w:r w:rsidR="000072E3" w:rsidRPr="0070642D">
        <w:rPr>
          <w:b w:val="0"/>
          <w:sz w:val="24"/>
          <w:szCs w:val="24"/>
        </w:rPr>
        <w:t>136 667,0</w:t>
      </w:r>
      <w:r w:rsidRPr="0070642D">
        <w:rPr>
          <w:b w:val="0"/>
          <w:sz w:val="24"/>
          <w:szCs w:val="24"/>
        </w:rPr>
        <w:t xml:space="preserve"> тыс. рублей выполнен на </w:t>
      </w:r>
      <w:r w:rsidR="00A265AB" w:rsidRPr="0070642D">
        <w:rPr>
          <w:b w:val="0"/>
          <w:sz w:val="24"/>
          <w:szCs w:val="24"/>
        </w:rPr>
        <w:t>90,0</w:t>
      </w:r>
      <w:r w:rsidRPr="0070642D">
        <w:rPr>
          <w:b w:val="0"/>
          <w:sz w:val="24"/>
          <w:szCs w:val="24"/>
        </w:rPr>
        <w:t xml:space="preserve"> % (поступило – </w:t>
      </w:r>
      <w:r w:rsidR="000072E3" w:rsidRPr="0070642D">
        <w:rPr>
          <w:b w:val="0"/>
          <w:sz w:val="24"/>
          <w:szCs w:val="24"/>
        </w:rPr>
        <w:t>127 397,2</w:t>
      </w:r>
      <w:r w:rsidRPr="0070642D">
        <w:rPr>
          <w:b w:val="0"/>
          <w:sz w:val="24"/>
          <w:szCs w:val="24"/>
        </w:rPr>
        <w:t xml:space="preserve"> тыс. рублей). </w:t>
      </w:r>
    </w:p>
    <w:p w:rsidR="001759EB" w:rsidRPr="0070642D" w:rsidRDefault="00A265AB" w:rsidP="00D248A2">
      <w:pPr>
        <w:pStyle w:val="a7"/>
        <w:shd w:val="clear" w:color="auto" w:fill="auto"/>
        <w:spacing w:line="240" w:lineRule="auto"/>
        <w:ind w:right="20" w:firstLine="851"/>
        <w:rPr>
          <w:sz w:val="24"/>
          <w:szCs w:val="24"/>
        </w:rPr>
      </w:pPr>
      <w:r w:rsidRPr="0070642D">
        <w:rPr>
          <w:sz w:val="24"/>
          <w:szCs w:val="24"/>
        </w:rPr>
        <w:t>В 2016 году по сравнению с 2015</w:t>
      </w:r>
      <w:r w:rsidR="001759EB" w:rsidRPr="0070642D">
        <w:rPr>
          <w:sz w:val="24"/>
          <w:szCs w:val="24"/>
        </w:rPr>
        <w:t xml:space="preserve"> годом поступление доходов в бюджет поселения </w:t>
      </w:r>
      <w:r w:rsidR="000072E3" w:rsidRPr="0070642D">
        <w:rPr>
          <w:sz w:val="24"/>
          <w:szCs w:val="24"/>
        </w:rPr>
        <w:t>увеличилось</w:t>
      </w:r>
      <w:r w:rsidR="001759EB" w:rsidRPr="0070642D">
        <w:rPr>
          <w:sz w:val="24"/>
          <w:szCs w:val="24"/>
        </w:rPr>
        <w:t xml:space="preserve">  на </w:t>
      </w:r>
      <w:r w:rsidR="000072E3" w:rsidRPr="0070642D">
        <w:rPr>
          <w:sz w:val="24"/>
          <w:szCs w:val="24"/>
        </w:rPr>
        <w:t>5 770,2</w:t>
      </w:r>
      <w:r w:rsidR="001759EB" w:rsidRPr="0070642D">
        <w:rPr>
          <w:b/>
          <w:bCs/>
          <w:sz w:val="24"/>
          <w:szCs w:val="24"/>
        </w:rPr>
        <w:t xml:space="preserve"> </w:t>
      </w:r>
      <w:r w:rsidR="001759EB" w:rsidRPr="0070642D">
        <w:rPr>
          <w:sz w:val="24"/>
          <w:szCs w:val="24"/>
        </w:rPr>
        <w:t>тыс. руб</w:t>
      </w:r>
      <w:r w:rsidRPr="0070642D">
        <w:rPr>
          <w:sz w:val="24"/>
          <w:szCs w:val="24"/>
        </w:rPr>
        <w:t>. (</w:t>
      </w:r>
      <w:r w:rsidR="000072E3" w:rsidRPr="0070642D">
        <w:rPr>
          <w:sz w:val="24"/>
          <w:szCs w:val="24"/>
        </w:rPr>
        <w:t xml:space="preserve">121 627,0 </w:t>
      </w:r>
      <w:r w:rsidRPr="0070642D">
        <w:rPr>
          <w:sz w:val="24"/>
          <w:szCs w:val="24"/>
        </w:rPr>
        <w:t xml:space="preserve"> тыс. рублей)</w:t>
      </w:r>
      <w:r w:rsidR="001759EB" w:rsidRPr="0070642D">
        <w:rPr>
          <w:sz w:val="24"/>
          <w:szCs w:val="24"/>
        </w:rPr>
        <w:t xml:space="preserve">. </w:t>
      </w:r>
    </w:p>
    <w:p w:rsidR="001759EB" w:rsidRPr="0070642D" w:rsidRDefault="001759EB" w:rsidP="00D248A2">
      <w:pPr>
        <w:pStyle w:val="a7"/>
        <w:shd w:val="clear" w:color="auto" w:fill="auto"/>
        <w:spacing w:line="240" w:lineRule="auto"/>
        <w:ind w:right="20" w:firstLine="851"/>
        <w:rPr>
          <w:sz w:val="24"/>
          <w:szCs w:val="24"/>
        </w:rPr>
      </w:pPr>
      <w:r w:rsidRPr="0070642D">
        <w:rPr>
          <w:sz w:val="24"/>
          <w:szCs w:val="24"/>
        </w:rPr>
        <w:t xml:space="preserve">Структура доходной части бюджета городского поселения Лотошино </w:t>
      </w:r>
      <w:r w:rsidR="00564BA8" w:rsidRPr="0070642D">
        <w:rPr>
          <w:sz w:val="24"/>
          <w:szCs w:val="24"/>
        </w:rPr>
        <w:t>з</w:t>
      </w:r>
      <w:r w:rsidR="000072E3" w:rsidRPr="0070642D">
        <w:rPr>
          <w:sz w:val="24"/>
          <w:szCs w:val="24"/>
        </w:rPr>
        <w:t>а 2016</w:t>
      </w:r>
      <w:r w:rsidRPr="0070642D">
        <w:rPr>
          <w:sz w:val="24"/>
          <w:szCs w:val="24"/>
        </w:rPr>
        <w:t xml:space="preserve"> год представлена </w:t>
      </w:r>
      <w:r w:rsidR="00564BA8" w:rsidRPr="0070642D">
        <w:rPr>
          <w:sz w:val="24"/>
          <w:szCs w:val="24"/>
        </w:rPr>
        <w:t>в</w:t>
      </w:r>
      <w:r w:rsidRPr="0070642D">
        <w:rPr>
          <w:sz w:val="24"/>
          <w:szCs w:val="24"/>
        </w:rPr>
        <w:t xml:space="preserve"> таблице:</w:t>
      </w:r>
    </w:p>
    <w:tbl>
      <w:tblPr>
        <w:tblW w:w="10136" w:type="dxa"/>
        <w:tblInd w:w="15" w:type="dxa"/>
        <w:tblLayout w:type="fixed"/>
        <w:tblCellMar>
          <w:left w:w="0" w:type="dxa"/>
          <w:right w:w="0" w:type="dxa"/>
        </w:tblCellMar>
        <w:tblLook w:val="00A0"/>
      </w:tblPr>
      <w:tblGrid>
        <w:gridCol w:w="3982"/>
        <w:gridCol w:w="814"/>
        <w:gridCol w:w="272"/>
        <w:gridCol w:w="193"/>
        <w:gridCol w:w="586"/>
        <w:gridCol w:w="273"/>
        <w:gridCol w:w="939"/>
        <w:gridCol w:w="1045"/>
        <w:gridCol w:w="1134"/>
        <w:gridCol w:w="898"/>
      </w:tblGrid>
      <w:tr w:rsidR="001759EB" w:rsidRPr="0070642D" w:rsidTr="00FB5C24">
        <w:trPr>
          <w:trHeight w:val="375"/>
        </w:trPr>
        <w:tc>
          <w:tcPr>
            <w:tcW w:w="10136" w:type="dxa"/>
            <w:gridSpan w:val="10"/>
            <w:tcBorders>
              <w:top w:val="nil"/>
              <w:left w:val="nil"/>
              <w:bottom w:val="nil"/>
              <w:right w:val="nil"/>
            </w:tcBorders>
            <w:tcMar>
              <w:top w:w="15" w:type="dxa"/>
              <w:left w:w="15" w:type="dxa"/>
              <w:bottom w:w="0" w:type="dxa"/>
              <w:right w:w="15" w:type="dxa"/>
            </w:tcMar>
            <w:vAlign w:val="bottom"/>
          </w:tcPr>
          <w:p w:rsidR="006136C5" w:rsidRDefault="006136C5" w:rsidP="00FB5C24">
            <w:pPr>
              <w:jc w:val="center"/>
              <w:rPr>
                <w:rFonts w:ascii="Times New Roman" w:hAnsi="Times New Roman" w:cs="Times New Roman"/>
                <w:bCs/>
                <w:color w:val="auto"/>
                <w:u w:val="single"/>
              </w:rPr>
            </w:pPr>
          </w:p>
          <w:p w:rsidR="001759EB" w:rsidRPr="0070642D" w:rsidRDefault="001759EB" w:rsidP="00FB5C24">
            <w:pPr>
              <w:jc w:val="center"/>
              <w:rPr>
                <w:rFonts w:ascii="Times New Roman" w:hAnsi="Times New Roman" w:cs="Times New Roman"/>
                <w:bCs/>
                <w:i/>
                <w:iCs/>
                <w:color w:val="auto"/>
                <w:sz w:val="28"/>
                <w:szCs w:val="28"/>
                <w:u w:val="single"/>
              </w:rPr>
            </w:pPr>
            <w:r w:rsidRPr="0070642D">
              <w:rPr>
                <w:rFonts w:ascii="Times New Roman" w:hAnsi="Times New Roman" w:cs="Times New Roman"/>
                <w:bCs/>
                <w:color w:val="auto"/>
                <w:u w:val="single"/>
              </w:rPr>
              <w:t>Структура доходов бюджета город</w:t>
            </w:r>
            <w:r w:rsidR="000072E3" w:rsidRPr="0070642D">
              <w:rPr>
                <w:rFonts w:ascii="Times New Roman" w:hAnsi="Times New Roman" w:cs="Times New Roman"/>
                <w:bCs/>
                <w:color w:val="auto"/>
                <w:u w:val="single"/>
              </w:rPr>
              <w:t>ского поселения Лотошино за 2016</w:t>
            </w:r>
            <w:r w:rsidRPr="0070642D">
              <w:rPr>
                <w:rFonts w:ascii="Times New Roman" w:hAnsi="Times New Roman" w:cs="Times New Roman"/>
                <w:bCs/>
                <w:color w:val="auto"/>
                <w:u w:val="single"/>
              </w:rPr>
              <w:t xml:space="preserve"> год</w:t>
            </w:r>
            <w:r w:rsidR="00D248A2">
              <w:rPr>
                <w:rFonts w:ascii="Times New Roman" w:hAnsi="Times New Roman" w:cs="Times New Roman"/>
                <w:bCs/>
                <w:color w:val="auto"/>
                <w:u w:val="single"/>
              </w:rPr>
              <w:t xml:space="preserve"> </w:t>
            </w:r>
          </w:p>
        </w:tc>
      </w:tr>
      <w:tr w:rsidR="001759EB" w:rsidRPr="0070642D" w:rsidTr="00FB5C24">
        <w:trPr>
          <w:trHeight w:val="270"/>
        </w:trPr>
        <w:tc>
          <w:tcPr>
            <w:tcW w:w="3982" w:type="dxa"/>
            <w:tcBorders>
              <w:top w:val="nil"/>
              <w:left w:val="nil"/>
              <w:bottom w:val="nil"/>
              <w:right w:val="nil"/>
            </w:tcBorders>
            <w:noWrap/>
            <w:tcMar>
              <w:top w:w="15" w:type="dxa"/>
              <w:left w:w="15" w:type="dxa"/>
              <w:bottom w:w="0" w:type="dxa"/>
              <w:right w:w="15" w:type="dxa"/>
            </w:tcMar>
            <w:vAlign w:val="bottom"/>
          </w:tcPr>
          <w:p w:rsidR="001759EB" w:rsidRPr="0070642D" w:rsidRDefault="001759EB" w:rsidP="00FB5C24">
            <w:pPr>
              <w:rPr>
                <w:rFonts w:ascii="Times New Roman" w:hAnsi="Times New Roman" w:cs="Times New Roman"/>
                <w:color w:val="auto"/>
                <w:sz w:val="28"/>
                <w:szCs w:val="28"/>
              </w:rPr>
            </w:pPr>
          </w:p>
        </w:tc>
        <w:tc>
          <w:tcPr>
            <w:tcW w:w="814" w:type="dxa"/>
            <w:tcBorders>
              <w:top w:val="nil"/>
              <w:left w:val="nil"/>
              <w:bottom w:val="nil"/>
              <w:right w:val="nil"/>
            </w:tcBorders>
            <w:noWrap/>
            <w:tcMar>
              <w:top w:w="15" w:type="dxa"/>
              <w:left w:w="15" w:type="dxa"/>
              <w:bottom w:w="0" w:type="dxa"/>
              <w:right w:w="15" w:type="dxa"/>
            </w:tcMar>
            <w:vAlign w:val="bottom"/>
          </w:tcPr>
          <w:p w:rsidR="001759EB" w:rsidRPr="0070642D" w:rsidRDefault="001759EB" w:rsidP="00FB5C24">
            <w:pPr>
              <w:rPr>
                <w:rFonts w:ascii="Times New Roman" w:hAnsi="Times New Roman" w:cs="Times New Roman"/>
                <w:color w:val="auto"/>
                <w:sz w:val="28"/>
                <w:szCs w:val="28"/>
              </w:rPr>
            </w:pPr>
          </w:p>
        </w:tc>
        <w:tc>
          <w:tcPr>
            <w:tcW w:w="465" w:type="dxa"/>
            <w:gridSpan w:val="2"/>
            <w:tcBorders>
              <w:top w:val="nil"/>
              <w:left w:val="nil"/>
              <w:bottom w:val="nil"/>
              <w:right w:val="nil"/>
            </w:tcBorders>
            <w:noWrap/>
            <w:tcMar>
              <w:top w:w="15" w:type="dxa"/>
              <w:left w:w="15" w:type="dxa"/>
              <w:bottom w:w="0" w:type="dxa"/>
              <w:right w:w="15" w:type="dxa"/>
            </w:tcMar>
            <w:vAlign w:val="bottom"/>
          </w:tcPr>
          <w:p w:rsidR="001759EB" w:rsidRPr="0070642D" w:rsidRDefault="001759EB" w:rsidP="00FB5C24">
            <w:pPr>
              <w:rPr>
                <w:rFonts w:ascii="Times New Roman" w:hAnsi="Times New Roman" w:cs="Times New Roman"/>
                <w:color w:val="auto"/>
                <w:sz w:val="28"/>
                <w:szCs w:val="28"/>
              </w:rPr>
            </w:pPr>
          </w:p>
        </w:tc>
        <w:tc>
          <w:tcPr>
            <w:tcW w:w="586" w:type="dxa"/>
            <w:tcBorders>
              <w:top w:val="nil"/>
              <w:left w:val="nil"/>
              <w:bottom w:val="nil"/>
              <w:right w:val="nil"/>
            </w:tcBorders>
            <w:noWrap/>
            <w:tcMar>
              <w:top w:w="15" w:type="dxa"/>
              <w:left w:w="15" w:type="dxa"/>
              <w:bottom w:w="0" w:type="dxa"/>
              <w:right w:w="15" w:type="dxa"/>
            </w:tcMar>
            <w:vAlign w:val="bottom"/>
          </w:tcPr>
          <w:p w:rsidR="001759EB" w:rsidRPr="0070642D" w:rsidRDefault="001759EB" w:rsidP="00FB5C24">
            <w:pPr>
              <w:rPr>
                <w:rFonts w:ascii="Times New Roman" w:hAnsi="Times New Roman" w:cs="Times New Roman"/>
                <w:color w:val="auto"/>
                <w:sz w:val="28"/>
                <w:szCs w:val="28"/>
              </w:rPr>
            </w:pPr>
          </w:p>
        </w:tc>
        <w:tc>
          <w:tcPr>
            <w:tcW w:w="4289" w:type="dxa"/>
            <w:gridSpan w:val="5"/>
            <w:tcBorders>
              <w:top w:val="nil"/>
              <w:left w:val="nil"/>
              <w:bottom w:val="nil"/>
              <w:right w:val="nil"/>
            </w:tcBorders>
            <w:noWrap/>
            <w:tcMar>
              <w:top w:w="15" w:type="dxa"/>
              <w:left w:w="15" w:type="dxa"/>
              <w:bottom w:w="0" w:type="dxa"/>
              <w:right w:w="15" w:type="dxa"/>
            </w:tcMar>
            <w:vAlign w:val="bottom"/>
          </w:tcPr>
          <w:p w:rsidR="001759EB" w:rsidRPr="0070642D" w:rsidRDefault="001759EB" w:rsidP="00FB5C24">
            <w:pPr>
              <w:rPr>
                <w:rFonts w:ascii="Times New Roman" w:hAnsi="Times New Roman" w:cs="Times New Roman"/>
                <w:color w:val="auto"/>
                <w:sz w:val="20"/>
                <w:szCs w:val="20"/>
              </w:rPr>
            </w:pPr>
            <w:r w:rsidRPr="0070642D">
              <w:rPr>
                <w:rFonts w:ascii="Times New Roman" w:hAnsi="Times New Roman" w:cs="Times New Roman"/>
                <w:color w:val="auto"/>
                <w:sz w:val="20"/>
                <w:szCs w:val="20"/>
              </w:rPr>
              <w:t xml:space="preserve">                                           </w:t>
            </w:r>
            <w:r w:rsidR="000072E3" w:rsidRPr="0070642D">
              <w:rPr>
                <w:rFonts w:ascii="Times New Roman" w:hAnsi="Times New Roman" w:cs="Times New Roman"/>
                <w:color w:val="auto"/>
                <w:sz w:val="20"/>
                <w:szCs w:val="20"/>
              </w:rPr>
              <w:t>(</w:t>
            </w:r>
            <w:r w:rsidRPr="0070642D">
              <w:rPr>
                <w:rFonts w:ascii="Times New Roman" w:hAnsi="Times New Roman" w:cs="Times New Roman"/>
                <w:color w:val="auto"/>
                <w:sz w:val="20"/>
                <w:szCs w:val="20"/>
              </w:rPr>
              <w:t>тыс. руб.</w:t>
            </w:r>
            <w:r w:rsidR="000072E3" w:rsidRPr="0070642D">
              <w:rPr>
                <w:rFonts w:ascii="Times New Roman" w:hAnsi="Times New Roman" w:cs="Times New Roman"/>
                <w:color w:val="auto"/>
                <w:sz w:val="20"/>
                <w:szCs w:val="20"/>
              </w:rPr>
              <w:t>)</w:t>
            </w:r>
            <w:r w:rsidRPr="0070642D">
              <w:rPr>
                <w:rFonts w:ascii="Times New Roman" w:hAnsi="Times New Roman" w:cs="Times New Roman"/>
                <w:color w:val="auto"/>
                <w:sz w:val="20"/>
                <w:szCs w:val="20"/>
              </w:rPr>
              <w:t xml:space="preserve"> </w:t>
            </w:r>
          </w:p>
        </w:tc>
      </w:tr>
      <w:tr w:rsidR="001759EB"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bCs/>
                <w:iCs/>
                <w:color w:val="auto"/>
                <w:sz w:val="20"/>
                <w:szCs w:val="20"/>
              </w:rPr>
            </w:pPr>
          </w:p>
          <w:p w:rsidR="001759EB" w:rsidRPr="0070642D" w:rsidRDefault="001759EB"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Перечень доходов</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xml:space="preserve">Уточнен-ный </w:t>
            </w:r>
          </w:p>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план на 2016</w:t>
            </w:r>
            <w:r w:rsidR="001759EB" w:rsidRPr="0070642D">
              <w:rPr>
                <w:rFonts w:ascii="Times New Roman" w:hAnsi="Times New Roman" w:cs="Times New Roman"/>
                <w:bCs/>
                <w:iCs/>
                <w:color w:val="auto"/>
                <w:sz w:val="20"/>
                <w:szCs w:val="20"/>
              </w:rPr>
              <w:t>г</w:t>
            </w:r>
            <w:r w:rsidRPr="0070642D">
              <w:rPr>
                <w:rFonts w:ascii="Times New Roman" w:hAnsi="Times New Roman" w:cs="Times New Roman"/>
                <w:bCs/>
                <w:iCs/>
                <w:color w:val="auto"/>
                <w:sz w:val="20"/>
                <w:szCs w:val="20"/>
              </w:rPr>
              <w:t>.</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xml:space="preserve">Исполне-ние </w:t>
            </w:r>
          </w:p>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за 2016</w:t>
            </w:r>
            <w:r w:rsidR="001759EB" w:rsidRPr="0070642D">
              <w:rPr>
                <w:rFonts w:ascii="Times New Roman" w:hAnsi="Times New Roman" w:cs="Times New Roman"/>
                <w:bCs/>
                <w:iCs/>
                <w:color w:val="auto"/>
                <w:sz w:val="20"/>
                <w:szCs w:val="20"/>
              </w:rPr>
              <w:t>г.</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xml:space="preserve">% исполне-ния </w:t>
            </w:r>
          </w:p>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за 2016</w:t>
            </w:r>
            <w:r w:rsidR="001759EB" w:rsidRPr="0070642D">
              <w:rPr>
                <w:rFonts w:ascii="Times New Roman" w:hAnsi="Times New Roman" w:cs="Times New Roman"/>
                <w:bCs/>
                <w:iCs/>
                <w:color w:val="auto"/>
                <w:sz w:val="20"/>
                <w:szCs w:val="20"/>
              </w:rPr>
              <w:t>г.</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xml:space="preserve">Исполне-ние </w:t>
            </w:r>
          </w:p>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за 2015</w:t>
            </w:r>
            <w:r w:rsidR="001759EB" w:rsidRPr="0070642D">
              <w:rPr>
                <w:rFonts w:ascii="Times New Roman" w:hAnsi="Times New Roman" w:cs="Times New Roman"/>
                <w:bCs/>
                <w:iCs/>
                <w:color w:val="auto"/>
                <w:sz w:val="20"/>
                <w:szCs w:val="20"/>
              </w:rPr>
              <w:t>г.</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Динамика 2016г-2015</w:t>
            </w:r>
            <w:r w:rsidR="001759EB" w:rsidRPr="0070642D">
              <w:rPr>
                <w:rFonts w:ascii="Times New Roman" w:hAnsi="Times New Roman" w:cs="Times New Roman"/>
                <w:bCs/>
                <w:iCs/>
                <w:color w:val="auto"/>
                <w:sz w:val="20"/>
                <w:szCs w:val="20"/>
              </w:rPr>
              <w:t>г</w:t>
            </w:r>
          </w:p>
          <w:p w:rsidR="001759EB" w:rsidRPr="0070642D" w:rsidRDefault="001759EB"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рост</w:t>
            </w:r>
          </w:p>
          <w:p w:rsidR="001759EB" w:rsidRPr="0070642D" w:rsidRDefault="001759EB"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-снижение</w:t>
            </w:r>
          </w:p>
        </w:tc>
        <w:tc>
          <w:tcPr>
            <w:tcW w:w="898" w:type="dxa"/>
            <w:tcBorders>
              <w:top w:val="single" w:sz="8" w:space="0" w:color="auto"/>
              <w:left w:val="single" w:sz="8" w:space="0" w:color="auto"/>
              <w:bottom w:val="single" w:sz="8" w:space="0" w:color="auto"/>
              <w:right w:val="single" w:sz="8" w:space="0" w:color="auto"/>
            </w:tcBorders>
            <w:vAlign w:val="center"/>
          </w:tcPr>
          <w:p w:rsidR="001759EB" w:rsidRPr="0070642D" w:rsidRDefault="000072E3" w:rsidP="00FB5C24">
            <w:pPr>
              <w:jc w:val="center"/>
              <w:rPr>
                <w:rFonts w:ascii="Times New Roman" w:hAnsi="Times New Roman" w:cs="Times New Roman"/>
                <w:bCs/>
                <w:iCs/>
                <w:color w:val="auto"/>
                <w:sz w:val="20"/>
                <w:szCs w:val="20"/>
              </w:rPr>
            </w:pPr>
            <w:r w:rsidRPr="0070642D">
              <w:rPr>
                <w:rFonts w:ascii="Times New Roman" w:hAnsi="Times New Roman" w:cs="Times New Roman"/>
                <w:bCs/>
                <w:iCs/>
                <w:color w:val="auto"/>
                <w:sz w:val="20"/>
                <w:szCs w:val="20"/>
              </w:rPr>
              <w:t>% исполне-ния 2016г. к 2015</w:t>
            </w:r>
            <w:r w:rsidR="001759EB" w:rsidRPr="0070642D">
              <w:rPr>
                <w:rFonts w:ascii="Times New Roman" w:hAnsi="Times New Roman" w:cs="Times New Roman"/>
                <w:bCs/>
                <w:iCs/>
                <w:color w:val="auto"/>
                <w:sz w:val="20"/>
                <w:szCs w:val="20"/>
              </w:rPr>
              <w:t xml:space="preserve"> г.</w:t>
            </w:r>
          </w:p>
        </w:tc>
      </w:tr>
      <w:tr w:rsidR="001759EB" w:rsidRPr="0070642D" w:rsidTr="00FB5C24">
        <w:trPr>
          <w:trHeight w:val="255"/>
        </w:trPr>
        <w:tc>
          <w:tcPr>
            <w:tcW w:w="3982"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1</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2</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3</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4</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5</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6</w:t>
            </w:r>
          </w:p>
        </w:tc>
        <w:tc>
          <w:tcPr>
            <w:tcW w:w="898" w:type="dxa"/>
            <w:tcBorders>
              <w:top w:val="single" w:sz="8" w:space="0" w:color="auto"/>
              <w:bottom w:val="single" w:sz="4" w:space="0" w:color="auto"/>
              <w:right w:val="single" w:sz="8" w:space="0" w:color="auto"/>
            </w:tcBorders>
            <w:vAlign w:val="center"/>
          </w:tcPr>
          <w:p w:rsidR="001759EB" w:rsidRPr="0070642D" w:rsidRDefault="001759EB" w:rsidP="00FB5C24">
            <w:pPr>
              <w:jc w:val="center"/>
              <w:rPr>
                <w:rFonts w:ascii="Times New Roman" w:hAnsi="Times New Roman" w:cs="Times New Roman"/>
                <w:color w:val="auto"/>
              </w:rPr>
            </w:pPr>
            <w:r w:rsidRPr="0070642D">
              <w:rPr>
                <w:rFonts w:ascii="Times New Roman" w:hAnsi="Times New Roman" w:cs="Times New Roman"/>
                <w:color w:val="auto"/>
              </w:rPr>
              <w:t>7</w:t>
            </w:r>
          </w:p>
        </w:tc>
      </w:tr>
      <w:tr w:rsidR="000072E3" w:rsidRPr="0070642D" w:rsidTr="00FB5C24">
        <w:trPr>
          <w:trHeight w:val="744"/>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 xml:space="preserve">НАЛОГОВЫЕ  ДОХОДЫ, </w:t>
            </w:r>
          </w:p>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40574,4</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37962,1</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93,6</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37320,8</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641,3</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101,7</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Налог на доходы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15588,2</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14323,2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92,0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14236,7</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86,5</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100,3</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Акцизы по подакцизным товарам (продукции), производимым на территории РФ</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8182,7</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7417,2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91,0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5399,6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2017,6</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137,4</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Единый сельскохозяйственный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49,2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-49,2</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w:t>
            </w:r>
          </w:p>
        </w:tc>
      </w:tr>
      <w:tr w:rsidR="000072E3" w:rsidRPr="0070642D"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Налог на имущество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1000,0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860,1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86,0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1918,3</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-1058,2</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44,8</w:t>
            </w:r>
          </w:p>
        </w:tc>
      </w:tr>
      <w:tr w:rsidR="000072E3" w:rsidRPr="0070642D"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Земельный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15800,0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15358,1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97,0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15717,0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-358,9</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97,7</w:t>
            </w:r>
          </w:p>
        </w:tc>
      </w:tr>
      <w:tr w:rsidR="000072E3" w:rsidRPr="0070642D"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Задолженность и перерасчеты по отмененным налогам, сборам и иным обязательным платежам</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3,5</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3,5</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100,0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3,5</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 xml:space="preserve">НЕНАЛОГОВЫЕ  ДОХОДЫ, </w:t>
            </w:r>
          </w:p>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11464,4</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8797,0</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76,7</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9939,2</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-1142,2</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88,5</w:t>
            </w:r>
          </w:p>
        </w:tc>
      </w:tr>
      <w:tr w:rsidR="000072E3" w:rsidRPr="0070642D"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Доходы от использования имущества, находящегося  в муниципальной собственности</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AB0C23" w:rsidP="00FB5C24">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7718</w:t>
            </w:r>
            <w:r w:rsidR="000072E3" w:rsidRPr="0070642D">
              <w:rPr>
                <w:rFonts w:ascii="Times New Roman" w:hAnsi="Times New Roman" w:cs="Times New Roman"/>
                <w:bCs/>
                <w:color w:val="auto"/>
                <w:sz w:val="22"/>
                <w:szCs w:val="22"/>
              </w:rPr>
              <w:t>,8</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5137,1</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67,0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8233,6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-3096,5</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62,4</w:t>
            </w:r>
          </w:p>
        </w:tc>
      </w:tr>
      <w:tr w:rsidR="000072E3" w:rsidRPr="0070642D"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Доходы от оказания платных услуг (работ) и компенсации затрат государства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902,0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496,0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55,0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476,6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19,4</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104,1</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Доходы от продажи материальных и нематериальных активов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20131,3</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2376,4</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117,0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1139,6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1236,8</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208,5</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Штрафы, санкции, возмещение ущерба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747,</w:t>
            </w:r>
            <w:r w:rsidR="003F4E17" w:rsidRPr="0070642D">
              <w:rPr>
                <w:rFonts w:ascii="Times New Roman" w:hAnsi="Times New Roman" w:cs="Times New Roman"/>
                <w:color w:val="auto"/>
                <w:sz w:val="22"/>
                <w:szCs w:val="22"/>
              </w:rPr>
              <w:t>1</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733,5</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98,0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80,4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653,1</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0"/>
                <w:szCs w:val="20"/>
              </w:rPr>
            </w:pPr>
            <w:r w:rsidRPr="0070642D">
              <w:rPr>
                <w:rFonts w:ascii="Times New Roman" w:hAnsi="Times New Roman" w:cs="Times New Roman"/>
                <w:bCs/>
                <w:color w:val="auto"/>
                <w:sz w:val="20"/>
                <w:szCs w:val="20"/>
              </w:rPr>
              <w:t>В 3 раза</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Прочие неналоговые доходы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65,3</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54,0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83,0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9,0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45,0</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0"/>
                <w:szCs w:val="20"/>
              </w:rPr>
            </w:pPr>
            <w:r w:rsidRPr="0070642D">
              <w:rPr>
                <w:rFonts w:ascii="Times New Roman" w:hAnsi="Times New Roman" w:cs="Times New Roman"/>
                <w:bCs/>
                <w:color w:val="auto"/>
                <w:sz w:val="20"/>
                <w:szCs w:val="20"/>
              </w:rPr>
              <w:t>В 6 раз</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БЕЗВОЗМЕЗДНЫЕ ПОСТУПЛЕНИЯ,</w:t>
            </w:r>
          </w:p>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84628,2</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2B6CDA">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80638,1</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95,0</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74367,0</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0072E3" w:rsidRPr="0070642D" w:rsidRDefault="0070642D" w:rsidP="002B6CDA">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6271,1</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108,0</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Дотации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53109,0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53109,0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67752,0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-14643,0</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78,4</w:t>
            </w:r>
          </w:p>
        </w:tc>
      </w:tr>
      <w:tr w:rsidR="000072E3" w:rsidRPr="0070642D" w:rsidTr="00FB5C24">
        <w:trPr>
          <w:trHeight w:val="43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Субсидии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22502,2</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19812,2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88,0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5205,1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14607,1</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0"/>
                <w:szCs w:val="20"/>
              </w:rPr>
            </w:pPr>
            <w:r w:rsidRPr="0070642D">
              <w:rPr>
                <w:rFonts w:ascii="Times New Roman" w:hAnsi="Times New Roman" w:cs="Times New Roman"/>
                <w:bCs/>
                <w:color w:val="auto"/>
                <w:sz w:val="20"/>
                <w:szCs w:val="20"/>
              </w:rPr>
              <w:t>В 3,8 раза</w:t>
            </w:r>
          </w:p>
        </w:tc>
      </w:tr>
      <w:tr w:rsidR="000072E3" w:rsidRPr="0070642D" w:rsidTr="00FB5C24">
        <w:trPr>
          <w:trHeight w:val="5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Субвенции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783,0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549,8</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510,1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39,7</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107,8</w:t>
            </w:r>
          </w:p>
        </w:tc>
      </w:tr>
      <w:tr w:rsidR="000072E3" w:rsidRPr="0070642D"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Иные межбюджетные трансферты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7034,0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D72352">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7033,9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428,6</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D72352">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6605,3</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0"/>
                <w:szCs w:val="20"/>
              </w:rPr>
            </w:pPr>
            <w:r w:rsidRPr="0070642D">
              <w:rPr>
                <w:rFonts w:ascii="Times New Roman" w:hAnsi="Times New Roman" w:cs="Times New Roman"/>
                <w:bCs/>
                <w:color w:val="auto"/>
                <w:sz w:val="20"/>
                <w:szCs w:val="20"/>
              </w:rPr>
              <w:t>В 16 раз</w:t>
            </w:r>
          </w:p>
        </w:tc>
      </w:tr>
      <w:tr w:rsidR="000072E3" w:rsidRPr="0070642D" w:rsidTr="00FB5C24">
        <w:trPr>
          <w:trHeight w:val="583"/>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Прочие безвозмездные поступления бюджетам муниципальных районов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1200,0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133,2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color w:val="auto"/>
                <w:sz w:val="22"/>
                <w:szCs w:val="22"/>
              </w:rPr>
            </w:pPr>
            <w:r w:rsidRPr="0070642D">
              <w:rPr>
                <w:rFonts w:ascii="Times New Roman" w:hAnsi="Times New Roman" w:cs="Times New Roman"/>
                <w:color w:val="auto"/>
                <w:sz w:val="22"/>
                <w:szCs w:val="22"/>
              </w:rPr>
              <w:t>11,0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471,2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-338,0</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28,3</w:t>
            </w:r>
          </w:p>
        </w:tc>
      </w:tr>
      <w:tr w:rsidR="000072E3" w:rsidRPr="0070642D" w:rsidTr="00FB5C24">
        <w:trPr>
          <w:trHeight w:val="434"/>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rPr>
            </w:pPr>
            <w:r w:rsidRPr="0070642D">
              <w:rPr>
                <w:rFonts w:ascii="Times New Roman" w:hAnsi="Times New Roman" w:cs="Times New Roman"/>
                <w:bCs/>
                <w:color w:val="auto"/>
                <w:sz w:val="22"/>
                <w:szCs w:val="22"/>
              </w:rPr>
              <w:t>Всего доходов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136667,0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2B6CDA">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127397,2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93,0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0072E3" w:rsidP="00174D09">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121627,0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72E3" w:rsidRPr="0070642D" w:rsidRDefault="0070642D" w:rsidP="002B6CDA">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5770,2</w:t>
            </w:r>
          </w:p>
        </w:tc>
        <w:tc>
          <w:tcPr>
            <w:tcW w:w="898" w:type="dxa"/>
            <w:tcBorders>
              <w:top w:val="single" w:sz="4" w:space="0" w:color="auto"/>
              <w:left w:val="single" w:sz="4" w:space="0" w:color="auto"/>
              <w:bottom w:val="single" w:sz="4" w:space="0" w:color="auto"/>
              <w:right w:val="single" w:sz="4" w:space="0" w:color="auto"/>
            </w:tcBorders>
            <w:vAlign w:val="center"/>
          </w:tcPr>
          <w:p w:rsidR="000072E3" w:rsidRPr="0070642D" w:rsidRDefault="0070642D" w:rsidP="00FB5C24">
            <w:pPr>
              <w:jc w:val="center"/>
              <w:rPr>
                <w:rFonts w:ascii="Times New Roman" w:hAnsi="Times New Roman" w:cs="Times New Roman"/>
                <w:bCs/>
                <w:color w:val="auto"/>
                <w:sz w:val="22"/>
                <w:szCs w:val="22"/>
              </w:rPr>
            </w:pPr>
            <w:r w:rsidRPr="0070642D">
              <w:rPr>
                <w:rFonts w:ascii="Times New Roman" w:hAnsi="Times New Roman" w:cs="Times New Roman"/>
                <w:bCs/>
                <w:color w:val="auto"/>
                <w:sz w:val="22"/>
                <w:szCs w:val="22"/>
              </w:rPr>
              <w:t>104,7</w:t>
            </w:r>
          </w:p>
        </w:tc>
      </w:tr>
    </w:tbl>
    <w:p w:rsidR="001759EB" w:rsidRPr="0070642D" w:rsidRDefault="001759EB" w:rsidP="001D6B04">
      <w:pPr>
        <w:pStyle w:val="a7"/>
        <w:shd w:val="clear" w:color="auto" w:fill="auto"/>
        <w:spacing w:line="240" w:lineRule="auto"/>
        <w:ind w:right="20" w:firstLine="720"/>
        <w:rPr>
          <w:sz w:val="28"/>
          <w:szCs w:val="28"/>
        </w:rPr>
      </w:pPr>
    </w:p>
    <w:p w:rsidR="001759EB" w:rsidRDefault="001759EB" w:rsidP="00D248A2">
      <w:pPr>
        <w:pStyle w:val="a7"/>
        <w:shd w:val="clear" w:color="auto" w:fill="auto"/>
        <w:spacing w:line="240" w:lineRule="auto"/>
        <w:ind w:right="20" w:firstLine="851"/>
        <w:rPr>
          <w:sz w:val="24"/>
          <w:szCs w:val="24"/>
        </w:rPr>
      </w:pPr>
      <w:r w:rsidRPr="0070642D">
        <w:rPr>
          <w:sz w:val="24"/>
          <w:szCs w:val="24"/>
        </w:rPr>
        <w:t>Структура доходов бюджета в 2015 году выглядит следующим образом. Доля налоговых доходов составляет 30,7% (37320,8 тыс. рублей) от общего объема поступлений, неналоговые доходы составляют 8,2% (9939,2 тыс. рублей)</w:t>
      </w:r>
      <w:r w:rsidR="003357EC" w:rsidRPr="0070642D">
        <w:rPr>
          <w:sz w:val="24"/>
          <w:szCs w:val="24"/>
        </w:rPr>
        <w:t>,</w:t>
      </w:r>
      <w:r w:rsidRPr="0070642D">
        <w:rPr>
          <w:sz w:val="24"/>
          <w:szCs w:val="24"/>
        </w:rPr>
        <w:t xml:space="preserve"> безвозмездные поступления – 61,1% (74367,</w:t>
      </w:r>
      <w:r w:rsidR="002B6CDA" w:rsidRPr="0070642D">
        <w:rPr>
          <w:sz w:val="24"/>
          <w:szCs w:val="24"/>
        </w:rPr>
        <w:t>0</w:t>
      </w:r>
      <w:r w:rsidRPr="0070642D">
        <w:rPr>
          <w:sz w:val="24"/>
          <w:szCs w:val="24"/>
        </w:rPr>
        <w:t xml:space="preserve"> тыс.</w:t>
      </w:r>
      <w:r w:rsidR="0011485B" w:rsidRPr="0070642D">
        <w:rPr>
          <w:sz w:val="24"/>
          <w:szCs w:val="24"/>
        </w:rPr>
        <w:t xml:space="preserve"> </w:t>
      </w:r>
      <w:r w:rsidRPr="0070642D">
        <w:rPr>
          <w:sz w:val="24"/>
          <w:szCs w:val="24"/>
        </w:rPr>
        <w:t>рублей), в том числе безвозмездные перечисления от других бюджетов бюджетной системы Российской Федерации -  60,8% (73 895,</w:t>
      </w:r>
      <w:r w:rsidR="002B6CDA" w:rsidRPr="0070642D">
        <w:rPr>
          <w:sz w:val="24"/>
          <w:szCs w:val="24"/>
        </w:rPr>
        <w:t>8</w:t>
      </w:r>
      <w:r w:rsidRPr="0070642D">
        <w:rPr>
          <w:sz w:val="24"/>
          <w:szCs w:val="24"/>
        </w:rPr>
        <w:t xml:space="preserve"> тыс. рублей).</w:t>
      </w:r>
    </w:p>
    <w:p w:rsidR="00A55018" w:rsidRPr="0070642D" w:rsidRDefault="00A55018" w:rsidP="00D248A2">
      <w:pPr>
        <w:pStyle w:val="a7"/>
        <w:shd w:val="clear" w:color="auto" w:fill="auto"/>
        <w:spacing w:line="240" w:lineRule="auto"/>
        <w:ind w:right="20" w:firstLine="851"/>
        <w:rPr>
          <w:sz w:val="24"/>
          <w:szCs w:val="24"/>
        </w:rPr>
      </w:pPr>
    </w:p>
    <w:p w:rsidR="001759EB" w:rsidRPr="00DD14CB" w:rsidRDefault="001759EB" w:rsidP="00A84708">
      <w:pPr>
        <w:pStyle w:val="10"/>
        <w:keepNext/>
        <w:keepLines/>
        <w:shd w:val="clear" w:color="auto" w:fill="auto"/>
        <w:spacing w:line="240" w:lineRule="auto"/>
        <w:ind w:left="3620" w:firstLine="0"/>
        <w:jc w:val="left"/>
        <w:rPr>
          <w:sz w:val="24"/>
          <w:szCs w:val="24"/>
        </w:rPr>
      </w:pPr>
      <w:r w:rsidRPr="00DD14CB">
        <w:rPr>
          <w:sz w:val="24"/>
          <w:szCs w:val="24"/>
        </w:rPr>
        <w:t>4.1.Налоговые доходы</w:t>
      </w:r>
    </w:p>
    <w:p w:rsidR="001759EB" w:rsidRPr="00DD14CB" w:rsidRDefault="001759EB" w:rsidP="00A84708">
      <w:pPr>
        <w:pStyle w:val="10"/>
        <w:keepNext/>
        <w:keepLines/>
        <w:shd w:val="clear" w:color="auto" w:fill="auto"/>
        <w:spacing w:line="240" w:lineRule="auto"/>
        <w:ind w:left="3620" w:firstLine="0"/>
        <w:jc w:val="left"/>
        <w:rPr>
          <w:sz w:val="24"/>
          <w:szCs w:val="24"/>
        </w:rPr>
      </w:pPr>
      <w:r w:rsidRPr="00DD14CB">
        <w:rPr>
          <w:sz w:val="24"/>
          <w:szCs w:val="24"/>
        </w:rPr>
        <w:t xml:space="preserve"> </w:t>
      </w:r>
    </w:p>
    <w:p w:rsidR="001759EB" w:rsidRPr="00DD14CB" w:rsidRDefault="00C20F5A" w:rsidP="00D248A2">
      <w:pPr>
        <w:pStyle w:val="a7"/>
        <w:shd w:val="clear" w:color="auto" w:fill="auto"/>
        <w:spacing w:line="240" w:lineRule="auto"/>
        <w:ind w:left="20" w:right="20" w:firstLine="831"/>
        <w:rPr>
          <w:sz w:val="24"/>
          <w:szCs w:val="24"/>
        </w:rPr>
      </w:pPr>
      <w:r w:rsidRPr="00DD14CB">
        <w:rPr>
          <w:sz w:val="24"/>
          <w:szCs w:val="24"/>
        </w:rPr>
        <w:t>В 2016</w:t>
      </w:r>
      <w:r w:rsidR="001759EB" w:rsidRPr="00DD14CB">
        <w:rPr>
          <w:sz w:val="24"/>
          <w:szCs w:val="24"/>
        </w:rPr>
        <w:t xml:space="preserve"> году налоговые доходы исполнены на </w:t>
      </w:r>
      <w:r w:rsidRPr="00DD14CB">
        <w:rPr>
          <w:sz w:val="24"/>
          <w:szCs w:val="24"/>
        </w:rPr>
        <w:t>93,6</w:t>
      </w:r>
      <w:r w:rsidR="001759EB" w:rsidRPr="00DD14CB">
        <w:rPr>
          <w:sz w:val="24"/>
          <w:szCs w:val="24"/>
        </w:rPr>
        <w:t xml:space="preserve"> %. Поступления составили </w:t>
      </w:r>
      <w:r w:rsidRPr="00DD14CB">
        <w:rPr>
          <w:sz w:val="24"/>
          <w:szCs w:val="24"/>
        </w:rPr>
        <w:t>37 962,1</w:t>
      </w:r>
      <w:r w:rsidR="001759EB" w:rsidRPr="00DD14CB">
        <w:rPr>
          <w:sz w:val="24"/>
          <w:szCs w:val="24"/>
        </w:rPr>
        <w:t xml:space="preserve"> тыс. рублей при плане </w:t>
      </w:r>
      <w:r w:rsidRPr="00DD14CB">
        <w:rPr>
          <w:sz w:val="24"/>
          <w:szCs w:val="24"/>
        </w:rPr>
        <w:t>40 574,4</w:t>
      </w:r>
      <w:r w:rsidR="001759EB" w:rsidRPr="00DD14CB">
        <w:rPr>
          <w:sz w:val="24"/>
          <w:szCs w:val="24"/>
        </w:rPr>
        <w:t xml:space="preserve"> </w:t>
      </w:r>
      <w:r w:rsidRPr="00DD14CB">
        <w:rPr>
          <w:sz w:val="24"/>
          <w:szCs w:val="24"/>
        </w:rPr>
        <w:t>тыс. рублей. По сравнению с 2015</w:t>
      </w:r>
      <w:r w:rsidR="001759EB" w:rsidRPr="00DD14CB">
        <w:rPr>
          <w:sz w:val="24"/>
          <w:szCs w:val="24"/>
        </w:rPr>
        <w:t xml:space="preserve"> годом собираемость налоговых </w:t>
      </w:r>
      <w:r w:rsidR="001759EB" w:rsidRPr="00DD14CB">
        <w:rPr>
          <w:sz w:val="24"/>
          <w:szCs w:val="24"/>
        </w:rPr>
        <w:lastRenderedPageBreak/>
        <w:t xml:space="preserve">доходов возросла на </w:t>
      </w:r>
      <w:r w:rsidRPr="00DD14CB">
        <w:rPr>
          <w:sz w:val="24"/>
          <w:szCs w:val="24"/>
        </w:rPr>
        <w:t>641,3</w:t>
      </w:r>
      <w:r w:rsidR="001759EB" w:rsidRPr="00DD14CB">
        <w:rPr>
          <w:sz w:val="24"/>
          <w:szCs w:val="24"/>
        </w:rPr>
        <w:t xml:space="preserve"> тыс. рублей или </w:t>
      </w:r>
      <w:r w:rsidR="002B6CDA" w:rsidRPr="00DD14CB">
        <w:rPr>
          <w:sz w:val="24"/>
          <w:szCs w:val="24"/>
        </w:rPr>
        <w:t xml:space="preserve">на </w:t>
      </w:r>
      <w:r w:rsidRPr="00DD14CB">
        <w:rPr>
          <w:sz w:val="24"/>
          <w:szCs w:val="24"/>
        </w:rPr>
        <w:t>1,5</w:t>
      </w:r>
      <w:r w:rsidR="001759EB" w:rsidRPr="00DD14CB">
        <w:rPr>
          <w:sz w:val="24"/>
          <w:szCs w:val="24"/>
        </w:rPr>
        <w:t>%.</w:t>
      </w:r>
      <w:r w:rsidRPr="00DD14CB">
        <w:rPr>
          <w:sz w:val="24"/>
          <w:szCs w:val="24"/>
        </w:rPr>
        <w:t xml:space="preserve"> В 2015 году поступило 37320,8 тыс. рублей или 92,1% от плановых значений.</w:t>
      </w:r>
    </w:p>
    <w:p w:rsidR="001759EB" w:rsidRPr="00DD14CB" w:rsidRDefault="001759EB" w:rsidP="00D248A2">
      <w:pPr>
        <w:pStyle w:val="a7"/>
        <w:shd w:val="clear" w:color="auto" w:fill="auto"/>
        <w:spacing w:line="240" w:lineRule="auto"/>
        <w:ind w:left="20" w:right="20" w:firstLine="831"/>
        <w:rPr>
          <w:sz w:val="24"/>
          <w:szCs w:val="24"/>
        </w:rPr>
      </w:pPr>
      <w:r w:rsidRPr="00DD14CB">
        <w:rPr>
          <w:sz w:val="24"/>
          <w:szCs w:val="24"/>
        </w:rPr>
        <w:t>Основную долю в налоговых доходах составляют налог</w:t>
      </w:r>
      <w:r w:rsidR="00C20F5A" w:rsidRPr="00DD14CB">
        <w:rPr>
          <w:sz w:val="24"/>
          <w:szCs w:val="24"/>
        </w:rPr>
        <w:t>и</w:t>
      </w:r>
      <w:r w:rsidRPr="00DD14CB">
        <w:rPr>
          <w:sz w:val="24"/>
          <w:szCs w:val="24"/>
        </w:rPr>
        <w:t xml:space="preserve"> на имущество </w:t>
      </w:r>
      <w:r w:rsidR="00C20F5A" w:rsidRPr="00DD14CB">
        <w:rPr>
          <w:sz w:val="24"/>
          <w:szCs w:val="24"/>
        </w:rPr>
        <w:t>(земельный налог, налог на имущество физических лиц)</w:t>
      </w:r>
      <w:r w:rsidRPr="00DD14CB">
        <w:rPr>
          <w:sz w:val="24"/>
          <w:szCs w:val="24"/>
        </w:rPr>
        <w:t xml:space="preserve"> - 42,</w:t>
      </w:r>
      <w:r w:rsidR="00DD14CB" w:rsidRPr="00DD14CB">
        <w:rPr>
          <w:sz w:val="24"/>
          <w:szCs w:val="24"/>
        </w:rPr>
        <w:t>7</w:t>
      </w:r>
      <w:r w:rsidRPr="00DD14CB">
        <w:rPr>
          <w:sz w:val="24"/>
          <w:szCs w:val="24"/>
        </w:rPr>
        <w:t>% и налог на доход</w:t>
      </w:r>
      <w:r w:rsidR="00D77C89" w:rsidRPr="00DD14CB">
        <w:rPr>
          <w:sz w:val="24"/>
          <w:szCs w:val="24"/>
        </w:rPr>
        <w:t>ы</w:t>
      </w:r>
      <w:r w:rsidRPr="00DD14CB">
        <w:rPr>
          <w:sz w:val="24"/>
          <w:szCs w:val="24"/>
        </w:rPr>
        <w:t xml:space="preserve"> физических лиц – </w:t>
      </w:r>
      <w:r w:rsidR="00DD14CB" w:rsidRPr="00DD14CB">
        <w:rPr>
          <w:sz w:val="24"/>
          <w:szCs w:val="24"/>
        </w:rPr>
        <w:t>37,7</w:t>
      </w:r>
      <w:r w:rsidRPr="00DD14CB">
        <w:rPr>
          <w:sz w:val="24"/>
          <w:szCs w:val="24"/>
        </w:rPr>
        <w:t>%</w:t>
      </w:r>
    </w:p>
    <w:p w:rsidR="001759EB" w:rsidRPr="00DD14CB" w:rsidRDefault="001759EB" w:rsidP="00D248A2">
      <w:pPr>
        <w:pStyle w:val="a7"/>
        <w:shd w:val="clear" w:color="auto" w:fill="auto"/>
        <w:spacing w:line="240" w:lineRule="auto"/>
        <w:ind w:left="20" w:right="20" w:firstLine="831"/>
        <w:rPr>
          <w:sz w:val="24"/>
          <w:szCs w:val="24"/>
        </w:rPr>
      </w:pPr>
    </w:p>
    <w:p w:rsidR="001759EB" w:rsidRPr="00DD14CB" w:rsidRDefault="00DD14CB" w:rsidP="00D248A2">
      <w:pPr>
        <w:ind w:firstLine="831"/>
        <w:jc w:val="both"/>
        <w:rPr>
          <w:rFonts w:ascii="Times New Roman" w:hAnsi="Times New Roman" w:cs="Times New Roman"/>
          <w:color w:val="auto"/>
        </w:rPr>
      </w:pPr>
      <w:r w:rsidRPr="00DD14CB">
        <w:rPr>
          <w:rFonts w:ascii="Times New Roman" w:hAnsi="Times New Roman" w:cs="Times New Roman"/>
          <w:color w:val="auto"/>
        </w:rPr>
        <w:t>В 2016</w:t>
      </w:r>
      <w:r w:rsidR="001759EB" w:rsidRPr="00DD14CB">
        <w:rPr>
          <w:rFonts w:ascii="Times New Roman" w:hAnsi="Times New Roman" w:cs="Times New Roman"/>
          <w:color w:val="auto"/>
        </w:rPr>
        <w:t xml:space="preserve"> году поступление </w:t>
      </w:r>
      <w:r w:rsidR="001759EB" w:rsidRPr="00DD14CB">
        <w:rPr>
          <w:rFonts w:ascii="Times New Roman" w:hAnsi="Times New Roman" w:cs="Times New Roman"/>
          <w:b/>
          <w:color w:val="auto"/>
          <w:u w:val="single"/>
        </w:rPr>
        <w:t>НДФЛ</w:t>
      </w:r>
      <w:r w:rsidR="001759EB" w:rsidRPr="00DD14CB">
        <w:rPr>
          <w:rFonts w:ascii="Times New Roman" w:hAnsi="Times New Roman" w:cs="Times New Roman"/>
          <w:color w:val="auto"/>
        </w:rPr>
        <w:t xml:space="preserve"> составило  </w:t>
      </w:r>
      <w:r w:rsidRPr="00DD14CB">
        <w:rPr>
          <w:rFonts w:ascii="Times New Roman" w:hAnsi="Times New Roman" w:cs="Times New Roman"/>
          <w:color w:val="auto"/>
        </w:rPr>
        <w:t>14323,2</w:t>
      </w:r>
      <w:r w:rsidR="001759EB" w:rsidRPr="00DD14CB">
        <w:rPr>
          <w:rFonts w:ascii="Times New Roman" w:hAnsi="Times New Roman" w:cs="Times New Roman"/>
          <w:color w:val="auto"/>
        </w:rPr>
        <w:t xml:space="preserve"> тыс. рублей или    </w:t>
      </w:r>
      <w:r w:rsidRPr="00DD14CB">
        <w:rPr>
          <w:rFonts w:ascii="Times New Roman" w:hAnsi="Times New Roman" w:cs="Times New Roman"/>
          <w:color w:val="auto"/>
        </w:rPr>
        <w:t>92,0</w:t>
      </w:r>
      <w:r w:rsidR="001759EB" w:rsidRPr="00DD14CB">
        <w:rPr>
          <w:rFonts w:ascii="Times New Roman" w:hAnsi="Times New Roman" w:cs="Times New Roman"/>
          <w:color w:val="auto"/>
        </w:rPr>
        <w:t>% от прогнозируемого объема поступлений данного доходного источника (</w:t>
      </w:r>
      <w:r w:rsidRPr="00DD14CB">
        <w:rPr>
          <w:rFonts w:ascii="Times New Roman" w:hAnsi="Times New Roman" w:cs="Times New Roman"/>
          <w:color w:val="auto"/>
        </w:rPr>
        <w:t>15588,2</w:t>
      </w:r>
      <w:r w:rsidR="001759EB" w:rsidRPr="00DD14CB">
        <w:rPr>
          <w:rFonts w:ascii="Times New Roman" w:hAnsi="Times New Roman" w:cs="Times New Roman"/>
          <w:color w:val="auto"/>
        </w:rPr>
        <w:t xml:space="preserve"> тыс. рублей).  По сравнени</w:t>
      </w:r>
      <w:r w:rsidR="00C17813" w:rsidRPr="00DD14CB">
        <w:rPr>
          <w:rFonts w:ascii="Times New Roman" w:hAnsi="Times New Roman" w:cs="Times New Roman"/>
          <w:color w:val="auto"/>
        </w:rPr>
        <w:t>ю</w:t>
      </w:r>
      <w:r w:rsidRPr="00DD14CB">
        <w:rPr>
          <w:rFonts w:ascii="Times New Roman" w:hAnsi="Times New Roman" w:cs="Times New Roman"/>
          <w:color w:val="auto"/>
        </w:rPr>
        <w:t xml:space="preserve"> с 2015</w:t>
      </w:r>
      <w:r w:rsidR="001759EB" w:rsidRPr="00DD14CB">
        <w:rPr>
          <w:rFonts w:ascii="Times New Roman" w:hAnsi="Times New Roman" w:cs="Times New Roman"/>
          <w:color w:val="auto"/>
        </w:rPr>
        <w:t xml:space="preserve"> годом поступления </w:t>
      </w:r>
      <w:r w:rsidRPr="00DD14CB">
        <w:rPr>
          <w:rFonts w:ascii="Times New Roman" w:hAnsi="Times New Roman" w:cs="Times New Roman"/>
          <w:color w:val="auto"/>
        </w:rPr>
        <w:t>увеличились</w:t>
      </w:r>
      <w:r w:rsidR="001759EB" w:rsidRPr="00DD14CB">
        <w:rPr>
          <w:rFonts w:ascii="Times New Roman" w:hAnsi="Times New Roman" w:cs="Times New Roman"/>
          <w:color w:val="auto"/>
        </w:rPr>
        <w:t xml:space="preserve"> на </w:t>
      </w:r>
      <w:r w:rsidRPr="00DD14CB">
        <w:rPr>
          <w:rFonts w:ascii="Times New Roman" w:hAnsi="Times New Roman" w:cs="Times New Roman"/>
          <w:color w:val="auto"/>
        </w:rPr>
        <w:t>86,5</w:t>
      </w:r>
      <w:r w:rsidR="001759EB" w:rsidRPr="00DD14CB">
        <w:rPr>
          <w:rFonts w:ascii="Times New Roman" w:hAnsi="Times New Roman" w:cs="Times New Roman"/>
          <w:color w:val="auto"/>
        </w:rPr>
        <w:t xml:space="preserve"> тыс. рублей</w:t>
      </w:r>
      <w:r w:rsidRPr="00DD14CB">
        <w:rPr>
          <w:rFonts w:ascii="Times New Roman" w:hAnsi="Times New Roman" w:cs="Times New Roman"/>
          <w:color w:val="auto"/>
        </w:rPr>
        <w:t xml:space="preserve"> (14 236,7 тыс. рублей)</w:t>
      </w:r>
      <w:r w:rsidR="001759EB" w:rsidRPr="00DD14CB">
        <w:rPr>
          <w:rFonts w:ascii="Times New Roman" w:hAnsi="Times New Roman" w:cs="Times New Roman"/>
          <w:color w:val="auto"/>
        </w:rPr>
        <w:t xml:space="preserve">.  </w:t>
      </w:r>
    </w:p>
    <w:p w:rsidR="00DD14CB" w:rsidRPr="00DD14CB" w:rsidRDefault="00DD14CB" w:rsidP="00D248A2">
      <w:pPr>
        <w:ind w:firstLine="831"/>
        <w:jc w:val="both"/>
        <w:rPr>
          <w:rFonts w:ascii="Times New Roman" w:hAnsi="Times New Roman" w:cs="Times New Roman"/>
          <w:color w:val="auto"/>
        </w:rPr>
      </w:pPr>
    </w:p>
    <w:p w:rsidR="00DD14CB" w:rsidRPr="00DD14CB" w:rsidRDefault="00DD14CB" w:rsidP="00D248A2">
      <w:pPr>
        <w:ind w:firstLine="831"/>
        <w:jc w:val="both"/>
        <w:rPr>
          <w:rFonts w:ascii="Times New Roman" w:hAnsi="Times New Roman" w:cs="Times New Roman"/>
          <w:color w:val="auto"/>
        </w:rPr>
      </w:pPr>
      <w:r w:rsidRPr="00DD14CB">
        <w:rPr>
          <w:rFonts w:ascii="Times New Roman" w:hAnsi="Times New Roman" w:cs="Times New Roman"/>
          <w:color w:val="auto"/>
        </w:rPr>
        <w:t xml:space="preserve">Плановые назначения по поступлениям от </w:t>
      </w:r>
      <w:r w:rsidRPr="00DD14CB">
        <w:rPr>
          <w:rFonts w:ascii="Times New Roman" w:hAnsi="Times New Roman" w:cs="Times New Roman"/>
          <w:b/>
          <w:color w:val="auto"/>
          <w:u w:val="single"/>
        </w:rPr>
        <w:t>акцизов по подакцизным товарам (продукции), производимым на территории РФ</w:t>
      </w:r>
      <w:r w:rsidRPr="00DD14CB">
        <w:rPr>
          <w:rFonts w:ascii="Times New Roman" w:hAnsi="Times New Roman" w:cs="Times New Roman"/>
          <w:color w:val="auto"/>
        </w:rPr>
        <w:t>, выполнены на 91,0% и составили 7 417,2 тыс. рублей.</w:t>
      </w:r>
    </w:p>
    <w:p w:rsidR="00DD14CB" w:rsidRPr="00DD14CB" w:rsidRDefault="00DD14CB" w:rsidP="00D248A2">
      <w:pPr>
        <w:ind w:firstLine="831"/>
        <w:jc w:val="both"/>
        <w:rPr>
          <w:rFonts w:ascii="Times New Roman" w:hAnsi="Times New Roman" w:cs="Times New Roman"/>
          <w:color w:val="auto"/>
        </w:rPr>
      </w:pPr>
      <w:r w:rsidRPr="00DD14CB">
        <w:rPr>
          <w:rFonts w:ascii="Times New Roman" w:hAnsi="Times New Roman" w:cs="Times New Roman"/>
          <w:color w:val="auto"/>
        </w:rPr>
        <w:t xml:space="preserve">Поступления акцизов  передаются в бюджет городского поселения Лотошино в соответствии с законодательством Московской области, и определяются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и норматива отчислений от данного налога в бюджет городского поселения Лотошино. </w:t>
      </w:r>
    </w:p>
    <w:p w:rsidR="00DD14CB" w:rsidRPr="00DD14CB" w:rsidRDefault="00DD14CB" w:rsidP="00D248A2">
      <w:pPr>
        <w:ind w:firstLine="831"/>
        <w:jc w:val="both"/>
        <w:rPr>
          <w:rFonts w:ascii="Times New Roman" w:hAnsi="Times New Roman" w:cs="Times New Roman"/>
          <w:color w:val="auto"/>
        </w:rPr>
      </w:pPr>
      <w:r w:rsidRPr="00DD14CB">
        <w:rPr>
          <w:rFonts w:ascii="Times New Roman" w:hAnsi="Times New Roman" w:cs="Times New Roman"/>
          <w:color w:val="auto"/>
        </w:rPr>
        <w:t>По сравнению со значениями  2015 года поступления увеличились на 2017,6 тыс. рублей или на 37,4%.</w:t>
      </w:r>
    </w:p>
    <w:p w:rsidR="007D5D01" w:rsidRDefault="001759EB" w:rsidP="00D248A2">
      <w:pPr>
        <w:ind w:firstLine="831"/>
        <w:jc w:val="both"/>
        <w:rPr>
          <w:rFonts w:ascii="Times New Roman" w:hAnsi="Times New Roman" w:cs="Times New Roman"/>
          <w:color w:val="auto"/>
        </w:rPr>
      </w:pPr>
      <w:r w:rsidRPr="000303EA">
        <w:rPr>
          <w:rFonts w:ascii="Times New Roman" w:hAnsi="Times New Roman" w:cs="Times New Roman"/>
          <w:color w:val="auto"/>
        </w:rPr>
        <w:t xml:space="preserve"> Поступление </w:t>
      </w:r>
      <w:r w:rsidRPr="000303EA">
        <w:rPr>
          <w:rFonts w:ascii="Times New Roman" w:hAnsi="Times New Roman" w:cs="Times New Roman"/>
          <w:b/>
          <w:color w:val="auto"/>
          <w:u w:val="single"/>
        </w:rPr>
        <w:t>налога на имущество физических лиц</w:t>
      </w:r>
      <w:r w:rsidRPr="000303EA">
        <w:rPr>
          <w:rFonts w:ascii="Times New Roman" w:hAnsi="Times New Roman" w:cs="Times New Roman"/>
          <w:color w:val="auto"/>
        </w:rPr>
        <w:t xml:space="preserve"> исполнено на </w:t>
      </w:r>
      <w:r w:rsidR="00DD14CB" w:rsidRPr="000303EA">
        <w:rPr>
          <w:rFonts w:ascii="Times New Roman" w:hAnsi="Times New Roman" w:cs="Times New Roman"/>
          <w:color w:val="auto"/>
        </w:rPr>
        <w:t>86,0</w:t>
      </w:r>
      <w:r w:rsidRPr="000303EA">
        <w:rPr>
          <w:rFonts w:ascii="Times New Roman" w:hAnsi="Times New Roman" w:cs="Times New Roman"/>
          <w:color w:val="auto"/>
        </w:rPr>
        <w:t xml:space="preserve"> % от</w:t>
      </w:r>
      <w:r w:rsidRPr="000303EA">
        <w:rPr>
          <w:rFonts w:ascii="Times New Roman" w:hAnsi="Times New Roman" w:cs="Times New Roman"/>
          <w:i/>
          <w:color w:val="auto"/>
        </w:rPr>
        <w:t xml:space="preserve"> </w:t>
      </w:r>
      <w:r w:rsidRPr="000303EA">
        <w:rPr>
          <w:rFonts w:ascii="Times New Roman" w:hAnsi="Times New Roman" w:cs="Times New Roman"/>
          <w:color w:val="auto"/>
        </w:rPr>
        <w:t xml:space="preserve">прогнозируемого объема доходов и составило </w:t>
      </w:r>
      <w:r w:rsidR="00DD14CB" w:rsidRPr="000303EA">
        <w:rPr>
          <w:rFonts w:ascii="Times New Roman" w:hAnsi="Times New Roman" w:cs="Times New Roman"/>
          <w:color w:val="auto"/>
        </w:rPr>
        <w:t>860,1 тыс. рублей, что ниже значений 2015 года на 1058,2 тыс. рублей</w:t>
      </w:r>
      <w:r w:rsidR="000303EA" w:rsidRPr="000303EA">
        <w:rPr>
          <w:rFonts w:ascii="Times New Roman" w:hAnsi="Times New Roman" w:cs="Times New Roman"/>
          <w:color w:val="auto"/>
        </w:rPr>
        <w:t xml:space="preserve">. </w:t>
      </w:r>
    </w:p>
    <w:p w:rsidR="007D5D01" w:rsidRPr="007D5D01" w:rsidRDefault="007D5D01" w:rsidP="00D248A2">
      <w:pPr>
        <w:ind w:firstLine="831"/>
        <w:jc w:val="both"/>
        <w:rPr>
          <w:rFonts w:ascii="Times New Roman" w:hAnsi="Times New Roman" w:cs="Times New Roman"/>
          <w:color w:val="auto"/>
        </w:rPr>
      </w:pPr>
      <w:r w:rsidRPr="007D5D01">
        <w:rPr>
          <w:rFonts w:ascii="Times New Roman" w:hAnsi="Times New Roman" w:cs="Times New Roman"/>
          <w:color w:val="auto"/>
        </w:rPr>
        <w:t xml:space="preserve">Поступление </w:t>
      </w:r>
      <w:r w:rsidRPr="007D5D01">
        <w:rPr>
          <w:rFonts w:ascii="Times New Roman" w:hAnsi="Times New Roman" w:cs="Times New Roman"/>
          <w:b/>
          <w:color w:val="auto"/>
          <w:u w:val="single"/>
        </w:rPr>
        <w:t>земельного налога</w:t>
      </w:r>
      <w:r w:rsidRPr="007D5D01">
        <w:rPr>
          <w:rFonts w:ascii="Times New Roman" w:hAnsi="Times New Roman" w:cs="Times New Roman"/>
          <w:color w:val="auto"/>
        </w:rPr>
        <w:t xml:space="preserve"> исполнено на 97,0 % от</w:t>
      </w:r>
      <w:r w:rsidRPr="007D5D01">
        <w:rPr>
          <w:rFonts w:ascii="Times New Roman" w:hAnsi="Times New Roman" w:cs="Times New Roman"/>
          <w:i/>
          <w:color w:val="auto"/>
        </w:rPr>
        <w:t xml:space="preserve"> </w:t>
      </w:r>
      <w:r w:rsidRPr="007D5D01">
        <w:rPr>
          <w:rFonts w:ascii="Times New Roman" w:hAnsi="Times New Roman" w:cs="Times New Roman"/>
          <w:color w:val="auto"/>
        </w:rPr>
        <w:t>прогнозируемого объема доходов и составило 15358,1 тыс. рублей. По сравнению с поступлениями 2015 года уменьшение  составило  358,9</w:t>
      </w:r>
      <w:r>
        <w:rPr>
          <w:rFonts w:ascii="Times New Roman" w:hAnsi="Times New Roman" w:cs="Times New Roman"/>
          <w:color w:val="auto"/>
        </w:rPr>
        <w:t xml:space="preserve"> тыс. рублей</w:t>
      </w:r>
      <w:r w:rsidRPr="007D5D01">
        <w:rPr>
          <w:rFonts w:ascii="Times New Roman" w:hAnsi="Times New Roman" w:cs="Times New Roman"/>
          <w:color w:val="auto"/>
        </w:rPr>
        <w:t>.</w:t>
      </w:r>
    </w:p>
    <w:p w:rsidR="007D5D01" w:rsidRDefault="007D5D01" w:rsidP="00D248A2">
      <w:pPr>
        <w:ind w:firstLine="831"/>
        <w:jc w:val="both"/>
        <w:rPr>
          <w:rFonts w:ascii="Times New Roman" w:hAnsi="Times New Roman" w:cs="Times New Roman"/>
          <w:color w:val="auto"/>
        </w:rPr>
      </w:pPr>
    </w:p>
    <w:p w:rsidR="000303EA" w:rsidRDefault="000303EA" w:rsidP="00D248A2">
      <w:pPr>
        <w:ind w:firstLine="831"/>
        <w:jc w:val="both"/>
        <w:rPr>
          <w:rFonts w:ascii="Times New Roman" w:hAnsi="Times New Roman" w:cs="Times New Roman"/>
          <w:color w:val="auto"/>
        </w:rPr>
      </w:pPr>
      <w:r>
        <w:rPr>
          <w:rFonts w:ascii="Times New Roman" w:hAnsi="Times New Roman" w:cs="Times New Roman"/>
          <w:color w:val="auto"/>
        </w:rPr>
        <w:t xml:space="preserve">Увеличение задолженности по </w:t>
      </w:r>
      <w:r w:rsidR="007D5D01">
        <w:rPr>
          <w:rFonts w:ascii="Times New Roman" w:hAnsi="Times New Roman" w:cs="Times New Roman"/>
          <w:color w:val="auto"/>
        </w:rPr>
        <w:t>имущественным налогам</w:t>
      </w:r>
      <w:r>
        <w:rPr>
          <w:rFonts w:ascii="Times New Roman" w:hAnsi="Times New Roman" w:cs="Times New Roman"/>
          <w:color w:val="auto"/>
        </w:rPr>
        <w:t xml:space="preserve"> обусловлено:</w:t>
      </w:r>
    </w:p>
    <w:p w:rsidR="007D5D01" w:rsidRDefault="000303EA" w:rsidP="00D248A2">
      <w:pPr>
        <w:ind w:firstLine="831"/>
        <w:jc w:val="both"/>
        <w:rPr>
          <w:rFonts w:ascii="Times New Roman" w:hAnsi="Times New Roman" w:cs="Times New Roman"/>
          <w:color w:val="auto"/>
        </w:rPr>
      </w:pPr>
      <w:r>
        <w:rPr>
          <w:rFonts w:ascii="Times New Roman" w:hAnsi="Times New Roman" w:cs="Times New Roman"/>
          <w:color w:val="auto"/>
        </w:rPr>
        <w:t xml:space="preserve">- </w:t>
      </w:r>
      <w:r w:rsidR="007D5D01">
        <w:rPr>
          <w:rFonts w:ascii="Times New Roman" w:hAnsi="Times New Roman" w:cs="Times New Roman"/>
          <w:color w:val="auto"/>
        </w:rPr>
        <w:t>утверждением новых результатов государственной кадастровой оценки объектов недвижимости, применяющихся с 2016 года,</w:t>
      </w:r>
      <w:r>
        <w:rPr>
          <w:rFonts w:ascii="Times New Roman" w:hAnsi="Times New Roman" w:cs="Times New Roman"/>
          <w:color w:val="auto"/>
        </w:rPr>
        <w:t xml:space="preserve"> </w:t>
      </w:r>
      <w:r w:rsidR="007D5D01" w:rsidRPr="007D5D01">
        <w:rPr>
          <w:rFonts w:ascii="Times New Roman" w:hAnsi="Times New Roman" w:cs="Times New Roman"/>
          <w:color w:val="auto"/>
        </w:rPr>
        <w:t>значение кадастровой стоимости на текущую дату, как правило, отличается от кадастровой стоимости объекта на 01.01.2015, применявшейся</w:t>
      </w:r>
      <w:r w:rsidR="007D5D01">
        <w:rPr>
          <w:rFonts w:ascii="Times New Roman" w:hAnsi="Times New Roman" w:cs="Times New Roman"/>
          <w:color w:val="auto"/>
        </w:rPr>
        <w:t xml:space="preserve"> для расчета налога за 2015 год;</w:t>
      </w:r>
    </w:p>
    <w:p w:rsidR="001759EB" w:rsidRPr="000303EA" w:rsidRDefault="007D5D01" w:rsidP="00D248A2">
      <w:pPr>
        <w:ind w:firstLine="831"/>
        <w:jc w:val="both"/>
        <w:rPr>
          <w:rFonts w:ascii="Times New Roman" w:hAnsi="Times New Roman" w:cs="Times New Roman"/>
          <w:color w:val="auto"/>
        </w:rPr>
      </w:pPr>
      <w:r>
        <w:rPr>
          <w:rFonts w:ascii="Times New Roman" w:hAnsi="Times New Roman" w:cs="Times New Roman"/>
          <w:color w:val="auto"/>
          <w:shd w:val="clear" w:color="auto" w:fill="FFFFFF"/>
        </w:rPr>
        <w:t>-</w:t>
      </w:r>
      <w:r w:rsidR="000303EA" w:rsidRPr="000303EA">
        <w:rPr>
          <w:rFonts w:ascii="Times New Roman" w:hAnsi="Times New Roman" w:cs="Times New Roman"/>
          <w:color w:val="auto"/>
          <w:shd w:val="clear" w:color="auto" w:fill="FFFFFF"/>
        </w:rPr>
        <w:t xml:space="preserve"> перенос</w:t>
      </w:r>
      <w:r>
        <w:rPr>
          <w:rFonts w:ascii="Times New Roman" w:hAnsi="Times New Roman" w:cs="Times New Roman"/>
          <w:color w:val="auto"/>
          <w:shd w:val="clear" w:color="auto" w:fill="FFFFFF"/>
        </w:rPr>
        <w:t>ом</w:t>
      </w:r>
      <w:r w:rsidR="000303EA" w:rsidRPr="000303EA">
        <w:rPr>
          <w:rFonts w:ascii="Times New Roman" w:hAnsi="Times New Roman" w:cs="Times New Roman"/>
          <w:color w:val="auto"/>
          <w:shd w:val="clear" w:color="auto" w:fill="FFFFFF"/>
        </w:rPr>
        <w:t xml:space="preserve"> срока уплаты имущественных налогов физических лиц за 2015 год на 1 декабря 2016 года (в 2015 году – 1 октября).</w:t>
      </w:r>
    </w:p>
    <w:p w:rsidR="001759EB" w:rsidRPr="000303EA" w:rsidRDefault="001759EB" w:rsidP="00D248A2">
      <w:pPr>
        <w:ind w:firstLine="831"/>
        <w:jc w:val="both"/>
        <w:rPr>
          <w:rFonts w:ascii="Times New Roman" w:hAnsi="Times New Roman" w:cs="Times New Roman"/>
          <w:color w:val="auto"/>
        </w:rPr>
      </w:pPr>
    </w:p>
    <w:p w:rsidR="000303EA" w:rsidRPr="000303EA" w:rsidRDefault="000303EA" w:rsidP="00D248A2">
      <w:pPr>
        <w:ind w:firstLine="851"/>
        <w:jc w:val="both"/>
        <w:rPr>
          <w:rFonts w:ascii="Times New Roman" w:hAnsi="Times New Roman" w:cs="Times New Roman"/>
          <w:color w:val="auto"/>
        </w:rPr>
      </w:pPr>
      <w:r w:rsidRPr="000303EA">
        <w:rPr>
          <w:rFonts w:ascii="Times New Roman" w:hAnsi="Times New Roman" w:cs="Times New Roman"/>
          <w:b/>
          <w:color w:val="auto"/>
          <w:u w:val="single"/>
        </w:rPr>
        <w:t>Единый сельскохозяйственный налог</w:t>
      </w:r>
      <w:r w:rsidRPr="000303EA">
        <w:rPr>
          <w:rFonts w:ascii="Times New Roman" w:hAnsi="Times New Roman" w:cs="Times New Roman"/>
          <w:color w:val="auto"/>
        </w:rPr>
        <w:t xml:space="preserve">  в 2016 году в доход бюджета городского поселения не поступал. В 2015 году поступление составило  49,2 тыс. рублей. </w:t>
      </w:r>
    </w:p>
    <w:p w:rsidR="007D5D01" w:rsidRPr="007D5D01" w:rsidRDefault="007D5D01" w:rsidP="00D248A2">
      <w:pPr>
        <w:ind w:right="-186" w:firstLine="831"/>
        <w:jc w:val="both"/>
        <w:rPr>
          <w:rFonts w:ascii="Times New Roman" w:eastAsia="Arial Unicode MS" w:hAnsi="Times New Roman" w:cs="Times New Roman"/>
          <w:color w:val="auto"/>
        </w:rPr>
      </w:pPr>
      <w:r w:rsidRPr="007D5D01">
        <w:rPr>
          <w:rFonts w:ascii="Times New Roman" w:hAnsi="Times New Roman" w:cs="Times New Roman"/>
          <w:color w:val="auto"/>
        </w:rPr>
        <w:t xml:space="preserve"> В 2016 году в доход бюджета поселения поступила </w:t>
      </w:r>
      <w:r w:rsidRPr="007D5D01">
        <w:rPr>
          <w:rFonts w:ascii="Times New Roman" w:hAnsi="Times New Roman" w:cs="Times New Roman"/>
          <w:b/>
          <w:color w:val="auto"/>
        </w:rPr>
        <w:t xml:space="preserve">задолженность по </w:t>
      </w:r>
      <w:r w:rsidRPr="007D5D01">
        <w:rPr>
          <w:rFonts w:ascii="Times New Roman" w:eastAsia="Arial Unicode MS" w:hAnsi="Times New Roman" w:cs="Times New Roman"/>
          <w:b/>
          <w:color w:val="auto"/>
        </w:rPr>
        <w:t xml:space="preserve"> обязательствам, возникшим до 1 января 2006 года</w:t>
      </w:r>
      <w:r w:rsidRPr="007D5D01">
        <w:rPr>
          <w:rFonts w:ascii="Times New Roman" w:eastAsia="Arial Unicode MS" w:hAnsi="Times New Roman" w:cs="Times New Roman"/>
          <w:color w:val="auto"/>
        </w:rPr>
        <w:t xml:space="preserve"> в сумме 3,5 тыс. рублей (земельный налог  СНТ «Луч»).</w:t>
      </w:r>
    </w:p>
    <w:p w:rsidR="000303EA" w:rsidRDefault="000303EA" w:rsidP="000303EA">
      <w:pPr>
        <w:ind w:firstLine="709"/>
        <w:jc w:val="both"/>
        <w:rPr>
          <w:rFonts w:ascii="Times New Roman" w:hAnsi="Times New Roman" w:cs="Times New Roman"/>
          <w:color w:val="FF0000"/>
        </w:rPr>
      </w:pPr>
    </w:p>
    <w:p w:rsidR="00D248A2" w:rsidRPr="00057542" w:rsidRDefault="00D248A2" w:rsidP="000303EA">
      <w:pPr>
        <w:ind w:firstLine="709"/>
        <w:jc w:val="both"/>
        <w:rPr>
          <w:rFonts w:ascii="Times New Roman" w:hAnsi="Times New Roman" w:cs="Times New Roman"/>
          <w:color w:val="FF0000"/>
        </w:rPr>
      </w:pPr>
    </w:p>
    <w:p w:rsidR="001759EB" w:rsidRPr="008D27A9" w:rsidRDefault="001759EB" w:rsidP="00D248A2">
      <w:pPr>
        <w:pStyle w:val="10"/>
        <w:keepNext/>
        <w:keepLines/>
        <w:shd w:val="clear" w:color="auto" w:fill="auto"/>
        <w:spacing w:line="240" w:lineRule="auto"/>
        <w:ind w:firstLine="0"/>
        <w:rPr>
          <w:sz w:val="24"/>
          <w:szCs w:val="24"/>
        </w:rPr>
      </w:pPr>
      <w:r w:rsidRPr="008D27A9">
        <w:rPr>
          <w:sz w:val="24"/>
          <w:szCs w:val="24"/>
        </w:rPr>
        <w:t>4.2. Неналоговые доходы</w:t>
      </w:r>
    </w:p>
    <w:p w:rsidR="001759EB" w:rsidRPr="008D27A9" w:rsidRDefault="001759EB" w:rsidP="001669FC">
      <w:pPr>
        <w:pStyle w:val="10"/>
        <w:keepNext/>
        <w:keepLines/>
        <w:shd w:val="clear" w:color="auto" w:fill="auto"/>
        <w:spacing w:line="240" w:lineRule="auto"/>
        <w:ind w:left="3100" w:firstLine="0"/>
        <w:jc w:val="left"/>
        <w:rPr>
          <w:sz w:val="24"/>
          <w:szCs w:val="24"/>
        </w:rPr>
      </w:pPr>
    </w:p>
    <w:p w:rsidR="008D27A9" w:rsidRPr="008D27A9" w:rsidRDefault="001759EB" w:rsidP="00D248A2">
      <w:pPr>
        <w:pStyle w:val="a7"/>
        <w:shd w:val="clear" w:color="auto" w:fill="auto"/>
        <w:spacing w:line="240" w:lineRule="auto"/>
        <w:ind w:left="20" w:right="20" w:firstLine="831"/>
        <w:rPr>
          <w:sz w:val="24"/>
          <w:szCs w:val="24"/>
        </w:rPr>
      </w:pPr>
      <w:r w:rsidRPr="008D27A9">
        <w:rPr>
          <w:sz w:val="24"/>
          <w:szCs w:val="24"/>
        </w:rPr>
        <w:t>По данным годового отчета</w:t>
      </w:r>
      <w:r w:rsidR="008D27A9" w:rsidRPr="008D27A9">
        <w:rPr>
          <w:sz w:val="24"/>
          <w:szCs w:val="24"/>
        </w:rPr>
        <w:t xml:space="preserve"> об исполнении бюджета </w:t>
      </w:r>
      <w:r w:rsidRPr="008D27A9">
        <w:rPr>
          <w:sz w:val="24"/>
          <w:szCs w:val="24"/>
        </w:rPr>
        <w:t xml:space="preserve"> неналоговые доходы исполнены в сумме </w:t>
      </w:r>
      <w:r w:rsidR="008D27A9" w:rsidRPr="008D27A9">
        <w:rPr>
          <w:bCs/>
          <w:sz w:val="24"/>
          <w:szCs w:val="24"/>
        </w:rPr>
        <w:t>8797,0</w:t>
      </w:r>
      <w:r w:rsidRPr="008D27A9">
        <w:rPr>
          <w:sz w:val="24"/>
          <w:szCs w:val="24"/>
        </w:rPr>
        <w:t xml:space="preserve"> тыс.</w:t>
      </w:r>
      <w:r w:rsidR="008D27A9" w:rsidRPr="008D27A9">
        <w:rPr>
          <w:sz w:val="24"/>
          <w:szCs w:val="24"/>
        </w:rPr>
        <w:t xml:space="preserve"> руб.</w:t>
      </w:r>
      <w:r w:rsidRPr="008D27A9">
        <w:rPr>
          <w:sz w:val="24"/>
          <w:szCs w:val="24"/>
        </w:rPr>
        <w:t xml:space="preserve"> или </w:t>
      </w:r>
      <w:r w:rsidR="008D27A9" w:rsidRPr="008D27A9">
        <w:rPr>
          <w:sz w:val="24"/>
          <w:szCs w:val="24"/>
        </w:rPr>
        <w:t>76,7</w:t>
      </w:r>
      <w:r w:rsidRPr="008D27A9">
        <w:rPr>
          <w:sz w:val="24"/>
          <w:szCs w:val="24"/>
        </w:rPr>
        <w:t xml:space="preserve"> % от утвержденных назначений.</w:t>
      </w:r>
      <w:r w:rsidR="008D27A9" w:rsidRPr="008D27A9">
        <w:rPr>
          <w:sz w:val="24"/>
          <w:szCs w:val="24"/>
        </w:rPr>
        <w:t xml:space="preserve"> </w:t>
      </w:r>
      <w:r w:rsidRPr="008D27A9">
        <w:rPr>
          <w:sz w:val="24"/>
          <w:szCs w:val="24"/>
        </w:rPr>
        <w:t xml:space="preserve">Доля неналоговых доходов в доходной части бюджета составила </w:t>
      </w:r>
      <w:r w:rsidR="008D27A9" w:rsidRPr="008D27A9">
        <w:rPr>
          <w:sz w:val="24"/>
          <w:szCs w:val="24"/>
        </w:rPr>
        <w:t>6,9</w:t>
      </w:r>
      <w:r w:rsidRPr="008D27A9">
        <w:rPr>
          <w:sz w:val="24"/>
          <w:szCs w:val="24"/>
        </w:rPr>
        <w:t>%</w:t>
      </w:r>
      <w:r w:rsidR="008D27A9" w:rsidRPr="008D27A9">
        <w:rPr>
          <w:sz w:val="24"/>
          <w:szCs w:val="24"/>
        </w:rPr>
        <w:t>.</w:t>
      </w:r>
    </w:p>
    <w:p w:rsidR="008D27A9" w:rsidRPr="008D27A9" w:rsidRDefault="001759EB" w:rsidP="00D248A2">
      <w:pPr>
        <w:pStyle w:val="a7"/>
        <w:shd w:val="clear" w:color="auto" w:fill="auto"/>
        <w:spacing w:line="240" w:lineRule="auto"/>
        <w:ind w:left="20" w:right="20" w:firstLine="831"/>
      </w:pPr>
      <w:r w:rsidRPr="008D27A9">
        <w:rPr>
          <w:sz w:val="24"/>
          <w:szCs w:val="24"/>
        </w:rPr>
        <w:t>По сравнени</w:t>
      </w:r>
      <w:r w:rsidR="008D27A9" w:rsidRPr="008D27A9">
        <w:rPr>
          <w:sz w:val="24"/>
          <w:szCs w:val="24"/>
        </w:rPr>
        <w:t>ю с поступлениями 2015</w:t>
      </w:r>
      <w:r w:rsidRPr="008D27A9">
        <w:rPr>
          <w:sz w:val="24"/>
          <w:szCs w:val="24"/>
        </w:rPr>
        <w:t xml:space="preserve"> года </w:t>
      </w:r>
      <w:r w:rsidR="008D27A9" w:rsidRPr="008D27A9">
        <w:rPr>
          <w:sz w:val="24"/>
          <w:szCs w:val="24"/>
        </w:rPr>
        <w:t>доходы от этих источников в 2016</w:t>
      </w:r>
      <w:r w:rsidRPr="008D27A9">
        <w:rPr>
          <w:sz w:val="24"/>
          <w:szCs w:val="24"/>
        </w:rPr>
        <w:t xml:space="preserve"> году </w:t>
      </w:r>
      <w:r w:rsidR="008D27A9" w:rsidRPr="008D27A9">
        <w:rPr>
          <w:sz w:val="24"/>
          <w:szCs w:val="24"/>
        </w:rPr>
        <w:t xml:space="preserve">уменьшились на 1142,2 тыс. рублей или </w:t>
      </w:r>
      <w:r w:rsidRPr="008D27A9">
        <w:rPr>
          <w:sz w:val="24"/>
          <w:szCs w:val="24"/>
        </w:rPr>
        <w:t xml:space="preserve">на </w:t>
      </w:r>
      <w:r w:rsidR="008D27A9" w:rsidRPr="008D27A9">
        <w:rPr>
          <w:sz w:val="24"/>
          <w:szCs w:val="24"/>
        </w:rPr>
        <w:t>55,2</w:t>
      </w:r>
      <w:r w:rsidRPr="008D27A9">
        <w:rPr>
          <w:sz w:val="24"/>
          <w:szCs w:val="24"/>
        </w:rPr>
        <w:t>%.</w:t>
      </w:r>
      <w:r w:rsidRPr="008D27A9">
        <w:t xml:space="preserve"> </w:t>
      </w:r>
    </w:p>
    <w:p w:rsidR="001759EB" w:rsidRPr="008D27A9" w:rsidRDefault="001759EB" w:rsidP="00D248A2">
      <w:pPr>
        <w:ind w:firstLine="831"/>
        <w:jc w:val="both"/>
        <w:rPr>
          <w:rFonts w:ascii="Times New Roman" w:hAnsi="Times New Roman" w:cs="Times New Roman"/>
          <w:color w:val="auto"/>
        </w:rPr>
      </w:pPr>
      <w:r w:rsidRPr="008D27A9">
        <w:rPr>
          <w:rFonts w:ascii="Times New Roman" w:hAnsi="Times New Roman" w:cs="Times New Roman"/>
          <w:color w:val="auto"/>
        </w:rPr>
        <w:t>В ст</w:t>
      </w:r>
      <w:r w:rsidR="008D27A9" w:rsidRPr="008D27A9">
        <w:rPr>
          <w:rFonts w:ascii="Times New Roman" w:hAnsi="Times New Roman" w:cs="Times New Roman"/>
          <w:color w:val="auto"/>
        </w:rPr>
        <w:t>руктуре неналоговых доходов 2016</w:t>
      </w:r>
      <w:r w:rsidRPr="008D27A9">
        <w:rPr>
          <w:rFonts w:ascii="Times New Roman" w:hAnsi="Times New Roman" w:cs="Times New Roman"/>
          <w:color w:val="auto"/>
        </w:rPr>
        <w:t xml:space="preserve"> года наибольший удельный вес занимают  доходы от использования имущества, находящегося в государственной и муниципальной собственности – </w:t>
      </w:r>
      <w:r w:rsidR="008D27A9" w:rsidRPr="008D27A9">
        <w:rPr>
          <w:rFonts w:ascii="Times New Roman" w:hAnsi="Times New Roman" w:cs="Times New Roman"/>
          <w:color w:val="auto"/>
        </w:rPr>
        <w:t>5137,1</w:t>
      </w:r>
      <w:r w:rsidRPr="008D27A9">
        <w:rPr>
          <w:rFonts w:ascii="Times New Roman" w:hAnsi="Times New Roman" w:cs="Times New Roman"/>
          <w:color w:val="auto"/>
        </w:rPr>
        <w:t xml:space="preserve"> тыс. руб. (</w:t>
      </w:r>
      <w:r w:rsidR="008D27A9" w:rsidRPr="008D27A9">
        <w:rPr>
          <w:rFonts w:ascii="Times New Roman" w:hAnsi="Times New Roman" w:cs="Times New Roman"/>
          <w:color w:val="auto"/>
        </w:rPr>
        <w:t>58,4</w:t>
      </w:r>
      <w:r w:rsidRPr="008D27A9">
        <w:rPr>
          <w:rFonts w:ascii="Times New Roman" w:hAnsi="Times New Roman" w:cs="Times New Roman"/>
          <w:color w:val="auto"/>
        </w:rPr>
        <w:t>%).</w:t>
      </w:r>
    </w:p>
    <w:p w:rsidR="001759EB" w:rsidRPr="008D27A9" w:rsidRDefault="001759EB" w:rsidP="00D248A2">
      <w:pPr>
        <w:pStyle w:val="a7"/>
        <w:shd w:val="clear" w:color="auto" w:fill="auto"/>
        <w:spacing w:line="240" w:lineRule="auto"/>
        <w:ind w:right="20" w:firstLine="831"/>
        <w:rPr>
          <w:sz w:val="24"/>
          <w:szCs w:val="24"/>
        </w:rPr>
      </w:pPr>
      <w:r w:rsidRPr="008D27A9">
        <w:rPr>
          <w:sz w:val="24"/>
          <w:szCs w:val="24"/>
        </w:rPr>
        <w:t>Неналоговые доходы местного бюджета формируются за счет следующих источников:</w:t>
      </w:r>
    </w:p>
    <w:p w:rsidR="001759EB" w:rsidRPr="008D27A9" w:rsidRDefault="001759EB" w:rsidP="00D248A2">
      <w:pPr>
        <w:ind w:firstLine="831"/>
        <w:jc w:val="both"/>
        <w:rPr>
          <w:rFonts w:ascii="Times New Roman" w:hAnsi="Times New Roman" w:cs="Times New Roman"/>
          <w:b/>
          <w:caps/>
          <w:color w:val="auto"/>
          <w:u w:val="single"/>
        </w:rPr>
      </w:pPr>
    </w:p>
    <w:p w:rsidR="00D248A2" w:rsidRDefault="00D248A2" w:rsidP="00D248A2">
      <w:pPr>
        <w:ind w:firstLine="831"/>
        <w:jc w:val="both"/>
        <w:rPr>
          <w:rFonts w:ascii="Times New Roman" w:hAnsi="Times New Roman" w:cs="Times New Roman"/>
          <w:b/>
          <w:caps/>
          <w:color w:val="auto"/>
          <w:u w:val="single"/>
        </w:rPr>
      </w:pPr>
    </w:p>
    <w:p w:rsidR="00D248A2" w:rsidRDefault="00D248A2" w:rsidP="00D248A2">
      <w:pPr>
        <w:ind w:firstLine="831"/>
        <w:jc w:val="both"/>
        <w:rPr>
          <w:rFonts w:ascii="Times New Roman" w:hAnsi="Times New Roman" w:cs="Times New Roman"/>
          <w:b/>
          <w:caps/>
          <w:color w:val="auto"/>
          <w:u w:val="single"/>
        </w:rPr>
      </w:pPr>
    </w:p>
    <w:p w:rsidR="00D248A2" w:rsidRDefault="00D248A2" w:rsidP="00D248A2">
      <w:pPr>
        <w:ind w:firstLine="831"/>
        <w:jc w:val="both"/>
        <w:rPr>
          <w:rFonts w:ascii="Times New Roman" w:hAnsi="Times New Roman" w:cs="Times New Roman"/>
          <w:b/>
          <w:caps/>
          <w:color w:val="auto"/>
          <w:u w:val="single"/>
        </w:rPr>
      </w:pPr>
    </w:p>
    <w:p w:rsidR="001759EB" w:rsidRPr="00877248" w:rsidRDefault="001759EB" w:rsidP="00D248A2">
      <w:pPr>
        <w:ind w:firstLine="831"/>
        <w:jc w:val="both"/>
        <w:rPr>
          <w:rFonts w:ascii="Times New Roman" w:hAnsi="Times New Roman" w:cs="Times New Roman"/>
          <w:b/>
          <w:caps/>
          <w:color w:val="auto"/>
          <w:u w:val="single"/>
        </w:rPr>
      </w:pPr>
      <w:r w:rsidRPr="00877248">
        <w:rPr>
          <w:rFonts w:ascii="Times New Roman" w:hAnsi="Times New Roman" w:cs="Times New Roman"/>
          <w:b/>
          <w:caps/>
          <w:color w:val="auto"/>
          <w:u w:val="single"/>
        </w:rPr>
        <w:lastRenderedPageBreak/>
        <w:t>ДОХОДЫ ОТ ИСПОЛЬЗОВАНИЯ ИМУЩЕСТВА, НАХОДЯЩЕГОСЯ В ГОСУДАРСТВЕННОЙ И МУНИЦИПАЛЬНОЙ СОБСТВЕННОСТИ.</w:t>
      </w:r>
    </w:p>
    <w:p w:rsidR="001759EB" w:rsidRPr="00877248" w:rsidRDefault="001759EB" w:rsidP="00D248A2">
      <w:pPr>
        <w:ind w:firstLine="831"/>
        <w:jc w:val="both"/>
        <w:rPr>
          <w:rFonts w:ascii="Times New Roman" w:hAnsi="Times New Roman" w:cs="Times New Roman"/>
          <w:b/>
          <w:caps/>
          <w:color w:val="auto"/>
          <w:u w:val="single"/>
        </w:rPr>
      </w:pPr>
    </w:p>
    <w:p w:rsidR="001759EB" w:rsidRPr="00877248" w:rsidRDefault="001759EB" w:rsidP="00D248A2">
      <w:pPr>
        <w:ind w:firstLine="831"/>
        <w:jc w:val="both"/>
        <w:rPr>
          <w:rFonts w:ascii="Times New Roman" w:hAnsi="Times New Roman" w:cs="Times New Roman"/>
          <w:b/>
          <w:color w:val="auto"/>
        </w:rPr>
      </w:pPr>
      <w:r w:rsidRPr="00877248">
        <w:rPr>
          <w:rFonts w:ascii="Times New Roman" w:hAnsi="Times New Roman" w:cs="Times New Roman"/>
          <w:b/>
          <w:color w:val="auto"/>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759EB" w:rsidRPr="00877248" w:rsidRDefault="001759EB" w:rsidP="00D248A2">
      <w:pPr>
        <w:ind w:firstLine="831"/>
        <w:jc w:val="both"/>
        <w:rPr>
          <w:rFonts w:ascii="Times New Roman" w:hAnsi="Times New Roman" w:cs="Times New Roman"/>
          <w:color w:val="auto"/>
        </w:rPr>
      </w:pPr>
      <w:r w:rsidRPr="00877248">
        <w:rPr>
          <w:rFonts w:ascii="Times New Roman" w:hAnsi="Times New Roman" w:cs="Times New Roman"/>
          <w:color w:val="auto"/>
        </w:rPr>
        <w:tab/>
        <w:t>Пла</w:t>
      </w:r>
      <w:r w:rsidR="001D3C9E" w:rsidRPr="00877248">
        <w:rPr>
          <w:rFonts w:ascii="Times New Roman" w:hAnsi="Times New Roman" w:cs="Times New Roman"/>
          <w:color w:val="auto"/>
        </w:rPr>
        <w:t>н по данному виду дохода на 2016</w:t>
      </w:r>
      <w:r w:rsidRPr="00877248">
        <w:rPr>
          <w:rFonts w:ascii="Times New Roman" w:hAnsi="Times New Roman" w:cs="Times New Roman"/>
          <w:color w:val="auto"/>
        </w:rPr>
        <w:t xml:space="preserve"> год составляет </w:t>
      </w:r>
      <w:r w:rsidR="001D3C9E" w:rsidRPr="00877248">
        <w:rPr>
          <w:rFonts w:ascii="Times New Roman" w:hAnsi="Times New Roman" w:cs="Times New Roman"/>
          <w:color w:val="auto"/>
        </w:rPr>
        <w:t>4436,1</w:t>
      </w:r>
      <w:r w:rsidRPr="00877248">
        <w:rPr>
          <w:rFonts w:ascii="Times New Roman" w:hAnsi="Times New Roman" w:cs="Times New Roman"/>
          <w:color w:val="auto"/>
        </w:rPr>
        <w:t xml:space="preserve"> тыс. руб., поступление дохода составило </w:t>
      </w:r>
      <w:r w:rsidR="001D3C9E" w:rsidRPr="00877248">
        <w:rPr>
          <w:rFonts w:ascii="Times New Roman" w:hAnsi="Times New Roman" w:cs="Times New Roman"/>
          <w:color w:val="auto"/>
        </w:rPr>
        <w:t>2838,5</w:t>
      </w:r>
      <w:r w:rsidRPr="00877248">
        <w:rPr>
          <w:rFonts w:ascii="Times New Roman" w:hAnsi="Times New Roman" w:cs="Times New Roman"/>
          <w:color w:val="auto"/>
        </w:rPr>
        <w:t xml:space="preserve"> тыс. руб. Пла</w:t>
      </w:r>
      <w:r w:rsidR="001D3C9E" w:rsidRPr="00877248">
        <w:rPr>
          <w:rFonts w:ascii="Times New Roman" w:hAnsi="Times New Roman" w:cs="Times New Roman"/>
          <w:color w:val="auto"/>
        </w:rPr>
        <w:t>н выполнен на 64,0%. В 2015</w:t>
      </w:r>
      <w:r w:rsidRPr="00877248">
        <w:rPr>
          <w:rFonts w:ascii="Times New Roman" w:hAnsi="Times New Roman" w:cs="Times New Roman"/>
          <w:color w:val="auto"/>
        </w:rPr>
        <w:t xml:space="preserve"> году поступления составили </w:t>
      </w:r>
      <w:r w:rsidR="001D3C9E" w:rsidRPr="00877248">
        <w:rPr>
          <w:rFonts w:ascii="Times New Roman" w:hAnsi="Times New Roman" w:cs="Times New Roman"/>
          <w:color w:val="auto"/>
        </w:rPr>
        <w:t>6193,2</w:t>
      </w:r>
      <w:r w:rsidRPr="00877248">
        <w:rPr>
          <w:rFonts w:ascii="Times New Roman" w:hAnsi="Times New Roman" w:cs="Times New Roman"/>
          <w:color w:val="auto"/>
        </w:rPr>
        <w:t xml:space="preserve"> тыс. руб. (</w:t>
      </w:r>
      <w:r w:rsidR="001D3C9E" w:rsidRPr="00877248">
        <w:rPr>
          <w:rFonts w:ascii="Times New Roman" w:hAnsi="Times New Roman" w:cs="Times New Roman"/>
          <w:color w:val="auto"/>
        </w:rPr>
        <w:t xml:space="preserve">снижений </w:t>
      </w:r>
      <w:r w:rsidRPr="00877248">
        <w:rPr>
          <w:rFonts w:ascii="Times New Roman" w:hAnsi="Times New Roman" w:cs="Times New Roman"/>
          <w:color w:val="auto"/>
        </w:rPr>
        <w:t xml:space="preserve"> поступлений – </w:t>
      </w:r>
      <w:r w:rsidR="001D3C9E" w:rsidRPr="00877248">
        <w:rPr>
          <w:rFonts w:ascii="Times New Roman" w:hAnsi="Times New Roman" w:cs="Times New Roman"/>
          <w:color w:val="auto"/>
        </w:rPr>
        <w:t>3354,7</w:t>
      </w:r>
      <w:r w:rsidRPr="00877248">
        <w:rPr>
          <w:rFonts w:ascii="Times New Roman" w:hAnsi="Times New Roman" w:cs="Times New Roman"/>
          <w:color w:val="auto"/>
        </w:rPr>
        <w:t xml:space="preserve"> тыс. рублей). </w:t>
      </w:r>
    </w:p>
    <w:p w:rsidR="001759EB" w:rsidRPr="007E211E" w:rsidRDefault="001759EB" w:rsidP="00D248A2">
      <w:pPr>
        <w:ind w:firstLine="831"/>
        <w:jc w:val="both"/>
        <w:rPr>
          <w:rFonts w:ascii="Times New Roman" w:hAnsi="Times New Roman" w:cs="Times New Roman"/>
          <w:b/>
          <w:color w:val="auto"/>
        </w:rPr>
      </w:pPr>
      <w:r w:rsidRPr="007E211E">
        <w:rPr>
          <w:rFonts w:ascii="Times New Roman" w:hAnsi="Times New Roman" w:cs="Times New Roman"/>
          <w:color w:val="auto"/>
        </w:rPr>
        <w:tab/>
      </w:r>
      <w:r w:rsidRPr="007E211E">
        <w:rPr>
          <w:rFonts w:ascii="Times New Roman" w:hAnsi="Times New Roman" w:cs="Times New Roman"/>
          <w:b/>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1759EB" w:rsidRPr="007E211E" w:rsidRDefault="001759EB" w:rsidP="00D248A2">
      <w:pPr>
        <w:ind w:firstLine="831"/>
        <w:jc w:val="both"/>
        <w:rPr>
          <w:rFonts w:ascii="Times New Roman" w:hAnsi="Times New Roman" w:cs="Times New Roman"/>
          <w:color w:val="auto"/>
        </w:rPr>
      </w:pPr>
      <w:r w:rsidRPr="007E211E">
        <w:rPr>
          <w:rFonts w:ascii="Times New Roman" w:hAnsi="Times New Roman" w:cs="Times New Roman"/>
          <w:b/>
          <w:color w:val="auto"/>
        </w:rPr>
        <w:tab/>
      </w:r>
      <w:r w:rsidRPr="007E211E">
        <w:rPr>
          <w:rFonts w:ascii="Times New Roman" w:hAnsi="Times New Roman" w:cs="Times New Roman"/>
          <w:color w:val="auto"/>
        </w:rPr>
        <w:t>Пла</w:t>
      </w:r>
      <w:r w:rsidR="001D3C9E" w:rsidRPr="007E211E">
        <w:rPr>
          <w:rFonts w:ascii="Times New Roman" w:hAnsi="Times New Roman" w:cs="Times New Roman"/>
          <w:color w:val="auto"/>
        </w:rPr>
        <w:t>н по данному виду дохода на 2016</w:t>
      </w:r>
      <w:r w:rsidRPr="007E211E">
        <w:rPr>
          <w:rFonts w:ascii="Times New Roman" w:hAnsi="Times New Roman" w:cs="Times New Roman"/>
          <w:color w:val="auto"/>
        </w:rPr>
        <w:t xml:space="preserve"> год составляет 3</w:t>
      </w:r>
      <w:r w:rsidR="001D3C9E" w:rsidRPr="007E211E">
        <w:rPr>
          <w:rFonts w:ascii="Times New Roman" w:hAnsi="Times New Roman" w:cs="Times New Roman"/>
          <w:color w:val="auto"/>
        </w:rPr>
        <w:t>4</w:t>
      </w:r>
      <w:r w:rsidRPr="007E211E">
        <w:rPr>
          <w:rFonts w:ascii="Times New Roman" w:hAnsi="Times New Roman" w:cs="Times New Roman"/>
          <w:color w:val="auto"/>
        </w:rPr>
        <w:t xml:space="preserve">,0 тыс. руб., поступление дохода составило </w:t>
      </w:r>
      <w:r w:rsidR="001D3C9E" w:rsidRPr="007E211E">
        <w:rPr>
          <w:rFonts w:ascii="Times New Roman" w:hAnsi="Times New Roman" w:cs="Times New Roman"/>
          <w:color w:val="auto"/>
        </w:rPr>
        <w:t>33,1</w:t>
      </w:r>
      <w:r w:rsidRPr="007E211E">
        <w:rPr>
          <w:rFonts w:ascii="Times New Roman" w:hAnsi="Times New Roman" w:cs="Times New Roman"/>
          <w:color w:val="auto"/>
        </w:rPr>
        <w:t xml:space="preserve"> тыс. рублей, или </w:t>
      </w:r>
      <w:r w:rsidR="001D3C9E" w:rsidRPr="007E211E">
        <w:rPr>
          <w:rFonts w:ascii="Times New Roman" w:hAnsi="Times New Roman" w:cs="Times New Roman"/>
          <w:color w:val="auto"/>
        </w:rPr>
        <w:t>97,0</w:t>
      </w:r>
      <w:r w:rsidRPr="007E211E">
        <w:rPr>
          <w:rFonts w:ascii="Times New Roman" w:hAnsi="Times New Roman" w:cs="Times New Roman"/>
          <w:color w:val="auto"/>
        </w:rPr>
        <w:t xml:space="preserve">%. </w:t>
      </w:r>
      <w:r w:rsidR="001D3C9E" w:rsidRPr="007E211E">
        <w:rPr>
          <w:rFonts w:ascii="Times New Roman" w:hAnsi="Times New Roman" w:cs="Times New Roman"/>
          <w:color w:val="auto"/>
        </w:rPr>
        <w:t>Доходы по данному источнику остались на уровне 2015 года.</w:t>
      </w:r>
    </w:p>
    <w:p w:rsidR="001759EB" w:rsidRPr="007E211E" w:rsidRDefault="001759EB" w:rsidP="00D248A2">
      <w:pPr>
        <w:ind w:firstLine="831"/>
        <w:jc w:val="both"/>
        <w:rPr>
          <w:rFonts w:ascii="Times New Roman" w:hAnsi="Times New Roman" w:cs="Times New Roman"/>
          <w:b/>
          <w:color w:val="auto"/>
        </w:rPr>
      </w:pPr>
      <w:r w:rsidRPr="007E211E">
        <w:rPr>
          <w:rFonts w:ascii="Times New Roman" w:hAnsi="Times New Roman" w:cs="Times New Roman"/>
          <w:b/>
          <w:color w:val="auto"/>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1759EB" w:rsidRPr="007E211E" w:rsidRDefault="001759EB" w:rsidP="00D248A2">
      <w:pPr>
        <w:ind w:firstLine="831"/>
        <w:jc w:val="both"/>
        <w:rPr>
          <w:rFonts w:ascii="Times New Roman" w:hAnsi="Times New Roman" w:cs="Times New Roman"/>
          <w:color w:val="auto"/>
        </w:rPr>
      </w:pPr>
      <w:r w:rsidRPr="007E211E">
        <w:rPr>
          <w:rFonts w:ascii="Times New Roman" w:hAnsi="Times New Roman" w:cs="Times New Roman"/>
          <w:b/>
          <w:color w:val="auto"/>
        </w:rPr>
        <w:tab/>
      </w:r>
      <w:r w:rsidRPr="007E211E">
        <w:rPr>
          <w:rFonts w:ascii="Times New Roman" w:hAnsi="Times New Roman" w:cs="Times New Roman"/>
          <w:color w:val="auto"/>
        </w:rPr>
        <w:t>План по данному виду дохода на 201</w:t>
      </w:r>
      <w:r w:rsidR="001D3C9E" w:rsidRPr="007E211E">
        <w:rPr>
          <w:rFonts w:ascii="Times New Roman" w:hAnsi="Times New Roman" w:cs="Times New Roman"/>
          <w:color w:val="auto"/>
        </w:rPr>
        <w:t>6</w:t>
      </w:r>
      <w:r w:rsidRPr="007E211E">
        <w:rPr>
          <w:rFonts w:ascii="Times New Roman" w:hAnsi="Times New Roman" w:cs="Times New Roman"/>
          <w:color w:val="auto"/>
        </w:rPr>
        <w:t xml:space="preserve"> год составляет </w:t>
      </w:r>
      <w:r w:rsidR="001D3C9E" w:rsidRPr="007E211E">
        <w:rPr>
          <w:rFonts w:ascii="Times New Roman" w:hAnsi="Times New Roman" w:cs="Times New Roman"/>
          <w:color w:val="auto"/>
        </w:rPr>
        <w:t>590,0</w:t>
      </w:r>
      <w:r w:rsidRPr="007E211E">
        <w:rPr>
          <w:rFonts w:ascii="Times New Roman" w:hAnsi="Times New Roman" w:cs="Times New Roman"/>
          <w:color w:val="auto"/>
        </w:rPr>
        <w:t xml:space="preserve"> тыс. руб., поступление дохода составило </w:t>
      </w:r>
      <w:r w:rsidR="001D3C9E" w:rsidRPr="007E211E">
        <w:rPr>
          <w:rFonts w:ascii="Times New Roman" w:hAnsi="Times New Roman" w:cs="Times New Roman"/>
          <w:color w:val="auto"/>
        </w:rPr>
        <w:t>463,5</w:t>
      </w:r>
      <w:r w:rsidRPr="007E211E">
        <w:rPr>
          <w:rFonts w:ascii="Times New Roman" w:hAnsi="Times New Roman" w:cs="Times New Roman"/>
          <w:color w:val="auto"/>
        </w:rPr>
        <w:t xml:space="preserve"> тыс. рублей, или </w:t>
      </w:r>
      <w:r w:rsidR="001D3C9E" w:rsidRPr="007E211E">
        <w:rPr>
          <w:rFonts w:ascii="Times New Roman" w:hAnsi="Times New Roman" w:cs="Times New Roman"/>
          <w:color w:val="auto"/>
        </w:rPr>
        <w:t>79,0%. В 2015</w:t>
      </w:r>
      <w:r w:rsidRPr="007E211E">
        <w:rPr>
          <w:rFonts w:ascii="Times New Roman" w:hAnsi="Times New Roman" w:cs="Times New Roman"/>
          <w:color w:val="auto"/>
        </w:rPr>
        <w:t xml:space="preserve"> году поступление составило </w:t>
      </w:r>
      <w:r w:rsidR="001D3C9E" w:rsidRPr="007E211E">
        <w:rPr>
          <w:rFonts w:ascii="Times New Roman" w:hAnsi="Times New Roman" w:cs="Times New Roman"/>
          <w:color w:val="auto"/>
        </w:rPr>
        <w:t>215,3</w:t>
      </w:r>
      <w:r w:rsidRPr="007E211E">
        <w:rPr>
          <w:rFonts w:ascii="Times New Roman" w:hAnsi="Times New Roman" w:cs="Times New Roman"/>
          <w:color w:val="auto"/>
        </w:rPr>
        <w:t xml:space="preserve"> т</w:t>
      </w:r>
      <w:r w:rsidR="001D3C9E" w:rsidRPr="007E211E">
        <w:rPr>
          <w:rFonts w:ascii="Times New Roman" w:hAnsi="Times New Roman" w:cs="Times New Roman"/>
          <w:color w:val="auto"/>
        </w:rPr>
        <w:t>ыс. рублей.  По сравнению с 2015</w:t>
      </w:r>
      <w:r w:rsidRPr="007E211E">
        <w:rPr>
          <w:rFonts w:ascii="Times New Roman" w:hAnsi="Times New Roman" w:cs="Times New Roman"/>
          <w:color w:val="auto"/>
        </w:rPr>
        <w:t xml:space="preserve"> годом доходы от данного источника </w:t>
      </w:r>
      <w:r w:rsidR="001D3C9E" w:rsidRPr="007E211E">
        <w:rPr>
          <w:rFonts w:ascii="Times New Roman" w:hAnsi="Times New Roman" w:cs="Times New Roman"/>
          <w:color w:val="auto"/>
        </w:rPr>
        <w:t xml:space="preserve">увеличились </w:t>
      </w:r>
      <w:r w:rsidRPr="007E211E">
        <w:rPr>
          <w:rFonts w:ascii="Times New Roman" w:hAnsi="Times New Roman" w:cs="Times New Roman"/>
          <w:color w:val="auto"/>
        </w:rPr>
        <w:t xml:space="preserve"> на </w:t>
      </w:r>
      <w:r w:rsidR="001D3C9E" w:rsidRPr="007E211E">
        <w:rPr>
          <w:rFonts w:ascii="Times New Roman" w:hAnsi="Times New Roman" w:cs="Times New Roman"/>
          <w:color w:val="auto"/>
        </w:rPr>
        <w:t>248,2</w:t>
      </w:r>
      <w:r w:rsidRPr="007E211E">
        <w:rPr>
          <w:rFonts w:ascii="Times New Roman" w:hAnsi="Times New Roman" w:cs="Times New Roman"/>
          <w:color w:val="auto"/>
        </w:rPr>
        <w:t xml:space="preserve"> тыс. рублей</w:t>
      </w:r>
      <w:r w:rsidR="007E211E" w:rsidRPr="007E211E">
        <w:rPr>
          <w:rFonts w:ascii="Times New Roman" w:hAnsi="Times New Roman" w:cs="Times New Roman"/>
          <w:color w:val="auto"/>
        </w:rPr>
        <w:t>.</w:t>
      </w:r>
      <w:r w:rsidRPr="007E211E">
        <w:rPr>
          <w:rFonts w:ascii="Times New Roman" w:hAnsi="Times New Roman" w:cs="Times New Roman"/>
          <w:color w:val="auto"/>
        </w:rPr>
        <w:t xml:space="preserve"> </w:t>
      </w:r>
    </w:p>
    <w:p w:rsidR="001759EB" w:rsidRPr="00877248" w:rsidRDefault="001759EB" w:rsidP="00D248A2">
      <w:pPr>
        <w:ind w:firstLine="831"/>
        <w:jc w:val="both"/>
        <w:rPr>
          <w:rFonts w:ascii="Times New Roman" w:hAnsi="Times New Roman" w:cs="Times New Roman"/>
          <w:b/>
          <w:color w:val="auto"/>
        </w:rPr>
      </w:pPr>
      <w:r w:rsidRPr="00877248">
        <w:rPr>
          <w:rFonts w:ascii="Times New Roman" w:hAnsi="Times New Roman" w:cs="Times New Roman"/>
          <w:b/>
          <w:color w:val="auto"/>
        </w:rPr>
        <w:t>Доходы от сдачи в аренду имущества, составляющего казну  городских поселений (за исключением земельных участков).</w:t>
      </w:r>
    </w:p>
    <w:p w:rsidR="001759EB" w:rsidRPr="00877248" w:rsidRDefault="001759EB" w:rsidP="00D248A2">
      <w:pPr>
        <w:ind w:firstLine="831"/>
        <w:jc w:val="both"/>
        <w:rPr>
          <w:rFonts w:ascii="Times New Roman" w:hAnsi="Times New Roman" w:cs="Times New Roman"/>
          <w:color w:val="auto"/>
        </w:rPr>
      </w:pPr>
      <w:r w:rsidRPr="00877248">
        <w:rPr>
          <w:rFonts w:ascii="Times New Roman" w:hAnsi="Times New Roman" w:cs="Times New Roman"/>
          <w:color w:val="auto"/>
        </w:rPr>
        <w:tab/>
        <w:t>Пла</w:t>
      </w:r>
      <w:r w:rsidR="007E211E" w:rsidRPr="00877248">
        <w:rPr>
          <w:rFonts w:ascii="Times New Roman" w:hAnsi="Times New Roman" w:cs="Times New Roman"/>
          <w:color w:val="auto"/>
        </w:rPr>
        <w:t>н по данному виду дохода на 2016</w:t>
      </w:r>
      <w:r w:rsidRPr="00877248">
        <w:rPr>
          <w:rFonts w:ascii="Times New Roman" w:hAnsi="Times New Roman" w:cs="Times New Roman"/>
          <w:color w:val="auto"/>
        </w:rPr>
        <w:t xml:space="preserve"> год составляет </w:t>
      </w:r>
      <w:r w:rsidR="007E211E" w:rsidRPr="00877248">
        <w:rPr>
          <w:rFonts w:ascii="Times New Roman" w:hAnsi="Times New Roman" w:cs="Times New Roman"/>
          <w:color w:val="auto"/>
        </w:rPr>
        <w:t>300,0</w:t>
      </w:r>
      <w:r w:rsidRPr="00877248">
        <w:rPr>
          <w:rFonts w:ascii="Times New Roman" w:hAnsi="Times New Roman" w:cs="Times New Roman"/>
          <w:color w:val="auto"/>
        </w:rPr>
        <w:t xml:space="preserve"> тыс. руб., поступление составило </w:t>
      </w:r>
      <w:r w:rsidR="007E211E" w:rsidRPr="00877248">
        <w:rPr>
          <w:rFonts w:ascii="Times New Roman" w:hAnsi="Times New Roman" w:cs="Times New Roman"/>
          <w:color w:val="auto"/>
        </w:rPr>
        <w:t>67,4</w:t>
      </w:r>
      <w:r w:rsidRPr="00877248">
        <w:rPr>
          <w:rFonts w:ascii="Times New Roman" w:hAnsi="Times New Roman" w:cs="Times New Roman"/>
          <w:color w:val="auto"/>
        </w:rPr>
        <w:t xml:space="preserve"> тыс. руб. План выполнен на </w:t>
      </w:r>
      <w:r w:rsidR="007E211E" w:rsidRPr="00877248">
        <w:rPr>
          <w:rFonts w:ascii="Times New Roman" w:hAnsi="Times New Roman" w:cs="Times New Roman"/>
          <w:color w:val="auto"/>
        </w:rPr>
        <w:t>22,0</w:t>
      </w:r>
      <w:r w:rsidRPr="00877248">
        <w:rPr>
          <w:rFonts w:ascii="Times New Roman" w:hAnsi="Times New Roman" w:cs="Times New Roman"/>
          <w:color w:val="auto"/>
        </w:rPr>
        <w:t>%. В 201</w:t>
      </w:r>
      <w:r w:rsidR="007E211E" w:rsidRPr="00877248">
        <w:rPr>
          <w:rFonts w:ascii="Times New Roman" w:hAnsi="Times New Roman" w:cs="Times New Roman"/>
          <w:color w:val="auto"/>
        </w:rPr>
        <w:t>5</w:t>
      </w:r>
      <w:r w:rsidRPr="00877248">
        <w:rPr>
          <w:rFonts w:ascii="Times New Roman" w:hAnsi="Times New Roman" w:cs="Times New Roman"/>
          <w:color w:val="auto"/>
        </w:rPr>
        <w:t xml:space="preserve"> году доходы по данному источнику </w:t>
      </w:r>
      <w:r w:rsidR="007E211E" w:rsidRPr="00877248">
        <w:rPr>
          <w:rFonts w:ascii="Times New Roman" w:hAnsi="Times New Roman" w:cs="Times New Roman"/>
          <w:color w:val="auto"/>
        </w:rPr>
        <w:t>составили 200,0 тыс</w:t>
      </w:r>
      <w:r w:rsidRPr="00877248">
        <w:rPr>
          <w:rFonts w:ascii="Times New Roman" w:hAnsi="Times New Roman" w:cs="Times New Roman"/>
          <w:color w:val="auto"/>
        </w:rPr>
        <w:t>.</w:t>
      </w:r>
      <w:r w:rsidR="007E211E" w:rsidRPr="00877248">
        <w:rPr>
          <w:rFonts w:ascii="Times New Roman" w:hAnsi="Times New Roman" w:cs="Times New Roman"/>
          <w:color w:val="auto"/>
        </w:rPr>
        <w:t xml:space="preserve"> рублей</w:t>
      </w:r>
      <w:r w:rsidRPr="00877248">
        <w:rPr>
          <w:rFonts w:ascii="Times New Roman" w:hAnsi="Times New Roman" w:cs="Times New Roman"/>
          <w:color w:val="auto"/>
        </w:rPr>
        <w:t xml:space="preserve"> </w:t>
      </w:r>
    </w:p>
    <w:p w:rsidR="001759EB" w:rsidRPr="007E211E" w:rsidRDefault="001759EB" w:rsidP="00D248A2">
      <w:pPr>
        <w:ind w:firstLine="831"/>
        <w:jc w:val="both"/>
        <w:rPr>
          <w:rFonts w:ascii="Times New Roman" w:hAnsi="Times New Roman" w:cs="Times New Roman"/>
          <w:color w:val="auto"/>
        </w:rPr>
      </w:pPr>
      <w:r w:rsidRPr="00877248">
        <w:rPr>
          <w:rFonts w:ascii="Times New Roman" w:hAnsi="Times New Roman" w:cs="Times New Roman"/>
          <w:b/>
          <w:color w:val="auto"/>
        </w:rPr>
        <w:t>Прочие поступления</w:t>
      </w:r>
      <w:r w:rsidRPr="007E211E">
        <w:rPr>
          <w:rFonts w:ascii="Times New Roman" w:hAnsi="Times New Roman" w:cs="Times New Roman"/>
          <w:b/>
          <w:color w:val="auto"/>
        </w:rPr>
        <w:t xml:space="preserve">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7E211E" w:rsidRPr="007E211E">
        <w:rPr>
          <w:rFonts w:ascii="Times New Roman" w:hAnsi="Times New Roman" w:cs="Times New Roman"/>
          <w:color w:val="auto"/>
        </w:rPr>
        <w:t>с</w:t>
      </w:r>
      <w:r w:rsidRPr="007E211E">
        <w:rPr>
          <w:rFonts w:ascii="Times New Roman" w:hAnsi="Times New Roman" w:cs="Times New Roman"/>
          <w:color w:val="auto"/>
        </w:rPr>
        <w:t xml:space="preserve">оставили </w:t>
      </w:r>
      <w:r w:rsidR="007E211E" w:rsidRPr="007E211E">
        <w:rPr>
          <w:rFonts w:ascii="Times New Roman" w:hAnsi="Times New Roman" w:cs="Times New Roman"/>
          <w:color w:val="auto"/>
        </w:rPr>
        <w:t>1734,6</w:t>
      </w:r>
      <w:r w:rsidRPr="007E211E">
        <w:rPr>
          <w:rFonts w:ascii="Times New Roman" w:hAnsi="Times New Roman" w:cs="Times New Roman"/>
          <w:color w:val="auto"/>
        </w:rPr>
        <w:t xml:space="preserve"> тыс. рублей при плане </w:t>
      </w:r>
      <w:r w:rsidR="007E211E" w:rsidRPr="007E211E">
        <w:rPr>
          <w:rFonts w:ascii="Times New Roman" w:hAnsi="Times New Roman" w:cs="Times New Roman"/>
          <w:color w:val="auto"/>
        </w:rPr>
        <w:t>2358,7</w:t>
      </w:r>
      <w:r w:rsidRPr="007E211E">
        <w:rPr>
          <w:rFonts w:ascii="Times New Roman" w:hAnsi="Times New Roman" w:cs="Times New Roman"/>
          <w:color w:val="auto"/>
        </w:rPr>
        <w:t xml:space="preserve"> тыс. рублей или </w:t>
      </w:r>
      <w:r w:rsidR="007E211E" w:rsidRPr="007E211E">
        <w:rPr>
          <w:rFonts w:ascii="Times New Roman" w:hAnsi="Times New Roman" w:cs="Times New Roman"/>
          <w:color w:val="auto"/>
        </w:rPr>
        <w:t>74,0</w:t>
      </w:r>
      <w:r w:rsidRPr="007E211E">
        <w:rPr>
          <w:rFonts w:ascii="Times New Roman" w:hAnsi="Times New Roman" w:cs="Times New Roman"/>
          <w:color w:val="auto"/>
        </w:rPr>
        <w:t>%, в том числе:</w:t>
      </w:r>
    </w:p>
    <w:p w:rsidR="001759EB" w:rsidRPr="007E211E" w:rsidRDefault="001759EB" w:rsidP="00D248A2">
      <w:pPr>
        <w:ind w:firstLine="831"/>
        <w:jc w:val="both"/>
        <w:rPr>
          <w:rFonts w:ascii="Times New Roman" w:hAnsi="Times New Roman" w:cs="Times New Roman"/>
          <w:color w:val="auto"/>
        </w:rPr>
      </w:pPr>
      <w:r w:rsidRPr="007E211E">
        <w:rPr>
          <w:rFonts w:ascii="Times New Roman" w:hAnsi="Times New Roman" w:cs="Times New Roman"/>
          <w:color w:val="auto"/>
        </w:rPr>
        <w:t xml:space="preserve">- доходы от платы за наем муниципального жилищного фонда городского поселения Лотошино при плане в сумме </w:t>
      </w:r>
      <w:r w:rsidR="007E211E" w:rsidRPr="007E211E">
        <w:rPr>
          <w:rFonts w:ascii="Times New Roman" w:hAnsi="Times New Roman" w:cs="Times New Roman"/>
          <w:color w:val="auto"/>
        </w:rPr>
        <w:t>2158,7</w:t>
      </w:r>
      <w:r w:rsidRPr="007E211E">
        <w:rPr>
          <w:rFonts w:ascii="Times New Roman" w:hAnsi="Times New Roman" w:cs="Times New Roman"/>
          <w:color w:val="auto"/>
        </w:rPr>
        <w:t xml:space="preserve"> тыс. рублей за </w:t>
      </w:r>
      <w:r w:rsidR="007E211E" w:rsidRPr="007E211E">
        <w:rPr>
          <w:rFonts w:ascii="Times New Roman" w:hAnsi="Times New Roman" w:cs="Times New Roman"/>
          <w:color w:val="auto"/>
        </w:rPr>
        <w:t>2016 год</w:t>
      </w:r>
      <w:r w:rsidRPr="007E211E">
        <w:rPr>
          <w:rFonts w:ascii="Times New Roman" w:hAnsi="Times New Roman" w:cs="Times New Roman"/>
          <w:color w:val="auto"/>
        </w:rPr>
        <w:t xml:space="preserve"> составили  </w:t>
      </w:r>
      <w:r w:rsidR="007E211E" w:rsidRPr="007E211E">
        <w:rPr>
          <w:rFonts w:ascii="Times New Roman" w:hAnsi="Times New Roman" w:cs="Times New Roman"/>
          <w:color w:val="auto"/>
        </w:rPr>
        <w:t>1579,3</w:t>
      </w:r>
      <w:r w:rsidRPr="007E211E">
        <w:rPr>
          <w:rFonts w:ascii="Times New Roman" w:hAnsi="Times New Roman" w:cs="Times New Roman"/>
          <w:color w:val="auto"/>
        </w:rPr>
        <w:t xml:space="preserve"> тыс. рублей (сборщик МП «Лотошинское ЖКХ»). Выполнение составило 87,8%.</w:t>
      </w:r>
      <w:r w:rsidR="007E211E" w:rsidRPr="007E211E">
        <w:rPr>
          <w:rFonts w:ascii="Times New Roman" w:hAnsi="Times New Roman" w:cs="Times New Roman"/>
          <w:color w:val="auto"/>
        </w:rPr>
        <w:t xml:space="preserve"> В 2015 году поступило 1458,7 тыс. рублей </w:t>
      </w:r>
    </w:p>
    <w:p w:rsidR="001759EB" w:rsidRPr="007E211E" w:rsidRDefault="001759EB" w:rsidP="00D248A2">
      <w:pPr>
        <w:ind w:firstLine="831"/>
        <w:jc w:val="both"/>
        <w:rPr>
          <w:rFonts w:ascii="Times New Roman" w:hAnsi="Times New Roman" w:cs="Times New Roman"/>
          <w:color w:val="auto"/>
        </w:rPr>
      </w:pPr>
      <w:r w:rsidRPr="007E211E">
        <w:rPr>
          <w:rFonts w:ascii="Times New Roman" w:hAnsi="Times New Roman" w:cs="Times New Roman"/>
          <w:color w:val="auto"/>
        </w:rPr>
        <w:t xml:space="preserve">- доходы от услуг общественного туалета  составили </w:t>
      </w:r>
      <w:r w:rsidR="007E211E" w:rsidRPr="007E211E">
        <w:rPr>
          <w:rFonts w:ascii="Times New Roman" w:hAnsi="Times New Roman" w:cs="Times New Roman"/>
          <w:color w:val="auto"/>
        </w:rPr>
        <w:t>155,3</w:t>
      </w:r>
      <w:r w:rsidRPr="007E211E">
        <w:rPr>
          <w:rFonts w:ascii="Times New Roman" w:hAnsi="Times New Roman" w:cs="Times New Roman"/>
          <w:color w:val="auto"/>
        </w:rPr>
        <w:t xml:space="preserve"> тыс. рублей при плане 200,0 тыс. рублей или </w:t>
      </w:r>
      <w:r w:rsidR="007E211E" w:rsidRPr="007E211E">
        <w:rPr>
          <w:rFonts w:ascii="Times New Roman" w:hAnsi="Times New Roman" w:cs="Times New Roman"/>
          <w:color w:val="auto"/>
        </w:rPr>
        <w:t>78,0</w:t>
      </w:r>
      <w:r w:rsidRPr="007E211E">
        <w:rPr>
          <w:rFonts w:ascii="Times New Roman" w:hAnsi="Times New Roman" w:cs="Times New Roman"/>
          <w:color w:val="auto"/>
        </w:rPr>
        <w:t>%.</w:t>
      </w:r>
    </w:p>
    <w:p w:rsidR="001759EB" w:rsidRPr="00057542" w:rsidRDefault="001759EB" w:rsidP="00D248A2">
      <w:pPr>
        <w:ind w:firstLine="831"/>
        <w:jc w:val="both"/>
        <w:rPr>
          <w:rFonts w:ascii="Times New Roman" w:hAnsi="Times New Roman" w:cs="Times New Roman"/>
          <w:color w:val="FF0000"/>
        </w:rPr>
      </w:pPr>
    </w:p>
    <w:p w:rsidR="001759EB" w:rsidRPr="00174D09" w:rsidRDefault="001759EB" w:rsidP="00D248A2">
      <w:pPr>
        <w:ind w:firstLine="831"/>
        <w:jc w:val="both"/>
        <w:rPr>
          <w:rFonts w:ascii="Times New Roman" w:hAnsi="Times New Roman" w:cs="Times New Roman"/>
          <w:b/>
          <w:color w:val="auto"/>
          <w:u w:val="single"/>
        </w:rPr>
      </w:pPr>
      <w:r w:rsidRPr="00174D09">
        <w:rPr>
          <w:rFonts w:ascii="Times New Roman" w:hAnsi="Times New Roman" w:cs="Times New Roman"/>
          <w:b/>
          <w:color w:val="auto"/>
          <w:u w:val="single"/>
        </w:rPr>
        <w:t>ДОХОДЫ ОТ ОКАЗАНИЯ ПЛАТНЫХ УСЛУГ (РАБОТ) И КОМПЕНСАЦИИ ЗАТРАТ ГОСУДАРСТВА.</w:t>
      </w:r>
    </w:p>
    <w:p w:rsidR="001759EB" w:rsidRPr="00174D09" w:rsidRDefault="001759EB" w:rsidP="00D248A2">
      <w:pPr>
        <w:ind w:firstLine="831"/>
        <w:jc w:val="both"/>
        <w:rPr>
          <w:rFonts w:ascii="Times New Roman" w:hAnsi="Times New Roman" w:cs="Times New Roman"/>
          <w:b/>
          <w:color w:val="auto"/>
        </w:rPr>
      </w:pPr>
      <w:r w:rsidRPr="00174D09">
        <w:rPr>
          <w:rFonts w:ascii="Times New Roman" w:hAnsi="Times New Roman" w:cs="Times New Roman"/>
          <w:color w:val="auto"/>
        </w:rPr>
        <w:tab/>
      </w:r>
      <w:r w:rsidRPr="00174D09">
        <w:rPr>
          <w:rFonts w:ascii="Times New Roman" w:hAnsi="Times New Roman" w:cs="Times New Roman"/>
          <w:b/>
          <w:color w:val="auto"/>
        </w:rPr>
        <w:t>Прочие доходы от оказания платных услуг (работ) получателями средств бюджетов  городских поселений.</w:t>
      </w:r>
    </w:p>
    <w:p w:rsidR="001759EB" w:rsidRPr="00174D09" w:rsidRDefault="00174D09" w:rsidP="00D248A2">
      <w:pPr>
        <w:pStyle w:val="af8"/>
        <w:spacing w:after="200" w:line="276" w:lineRule="auto"/>
        <w:ind w:left="0" w:firstLine="831"/>
        <w:contextualSpacing/>
        <w:jc w:val="both"/>
      </w:pPr>
      <w:r w:rsidRPr="00174D09">
        <w:t>План на 2016</w:t>
      </w:r>
      <w:r w:rsidR="001759EB" w:rsidRPr="00174D09">
        <w:t xml:space="preserve"> год составляет </w:t>
      </w:r>
      <w:r w:rsidRPr="00174D09">
        <w:t>902</w:t>
      </w:r>
      <w:r w:rsidR="001759EB" w:rsidRPr="00174D09">
        <w:t xml:space="preserve">,0 тыс. рублей. Фактически  по данному виду дохода  поступило в бюджет городского поселения Лотошино </w:t>
      </w:r>
      <w:r w:rsidRPr="00174D09">
        <w:t>496,0</w:t>
      </w:r>
      <w:r w:rsidR="001759EB" w:rsidRPr="00174D09">
        <w:t xml:space="preserve"> тыс. руб.  </w:t>
      </w:r>
      <w:r w:rsidRPr="00174D09">
        <w:t>или</w:t>
      </w:r>
      <w:r w:rsidR="001759EB" w:rsidRPr="00174D09">
        <w:t xml:space="preserve"> </w:t>
      </w:r>
      <w:r w:rsidRPr="00174D09">
        <w:t>55,0%, в том числе от услуг по оформлению договоров приватизации поступило 72,2 тыс. рублей при плане 90,0 тыс. рублей, от оказания услуг МУК «ЦКС ГП Лотошино» поступило 311,0 тыс. рублей при плане 662,0 тыс. рублей, МСУ «Олимп» - 112,8 тыс. рублей при плане 150,0 тыс. рублей. В 2015</w:t>
      </w:r>
      <w:r w:rsidR="001759EB" w:rsidRPr="00174D09">
        <w:t xml:space="preserve"> году получено  по данному источнику </w:t>
      </w:r>
      <w:r w:rsidRPr="00174D09">
        <w:t>476,6</w:t>
      </w:r>
      <w:r w:rsidR="001759EB" w:rsidRPr="00174D09">
        <w:t xml:space="preserve"> тыс. рублей. </w:t>
      </w:r>
    </w:p>
    <w:p w:rsidR="00174D09" w:rsidRPr="00174D09" w:rsidRDefault="001759EB" w:rsidP="00D248A2">
      <w:pPr>
        <w:ind w:firstLine="831"/>
        <w:jc w:val="both"/>
        <w:rPr>
          <w:rFonts w:ascii="Times New Roman" w:hAnsi="Times New Roman" w:cs="Times New Roman"/>
          <w:color w:val="auto"/>
        </w:rPr>
      </w:pPr>
      <w:r w:rsidRPr="00174D09">
        <w:rPr>
          <w:rFonts w:ascii="Times New Roman" w:hAnsi="Times New Roman" w:cs="Times New Roman"/>
          <w:b/>
          <w:color w:val="auto"/>
          <w:u w:val="single"/>
        </w:rPr>
        <w:t>ДОХОДЫ ОТ ПРОДАЖИ МАТЕРИ</w:t>
      </w:r>
      <w:r w:rsidR="00174D09" w:rsidRPr="00174D09">
        <w:rPr>
          <w:rFonts w:ascii="Times New Roman" w:hAnsi="Times New Roman" w:cs="Times New Roman"/>
          <w:b/>
          <w:color w:val="auto"/>
          <w:u w:val="single"/>
        </w:rPr>
        <w:t xml:space="preserve">АЛЬНЫХ И НЕМАТЕРИАЛЬНЫХ АКТИВОВ </w:t>
      </w:r>
      <w:r w:rsidR="00174D09" w:rsidRPr="00174D09">
        <w:rPr>
          <w:rFonts w:ascii="Times New Roman" w:hAnsi="Times New Roman" w:cs="Times New Roman"/>
          <w:color w:val="auto"/>
        </w:rPr>
        <w:t xml:space="preserve">в 2016 году составили 2376,4 тыс. рублей или 117,0%. </w:t>
      </w:r>
    </w:p>
    <w:p w:rsidR="001759EB" w:rsidRPr="00174D09" w:rsidRDefault="001759EB" w:rsidP="00D248A2">
      <w:pPr>
        <w:ind w:firstLine="831"/>
        <w:jc w:val="both"/>
        <w:rPr>
          <w:rFonts w:ascii="Times New Roman" w:hAnsi="Times New Roman" w:cs="Times New Roman"/>
          <w:color w:val="auto"/>
        </w:rPr>
      </w:pPr>
      <w:r w:rsidRPr="00174D09">
        <w:rPr>
          <w:rFonts w:ascii="Times New Roman" w:hAnsi="Times New Roman" w:cs="Times New Roman"/>
          <w:b/>
          <w:color w:val="auto"/>
        </w:rPr>
        <w:t>Доходы от продажи земельных участков, государственная собственность на которые не разграничена и которые р</w:t>
      </w:r>
      <w:r w:rsidR="00174D09" w:rsidRPr="00174D09">
        <w:rPr>
          <w:rFonts w:ascii="Times New Roman" w:hAnsi="Times New Roman" w:cs="Times New Roman"/>
          <w:b/>
          <w:color w:val="auto"/>
        </w:rPr>
        <w:t xml:space="preserve">асположены в границах поселений. </w:t>
      </w:r>
      <w:r w:rsidRPr="00174D09">
        <w:rPr>
          <w:rFonts w:ascii="Times New Roman" w:hAnsi="Times New Roman" w:cs="Times New Roman"/>
          <w:color w:val="auto"/>
        </w:rPr>
        <w:tab/>
        <w:t>План</w:t>
      </w:r>
      <w:r w:rsidRPr="00174D09">
        <w:rPr>
          <w:rFonts w:ascii="Times New Roman" w:hAnsi="Times New Roman" w:cs="Times New Roman"/>
          <w:color w:val="auto"/>
        </w:rPr>
        <w:tab/>
        <w:t xml:space="preserve">по данному виду </w:t>
      </w:r>
      <w:r w:rsidRPr="00174D09">
        <w:rPr>
          <w:rFonts w:ascii="Times New Roman" w:hAnsi="Times New Roman" w:cs="Times New Roman"/>
          <w:color w:val="auto"/>
        </w:rPr>
        <w:lastRenderedPageBreak/>
        <w:t>дохода на 201</w:t>
      </w:r>
      <w:r w:rsidR="00174D09" w:rsidRPr="00174D09">
        <w:rPr>
          <w:rFonts w:ascii="Times New Roman" w:hAnsi="Times New Roman" w:cs="Times New Roman"/>
          <w:color w:val="auto"/>
        </w:rPr>
        <w:t>6</w:t>
      </w:r>
      <w:r w:rsidRPr="00174D09">
        <w:rPr>
          <w:rFonts w:ascii="Times New Roman" w:hAnsi="Times New Roman" w:cs="Times New Roman"/>
          <w:color w:val="auto"/>
        </w:rPr>
        <w:t xml:space="preserve"> год составляет </w:t>
      </w:r>
      <w:r w:rsidR="00174D09" w:rsidRPr="00174D09">
        <w:rPr>
          <w:rFonts w:ascii="Times New Roman" w:hAnsi="Times New Roman" w:cs="Times New Roman"/>
          <w:color w:val="auto"/>
        </w:rPr>
        <w:t>1031,3</w:t>
      </w:r>
      <w:r w:rsidRPr="00174D09">
        <w:rPr>
          <w:rFonts w:ascii="Times New Roman" w:hAnsi="Times New Roman" w:cs="Times New Roman"/>
          <w:color w:val="auto"/>
        </w:rPr>
        <w:t xml:space="preserve"> тыс.  руб., поступление – </w:t>
      </w:r>
      <w:r w:rsidR="00174D09" w:rsidRPr="00174D09">
        <w:rPr>
          <w:rFonts w:ascii="Times New Roman" w:hAnsi="Times New Roman" w:cs="Times New Roman"/>
          <w:color w:val="auto"/>
        </w:rPr>
        <w:t>2376,4</w:t>
      </w:r>
      <w:r w:rsidRPr="00174D09">
        <w:rPr>
          <w:rFonts w:ascii="Times New Roman" w:hAnsi="Times New Roman" w:cs="Times New Roman"/>
          <w:color w:val="auto"/>
        </w:rPr>
        <w:t xml:space="preserve"> тыс. руб., что составляет </w:t>
      </w:r>
      <w:r w:rsidR="00174D09" w:rsidRPr="00174D09">
        <w:rPr>
          <w:rFonts w:ascii="Times New Roman" w:hAnsi="Times New Roman" w:cs="Times New Roman"/>
          <w:color w:val="auto"/>
        </w:rPr>
        <w:t>230</w:t>
      </w:r>
      <w:r w:rsidRPr="00174D09">
        <w:rPr>
          <w:rFonts w:ascii="Times New Roman" w:hAnsi="Times New Roman" w:cs="Times New Roman"/>
          <w:color w:val="auto"/>
        </w:rPr>
        <w:t xml:space="preserve">%. </w:t>
      </w:r>
    </w:p>
    <w:p w:rsidR="00174D09" w:rsidRPr="00174D09" w:rsidRDefault="00174D09" w:rsidP="00D248A2">
      <w:pPr>
        <w:ind w:firstLine="831"/>
        <w:jc w:val="both"/>
        <w:rPr>
          <w:rFonts w:ascii="Times New Roman" w:hAnsi="Times New Roman" w:cs="Times New Roman"/>
          <w:color w:val="auto"/>
        </w:rPr>
      </w:pPr>
      <w:r w:rsidRPr="00174D09">
        <w:rPr>
          <w:rFonts w:ascii="Times New Roman" w:hAnsi="Times New Roman" w:cs="Times New Roman"/>
          <w:color w:val="auto"/>
        </w:rPr>
        <w:t>По Доходам от продажи земельных участков, государственная собственность на которые разграничена плановые назначения в размере 1000,0 тыс. рублей в 2016 году не исполнены.</w:t>
      </w:r>
    </w:p>
    <w:p w:rsidR="00174D09" w:rsidRPr="00174D09" w:rsidRDefault="00174D09" w:rsidP="00D248A2">
      <w:pPr>
        <w:ind w:firstLine="831"/>
        <w:jc w:val="both"/>
        <w:rPr>
          <w:rFonts w:ascii="Times New Roman" w:hAnsi="Times New Roman" w:cs="Times New Roman"/>
          <w:color w:val="FF0000"/>
        </w:rPr>
      </w:pPr>
    </w:p>
    <w:p w:rsidR="00174D09" w:rsidRPr="006A3CEA" w:rsidRDefault="001759EB" w:rsidP="00D248A2">
      <w:pPr>
        <w:spacing w:after="120"/>
        <w:ind w:firstLine="831"/>
        <w:jc w:val="both"/>
        <w:rPr>
          <w:rFonts w:ascii="Times New Roman" w:hAnsi="Times New Roman" w:cs="Times New Roman"/>
          <w:b/>
          <w:color w:val="auto"/>
          <w:u w:val="single"/>
        </w:rPr>
      </w:pPr>
      <w:r w:rsidRPr="006A3CEA">
        <w:rPr>
          <w:rFonts w:ascii="Times New Roman" w:hAnsi="Times New Roman" w:cs="Times New Roman"/>
          <w:b/>
          <w:color w:val="auto"/>
          <w:u w:val="single"/>
        </w:rPr>
        <w:t>ШТР</w:t>
      </w:r>
      <w:r w:rsidR="00174D09" w:rsidRPr="006A3CEA">
        <w:rPr>
          <w:rFonts w:ascii="Times New Roman" w:hAnsi="Times New Roman" w:cs="Times New Roman"/>
          <w:b/>
          <w:color w:val="auto"/>
          <w:u w:val="single"/>
        </w:rPr>
        <w:t xml:space="preserve">АФЫ,САНКЦИИ,  ВОЗМЕЩЕНИЕ УЩЕРБА </w:t>
      </w:r>
    </w:p>
    <w:p w:rsidR="00174D09" w:rsidRPr="006A3CEA" w:rsidRDefault="00174D09" w:rsidP="00D248A2">
      <w:pPr>
        <w:spacing w:after="120"/>
        <w:ind w:firstLine="831"/>
        <w:jc w:val="both"/>
        <w:rPr>
          <w:rFonts w:ascii="Times New Roman" w:hAnsi="Times New Roman" w:cs="Times New Roman"/>
          <w:color w:val="auto"/>
        </w:rPr>
      </w:pPr>
      <w:r w:rsidRPr="006A3CEA">
        <w:rPr>
          <w:rFonts w:ascii="Times New Roman" w:hAnsi="Times New Roman" w:cs="Times New Roman"/>
          <w:color w:val="auto"/>
        </w:rPr>
        <w:t xml:space="preserve">Исполнение составило 733,5 тыс. рублей или 98,0% к плановым значениям. Из них: </w:t>
      </w:r>
      <w:r w:rsidRPr="006A3CEA">
        <w:rPr>
          <w:rFonts w:ascii="Times New Roman" w:hAnsi="Times New Roman" w:cs="Times New Roman"/>
          <w:i/>
          <w:color w:val="auto"/>
        </w:rPr>
        <w:t>штра</w:t>
      </w:r>
      <w:r w:rsidR="006A3CEA" w:rsidRPr="006A3CEA">
        <w:rPr>
          <w:rFonts w:ascii="Times New Roman" w:hAnsi="Times New Roman" w:cs="Times New Roman"/>
          <w:i/>
          <w:color w:val="auto"/>
        </w:rPr>
        <w:t>ф</w:t>
      </w:r>
      <w:r w:rsidRPr="006A3CEA">
        <w:rPr>
          <w:rFonts w:ascii="Times New Roman" w:hAnsi="Times New Roman" w:cs="Times New Roman"/>
          <w:i/>
          <w:color w:val="auto"/>
        </w:rPr>
        <w:t>ы, взыскиваемые с лиц, виновных в совершении преступлений</w:t>
      </w:r>
      <w:r w:rsidR="006A3CEA" w:rsidRPr="006A3CEA">
        <w:rPr>
          <w:rFonts w:ascii="Times New Roman" w:hAnsi="Times New Roman" w:cs="Times New Roman"/>
          <w:i/>
          <w:color w:val="auto"/>
        </w:rPr>
        <w:t>, и в возмещение ущерба имуществу</w:t>
      </w:r>
      <w:r w:rsidRPr="006A3CEA">
        <w:rPr>
          <w:rFonts w:ascii="Times New Roman" w:hAnsi="Times New Roman" w:cs="Times New Roman"/>
          <w:i/>
          <w:color w:val="auto"/>
        </w:rPr>
        <w:t xml:space="preserve"> </w:t>
      </w:r>
      <w:r w:rsidR="006A3CEA" w:rsidRPr="006A3CEA">
        <w:rPr>
          <w:rFonts w:ascii="Times New Roman" w:hAnsi="Times New Roman" w:cs="Times New Roman"/>
          <w:color w:val="auto"/>
        </w:rPr>
        <w:t>составили 6,3</w:t>
      </w:r>
      <w:r w:rsidRPr="006A3CEA">
        <w:rPr>
          <w:rFonts w:ascii="Times New Roman" w:hAnsi="Times New Roman" w:cs="Times New Roman"/>
          <w:color w:val="auto"/>
        </w:rPr>
        <w:t xml:space="preserve"> тыс. рублей (</w:t>
      </w:r>
      <w:r w:rsidR="006A3CEA" w:rsidRPr="006A3CEA">
        <w:rPr>
          <w:rFonts w:ascii="Times New Roman" w:hAnsi="Times New Roman" w:cs="Times New Roman"/>
          <w:color w:val="auto"/>
        </w:rPr>
        <w:t>53</w:t>
      </w:r>
      <w:r w:rsidRPr="006A3CEA">
        <w:rPr>
          <w:rFonts w:ascii="Times New Roman" w:hAnsi="Times New Roman" w:cs="Times New Roman"/>
          <w:color w:val="auto"/>
        </w:rPr>
        <w:t>% к плану);</w:t>
      </w:r>
      <w:r w:rsidRPr="006A3CEA">
        <w:rPr>
          <w:rFonts w:ascii="Times New Roman" w:hAnsi="Times New Roman" w:cs="Times New Roman"/>
          <w:i/>
          <w:color w:val="auto"/>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r w:rsidRPr="006A3CEA">
        <w:rPr>
          <w:rFonts w:ascii="Times New Roman" w:hAnsi="Times New Roman" w:cs="Times New Roman"/>
          <w:color w:val="auto"/>
        </w:rPr>
        <w:t xml:space="preserve">составили </w:t>
      </w:r>
      <w:r w:rsidR="006A3CEA" w:rsidRPr="006A3CEA">
        <w:rPr>
          <w:rFonts w:ascii="Times New Roman" w:hAnsi="Times New Roman" w:cs="Times New Roman"/>
          <w:color w:val="auto"/>
        </w:rPr>
        <w:t>83,9</w:t>
      </w:r>
      <w:r w:rsidRPr="006A3CEA">
        <w:rPr>
          <w:rFonts w:ascii="Times New Roman" w:hAnsi="Times New Roman" w:cs="Times New Roman"/>
          <w:color w:val="auto"/>
        </w:rPr>
        <w:t xml:space="preserve"> тыс. рублей при плановых значениях </w:t>
      </w:r>
      <w:r w:rsidR="006A3CEA" w:rsidRPr="006A3CEA">
        <w:rPr>
          <w:rFonts w:ascii="Times New Roman" w:hAnsi="Times New Roman" w:cs="Times New Roman"/>
          <w:color w:val="auto"/>
        </w:rPr>
        <w:t>85,0 тыс. рублей,</w:t>
      </w:r>
      <w:r w:rsidR="006A3CEA" w:rsidRPr="006A3CEA">
        <w:t xml:space="preserve"> </w:t>
      </w:r>
      <w:r w:rsidR="006A3CEA" w:rsidRPr="006A3CEA">
        <w:rPr>
          <w:rFonts w:ascii="Times New Roman" w:hAnsi="Times New Roman" w:cs="Times New Roman"/>
          <w:i/>
          <w:color w:val="auto"/>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w:t>
      </w:r>
      <w:r w:rsidR="006A3CEA" w:rsidRPr="006A3CEA">
        <w:rPr>
          <w:rFonts w:ascii="Times New Roman" w:hAnsi="Times New Roman" w:cs="Times New Roman"/>
          <w:color w:val="auto"/>
        </w:rPr>
        <w:t>составили 643,3 тыс. рублей или 99% к плановым значениям.</w:t>
      </w:r>
    </w:p>
    <w:p w:rsidR="001759EB" w:rsidRPr="00057542" w:rsidRDefault="001759EB" w:rsidP="00D248A2">
      <w:pPr>
        <w:ind w:firstLine="831"/>
        <w:jc w:val="both"/>
        <w:rPr>
          <w:rFonts w:ascii="Times New Roman" w:hAnsi="Times New Roman" w:cs="Times New Roman"/>
          <w:b/>
          <w:color w:val="FF0000"/>
          <w:u w:val="single"/>
        </w:rPr>
      </w:pPr>
    </w:p>
    <w:p w:rsidR="001759EB" w:rsidRPr="00363E4F" w:rsidRDefault="001759EB" w:rsidP="00D248A2">
      <w:pPr>
        <w:pStyle w:val="a7"/>
        <w:shd w:val="clear" w:color="auto" w:fill="auto"/>
        <w:spacing w:line="240" w:lineRule="auto"/>
        <w:ind w:right="20" w:firstLine="831"/>
        <w:rPr>
          <w:b/>
          <w:sz w:val="24"/>
          <w:szCs w:val="24"/>
          <w:u w:val="single"/>
        </w:rPr>
      </w:pPr>
      <w:r w:rsidRPr="00363E4F">
        <w:rPr>
          <w:b/>
          <w:sz w:val="24"/>
          <w:szCs w:val="24"/>
          <w:u w:val="single"/>
        </w:rPr>
        <w:t>ПРОЧИЕ НЕНАЛОГОВЫЕ ДОХОДЫ.</w:t>
      </w:r>
    </w:p>
    <w:p w:rsidR="001759EB" w:rsidRPr="00363E4F" w:rsidRDefault="001759EB" w:rsidP="00D248A2">
      <w:pPr>
        <w:pStyle w:val="a7"/>
        <w:shd w:val="clear" w:color="auto" w:fill="auto"/>
        <w:spacing w:line="240" w:lineRule="auto"/>
        <w:ind w:right="20" w:firstLine="831"/>
        <w:rPr>
          <w:b/>
          <w:sz w:val="24"/>
          <w:szCs w:val="24"/>
        </w:rPr>
      </w:pPr>
      <w:r w:rsidRPr="00363E4F">
        <w:rPr>
          <w:b/>
          <w:sz w:val="24"/>
          <w:szCs w:val="24"/>
        </w:rPr>
        <w:t>Прочие неналоговые доходы  бюджетов городских поселений (резервирование мест для семейных (родовых) захоронений).</w:t>
      </w:r>
    </w:p>
    <w:p w:rsidR="001759EB" w:rsidRPr="00363E4F" w:rsidRDefault="001759EB" w:rsidP="00D248A2">
      <w:pPr>
        <w:pStyle w:val="a7"/>
        <w:shd w:val="clear" w:color="auto" w:fill="auto"/>
        <w:spacing w:line="240" w:lineRule="auto"/>
        <w:ind w:right="20" w:firstLine="831"/>
        <w:rPr>
          <w:sz w:val="24"/>
          <w:szCs w:val="24"/>
        </w:rPr>
      </w:pPr>
      <w:r w:rsidRPr="00363E4F">
        <w:rPr>
          <w:sz w:val="24"/>
          <w:szCs w:val="24"/>
        </w:rPr>
        <w:t xml:space="preserve">При плане в </w:t>
      </w:r>
      <w:r w:rsidR="00363E4F" w:rsidRPr="00363E4F">
        <w:rPr>
          <w:sz w:val="24"/>
          <w:szCs w:val="24"/>
        </w:rPr>
        <w:t>65,3</w:t>
      </w:r>
      <w:r w:rsidRPr="00363E4F">
        <w:rPr>
          <w:sz w:val="24"/>
          <w:szCs w:val="24"/>
        </w:rPr>
        <w:t xml:space="preserve"> тыс. рублей фактическое поступление составило </w:t>
      </w:r>
      <w:r w:rsidR="00363E4F" w:rsidRPr="00363E4F">
        <w:rPr>
          <w:sz w:val="24"/>
          <w:szCs w:val="24"/>
        </w:rPr>
        <w:t>54,0</w:t>
      </w:r>
      <w:r w:rsidRPr="00363E4F">
        <w:rPr>
          <w:sz w:val="24"/>
          <w:szCs w:val="24"/>
        </w:rPr>
        <w:t xml:space="preserve"> тыс.</w:t>
      </w:r>
      <w:r w:rsidR="00363E4F" w:rsidRPr="00363E4F">
        <w:rPr>
          <w:sz w:val="24"/>
          <w:szCs w:val="24"/>
        </w:rPr>
        <w:t xml:space="preserve"> рублей, выполнение 83%.В 2015</w:t>
      </w:r>
      <w:r w:rsidRPr="00363E4F">
        <w:rPr>
          <w:sz w:val="24"/>
          <w:szCs w:val="24"/>
        </w:rPr>
        <w:t xml:space="preserve"> году аналогичных доходов поступило в сумме </w:t>
      </w:r>
      <w:r w:rsidR="00363E4F" w:rsidRPr="00363E4F">
        <w:rPr>
          <w:sz w:val="24"/>
          <w:szCs w:val="24"/>
        </w:rPr>
        <w:t>9,0</w:t>
      </w:r>
      <w:r w:rsidRPr="00363E4F">
        <w:rPr>
          <w:sz w:val="24"/>
          <w:szCs w:val="24"/>
        </w:rPr>
        <w:t xml:space="preserve"> тыс. рублей</w:t>
      </w:r>
      <w:r w:rsidR="00363E4F" w:rsidRPr="00363E4F">
        <w:rPr>
          <w:sz w:val="24"/>
          <w:szCs w:val="24"/>
        </w:rPr>
        <w:t>.</w:t>
      </w:r>
    </w:p>
    <w:p w:rsidR="00363E4F" w:rsidRPr="00057542" w:rsidRDefault="00363E4F" w:rsidP="00363E4F">
      <w:pPr>
        <w:pStyle w:val="a7"/>
        <w:shd w:val="clear" w:color="auto" w:fill="auto"/>
        <w:spacing w:line="240" w:lineRule="auto"/>
        <w:ind w:right="20" w:firstLine="720"/>
        <w:rPr>
          <w:color w:val="FF0000"/>
          <w:sz w:val="24"/>
          <w:szCs w:val="24"/>
        </w:rPr>
      </w:pPr>
    </w:p>
    <w:p w:rsidR="001759EB" w:rsidRPr="00DE493D" w:rsidRDefault="001759EB" w:rsidP="00483591">
      <w:pPr>
        <w:pStyle w:val="10"/>
        <w:keepNext/>
        <w:keepLines/>
        <w:shd w:val="clear" w:color="auto" w:fill="auto"/>
        <w:spacing w:line="240" w:lineRule="auto"/>
        <w:ind w:firstLine="0"/>
        <w:rPr>
          <w:sz w:val="24"/>
          <w:szCs w:val="24"/>
        </w:rPr>
      </w:pPr>
      <w:r w:rsidRPr="00DE493D">
        <w:rPr>
          <w:sz w:val="24"/>
          <w:szCs w:val="24"/>
        </w:rPr>
        <w:t>4.3. Безвозмездные поступления</w:t>
      </w:r>
    </w:p>
    <w:p w:rsidR="001759EB" w:rsidRPr="00DE493D" w:rsidRDefault="001759EB" w:rsidP="00483591">
      <w:pPr>
        <w:pStyle w:val="10"/>
        <w:keepNext/>
        <w:keepLines/>
        <w:shd w:val="clear" w:color="auto" w:fill="auto"/>
        <w:spacing w:line="240" w:lineRule="auto"/>
        <w:ind w:firstLine="0"/>
        <w:rPr>
          <w:sz w:val="24"/>
          <w:szCs w:val="24"/>
        </w:rPr>
      </w:pPr>
    </w:p>
    <w:p w:rsidR="001759EB" w:rsidRPr="00DE493D" w:rsidRDefault="001759EB" w:rsidP="00D248A2">
      <w:pPr>
        <w:pStyle w:val="10"/>
        <w:keepNext/>
        <w:keepLines/>
        <w:shd w:val="clear" w:color="auto" w:fill="auto"/>
        <w:spacing w:line="240" w:lineRule="auto"/>
        <w:ind w:firstLine="851"/>
        <w:jc w:val="both"/>
        <w:rPr>
          <w:b w:val="0"/>
          <w:sz w:val="24"/>
          <w:szCs w:val="24"/>
        </w:rPr>
      </w:pPr>
      <w:r w:rsidRPr="00DE493D">
        <w:rPr>
          <w:b w:val="0"/>
          <w:sz w:val="24"/>
          <w:szCs w:val="24"/>
        </w:rPr>
        <w:t>Безвозмездные поступления  в доходной части бюджета городского поселени</w:t>
      </w:r>
      <w:r w:rsidR="001A396E" w:rsidRPr="00DE493D">
        <w:rPr>
          <w:b w:val="0"/>
          <w:sz w:val="24"/>
          <w:szCs w:val="24"/>
        </w:rPr>
        <w:t>я</w:t>
      </w:r>
      <w:r w:rsidRPr="00DE493D">
        <w:rPr>
          <w:b w:val="0"/>
          <w:sz w:val="24"/>
          <w:szCs w:val="24"/>
        </w:rPr>
        <w:t xml:space="preserve"> Лотошино фактически составили </w:t>
      </w:r>
      <w:r w:rsidR="00363E4F" w:rsidRPr="00DE493D">
        <w:rPr>
          <w:b w:val="0"/>
          <w:sz w:val="24"/>
          <w:szCs w:val="24"/>
        </w:rPr>
        <w:t>80638,1</w:t>
      </w:r>
      <w:r w:rsidRPr="00DE493D">
        <w:rPr>
          <w:b w:val="0"/>
          <w:sz w:val="24"/>
          <w:szCs w:val="24"/>
        </w:rPr>
        <w:t xml:space="preserve"> тыс. рублей при плане </w:t>
      </w:r>
      <w:r w:rsidR="00363E4F" w:rsidRPr="00DE493D">
        <w:rPr>
          <w:b w:val="0"/>
          <w:sz w:val="24"/>
          <w:szCs w:val="24"/>
        </w:rPr>
        <w:t>84628,2</w:t>
      </w:r>
      <w:r w:rsidRPr="00DE493D">
        <w:rPr>
          <w:b w:val="0"/>
          <w:sz w:val="24"/>
          <w:szCs w:val="24"/>
        </w:rPr>
        <w:t xml:space="preserve"> тыс. рублей</w:t>
      </w:r>
      <w:r w:rsidR="001A396E" w:rsidRPr="00DE493D">
        <w:rPr>
          <w:b w:val="0"/>
          <w:sz w:val="24"/>
          <w:szCs w:val="24"/>
        </w:rPr>
        <w:t>,</w:t>
      </w:r>
      <w:r w:rsidRPr="00DE493D">
        <w:rPr>
          <w:b w:val="0"/>
          <w:sz w:val="24"/>
          <w:szCs w:val="24"/>
        </w:rPr>
        <w:t xml:space="preserve"> исполнение составило </w:t>
      </w:r>
      <w:r w:rsidR="00363E4F" w:rsidRPr="00DE493D">
        <w:rPr>
          <w:b w:val="0"/>
          <w:sz w:val="24"/>
          <w:szCs w:val="24"/>
        </w:rPr>
        <w:t>95,0</w:t>
      </w:r>
      <w:r w:rsidRPr="00DE493D">
        <w:rPr>
          <w:b w:val="0"/>
          <w:sz w:val="24"/>
          <w:szCs w:val="24"/>
        </w:rPr>
        <w:t xml:space="preserve"> %. </w:t>
      </w:r>
      <w:r w:rsidR="00DE493D" w:rsidRPr="00DE493D">
        <w:rPr>
          <w:b w:val="0"/>
          <w:sz w:val="24"/>
          <w:szCs w:val="24"/>
        </w:rPr>
        <w:t xml:space="preserve">В общей сумме доходов бюджета городского поселения безвозмездные поступления составили 63,3%. </w:t>
      </w:r>
      <w:r w:rsidRPr="00DE493D">
        <w:rPr>
          <w:b w:val="0"/>
          <w:sz w:val="24"/>
          <w:szCs w:val="24"/>
        </w:rPr>
        <w:t xml:space="preserve">Структура </w:t>
      </w:r>
      <w:r w:rsidR="00363E4F" w:rsidRPr="00DE493D">
        <w:rPr>
          <w:b w:val="0"/>
          <w:sz w:val="24"/>
          <w:szCs w:val="24"/>
        </w:rPr>
        <w:t xml:space="preserve">безвозмездных поступлений </w:t>
      </w:r>
      <w:r w:rsidRPr="00DE493D">
        <w:rPr>
          <w:b w:val="0"/>
          <w:sz w:val="24"/>
          <w:szCs w:val="24"/>
        </w:rPr>
        <w:t>выглядит следующим образом :</w:t>
      </w:r>
    </w:p>
    <w:p w:rsidR="001759EB" w:rsidRPr="00DE493D" w:rsidRDefault="001759EB" w:rsidP="00D248A2">
      <w:pPr>
        <w:pStyle w:val="10"/>
        <w:keepNext/>
        <w:keepLines/>
        <w:shd w:val="clear" w:color="auto" w:fill="auto"/>
        <w:spacing w:line="240" w:lineRule="auto"/>
        <w:ind w:firstLine="851"/>
        <w:jc w:val="both"/>
        <w:rPr>
          <w:b w:val="0"/>
          <w:sz w:val="24"/>
          <w:szCs w:val="24"/>
        </w:rPr>
      </w:pPr>
      <w:r w:rsidRPr="00DE493D">
        <w:rPr>
          <w:b w:val="0"/>
          <w:sz w:val="24"/>
          <w:szCs w:val="24"/>
        </w:rPr>
        <w:t>-</w:t>
      </w:r>
      <w:r w:rsidR="00DE493D" w:rsidRPr="00DE493D">
        <w:rPr>
          <w:b w:val="0"/>
          <w:sz w:val="24"/>
          <w:szCs w:val="24"/>
        </w:rPr>
        <w:t xml:space="preserve"> </w:t>
      </w:r>
      <w:r w:rsidRPr="00DE493D">
        <w:rPr>
          <w:b w:val="0"/>
          <w:sz w:val="24"/>
          <w:szCs w:val="24"/>
        </w:rPr>
        <w:t xml:space="preserve"> Безвозмездные перечисления от  других бюджетов бюджетной системы российской Федерации – </w:t>
      </w:r>
      <w:r w:rsidR="00363E4F" w:rsidRPr="00DE493D">
        <w:rPr>
          <w:b w:val="0"/>
          <w:sz w:val="24"/>
          <w:szCs w:val="24"/>
        </w:rPr>
        <w:t>96,0</w:t>
      </w:r>
      <w:r w:rsidRPr="00DE493D">
        <w:rPr>
          <w:b w:val="0"/>
          <w:sz w:val="24"/>
          <w:szCs w:val="24"/>
        </w:rPr>
        <w:t xml:space="preserve">% или </w:t>
      </w:r>
      <w:r w:rsidR="00363E4F" w:rsidRPr="00DE493D">
        <w:rPr>
          <w:b w:val="0"/>
          <w:sz w:val="24"/>
          <w:szCs w:val="24"/>
        </w:rPr>
        <w:t>80504,9</w:t>
      </w:r>
      <w:r w:rsidRPr="00DE493D">
        <w:rPr>
          <w:b w:val="0"/>
          <w:sz w:val="24"/>
          <w:szCs w:val="24"/>
        </w:rPr>
        <w:t xml:space="preserve"> тыс. рублей, в том числе</w:t>
      </w:r>
    </w:p>
    <w:p w:rsidR="001759EB" w:rsidRPr="00DE493D" w:rsidRDefault="001759EB" w:rsidP="00D248A2">
      <w:pPr>
        <w:pStyle w:val="10"/>
        <w:keepNext/>
        <w:keepLines/>
        <w:numPr>
          <w:ilvl w:val="0"/>
          <w:numId w:val="17"/>
        </w:numPr>
        <w:shd w:val="clear" w:color="auto" w:fill="auto"/>
        <w:spacing w:line="240" w:lineRule="auto"/>
        <w:ind w:firstLine="851"/>
        <w:jc w:val="both"/>
        <w:rPr>
          <w:b w:val="0"/>
          <w:sz w:val="24"/>
          <w:szCs w:val="24"/>
        </w:rPr>
      </w:pPr>
      <w:r w:rsidRPr="00DE493D">
        <w:rPr>
          <w:b w:val="0"/>
          <w:sz w:val="24"/>
          <w:szCs w:val="24"/>
        </w:rPr>
        <w:t xml:space="preserve">дотации –  </w:t>
      </w:r>
      <w:r w:rsidR="00DE493D" w:rsidRPr="00DE493D">
        <w:rPr>
          <w:b w:val="0"/>
          <w:sz w:val="24"/>
          <w:szCs w:val="24"/>
        </w:rPr>
        <w:t>66,0</w:t>
      </w:r>
      <w:r w:rsidRPr="00DE493D">
        <w:rPr>
          <w:b w:val="0"/>
          <w:sz w:val="24"/>
          <w:szCs w:val="24"/>
        </w:rPr>
        <w:t xml:space="preserve">% или </w:t>
      </w:r>
      <w:r w:rsidR="00363E4F" w:rsidRPr="00DE493D">
        <w:rPr>
          <w:b w:val="0"/>
          <w:sz w:val="24"/>
          <w:szCs w:val="24"/>
        </w:rPr>
        <w:t>53109,0</w:t>
      </w:r>
      <w:r w:rsidRPr="00DE493D">
        <w:rPr>
          <w:b w:val="0"/>
          <w:sz w:val="24"/>
          <w:szCs w:val="24"/>
        </w:rPr>
        <w:t xml:space="preserve"> тыс. рублей,</w:t>
      </w:r>
    </w:p>
    <w:p w:rsidR="001759EB" w:rsidRPr="00DE493D" w:rsidRDefault="001759EB" w:rsidP="00D248A2">
      <w:pPr>
        <w:pStyle w:val="10"/>
        <w:keepNext/>
        <w:keepLines/>
        <w:numPr>
          <w:ilvl w:val="0"/>
          <w:numId w:val="17"/>
        </w:numPr>
        <w:shd w:val="clear" w:color="auto" w:fill="auto"/>
        <w:spacing w:line="240" w:lineRule="auto"/>
        <w:ind w:firstLine="851"/>
        <w:jc w:val="both"/>
        <w:rPr>
          <w:b w:val="0"/>
          <w:sz w:val="24"/>
          <w:szCs w:val="24"/>
        </w:rPr>
      </w:pPr>
      <w:r w:rsidRPr="00DE493D">
        <w:rPr>
          <w:b w:val="0"/>
          <w:sz w:val="24"/>
          <w:szCs w:val="24"/>
        </w:rPr>
        <w:t xml:space="preserve">субсидии – </w:t>
      </w:r>
      <w:r w:rsidR="00DE493D" w:rsidRPr="00DE493D">
        <w:rPr>
          <w:b w:val="0"/>
          <w:sz w:val="24"/>
          <w:szCs w:val="24"/>
        </w:rPr>
        <w:t>24,6</w:t>
      </w:r>
      <w:r w:rsidRPr="00DE493D">
        <w:rPr>
          <w:b w:val="0"/>
          <w:sz w:val="24"/>
          <w:szCs w:val="24"/>
        </w:rPr>
        <w:t xml:space="preserve">% или </w:t>
      </w:r>
      <w:r w:rsidR="00363E4F" w:rsidRPr="00DE493D">
        <w:rPr>
          <w:b w:val="0"/>
          <w:sz w:val="24"/>
          <w:szCs w:val="24"/>
        </w:rPr>
        <w:t>19812,2</w:t>
      </w:r>
      <w:r w:rsidRPr="00DE493D">
        <w:rPr>
          <w:b w:val="0"/>
          <w:sz w:val="24"/>
          <w:szCs w:val="24"/>
        </w:rPr>
        <w:t xml:space="preserve"> тыс. рублей,</w:t>
      </w:r>
    </w:p>
    <w:p w:rsidR="001759EB" w:rsidRPr="00DE493D" w:rsidRDefault="001759EB" w:rsidP="00D248A2">
      <w:pPr>
        <w:pStyle w:val="10"/>
        <w:keepNext/>
        <w:keepLines/>
        <w:numPr>
          <w:ilvl w:val="0"/>
          <w:numId w:val="17"/>
        </w:numPr>
        <w:shd w:val="clear" w:color="auto" w:fill="auto"/>
        <w:spacing w:line="240" w:lineRule="auto"/>
        <w:ind w:firstLine="851"/>
        <w:jc w:val="both"/>
        <w:rPr>
          <w:b w:val="0"/>
          <w:sz w:val="24"/>
          <w:szCs w:val="24"/>
        </w:rPr>
      </w:pPr>
      <w:r w:rsidRPr="00DE493D">
        <w:rPr>
          <w:b w:val="0"/>
          <w:sz w:val="24"/>
          <w:szCs w:val="24"/>
        </w:rPr>
        <w:t xml:space="preserve">субвенции – </w:t>
      </w:r>
      <w:r w:rsidR="00DE493D" w:rsidRPr="00DE493D">
        <w:rPr>
          <w:b w:val="0"/>
          <w:sz w:val="24"/>
          <w:szCs w:val="24"/>
        </w:rPr>
        <w:t>0,7</w:t>
      </w:r>
      <w:r w:rsidRPr="00DE493D">
        <w:rPr>
          <w:b w:val="0"/>
          <w:sz w:val="24"/>
          <w:szCs w:val="24"/>
        </w:rPr>
        <w:t xml:space="preserve">% или </w:t>
      </w:r>
      <w:r w:rsidR="00363E4F" w:rsidRPr="00DE493D">
        <w:rPr>
          <w:b w:val="0"/>
          <w:sz w:val="24"/>
          <w:szCs w:val="24"/>
        </w:rPr>
        <w:t>549,8</w:t>
      </w:r>
      <w:r w:rsidRPr="00DE493D">
        <w:rPr>
          <w:b w:val="0"/>
          <w:sz w:val="24"/>
          <w:szCs w:val="24"/>
        </w:rPr>
        <w:t xml:space="preserve"> тыс. рублей,</w:t>
      </w:r>
    </w:p>
    <w:p w:rsidR="001759EB" w:rsidRPr="00DE493D" w:rsidRDefault="001759EB" w:rsidP="00D248A2">
      <w:pPr>
        <w:pStyle w:val="10"/>
        <w:keepNext/>
        <w:keepLines/>
        <w:numPr>
          <w:ilvl w:val="0"/>
          <w:numId w:val="17"/>
        </w:numPr>
        <w:shd w:val="clear" w:color="auto" w:fill="auto"/>
        <w:spacing w:line="240" w:lineRule="auto"/>
        <w:ind w:firstLine="851"/>
        <w:jc w:val="both"/>
        <w:rPr>
          <w:b w:val="0"/>
          <w:sz w:val="24"/>
          <w:szCs w:val="24"/>
        </w:rPr>
      </w:pPr>
      <w:r w:rsidRPr="00DE493D">
        <w:rPr>
          <w:b w:val="0"/>
          <w:sz w:val="24"/>
          <w:szCs w:val="24"/>
        </w:rPr>
        <w:t xml:space="preserve">иные межбюджетные трансферты – </w:t>
      </w:r>
      <w:r w:rsidR="00DE493D" w:rsidRPr="00DE493D">
        <w:rPr>
          <w:b w:val="0"/>
          <w:sz w:val="24"/>
          <w:szCs w:val="24"/>
        </w:rPr>
        <w:t>8,7</w:t>
      </w:r>
      <w:r w:rsidRPr="00DE493D">
        <w:rPr>
          <w:b w:val="0"/>
          <w:sz w:val="24"/>
          <w:szCs w:val="24"/>
        </w:rPr>
        <w:t xml:space="preserve">% или </w:t>
      </w:r>
      <w:r w:rsidR="00363E4F" w:rsidRPr="00DE493D">
        <w:rPr>
          <w:b w:val="0"/>
          <w:sz w:val="24"/>
          <w:szCs w:val="24"/>
        </w:rPr>
        <w:t>7033,9</w:t>
      </w:r>
      <w:r w:rsidRPr="00DE493D">
        <w:rPr>
          <w:b w:val="0"/>
          <w:sz w:val="24"/>
          <w:szCs w:val="24"/>
        </w:rPr>
        <w:t xml:space="preserve"> тыс. рублей.</w:t>
      </w:r>
    </w:p>
    <w:p w:rsidR="001759EB" w:rsidRPr="00DE493D" w:rsidRDefault="001759EB" w:rsidP="00D248A2">
      <w:pPr>
        <w:pStyle w:val="10"/>
        <w:keepNext/>
        <w:keepLines/>
        <w:shd w:val="clear" w:color="auto" w:fill="auto"/>
        <w:spacing w:line="240" w:lineRule="auto"/>
        <w:ind w:firstLine="851"/>
        <w:jc w:val="both"/>
        <w:rPr>
          <w:b w:val="0"/>
          <w:sz w:val="24"/>
          <w:szCs w:val="24"/>
        </w:rPr>
      </w:pPr>
      <w:r w:rsidRPr="00DE493D">
        <w:rPr>
          <w:b w:val="0"/>
          <w:sz w:val="24"/>
          <w:szCs w:val="24"/>
        </w:rPr>
        <w:t>-</w:t>
      </w:r>
      <w:r w:rsidR="00DE493D" w:rsidRPr="00DE493D">
        <w:rPr>
          <w:b w:val="0"/>
          <w:sz w:val="24"/>
          <w:szCs w:val="24"/>
        </w:rPr>
        <w:t xml:space="preserve">  </w:t>
      </w:r>
      <w:r w:rsidRPr="00DE493D">
        <w:rPr>
          <w:b w:val="0"/>
          <w:sz w:val="24"/>
          <w:szCs w:val="24"/>
        </w:rPr>
        <w:t>Пр</w:t>
      </w:r>
      <w:r w:rsidR="00DE493D" w:rsidRPr="00DE493D">
        <w:rPr>
          <w:b w:val="0"/>
          <w:sz w:val="24"/>
          <w:szCs w:val="24"/>
        </w:rPr>
        <w:t xml:space="preserve">очие безвозмездные поступления составили </w:t>
      </w:r>
      <w:r w:rsidR="00363E4F" w:rsidRPr="00DE493D">
        <w:rPr>
          <w:b w:val="0"/>
          <w:sz w:val="24"/>
          <w:szCs w:val="24"/>
        </w:rPr>
        <w:t>133,2</w:t>
      </w:r>
      <w:r w:rsidRPr="00DE493D">
        <w:rPr>
          <w:b w:val="0"/>
          <w:sz w:val="24"/>
          <w:szCs w:val="24"/>
        </w:rPr>
        <w:t xml:space="preserve"> тыс. рублей.</w:t>
      </w:r>
    </w:p>
    <w:p w:rsidR="001759EB" w:rsidRPr="00057542" w:rsidRDefault="001759EB" w:rsidP="00D248A2">
      <w:pPr>
        <w:pStyle w:val="10"/>
        <w:keepNext/>
        <w:keepLines/>
        <w:shd w:val="clear" w:color="auto" w:fill="auto"/>
        <w:spacing w:line="240" w:lineRule="auto"/>
        <w:ind w:firstLine="851"/>
        <w:rPr>
          <w:color w:val="FF0000"/>
          <w:sz w:val="24"/>
          <w:szCs w:val="24"/>
        </w:rPr>
      </w:pPr>
    </w:p>
    <w:p w:rsidR="001759EB" w:rsidRPr="00DE493D" w:rsidRDefault="001759EB" w:rsidP="00D248A2">
      <w:pPr>
        <w:autoSpaceDE w:val="0"/>
        <w:autoSpaceDN w:val="0"/>
        <w:adjustRightInd w:val="0"/>
        <w:ind w:firstLine="851"/>
        <w:jc w:val="both"/>
        <w:outlineLvl w:val="0"/>
        <w:rPr>
          <w:rFonts w:ascii="Times New Roman" w:hAnsi="Times New Roman" w:cs="Times New Roman"/>
          <w:b/>
          <w:color w:val="auto"/>
        </w:rPr>
      </w:pPr>
      <w:r w:rsidRPr="00DE493D">
        <w:rPr>
          <w:rFonts w:ascii="Times New Roman" w:hAnsi="Times New Roman" w:cs="Times New Roman"/>
          <w:b/>
          <w:color w:val="auto"/>
        </w:rPr>
        <w:t>Дотации бюджетам городских поселений на выравнивание бюджетной обеспеченности.</w:t>
      </w:r>
    </w:p>
    <w:p w:rsidR="00DE493D" w:rsidRPr="00DE493D" w:rsidRDefault="00DE493D" w:rsidP="00D248A2">
      <w:pPr>
        <w:autoSpaceDE w:val="0"/>
        <w:autoSpaceDN w:val="0"/>
        <w:adjustRightInd w:val="0"/>
        <w:ind w:firstLine="851"/>
        <w:jc w:val="both"/>
        <w:outlineLvl w:val="0"/>
        <w:rPr>
          <w:rFonts w:ascii="Times New Roman" w:hAnsi="Times New Roman" w:cs="Times New Roman"/>
          <w:color w:val="auto"/>
        </w:rPr>
      </w:pPr>
      <w:r w:rsidRPr="00DE493D">
        <w:rPr>
          <w:rFonts w:ascii="Times New Roman" w:hAnsi="Times New Roman" w:cs="Times New Roman"/>
          <w:color w:val="auto"/>
        </w:rPr>
        <w:t xml:space="preserve">  Уточненный план на 2016</w:t>
      </w:r>
      <w:r w:rsidR="001759EB" w:rsidRPr="00DE493D">
        <w:rPr>
          <w:rFonts w:ascii="Times New Roman" w:hAnsi="Times New Roman" w:cs="Times New Roman"/>
          <w:color w:val="auto"/>
        </w:rPr>
        <w:t xml:space="preserve"> год составляет </w:t>
      </w:r>
      <w:r w:rsidRPr="00DE493D">
        <w:rPr>
          <w:rFonts w:ascii="Times New Roman" w:hAnsi="Times New Roman" w:cs="Times New Roman"/>
          <w:color w:val="auto"/>
        </w:rPr>
        <w:t>53109,0 тыс. руб. В 2016</w:t>
      </w:r>
      <w:r w:rsidR="001759EB" w:rsidRPr="00DE493D">
        <w:rPr>
          <w:rFonts w:ascii="Times New Roman" w:hAnsi="Times New Roman" w:cs="Times New Roman"/>
          <w:color w:val="auto"/>
        </w:rPr>
        <w:t xml:space="preserve"> году плановые назначения уменьшены на </w:t>
      </w:r>
      <w:r w:rsidRPr="00DE493D">
        <w:rPr>
          <w:rFonts w:ascii="Times New Roman" w:hAnsi="Times New Roman" w:cs="Times New Roman"/>
          <w:color w:val="auto"/>
        </w:rPr>
        <w:t>400,0</w:t>
      </w:r>
      <w:r w:rsidR="005332E3" w:rsidRPr="00DE493D">
        <w:rPr>
          <w:rFonts w:ascii="Times New Roman" w:hAnsi="Times New Roman" w:cs="Times New Roman"/>
          <w:color w:val="auto"/>
        </w:rPr>
        <w:t xml:space="preserve"> тыс. рублей по сравнению с первоначальным бюджетом</w:t>
      </w:r>
      <w:r w:rsidR="001759EB" w:rsidRPr="00DE493D">
        <w:rPr>
          <w:rFonts w:ascii="Times New Roman" w:hAnsi="Times New Roman" w:cs="Times New Roman"/>
          <w:color w:val="auto"/>
        </w:rPr>
        <w:t xml:space="preserve"> в связи с применением мер бюджетного принуждения. </w:t>
      </w:r>
      <w:r w:rsidRPr="00DE493D">
        <w:rPr>
          <w:rFonts w:ascii="Times New Roman" w:hAnsi="Times New Roman" w:cs="Times New Roman"/>
          <w:color w:val="auto"/>
        </w:rPr>
        <w:t xml:space="preserve">План исполнен на 100%. </w:t>
      </w:r>
    </w:p>
    <w:p w:rsidR="001759EB" w:rsidRPr="00DE493D" w:rsidRDefault="00DE493D" w:rsidP="00D248A2">
      <w:pPr>
        <w:autoSpaceDE w:val="0"/>
        <w:autoSpaceDN w:val="0"/>
        <w:adjustRightInd w:val="0"/>
        <w:ind w:firstLine="851"/>
        <w:jc w:val="both"/>
        <w:outlineLvl w:val="0"/>
        <w:rPr>
          <w:rFonts w:ascii="Times New Roman" w:hAnsi="Times New Roman" w:cs="Times New Roman"/>
          <w:b/>
          <w:color w:val="auto"/>
        </w:rPr>
      </w:pPr>
      <w:r w:rsidRPr="00DE493D">
        <w:rPr>
          <w:rFonts w:ascii="Times New Roman" w:hAnsi="Times New Roman" w:cs="Times New Roman"/>
          <w:color w:val="auto"/>
        </w:rPr>
        <w:t>В</w:t>
      </w:r>
      <w:r w:rsidR="001759EB" w:rsidRPr="00DE493D">
        <w:rPr>
          <w:rFonts w:ascii="Times New Roman" w:hAnsi="Times New Roman" w:cs="Times New Roman"/>
          <w:color w:val="auto"/>
        </w:rPr>
        <w:t xml:space="preserve"> 2015 году</w:t>
      </w:r>
      <w:r w:rsidRPr="00DE493D">
        <w:rPr>
          <w:rFonts w:ascii="Times New Roman" w:hAnsi="Times New Roman" w:cs="Times New Roman"/>
          <w:color w:val="auto"/>
        </w:rPr>
        <w:t xml:space="preserve"> сумма поступившей дотации составила</w:t>
      </w:r>
      <w:r w:rsidR="001759EB" w:rsidRPr="00DE493D">
        <w:rPr>
          <w:rFonts w:ascii="Times New Roman" w:hAnsi="Times New Roman" w:cs="Times New Roman"/>
          <w:color w:val="auto"/>
        </w:rPr>
        <w:t xml:space="preserve"> 67752,0 тыс. </w:t>
      </w:r>
      <w:r w:rsidR="005332E3" w:rsidRPr="00DE493D">
        <w:rPr>
          <w:rFonts w:ascii="Times New Roman" w:hAnsi="Times New Roman" w:cs="Times New Roman"/>
          <w:color w:val="auto"/>
        </w:rPr>
        <w:t>р</w:t>
      </w:r>
      <w:r w:rsidR="001759EB" w:rsidRPr="00DE493D">
        <w:rPr>
          <w:rFonts w:ascii="Times New Roman" w:hAnsi="Times New Roman" w:cs="Times New Roman"/>
          <w:color w:val="auto"/>
        </w:rPr>
        <w:t xml:space="preserve">ублей. </w:t>
      </w:r>
      <w:r w:rsidR="005332E3" w:rsidRPr="00DE493D">
        <w:rPr>
          <w:rFonts w:ascii="Times New Roman" w:hAnsi="Times New Roman" w:cs="Times New Roman"/>
          <w:color w:val="auto"/>
        </w:rPr>
        <w:t>П</w:t>
      </w:r>
      <w:r w:rsidRPr="00DE493D">
        <w:rPr>
          <w:rFonts w:ascii="Times New Roman" w:hAnsi="Times New Roman" w:cs="Times New Roman"/>
          <w:color w:val="auto"/>
        </w:rPr>
        <w:t>о сравнению с 2015</w:t>
      </w:r>
      <w:r w:rsidR="001759EB" w:rsidRPr="00DE493D">
        <w:rPr>
          <w:rFonts w:ascii="Times New Roman" w:hAnsi="Times New Roman" w:cs="Times New Roman"/>
          <w:color w:val="auto"/>
        </w:rPr>
        <w:t xml:space="preserve"> годом объем дотации снизился на </w:t>
      </w:r>
      <w:r w:rsidRPr="00DE493D">
        <w:rPr>
          <w:rFonts w:ascii="Times New Roman" w:hAnsi="Times New Roman" w:cs="Times New Roman"/>
          <w:color w:val="auto"/>
        </w:rPr>
        <w:t>14643</w:t>
      </w:r>
      <w:r w:rsidR="001759EB" w:rsidRPr="00DE493D">
        <w:rPr>
          <w:rFonts w:ascii="Times New Roman" w:hAnsi="Times New Roman" w:cs="Times New Roman"/>
          <w:color w:val="auto"/>
        </w:rPr>
        <w:t xml:space="preserve">,0 тыс. рублей. </w:t>
      </w:r>
    </w:p>
    <w:p w:rsidR="001759EB" w:rsidRPr="00057542" w:rsidRDefault="001759EB" w:rsidP="00D248A2">
      <w:pPr>
        <w:autoSpaceDE w:val="0"/>
        <w:autoSpaceDN w:val="0"/>
        <w:adjustRightInd w:val="0"/>
        <w:ind w:firstLine="851"/>
        <w:jc w:val="both"/>
        <w:outlineLvl w:val="0"/>
        <w:rPr>
          <w:rFonts w:ascii="Times New Roman" w:hAnsi="Times New Roman" w:cs="Times New Roman"/>
          <w:i/>
          <w:color w:val="FF0000"/>
        </w:rPr>
      </w:pPr>
    </w:p>
    <w:p w:rsidR="00F962E2" w:rsidRPr="00F962E2" w:rsidRDefault="00F962E2" w:rsidP="00D248A2">
      <w:pPr>
        <w:widowControl w:val="0"/>
        <w:autoSpaceDE w:val="0"/>
        <w:autoSpaceDN w:val="0"/>
        <w:adjustRightInd w:val="0"/>
        <w:ind w:right="-186" w:firstLine="851"/>
        <w:jc w:val="both"/>
        <w:rPr>
          <w:rFonts w:ascii="Times New Roman" w:eastAsia="Arial Unicode MS" w:hAnsi="Times New Roman" w:cs="Times New Roman"/>
        </w:rPr>
      </w:pPr>
      <w:r w:rsidRPr="00F962E2">
        <w:rPr>
          <w:rFonts w:ascii="Times New Roman" w:eastAsia="Arial Unicode MS" w:hAnsi="Times New Roman" w:cs="Times New Roman"/>
          <w:b/>
        </w:rPr>
        <w:t>Субсидии бюджету поселения</w:t>
      </w:r>
      <w:r w:rsidRPr="00F962E2">
        <w:rPr>
          <w:rFonts w:ascii="Times New Roman" w:eastAsia="Arial Unicode MS" w:hAnsi="Times New Roman" w:cs="Times New Roman"/>
        </w:rPr>
        <w:t xml:space="preserve"> в 2016 году поступили в сумме 19 812,2 тыс. рублей при плане 22 502,2 тыс. </w:t>
      </w:r>
      <w:r>
        <w:rPr>
          <w:rFonts w:ascii="Times New Roman" w:eastAsia="Arial Unicode MS" w:hAnsi="Times New Roman" w:cs="Times New Roman"/>
        </w:rPr>
        <w:t xml:space="preserve">рублей, в том числе </w:t>
      </w:r>
    </w:p>
    <w:p w:rsidR="00F962E2" w:rsidRPr="00F962E2" w:rsidRDefault="00F962E2" w:rsidP="00D248A2">
      <w:pPr>
        <w:widowControl w:val="0"/>
        <w:autoSpaceDE w:val="0"/>
        <w:autoSpaceDN w:val="0"/>
        <w:adjustRightInd w:val="0"/>
        <w:ind w:right="-186" w:firstLine="851"/>
        <w:jc w:val="both"/>
        <w:rPr>
          <w:rFonts w:ascii="Times New Roman" w:eastAsia="Arial Unicode MS" w:hAnsi="Times New Roman" w:cs="Times New Roman"/>
        </w:rPr>
      </w:pPr>
      <w:r w:rsidRPr="00F962E2">
        <w:rPr>
          <w:rFonts w:ascii="Times New Roman" w:eastAsia="Arial Unicode MS" w:hAnsi="Times New Roman" w:cs="Times New Roman"/>
        </w:rPr>
        <w:t>- Субсидии бюджетам поселений на софинансирование капитальных  вложений в объекты муниципальной собственности (строительство водопровода в д. Стр.Горы) – 6</w:t>
      </w:r>
      <w:r>
        <w:rPr>
          <w:rFonts w:ascii="Times New Roman" w:eastAsia="Arial Unicode MS" w:hAnsi="Times New Roman" w:cs="Times New Roman"/>
        </w:rPr>
        <w:t> </w:t>
      </w:r>
      <w:r w:rsidRPr="00F962E2">
        <w:rPr>
          <w:rFonts w:ascii="Times New Roman" w:eastAsia="Arial Unicode MS" w:hAnsi="Times New Roman" w:cs="Times New Roman"/>
        </w:rPr>
        <w:t>930</w:t>
      </w:r>
      <w:r>
        <w:rPr>
          <w:rFonts w:ascii="Times New Roman" w:eastAsia="Arial Unicode MS" w:hAnsi="Times New Roman" w:cs="Times New Roman"/>
        </w:rPr>
        <w:t>,</w:t>
      </w:r>
      <w:r w:rsidRPr="00F962E2">
        <w:rPr>
          <w:rFonts w:ascii="Times New Roman" w:eastAsia="Arial Unicode MS" w:hAnsi="Times New Roman" w:cs="Times New Roman"/>
        </w:rPr>
        <w:t xml:space="preserve">0 </w:t>
      </w:r>
      <w:r>
        <w:rPr>
          <w:rFonts w:ascii="Times New Roman" w:eastAsia="Arial Unicode MS" w:hAnsi="Times New Roman" w:cs="Times New Roman"/>
        </w:rPr>
        <w:t xml:space="preserve">тыс. </w:t>
      </w:r>
      <w:r w:rsidRPr="00F962E2">
        <w:rPr>
          <w:rFonts w:ascii="Times New Roman" w:eastAsia="Arial Unicode MS" w:hAnsi="Times New Roman" w:cs="Times New Roman"/>
        </w:rPr>
        <w:t>рублей (100%);</w:t>
      </w:r>
    </w:p>
    <w:p w:rsidR="00F962E2" w:rsidRPr="00F962E2" w:rsidRDefault="00F962E2" w:rsidP="00D248A2">
      <w:pPr>
        <w:widowControl w:val="0"/>
        <w:autoSpaceDE w:val="0"/>
        <w:autoSpaceDN w:val="0"/>
        <w:adjustRightInd w:val="0"/>
        <w:ind w:right="-186" w:firstLine="851"/>
        <w:jc w:val="both"/>
        <w:rPr>
          <w:rFonts w:ascii="Times New Roman" w:hAnsi="Times New Roman" w:cs="Times New Roman"/>
        </w:rPr>
      </w:pPr>
      <w:r w:rsidRPr="00F962E2">
        <w:rPr>
          <w:rFonts w:ascii="Times New Roman" w:hAnsi="Times New Roman" w:cs="Times New Roman"/>
        </w:rPr>
        <w:t>-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составила 4</w:t>
      </w:r>
      <w:r>
        <w:rPr>
          <w:rFonts w:ascii="Times New Roman" w:hAnsi="Times New Roman" w:cs="Times New Roman"/>
        </w:rPr>
        <w:t> </w:t>
      </w:r>
      <w:r w:rsidRPr="00F962E2">
        <w:rPr>
          <w:rFonts w:ascii="Times New Roman" w:hAnsi="Times New Roman" w:cs="Times New Roman"/>
        </w:rPr>
        <w:t>170</w:t>
      </w:r>
      <w:r>
        <w:rPr>
          <w:rFonts w:ascii="Times New Roman" w:hAnsi="Times New Roman" w:cs="Times New Roman"/>
        </w:rPr>
        <w:t>,</w:t>
      </w:r>
      <w:r w:rsidRPr="00F962E2">
        <w:rPr>
          <w:rFonts w:ascii="Times New Roman" w:hAnsi="Times New Roman" w:cs="Times New Roman"/>
        </w:rPr>
        <w:t xml:space="preserve">5 </w:t>
      </w:r>
      <w:r>
        <w:rPr>
          <w:rFonts w:ascii="Times New Roman" w:hAnsi="Times New Roman" w:cs="Times New Roman"/>
        </w:rPr>
        <w:t xml:space="preserve">тыс. </w:t>
      </w:r>
      <w:r w:rsidRPr="00F962E2">
        <w:rPr>
          <w:rFonts w:ascii="Times New Roman" w:hAnsi="Times New Roman" w:cs="Times New Roman"/>
        </w:rPr>
        <w:t>рублей и исполнена на 95%;</w:t>
      </w:r>
    </w:p>
    <w:p w:rsidR="00F962E2" w:rsidRDefault="00F962E2" w:rsidP="00D248A2">
      <w:pPr>
        <w:widowControl w:val="0"/>
        <w:tabs>
          <w:tab w:val="left" w:pos="1080"/>
        </w:tabs>
        <w:autoSpaceDE w:val="0"/>
        <w:autoSpaceDN w:val="0"/>
        <w:adjustRightInd w:val="0"/>
        <w:ind w:right="-186" w:firstLine="851"/>
        <w:jc w:val="both"/>
        <w:rPr>
          <w:rFonts w:ascii="Times New Roman" w:hAnsi="Times New Roman" w:cs="Times New Roman"/>
        </w:rPr>
      </w:pPr>
      <w:r w:rsidRPr="00F962E2">
        <w:rPr>
          <w:rFonts w:ascii="Times New Roman" w:eastAsia="Arial Unicode MS" w:hAnsi="Times New Roman" w:cs="Times New Roman"/>
        </w:rPr>
        <w:t>- Прочие субсидии бюджетам поселений</w:t>
      </w:r>
      <w:r w:rsidRPr="00F962E2">
        <w:rPr>
          <w:rFonts w:ascii="Times New Roman" w:hAnsi="Times New Roman" w:cs="Times New Roman"/>
        </w:rPr>
        <w:t xml:space="preserve"> поступили в сумме 8 711,7 тыс. рублей при плане 11 182,2тыс. рублей, в том числе:</w:t>
      </w:r>
    </w:p>
    <w:p w:rsidR="00803678" w:rsidRDefault="00803678" w:rsidP="00F962E2">
      <w:pPr>
        <w:widowControl w:val="0"/>
        <w:tabs>
          <w:tab w:val="left" w:pos="1080"/>
        </w:tabs>
        <w:autoSpaceDE w:val="0"/>
        <w:autoSpaceDN w:val="0"/>
        <w:adjustRightInd w:val="0"/>
        <w:ind w:right="-186" w:firstLine="709"/>
        <w:jc w:val="both"/>
        <w:rPr>
          <w:rFonts w:ascii="Times New Roman" w:hAnsi="Times New Roman" w:cs="Times New Roman"/>
        </w:rPr>
      </w:pPr>
    </w:p>
    <w:tbl>
      <w:tblPr>
        <w:tblStyle w:val="afa"/>
        <w:tblW w:w="0" w:type="auto"/>
        <w:tblLook w:val="04A0"/>
      </w:tblPr>
      <w:tblGrid>
        <w:gridCol w:w="6629"/>
        <w:gridCol w:w="1276"/>
        <w:gridCol w:w="1275"/>
        <w:gridCol w:w="1240"/>
      </w:tblGrid>
      <w:tr w:rsidR="00803678" w:rsidTr="00803678">
        <w:tc>
          <w:tcPr>
            <w:tcW w:w="6629"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Субсидии</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План</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Факт</w:t>
            </w:r>
          </w:p>
        </w:tc>
        <w:tc>
          <w:tcPr>
            <w:tcW w:w="1240" w:type="dxa"/>
          </w:tcPr>
          <w:p w:rsidR="00803678" w:rsidRPr="00803678" w:rsidRDefault="00803678" w:rsidP="00803678">
            <w:pPr>
              <w:widowControl w:val="0"/>
              <w:tabs>
                <w:tab w:val="left" w:pos="1080"/>
              </w:tabs>
              <w:autoSpaceDE w:val="0"/>
              <w:autoSpaceDN w:val="0"/>
              <w:adjustRightInd w:val="0"/>
              <w:ind w:right="-186"/>
              <w:rPr>
                <w:rFonts w:ascii="Times New Roman" w:hAnsi="Times New Roman" w:cs="Times New Roman"/>
                <w:sz w:val="20"/>
                <w:szCs w:val="20"/>
              </w:rPr>
            </w:pPr>
            <w:r w:rsidRPr="00803678">
              <w:rPr>
                <w:rFonts w:ascii="Times New Roman" w:hAnsi="Times New Roman" w:cs="Times New Roman"/>
                <w:sz w:val="20"/>
                <w:szCs w:val="20"/>
              </w:rPr>
              <w:t>О</w:t>
            </w:r>
            <w:r>
              <w:rPr>
                <w:rFonts w:ascii="Times New Roman" w:hAnsi="Times New Roman" w:cs="Times New Roman"/>
                <w:sz w:val="20"/>
                <w:szCs w:val="20"/>
              </w:rPr>
              <w:t>т</w:t>
            </w:r>
            <w:r w:rsidRPr="00803678">
              <w:rPr>
                <w:rFonts w:ascii="Times New Roman" w:hAnsi="Times New Roman" w:cs="Times New Roman"/>
                <w:sz w:val="20"/>
                <w:szCs w:val="20"/>
              </w:rPr>
              <w:t>клонение</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hAnsi="Times New Roman" w:cs="Times New Roman"/>
                <w:sz w:val="20"/>
                <w:szCs w:val="20"/>
              </w:rPr>
              <w:t>на капитальные вложения в объект: Строительство водопровода и станции обезжелезивания д. Стрешневы Горы Лотошинского муниципального района Московской области (бюджет Московской области)</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2970,0</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2940,3</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-29,7</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eastAsia="Arial Unicode MS" w:hAnsi="Times New Roman" w:cs="Times New Roman"/>
                <w:sz w:val="20"/>
                <w:szCs w:val="20"/>
              </w:rPr>
              <w:t>на разработку проектно-сметной документации на капитальный ремонт гидротехнического сооружения: Плотина «Михалево» на реке Издетель, находящегося в собственности г/п Лотошино Лотошинского муниципального района</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1956,0</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1952,0</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eastAsia="Arial Unicode MS" w:hAnsi="Times New Roman" w:cs="Times New Roman"/>
                <w:sz w:val="20"/>
                <w:szCs w:val="20"/>
              </w:rPr>
              <w:t>на приобретение дорожной техники для нужд благоустройства территорий муниципальных образований Московской области</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3324,3</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3324,3</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hAnsi="Times New Roman" w:cs="Times New Roman"/>
                <w:sz w:val="20"/>
                <w:szCs w:val="20"/>
              </w:rPr>
              <w:t>на приобретение дорожной техники</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2318,8</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0</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-2318,8</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eastAsia="Arial Unicode MS" w:hAnsi="Times New Roman" w:cs="Times New Roman"/>
                <w:sz w:val="20"/>
                <w:szCs w:val="20"/>
              </w:rPr>
              <w:t>на софинансирование расходов по организации и осуществлению мероприятий по работе с детьми и молодежью в части расходов на повышение оплаты труда работников муниципальных учреждений по работе с молодежью в 2016 году</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36,0</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36,0</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hAnsi="Times New Roman" w:cs="Times New Roman"/>
                <w:sz w:val="20"/>
                <w:szCs w:val="20"/>
              </w:rPr>
            </w:pPr>
            <w:r w:rsidRPr="00803678">
              <w:rPr>
                <w:rFonts w:ascii="Times New Roman" w:eastAsia="Arial Unicode MS" w:hAnsi="Times New Roman" w:cs="Times New Roman"/>
                <w:sz w:val="20"/>
                <w:szCs w:val="20"/>
              </w:rPr>
              <w:t>на софинансирование расходов на повышение заработной платы работникам муниципальных учреждений в сфере культуры в 2016 году</w:t>
            </w: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577,0</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sidRPr="00803678">
              <w:rPr>
                <w:rFonts w:ascii="Times New Roman" w:hAnsi="Times New Roman" w:cs="Times New Roman"/>
                <w:sz w:val="20"/>
                <w:szCs w:val="20"/>
              </w:rPr>
              <w:t>459,1</w:t>
            </w:r>
          </w:p>
        </w:tc>
        <w:tc>
          <w:tcPr>
            <w:tcW w:w="1240" w:type="dxa"/>
          </w:tcPr>
          <w:p w:rsidR="00803678" w:rsidRPr="00803678" w:rsidRDefault="00803678"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-117,9</w:t>
            </w:r>
          </w:p>
        </w:tc>
      </w:tr>
      <w:tr w:rsidR="00803678" w:rsidTr="00803678">
        <w:tc>
          <w:tcPr>
            <w:tcW w:w="6629" w:type="dxa"/>
          </w:tcPr>
          <w:p w:rsidR="00803678" w:rsidRPr="00803678" w:rsidRDefault="00803678" w:rsidP="00803678">
            <w:pPr>
              <w:widowControl w:val="0"/>
              <w:tabs>
                <w:tab w:val="left" w:pos="1080"/>
              </w:tabs>
              <w:autoSpaceDE w:val="0"/>
              <w:autoSpaceDN w:val="0"/>
              <w:adjustRightInd w:val="0"/>
              <w:jc w:val="both"/>
              <w:rPr>
                <w:rFonts w:ascii="Times New Roman" w:eastAsia="Arial Unicode MS" w:hAnsi="Times New Roman" w:cs="Times New Roman"/>
                <w:sz w:val="20"/>
                <w:szCs w:val="20"/>
              </w:rPr>
            </w:pPr>
          </w:p>
        </w:tc>
        <w:tc>
          <w:tcPr>
            <w:tcW w:w="1276"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Pr>
                <w:rFonts w:ascii="Times New Roman" w:hAnsi="Times New Roman" w:cs="Times New Roman"/>
                <w:sz w:val="20"/>
                <w:szCs w:val="20"/>
              </w:rPr>
              <w:t>11182,2</w:t>
            </w:r>
          </w:p>
        </w:tc>
        <w:tc>
          <w:tcPr>
            <w:tcW w:w="1275" w:type="dxa"/>
          </w:tcPr>
          <w:p w:rsidR="00803678" w:rsidRPr="00803678" w:rsidRDefault="00803678" w:rsidP="00803678">
            <w:pPr>
              <w:widowControl w:val="0"/>
              <w:tabs>
                <w:tab w:val="left" w:pos="1080"/>
              </w:tabs>
              <w:autoSpaceDE w:val="0"/>
              <w:autoSpaceDN w:val="0"/>
              <w:adjustRightInd w:val="0"/>
              <w:ind w:right="-186"/>
              <w:jc w:val="center"/>
              <w:rPr>
                <w:rFonts w:ascii="Times New Roman" w:hAnsi="Times New Roman" w:cs="Times New Roman"/>
                <w:sz w:val="20"/>
                <w:szCs w:val="20"/>
              </w:rPr>
            </w:pPr>
            <w:r>
              <w:rPr>
                <w:rFonts w:ascii="Times New Roman" w:hAnsi="Times New Roman" w:cs="Times New Roman"/>
                <w:sz w:val="20"/>
                <w:szCs w:val="20"/>
              </w:rPr>
              <w:t>8711,7</w:t>
            </w:r>
          </w:p>
        </w:tc>
        <w:tc>
          <w:tcPr>
            <w:tcW w:w="1240" w:type="dxa"/>
          </w:tcPr>
          <w:p w:rsidR="00803678" w:rsidRDefault="004318BA" w:rsidP="00803678">
            <w:pPr>
              <w:widowControl w:val="0"/>
              <w:tabs>
                <w:tab w:val="left" w:pos="108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2470,5</w:t>
            </w:r>
          </w:p>
        </w:tc>
      </w:tr>
    </w:tbl>
    <w:p w:rsidR="00803678" w:rsidRPr="00F962E2" w:rsidRDefault="00803678" w:rsidP="00F962E2">
      <w:pPr>
        <w:widowControl w:val="0"/>
        <w:tabs>
          <w:tab w:val="left" w:pos="1080"/>
        </w:tabs>
        <w:autoSpaceDE w:val="0"/>
        <w:autoSpaceDN w:val="0"/>
        <w:adjustRightInd w:val="0"/>
        <w:ind w:right="-186" w:firstLine="709"/>
        <w:jc w:val="both"/>
        <w:rPr>
          <w:rFonts w:ascii="Times New Roman" w:hAnsi="Times New Roman" w:cs="Times New Roman"/>
        </w:rPr>
      </w:pPr>
    </w:p>
    <w:p w:rsidR="001759EB" w:rsidRPr="00057542" w:rsidRDefault="001759EB" w:rsidP="00483591">
      <w:pPr>
        <w:autoSpaceDE w:val="0"/>
        <w:autoSpaceDN w:val="0"/>
        <w:adjustRightInd w:val="0"/>
        <w:ind w:firstLine="708"/>
        <w:jc w:val="both"/>
        <w:outlineLvl w:val="0"/>
        <w:rPr>
          <w:rFonts w:ascii="Times New Roman" w:hAnsi="Times New Roman" w:cs="Times New Roman"/>
          <w:color w:val="FF0000"/>
        </w:rPr>
      </w:pPr>
    </w:p>
    <w:p w:rsidR="001759EB" w:rsidRPr="00F31C39" w:rsidRDefault="001759EB" w:rsidP="00D248A2">
      <w:pPr>
        <w:autoSpaceDE w:val="0"/>
        <w:autoSpaceDN w:val="0"/>
        <w:adjustRightInd w:val="0"/>
        <w:ind w:firstLine="851"/>
        <w:jc w:val="both"/>
        <w:outlineLvl w:val="0"/>
        <w:rPr>
          <w:rFonts w:ascii="Times New Roman" w:hAnsi="Times New Roman" w:cs="Times New Roman"/>
          <w:b/>
          <w:color w:val="auto"/>
        </w:rPr>
      </w:pPr>
      <w:r w:rsidRPr="00F31C39">
        <w:rPr>
          <w:rFonts w:ascii="Times New Roman" w:hAnsi="Times New Roman" w:cs="Times New Roman"/>
          <w:b/>
          <w:color w:val="auto"/>
        </w:rPr>
        <w:t>Субсидия  на приобретение дорожной техники для нужд дорожного хозяйства.</w:t>
      </w:r>
    </w:p>
    <w:p w:rsidR="001759EB" w:rsidRPr="00F31C39" w:rsidRDefault="00436136" w:rsidP="00D248A2">
      <w:pPr>
        <w:autoSpaceDE w:val="0"/>
        <w:autoSpaceDN w:val="0"/>
        <w:adjustRightInd w:val="0"/>
        <w:ind w:firstLine="851"/>
        <w:jc w:val="both"/>
        <w:outlineLvl w:val="0"/>
        <w:rPr>
          <w:rFonts w:ascii="Times New Roman" w:hAnsi="Times New Roman" w:cs="Times New Roman"/>
          <w:color w:val="auto"/>
        </w:rPr>
      </w:pPr>
      <w:r w:rsidRPr="00F31C39">
        <w:rPr>
          <w:rFonts w:ascii="Times New Roman" w:hAnsi="Times New Roman" w:cs="Times New Roman"/>
          <w:color w:val="auto"/>
        </w:rPr>
        <w:t>В соответствии с государственной  программой Московской области «Развитие и функционирование дорожно-транспортного комплекса», утвержденной постановлением Правительства Московской области от 23.08.2013 года №656/35 предусмотрена субсидия на проведение мероприятий по приобретению дорожной техники</w:t>
      </w:r>
      <w:r w:rsidR="00F31C39" w:rsidRPr="00F31C39">
        <w:rPr>
          <w:rFonts w:ascii="Times New Roman" w:hAnsi="Times New Roman" w:cs="Times New Roman"/>
          <w:color w:val="auto"/>
        </w:rPr>
        <w:t xml:space="preserve"> на 2016</w:t>
      </w:r>
      <w:r w:rsidR="001759EB" w:rsidRPr="00F31C39">
        <w:rPr>
          <w:rFonts w:ascii="Times New Roman" w:hAnsi="Times New Roman" w:cs="Times New Roman"/>
          <w:color w:val="auto"/>
        </w:rPr>
        <w:t xml:space="preserve"> год </w:t>
      </w:r>
      <w:r w:rsidRPr="00F31C39">
        <w:rPr>
          <w:rFonts w:ascii="Times New Roman" w:hAnsi="Times New Roman" w:cs="Times New Roman"/>
          <w:color w:val="auto"/>
        </w:rPr>
        <w:t>в сумме</w:t>
      </w:r>
      <w:r w:rsidR="001759EB" w:rsidRPr="00F31C39">
        <w:rPr>
          <w:rFonts w:ascii="Times New Roman" w:hAnsi="Times New Roman" w:cs="Times New Roman"/>
          <w:color w:val="auto"/>
        </w:rPr>
        <w:t xml:space="preserve"> </w:t>
      </w:r>
      <w:r w:rsidR="00F31C39" w:rsidRPr="00F31C39">
        <w:rPr>
          <w:rFonts w:ascii="Times New Roman" w:hAnsi="Times New Roman" w:cs="Times New Roman"/>
          <w:color w:val="auto"/>
        </w:rPr>
        <w:t>2318,8</w:t>
      </w:r>
      <w:r w:rsidR="001759EB" w:rsidRPr="00F31C39">
        <w:rPr>
          <w:rFonts w:ascii="Times New Roman" w:hAnsi="Times New Roman" w:cs="Times New Roman"/>
          <w:color w:val="auto"/>
        </w:rPr>
        <w:t xml:space="preserve"> тыс. рублей. Фактически поступлений не было в связи с несостоявшимися совместными торгами</w:t>
      </w:r>
      <w:r w:rsidRPr="00F31C39">
        <w:rPr>
          <w:rFonts w:ascii="Times New Roman" w:hAnsi="Times New Roman" w:cs="Times New Roman"/>
          <w:color w:val="auto"/>
        </w:rPr>
        <w:t xml:space="preserve">, </w:t>
      </w:r>
      <w:r w:rsidR="000B4CF5" w:rsidRPr="00F31C39">
        <w:rPr>
          <w:rFonts w:ascii="Times New Roman" w:hAnsi="Times New Roman" w:cs="Times New Roman"/>
          <w:color w:val="auto"/>
        </w:rPr>
        <w:t>проведенными Комитетом по конкуре</w:t>
      </w:r>
      <w:r w:rsidR="00F31C39" w:rsidRPr="00F31C39">
        <w:rPr>
          <w:rFonts w:ascii="Times New Roman" w:hAnsi="Times New Roman" w:cs="Times New Roman"/>
          <w:color w:val="auto"/>
        </w:rPr>
        <w:t>н</w:t>
      </w:r>
      <w:r w:rsidR="000B4CF5" w:rsidRPr="00F31C39">
        <w:rPr>
          <w:rFonts w:ascii="Times New Roman" w:hAnsi="Times New Roman" w:cs="Times New Roman"/>
          <w:color w:val="auto"/>
        </w:rPr>
        <w:t>тной политике Московской области.</w:t>
      </w:r>
    </w:p>
    <w:p w:rsidR="001759EB" w:rsidRPr="00057542" w:rsidRDefault="001759EB" w:rsidP="00D248A2">
      <w:pPr>
        <w:autoSpaceDE w:val="0"/>
        <w:autoSpaceDN w:val="0"/>
        <w:adjustRightInd w:val="0"/>
        <w:ind w:firstLine="851"/>
        <w:jc w:val="both"/>
        <w:outlineLvl w:val="0"/>
        <w:rPr>
          <w:rFonts w:ascii="Times New Roman" w:hAnsi="Times New Roman" w:cs="Times New Roman"/>
          <w:color w:val="FF0000"/>
        </w:rPr>
      </w:pPr>
    </w:p>
    <w:p w:rsidR="001759EB" w:rsidRPr="004D61A7" w:rsidRDefault="001759EB" w:rsidP="00D248A2">
      <w:pPr>
        <w:autoSpaceDE w:val="0"/>
        <w:autoSpaceDN w:val="0"/>
        <w:adjustRightInd w:val="0"/>
        <w:ind w:firstLine="851"/>
        <w:jc w:val="both"/>
        <w:outlineLvl w:val="0"/>
        <w:rPr>
          <w:rFonts w:ascii="Times New Roman" w:hAnsi="Times New Roman" w:cs="Times New Roman"/>
          <w:b/>
          <w:color w:val="auto"/>
        </w:rPr>
      </w:pPr>
      <w:r w:rsidRPr="004D61A7">
        <w:rPr>
          <w:rFonts w:ascii="Times New Roman" w:hAnsi="Times New Roman" w:cs="Times New Roman"/>
          <w:b/>
          <w:color w:val="auto"/>
        </w:rPr>
        <w:t>Субвенции бюджетам поселений на осуществление первичного воинского учета на территориях, где отсутствуют военные комиссариаты.</w:t>
      </w:r>
    </w:p>
    <w:p w:rsidR="001759EB" w:rsidRPr="004D61A7" w:rsidRDefault="004D61A7" w:rsidP="00D248A2">
      <w:pPr>
        <w:autoSpaceDE w:val="0"/>
        <w:autoSpaceDN w:val="0"/>
        <w:adjustRightInd w:val="0"/>
        <w:ind w:firstLine="851"/>
        <w:jc w:val="both"/>
        <w:outlineLvl w:val="0"/>
        <w:rPr>
          <w:rFonts w:ascii="Times New Roman" w:hAnsi="Times New Roman" w:cs="Times New Roman"/>
          <w:color w:val="auto"/>
        </w:rPr>
      </w:pPr>
      <w:r w:rsidRPr="004D61A7">
        <w:rPr>
          <w:rFonts w:ascii="Times New Roman" w:hAnsi="Times New Roman" w:cs="Times New Roman"/>
          <w:color w:val="auto"/>
        </w:rPr>
        <w:t>План на 2016</w:t>
      </w:r>
      <w:r w:rsidR="001759EB" w:rsidRPr="004D61A7">
        <w:rPr>
          <w:rFonts w:ascii="Times New Roman" w:hAnsi="Times New Roman" w:cs="Times New Roman"/>
          <w:color w:val="auto"/>
        </w:rPr>
        <w:t xml:space="preserve"> год составляет </w:t>
      </w:r>
      <w:r w:rsidRPr="004D61A7">
        <w:rPr>
          <w:rFonts w:ascii="Times New Roman" w:hAnsi="Times New Roman" w:cs="Times New Roman"/>
          <w:color w:val="auto"/>
        </w:rPr>
        <w:t>783</w:t>
      </w:r>
      <w:r w:rsidR="001759EB" w:rsidRPr="004D61A7">
        <w:rPr>
          <w:rFonts w:ascii="Times New Roman" w:hAnsi="Times New Roman" w:cs="Times New Roman"/>
          <w:color w:val="auto"/>
        </w:rPr>
        <w:t xml:space="preserve">,0 тыс. рублей. Поступление по данному виду дохода составило </w:t>
      </w:r>
      <w:r w:rsidRPr="004D61A7">
        <w:rPr>
          <w:rFonts w:ascii="Times New Roman" w:hAnsi="Times New Roman" w:cs="Times New Roman"/>
          <w:color w:val="auto"/>
        </w:rPr>
        <w:t>549,8</w:t>
      </w:r>
      <w:r w:rsidR="001759EB" w:rsidRPr="004D61A7">
        <w:rPr>
          <w:rFonts w:ascii="Times New Roman" w:hAnsi="Times New Roman" w:cs="Times New Roman"/>
          <w:color w:val="auto"/>
        </w:rPr>
        <w:t xml:space="preserve"> тыс. руб., что по сравнению с прошлым годом на </w:t>
      </w:r>
      <w:r w:rsidRPr="004D61A7">
        <w:rPr>
          <w:rFonts w:ascii="Times New Roman" w:hAnsi="Times New Roman" w:cs="Times New Roman"/>
          <w:color w:val="auto"/>
        </w:rPr>
        <w:t xml:space="preserve">39,7 </w:t>
      </w:r>
      <w:r w:rsidR="001759EB" w:rsidRPr="004D61A7">
        <w:rPr>
          <w:rFonts w:ascii="Times New Roman" w:hAnsi="Times New Roman" w:cs="Times New Roman"/>
          <w:color w:val="auto"/>
        </w:rPr>
        <w:t xml:space="preserve">тыс. рублей </w:t>
      </w:r>
      <w:r w:rsidRPr="004D61A7">
        <w:rPr>
          <w:rFonts w:ascii="Times New Roman" w:hAnsi="Times New Roman" w:cs="Times New Roman"/>
          <w:color w:val="auto"/>
        </w:rPr>
        <w:t>больше</w:t>
      </w:r>
      <w:r w:rsidR="001759EB" w:rsidRPr="004D61A7">
        <w:rPr>
          <w:rFonts w:ascii="Times New Roman" w:hAnsi="Times New Roman" w:cs="Times New Roman"/>
          <w:color w:val="auto"/>
        </w:rPr>
        <w:t xml:space="preserve">. План выполнен на </w:t>
      </w:r>
      <w:r w:rsidRPr="004D61A7">
        <w:rPr>
          <w:rFonts w:ascii="Times New Roman" w:hAnsi="Times New Roman" w:cs="Times New Roman"/>
          <w:color w:val="auto"/>
        </w:rPr>
        <w:t>70,0</w:t>
      </w:r>
      <w:r w:rsidR="001759EB" w:rsidRPr="004D61A7">
        <w:rPr>
          <w:rFonts w:ascii="Times New Roman" w:hAnsi="Times New Roman" w:cs="Times New Roman"/>
          <w:color w:val="auto"/>
        </w:rPr>
        <w:t>%.</w:t>
      </w:r>
    </w:p>
    <w:p w:rsidR="004D61A7" w:rsidRDefault="004D61A7" w:rsidP="00D248A2">
      <w:pPr>
        <w:autoSpaceDE w:val="0"/>
        <w:autoSpaceDN w:val="0"/>
        <w:adjustRightInd w:val="0"/>
        <w:ind w:firstLine="851"/>
        <w:jc w:val="both"/>
        <w:outlineLvl w:val="0"/>
        <w:rPr>
          <w:rFonts w:ascii="Times New Roman" w:hAnsi="Times New Roman" w:cs="Times New Roman"/>
          <w:b/>
          <w:color w:val="FF0000"/>
        </w:rPr>
      </w:pPr>
    </w:p>
    <w:p w:rsidR="00790C76" w:rsidRPr="00790C76" w:rsidRDefault="001759EB" w:rsidP="00D248A2">
      <w:pPr>
        <w:autoSpaceDE w:val="0"/>
        <w:autoSpaceDN w:val="0"/>
        <w:adjustRightInd w:val="0"/>
        <w:ind w:firstLine="851"/>
        <w:jc w:val="both"/>
        <w:outlineLvl w:val="0"/>
        <w:rPr>
          <w:rFonts w:ascii="Times New Roman" w:hAnsi="Times New Roman" w:cs="Times New Roman"/>
          <w:b/>
          <w:color w:val="auto"/>
        </w:rPr>
      </w:pPr>
      <w:r w:rsidRPr="00790C76">
        <w:rPr>
          <w:rFonts w:ascii="Times New Roman" w:hAnsi="Times New Roman" w:cs="Times New Roman"/>
          <w:b/>
          <w:color w:val="auto"/>
        </w:rPr>
        <w:t xml:space="preserve">Иные межбюджетные трансферты, передаваемые бюджетам поселений </w:t>
      </w:r>
    </w:p>
    <w:p w:rsidR="001759EB" w:rsidRPr="00790C76" w:rsidRDefault="00790C76" w:rsidP="00D248A2">
      <w:pPr>
        <w:autoSpaceDE w:val="0"/>
        <w:autoSpaceDN w:val="0"/>
        <w:adjustRightInd w:val="0"/>
        <w:ind w:firstLine="851"/>
        <w:jc w:val="both"/>
        <w:outlineLvl w:val="0"/>
        <w:rPr>
          <w:rFonts w:ascii="Times New Roman" w:hAnsi="Times New Roman" w:cs="Times New Roman"/>
          <w:color w:val="auto"/>
        </w:rPr>
      </w:pPr>
      <w:r w:rsidRPr="00790C76">
        <w:rPr>
          <w:rFonts w:ascii="Times New Roman" w:hAnsi="Times New Roman" w:cs="Times New Roman"/>
          <w:color w:val="auto"/>
        </w:rPr>
        <w:t>План на 2016</w:t>
      </w:r>
      <w:r w:rsidR="001759EB" w:rsidRPr="00790C76">
        <w:rPr>
          <w:rFonts w:ascii="Times New Roman" w:hAnsi="Times New Roman" w:cs="Times New Roman"/>
          <w:color w:val="auto"/>
        </w:rPr>
        <w:t xml:space="preserve"> год составляет </w:t>
      </w:r>
      <w:r w:rsidRPr="00790C76">
        <w:rPr>
          <w:rFonts w:ascii="Times New Roman" w:hAnsi="Times New Roman" w:cs="Times New Roman"/>
          <w:color w:val="auto"/>
        </w:rPr>
        <w:t>7034,0</w:t>
      </w:r>
      <w:r w:rsidR="001759EB" w:rsidRPr="00790C76">
        <w:rPr>
          <w:rFonts w:ascii="Times New Roman" w:hAnsi="Times New Roman" w:cs="Times New Roman"/>
          <w:color w:val="auto"/>
        </w:rPr>
        <w:t xml:space="preserve"> тыс. рублей, фактически поступило – </w:t>
      </w:r>
      <w:r w:rsidRPr="00790C76">
        <w:rPr>
          <w:rFonts w:ascii="Times New Roman" w:hAnsi="Times New Roman" w:cs="Times New Roman"/>
          <w:color w:val="auto"/>
        </w:rPr>
        <w:t>7033,9</w:t>
      </w:r>
      <w:r w:rsidR="001759EB" w:rsidRPr="00790C76">
        <w:rPr>
          <w:rFonts w:ascii="Times New Roman" w:hAnsi="Times New Roman" w:cs="Times New Roman"/>
          <w:color w:val="auto"/>
        </w:rPr>
        <w:t xml:space="preserve"> тыс. рублей, процент исполнения  - </w:t>
      </w:r>
      <w:r w:rsidRPr="00790C76">
        <w:rPr>
          <w:rFonts w:ascii="Times New Roman" w:hAnsi="Times New Roman" w:cs="Times New Roman"/>
          <w:color w:val="auto"/>
        </w:rPr>
        <w:t>100%. По сравнению с 2015</w:t>
      </w:r>
      <w:r w:rsidR="001759EB" w:rsidRPr="00790C76">
        <w:rPr>
          <w:rFonts w:ascii="Times New Roman" w:hAnsi="Times New Roman" w:cs="Times New Roman"/>
          <w:color w:val="auto"/>
        </w:rPr>
        <w:t xml:space="preserve"> годом </w:t>
      </w:r>
      <w:r w:rsidRPr="00790C76">
        <w:rPr>
          <w:rFonts w:ascii="Times New Roman" w:hAnsi="Times New Roman" w:cs="Times New Roman"/>
          <w:color w:val="auto"/>
        </w:rPr>
        <w:t>поступление иных межбюджетных</w:t>
      </w:r>
      <w:r w:rsidR="001759EB" w:rsidRPr="00790C76">
        <w:rPr>
          <w:rFonts w:ascii="Times New Roman" w:hAnsi="Times New Roman" w:cs="Times New Roman"/>
          <w:color w:val="auto"/>
        </w:rPr>
        <w:t xml:space="preserve"> трансферт</w:t>
      </w:r>
      <w:r w:rsidRPr="00790C76">
        <w:rPr>
          <w:rFonts w:ascii="Times New Roman" w:hAnsi="Times New Roman" w:cs="Times New Roman"/>
          <w:color w:val="auto"/>
        </w:rPr>
        <w:t xml:space="preserve">ов увеличилось </w:t>
      </w:r>
      <w:r w:rsidR="001759EB" w:rsidRPr="00790C76">
        <w:rPr>
          <w:rFonts w:ascii="Times New Roman" w:hAnsi="Times New Roman" w:cs="Times New Roman"/>
          <w:color w:val="auto"/>
        </w:rPr>
        <w:t xml:space="preserve"> на </w:t>
      </w:r>
      <w:r w:rsidRPr="00790C76">
        <w:rPr>
          <w:rFonts w:ascii="Times New Roman" w:hAnsi="Times New Roman" w:cs="Times New Roman"/>
          <w:color w:val="auto"/>
        </w:rPr>
        <w:t>6605,3</w:t>
      </w:r>
      <w:r w:rsidR="001759EB" w:rsidRPr="00790C76">
        <w:rPr>
          <w:rFonts w:ascii="Times New Roman" w:hAnsi="Times New Roman" w:cs="Times New Roman"/>
          <w:color w:val="auto"/>
        </w:rPr>
        <w:t xml:space="preserve"> тыс. рублей.</w:t>
      </w:r>
    </w:p>
    <w:p w:rsidR="00790C76" w:rsidRPr="00790C76" w:rsidRDefault="00790C76" w:rsidP="00D248A2">
      <w:pPr>
        <w:autoSpaceDE w:val="0"/>
        <w:autoSpaceDN w:val="0"/>
        <w:adjustRightInd w:val="0"/>
        <w:ind w:firstLine="851"/>
        <w:jc w:val="both"/>
        <w:outlineLvl w:val="0"/>
        <w:rPr>
          <w:rFonts w:ascii="Times New Roman" w:hAnsi="Times New Roman" w:cs="Times New Roman"/>
          <w:color w:val="auto"/>
        </w:rPr>
      </w:pPr>
    </w:p>
    <w:p w:rsidR="00790C76" w:rsidRPr="00790C76" w:rsidRDefault="00790C76" w:rsidP="00D248A2">
      <w:pPr>
        <w:widowControl w:val="0"/>
        <w:tabs>
          <w:tab w:val="num" w:pos="720"/>
          <w:tab w:val="left" w:pos="1080"/>
        </w:tabs>
        <w:autoSpaceDE w:val="0"/>
        <w:autoSpaceDN w:val="0"/>
        <w:adjustRightInd w:val="0"/>
        <w:ind w:right="-186" w:firstLine="851"/>
        <w:jc w:val="both"/>
        <w:rPr>
          <w:rFonts w:ascii="Times New Roman" w:eastAsia="Arial Unicode MS" w:hAnsi="Times New Roman" w:cs="Times New Roman"/>
          <w:color w:val="auto"/>
        </w:rPr>
      </w:pPr>
      <w:r w:rsidRPr="00790C76">
        <w:rPr>
          <w:rFonts w:ascii="Times New Roman" w:hAnsi="Times New Roman" w:cs="Times New Roman"/>
          <w:color w:val="auto"/>
        </w:rPr>
        <w:t xml:space="preserve">В том числе </w:t>
      </w:r>
      <w:r w:rsidRPr="00790C76">
        <w:rPr>
          <w:rFonts w:ascii="Times New Roman" w:hAnsi="Times New Roman" w:cs="Times New Roman"/>
          <w:b/>
          <w:color w:val="auto"/>
        </w:rPr>
        <w:t xml:space="preserve">средства, передаваемые бюджету поселения для компенсации дополнительных расходов, возникших в результате решений, принятых органами власти другого уровня, поступили в доход бюджета в размере  </w:t>
      </w:r>
      <w:r w:rsidRPr="00790C76">
        <w:rPr>
          <w:rFonts w:ascii="Times New Roman" w:eastAsia="Arial Unicode MS" w:hAnsi="Times New Roman" w:cs="Times New Roman"/>
          <w:color w:val="auto"/>
        </w:rPr>
        <w:t xml:space="preserve">1 794,9 тыс.  рублей в т.ч.: </w:t>
      </w:r>
    </w:p>
    <w:p w:rsidR="00790C76" w:rsidRPr="00790C76" w:rsidRDefault="00790C76" w:rsidP="00D248A2">
      <w:pPr>
        <w:widowControl w:val="0"/>
        <w:tabs>
          <w:tab w:val="num" w:pos="0"/>
          <w:tab w:val="left" w:pos="1440"/>
        </w:tabs>
        <w:autoSpaceDE w:val="0"/>
        <w:autoSpaceDN w:val="0"/>
        <w:adjustRightInd w:val="0"/>
        <w:ind w:right="-186" w:firstLine="851"/>
        <w:jc w:val="both"/>
        <w:rPr>
          <w:rFonts w:ascii="Times New Roman" w:eastAsia="Arial Unicode MS" w:hAnsi="Times New Roman" w:cs="Times New Roman"/>
        </w:rPr>
      </w:pPr>
      <w:r w:rsidRPr="00790C76">
        <w:rPr>
          <w:rFonts w:ascii="Times New Roman" w:eastAsia="Arial Unicode MS" w:hAnsi="Times New Roman" w:cs="Times New Roman"/>
        </w:rPr>
        <w:t>- Приобретение радиомикрофонов для Муниципального бюджетного учреждения «Подростковый молодежный центр «Вместе» городского поселения Лотошино Лотошинского муниципального района – 45,0 тыс. рублей;</w:t>
      </w:r>
    </w:p>
    <w:p w:rsidR="00790C76" w:rsidRPr="00790C76" w:rsidRDefault="00790C76" w:rsidP="00D248A2">
      <w:pPr>
        <w:widowControl w:val="0"/>
        <w:tabs>
          <w:tab w:val="num" w:pos="0"/>
          <w:tab w:val="num" w:pos="720"/>
        </w:tabs>
        <w:autoSpaceDE w:val="0"/>
        <w:autoSpaceDN w:val="0"/>
        <w:adjustRightInd w:val="0"/>
        <w:ind w:right="-186" w:firstLine="851"/>
        <w:jc w:val="both"/>
        <w:rPr>
          <w:rFonts w:ascii="Times New Roman" w:eastAsia="Arial Unicode MS" w:hAnsi="Times New Roman" w:cs="Times New Roman"/>
        </w:rPr>
      </w:pPr>
      <w:r w:rsidRPr="00790C76">
        <w:rPr>
          <w:rFonts w:ascii="Times New Roman" w:eastAsia="Arial Unicode MS" w:hAnsi="Times New Roman" w:cs="Times New Roman"/>
        </w:rPr>
        <w:t>- Проведение ремонта Михалевского  сельского Дома культуры филиала № 2  Муниципального учреждения культуры «Централизованная клубная система городского поселения Лотошино», городское поселение Лотошино Лотошинского муниципального района – 1 000,0 тыс. рублей;</w:t>
      </w:r>
    </w:p>
    <w:p w:rsidR="00790C76" w:rsidRPr="00790C76" w:rsidRDefault="00790C76" w:rsidP="00D248A2">
      <w:pPr>
        <w:widowControl w:val="0"/>
        <w:tabs>
          <w:tab w:val="num" w:pos="0"/>
          <w:tab w:val="num" w:pos="720"/>
        </w:tabs>
        <w:autoSpaceDE w:val="0"/>
        <w:autoSpaceDN w:val="0"/>
        <w:adjustRightInd w:val="0"/>
        <w:ind w:right="-186" w:firstLine="851"/>
        <w:jc w:val="both"/>
        <w:rPr>
          <w:rFonts w:ascii="Times New Roman" w:eastAsia="Arial Unicode MS" w:hAnsi="Times New Roman" w:cs="Times New Roman"/>
        </w:rPr>
      </w:pPr>
      <w:r w:rsidRPr="00790C76">
        <w:rPr>
          <w:rFonts w:ascii="Times New Roman" w:eastAsia="Arial Unicode MS" w:hAnsi="Times New Roman" w:cs="Times New Roman"/>
        </w:rPr>
        <w:t>- Ремонт помещений филиала № 8 Калицинский сельский клуб Муниципального учреждения культуры «Централизованная клубная система городского поселения Лотошино», городское поселение Лотошино Лотошинского муниципального района – 499,9 тыс.  рублей;</w:t>
      </w:r>
    </w:p>
    <w:p w:rsidR="00790C76" w:rsidRPr="00790C76" w:rsidRDefault="00790C76" w:rsidP="00D248A2">
      <w:pPr>
        <w:widowControl w:val="0"/>
        <w:tabs>
          <w:tab w:val="num" w:pos="0"/>
          <w:tab w:val="num" w:pos="720"/>
        </w:tabs>
        <w:autoSpaceDE w:val="0"/>
        <w:autoSpaceDN w:val="0"/>
        <w:adjustRightInd w:val="0"/>
        <w:ind w:right="-186" w:firstLine="851"/>
        <w:jc w:val="both"/>
        <w:rPr>
          <w:rFonts w:ascii="Times New Roman" w:eastAsia="Arial Unicode MS" w:hAnsi="Times New Roman" w:cs="Times New Roman"/>
        </w:rPr>
      </w:pPr>
      <w:r w:rsidRPr="00790C76">
        <w:rPr>
          <w:rFonts w:ascii="Times New Roman" w:eastAsia="Arial Unicode MS" w:hAnsi="Times New Roman" w:cs="Times New Roman"/>
        </w:rPr>
        <w:t>- Приобретение и установка оконных конструкций в филиале № 2 Михалевский сельский Дом культуры Муниципального учреждения культуры «Централизованная клубная система городского поселения Лотошино», городское поселение Лотошино Лотошинского муниципального района – 150,0  тыс. рублей;</w:t>
      </w:r>
    </w:p>
    <w:p w:rsidR="00790C76" w:rsidRPr="00790C76" w:rsidRDefault="00790C76" w:rsidP="00D248A2">
      <w:pPr>
        <w:widowControl w:val="0"/>
        <w:tabs>
          <w:tab w:val="num" w:pos="0"/>
          <w:tab w:val="num" w:pos="720"/>
        </w:tabs>
        <w:autoSpaceDE w:val="0"/>
        <w:autoSpaceDN w:val="0"/>
        <w:adjustRightInd w:val="0"/>
        <w:ind w:right="-186" w:firstLine="851"/>
        <w:jc w:val="both"/>
        <w:rPr>
          <w:rFonts w:ascii="Times New Roman" w:eastAsia="Arial Unicode MS" w:hAnsi="Times New Roman" w:cs="Times New Roman"/>
        </w:rPr>
      </w:pPr>
      <w:r w:rsidRPr="00790C76">
        <w:rPr>
          <w:rFonts w:ascii="Times New Roman" w:eastAsia="Arial Unicode MS" w:hAnsi="Times New Roman" w:cs="Times New Roman"/>
        </w:rPr>
        <w:t xml:space="preserve">- Замена дверных конструкций в филиале № 4 Новолотошинский сельский Дом культуры Муниципального учреждения культуры «Централизованная клубная система городского поселения </w:t>
      </w:r>
      <w:r w:rsidRPr="00790C76">
        <w:rPr>
          <w:rFonts w:ascii="Times New Roman" w:eastAsia="Arial Unicode MS" w:hAnsi="Times New Roman" w:cs="Times New Roman"/>
        </w:rPr>
        <w:lastRenderedPageBreak/>
        <w:t>Лотошино», городское поселение Лотошино Лотошинского муниципального района – 100,0 тыс. рублей.</w:t>
      </w:r>
    </w:p>
    <w:p w:rsidR="00790C76" w:rsidRPr="007D4350" w:rsidRDefault="00790C76" w:rsidP="00D248A2">
      <w:pPr>
        <w:widowControl w:val="0"/>
        <w:autoSpaceDE w:val="0"/>
        <w:autoSpaceDN w:val="0"/>
        <w:adjustRightInd w:val="0"/>
        <w:ind w:right="-186" w:firstLine="851"/>
        <w:jc w:val="both"/>
        <w:rPr>
          <w:rFonts w:eastAsia="Arial Unicode MS"/>
        </w:rPr>
      </w:pPr>
    </w:p>
    <w:p w:rsidR="00790C76" w:rsidRPr="00790C76" w:rsidRDefault="00790C76" w:rsidP="00D248A2">
      <w:pPr>
        <w:ind w:right="-186" w:firstLine="851"/>
        <w:jc w:val="both"/>
        <w:rPr>
          <w:rFonts w:ascii="Times New Roman" w:eastAsia="Arial Unicode MS" w:hAnsi="Times New Roman" w:cs="Times New Roman"/>
        </w:rPr>
      </w:pPr>
      <w:r w:rsidRPr="00790C76">
        <w:rPr>
          <w:rFonts w:ascii="Times New Roman" w:eastAsia="Arial Unicode MS" w:hAnsi="Times New Roman" w:cs="Times New Roman"/>
          <w:b/>
        </w:rPr>
        <w:t>Прочие межбюджетные трансферты, передаваемые бюджетам городских поселений</w:t>
      </w:r>
      <w:r>
        <w:rPr>
          <w:rFonts w:ascii="Times New Roman" w:eastAsia="Arial Unicode MS" w:hAnsi="Times New Roman" w:cs="Times New Roman"/>
          <w:b/>
        </w:rPr>
        <w:t xml:space="preserve"> при плане </w:t>
      </w:r>
      <w:r w:rsidRPr="00790C76">
        <w:rPr>
          <w:rFonts w:ascii="Times New Roman" w:eastAsia="Arial Unicode MS" w:hAnsi="Times New Roman" w:cs="Times New Roman"/>
        </w:rPr>
        <w:t xml:space="preserve"> 5</w:t>
      </w:r>
      <w:r>
        <w:rPr>
          <w:rFonts w:ascii="Times New Roman" w:eastAsia="Arial Unicode MS" w:hAnsi="Times New Roman" w:cs="Times New Roman"/>
        </w:rPr>
        <w:t> </w:t>
      </w:r>
      <w:r w:rsidRPr="00790C76">
        <w:rPr>
          <w:rFonts w:ascii="Times New Roman" w:eastAsia="Arial Unicode MS" w:hAnsi="Times New Roman" w:cs="Times New Roman"/>
        </w:rPr>
        <w:t>239</w:t>
      </w:r>
      <w:r>
        <w:rPr>
          <w:rFonts w:ascii="Times New Roman" w:eastAsia="Arial Unicode MS" w:hAnsi="Times New Roman" w:cs="Times New Roman"/>
        </w:rPr>
        <w:t>,0 тыс.</w:t>
      </w:r>
      <w:r w:rsidRPr="00790C76">
        <w:rPr>
          <w:rFonts w:ascii="Times New Roman" w:eastAsia="Arial Unicode MS" w:hAnsi="Times New Roman" w:cs="Times New Roman"/>
        </w:rPr>
        <w:t xml:space="preserve"> рублей </w:t>
      </w:r>
      <w:r>
        <w:rPr>
          <w:rFonts w:ascii="Times New Roman" w:eastAsia="Arial Unicode MS" w:hAnsi="Times New Roman" w:cs="Times New Roman"/>
        </w:rPr>
        <w:t>поступили в полном объеме</w:t>
      </w:r>
      <w:r w:rsidRPr="00790C76">
        <w:rPr>
          <w:rFonts w:ascii="Times New Roman" w:eastAsia="Arial Unicode MS" w:hAnsi="Times New Roman" w:cs="Times New Roman"/>
        </w:rPr>
        <w:t>.</w:t>
      </w:r>
    </w:p>
    <w:p w:rsidR="00790C76" w:rsidRPr="007D4350" w:rsidRDefault="00790C76" w:rsidP="00D248A2">
      <w:pPr>
        <w:ind w:right="-186" w:firstLine="851"/>
        <w:jc w:val="both"/>
        <w:rPr>
          <w:rFonts w:eastAsia="Arial Unicode MS"/>
        </w:rPr>
      </w:pPr>
    </w:p>
    <w:p w:rsidR="001759EB" w:rsidRPr="00926910" w:rsidRDefault="001759EB" w:rsidP="00D248A2">
      <w:pPr>
        <w:autoSpaceDE w:val="0"/>
        <w:autoSpaceDN w:val="0"/>
        <w:adjustRightInd w:val="0"/>
        <w:ind w:firstLine="851"/>
        <w:jc w:val="both"/>
        <w:outlineLvl w:val="0"/>
        <w:rPr>
          <w:rFonts w:ascii="Times New Roman" w:hAnsi="Times New Roman" w:cs="Times New Roman"/>
          <w:b/>
          <w:color w:val="auto"/>
        </w:rPr>
      </w:pPr>
      <w:r w:rsidRPr="00926910">
        <w:rPr>
          <w:rFonts w:ascii="Times New Roman" w:hAnsi="Times New Roman" w:cs="Times New Roman"/>
          <w:b/>
          <w:color w:val="auto"/>
        </w:rPr>
        <w:t>Прочие безвозмездные поступления в бюджеты городских поселений.</w:t>
      </w:r>
    </w:p>
    <w:p w:rsidR="001759EB" w:rsidRPr="00926910" w:rsidRDefault="00926910" w:rsidP="00D248A2">
      <w:pPr>
        <w:autoSpaceDE w:val="0"/>
        <w:autoSpaceDN w:val="0"/>
        <w:adjustRightInd w:val="0"/>
        <w:ind w:firstLine="851"/>
        <w:jc w:val="both"/>
        <w:outlineLvl w:val="0"/>
        <w:rPr>
          <w:rFonts w:ascii="Times New Roman" w:hAnsi="Times New Roman" w:cs="Times New Roman"/>
          <w:color w:val="auto"/>
        </w:rPr>
      </w:pPr>
      <w:r w:rsidRPr="00926910">
        <w:rPr>
          <w:rFonts w:ascii="Times New Roman" w:hAnsi="Times New Roman" w:cs="Times New Roman"/>
          <w:color w:val="auto"/>
        </w:rPr>
        <w:t>По данному виду доходов в 2016</w:t>
      </w:r>
      <w:r w:rsidR="001759EB" w:rsidRPr="00926910">
        <w:rPr>
          <w:rFonts w:ascii="Times New Roman" w:hAnsi="Times New Roman" w:cs="Times New Roman"/>
          <w:color w:val="auto"/>
        </w:rPr>
        <w:t xml:space="preserve"> году запланировано </w:t>
      </w:r>
      <w:r w:rsidRPr="00926910">
        <w:rPr>
          <w:rFonts w:ascii="Times New Roman" w:hAnsi="Times New Roman" w:cs="Times New Roman"/>
          <w:color w:val="auto"/>
        </w:rPr>
        <w:t>1200,0</w:t>
      </w:r>
      <w:r w:rsidR="001759EB" w:rsidRPr="00926910">
        <w:rPr>
          <w:rFonts w:ascii="Times New Roman" w:hAnsi="Times New Roman" w:cs="Times New Roman"/>
          <w:color w:val="auto"/>
        </w:rPr>
        <w:t xml:space="preserve"> тыс. рублей, поступило </w:t>
      </w:r>
      <w:r w:rsidRPr="00926910">
        <w:rPr>
          <w:rFonts w:ascii="Times New Roman" w:hAnsi="Times New Roman" w:cs="Times New Roman"/>
          <w:color w:val="auto"/>
        </w:rPr>
        <w:t>133,2 тыс. рублей или 11%,  в том числе денежные пожертвования от физических лиц поступили в сумме 69,5 тыс. рублей. Поступившие средства направлены на развитие инфраструктуры поселения.</w:t>
      </w:r>
      <w:r w:rsidR="001759EB" w:rsidRPr="00926910">
        <w:rPr>
          <w:rFonts w:ascii="Times New Roman" w:hAnsi="Times New Roman" w:cs="Times New Roman"/>
          <w:color w:val="auto"/>
        </w:rPr>
        <w:t xml:space="preserve"> </w:t>
      </w:r>
    </w:p>
    <w:p w:rsidR="001759EB" w:rsidRPr="00771892" w:rsidRDefault="001759EB" w:rsidP="00D248A2">
      <w:pPr>
        <w:pStyle w:val="a7"/>
        <w:shd w:val="clear" w:color="auto" w:fill="auto"/>
        <w:spacing w:line="240" w:lineRule="auto"/>
        <w:ind w:right="20" w:firstLine="851"/>
        <w:rPr>
          <w:sz w:val="24"/>
          <w:szCs w:val="24"/>
        </w:rPr>
      </w:pPr>
      <w:r w:rsidRPr="00771892">
        <w:rPr>
          <w:sz w:val="24"/>
          <w:szCs w:val="24"/>
        </w:rPr>
        <w:t>В целом динамика изменения и выполнения доходной части бюджета</w:t>
      </w:r>
      <w:r w:rsidRPr="00771892">
        <w:rPr>
          <w:sz w:val="28"/>
          <w:szCs w:val="28"/>
        </w:rPr>
        <w:t xml:space="preserve"> </w:t>
      </w:r>
      <w:r w:rsidRPr="00771892">
        <w:rPr>
          <w:sz w:val="24"/>
          <w:szCs w:val="24"/>
        </w:rPr>
        <w:t>представлена на диаграмме:</w:t>
      </w:r>
    </w:p>
    <w:p w:rsidR="00FB5E43" w:rsidRPr="00057542" w:rsidRDefault="00FB5E43" w:rsidP="0084574F">
      <w:pPr>
        <w:pStyle w:val="a7"/>
        <w:shd w:val="clear" w:color="auto" w:fill="auto"/>
        <w:spacing w:line="240" w:lineRule="auto"/>
        <w:ind w:right="20" w:firstLine="724"/>
        <w:rPr>
          <w:color w:val="FF0000"/>
          <w:sz w:val="24"/>
          <w:szCs w:val="24"/>
        </w:rPr>
      </w:pPr>
    </w:p>
    <w:p w:rsidR="001759EB" w:rsidRPr="00057542" w:rsidRDefault="00926910" w:rsidP="0084574F">
      <w:pPr>
        <w:pStyle w:val="a7"/>
        <w:shd w:val="clear" w:color="auto" w:fill="auto"/>
        <w:spacing w:line="240" w:lineRule="auto"/>
        <w:ind w:right="20" w:firstLine="724"/>
        <w:rPr>
          <w:color w:val="FF0000"/>
          <w:sz w:val="28"/>
          <w:szCs w:val="28"/>
        </w:rPr>
      </w:pPr>
      <w:r>
        <w:rPr>
          <w:noProof/>
          <w:color w:val="FF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59EB" w:rsidRPr="00057542" w:rsidRDefault="001759EB" w:rsidP="001D6B04">
      <w:pPr>
        <w:pStyle w:val="10"/>
        <w:keepNext/>
        <w:keepLines/>
        <w:shd w:val="clear" w:color="auto" w:fill="auto"/>
        <w:spacing w:line="240" w:lineRule="auto"/>
        <w:ind w:left="3620" w:firstLine="0"/>
        <w:jc w:val="left"/>
        <w:rPr>
          <w:color w:val="FF0000"/>
          <w:sz w:val="28"/>
          <w:szCs w:val="28"/>
        </w:rPr>
      </w:pPr>
      <w:bookmarkStart w:id="10" w:name="bookmark7"/>
    </w:p>
    <w:p w:rsidR="001759EB" w:rsidRDefault="00771892" w:rsidP="00D248A2">
      <w:pPr>
        <w:pStyle w:val="10"/>
        <w:keepNext/>
        <w:keepLines/>
        <w:shd w:val="clear" w:color="auto" w:fill="auto"/>
        <w:spacing w:line="240" w:lineRule="auto"/>
        <w:ind w:firstLine="851"/>
        <w:jc w:val="both"/>
        <w:rPr>
          <w:b w:val="0"/>
          <w:sz w:val="24"/>
          <w:szCs w:val="24"/>
        </w:rPr>
      </w:pPr>
      <w:bookmarkStart w:id="11" w:name="bookmark12"/>
      <w:bookmarkEnd w:id="10"/>
      <w:r w:rsidRPr="00771892">
        <w:rPr>
          <w:b w:val="0"/>
          <w:sz w:val="24"/>
          <w:szCs w:val="24"/>
        </w:rPr>
        <w:t>Собственные доходы городского поселения в 2016 году составили 46 759,1 тыс. рублей. Доля собственных доходов в структуре доходов  городского поселения  Лотошино составила 36,7%. По сравнению с 2015</w:t>
      </w:r>
      <w:r w:rsidR="005332E3" w:rsidRPr="00771892">
        <w:rPr>
          <w:b w:val="0"/>
          <w:sz w:val="24"/>
          <w:szCs w:val="24"/>
        </w:rPr>
        <w:t xml:space="preserve"> годом доля</w:t>
      </w:r>
      <w:r w:rsidR="001759EB" w:rsidRPr="00771892">
        <w:rPr>
          <w:b w:val="0"/>
          <w:sz w:val="24"/>
          <w:szCs w:val="24"/>
        </w:rPr>
        <w:t xml:space="preserve"> собственных доходов в структуре доходов </w:t>
      </w:r>
      <w:r w:rsidR="005332E3" w:rsidRPr="00771892">
        <w:rPr>
          <w:b w:val="0"/>
          <w:sz w:val="24"/>
          <w:szCs w:val="24"/>
        </w:rPr>
        <w:t xml:space="preserve"> </w:t>
      </w:r>
      <w:r w:rsidRPr="00771892">
        <w:rPr>
          <w:b w:val="0"/>
          <w:sz w:val="24"/>
          <w:szCs w:val="24"/>
        </w:rPr>
        <w:t xml:space="preserve">снизилась на 500,9 тыс. рублей или </w:t>
      </w:r>
      <w:r w:rsidR="005332E3" w:rsidRPr="00771892">
        <w:rPr>
          <w:b w:val="0"/>
          <w:sz w:val="24"/>
          <w:szCs w:val="24"/>
        </w:rPr>
        <w:t xml:space="preserve"> на 1</w:t>
      </w:r>
      <w:r w:rsidRPr="00771892">
        <w:rPr>
          <w:b w:val="0"/>
          <w:sz w:val="24"/>
          <w:szCs w:val="24"/>
        </w:rPr>
        <w:t>,</w:t>
      </w:r>
      <w:r w:rsidR="005332E3" w:rsidRPr="00771892">
        <w:rPr>
          <w:b w:val="0"/>
          <w:sz w:val="24"/>
          <w:szCs w:val="24"/>
        </w:rPr>
        <w:t xml:space="preserve">1%, что </w:t>
      </w:r>
      <w:r w:rsidR="001759EB" w:rsidRPr="00771892">
        <w:rPr>
          <w:b w:val="0"/>
          <w:sz w:val="24"/>
          <w:szCs w:val="24"/>
        </w:rPr>
        <w:t xml:space="preserve">является </w:t>
      </w:r>
      <w:r w:rsidRPr="00771892">
        <w:rPr>
          <w:b w:val="0"/>
          <w:sz w:val="24"/>
          <w:szCs w:val="24"/>
        </w:rPr>
        <w:t>отрицательным</w:t>
      </w:r>
      <w:r w:rsidR="005332E3" w:rsidRPr="00771892">
        <w:rPr>
          <w:b w:val="0"/>
          <w:sz w:val="24"/>
          <w:szCs w:val="24"/>
        </w:rPr>
        <w:t xml:space="preserve"> фактором</w:t>
      </w:r>
      <w:r w:rsidR="00436136" w:rsidRPr="00771892">
        <w:rPr>
          <w:b w:val="0"/>
          <w:sz w:val="24"/>
          <w:szCs w:val="24"/>
        </w:rPr>
        <w:t xml:space="preserve"> в формировании доходной базы бюджета</w:t>
      </w:r>
      <w:r w:rsidR="001759EB" w:rsidRPr="00771892">
        <w:rPr>
          <w:b w:val="0"/>
          <w:sz w:val="24"/>
          <w:szCs w:val="24"/>
        </w:rPr>
        <w:t>.</w:t>
      </w:r>
    </w:p>
    <w:p w:rsidR="00877248" w:rsidRPr="006136C5" w:rsidRDefault="00877248" w:rsidP="00D248A2">
      <w:pPr>
        <w:pStyle w:val="a7"/>
        <w:shd w:val="clear" w:color="auto" w:fill="auto"/>
        <w:spacing w:line="240" w:lineRule="auto"/>
        <w:ind w:firstLine="851"/>
        <w:rPr>
          <w:sz w:val="24"/>
          <w:szCs w:val="24"/>
        </w:rPr>
      </w:pPr>
      <w:r w:rsidRPr="006136C5">
        <w:rPr>
          <w:sz w:val="24"/>
          <w:szCs w:val="24"/>
        </w:rPr>
        <w:t>Недоимка организаций и физических лиц по платежам и сборам в бюджет городского поселения Лотошино по состоянию на 1 января 2016 года составила 7795,2 тыс. рублей, по состоянию на 31.12.2016 года уменьшилась на 2279,0 тыс. рублей и составила 5516,2 тыс. рублей</w:t>
      </w:r>
    </w:p>
    <w:p w:rsidR="00877248" w:rsidRPr="006136C5" w:rsidRDefault="00877248" w:rsidP="00D248A2">
      <w:pPr>
        <w:pStyle w:val="a7"/>
        <w:shd w:val="clear" w:color="auto" w:fill="auto"/>
        <w:spacing w:line="240" w:lineRule="auto"/>
        <w:ind w:firstLine="851"/>
        <w:rPr>
          <w:sz w:val="24"/>
          <w:szCs w:val="24"/>
        </w:rPr>
      </w:pPr>
      <w:r w:rsidRPr="006136C5">
        <w:rPr>
          <w:sz w:val="24"/>
          <w:szCs w:val="24"/>
        </w:rPr>
        <w:t>В общей структуре задолженности по состоянию на 31.12.2016 года, 84,0% (4632,8 тыс. рублей) составляет задолженность по земельному налогу, 16,0 % (883,4 тыс.рублей) задолженность по налогу на имущество физических лиц.</w:t>
      </w:r>
    </w:p>
    <w:p w:rsidR="00877248" w:rsidRPr="006136C5" w:rsidRDefault="00877248" w:rsidP="00D248A2">
      <w:pPr>
        <w:pStyle w:val="a7"/>
        <w:shd w:val="clear" w:color="auto" w:fill="auto"/>
        <w:tabs>
          <w:tab w:val="left" w:pos="1086"/>
        </w:tabs>
        <w:spacing w:line="240" w:lineRule="auto"/>
        <w:ind w:firstLine="851"/>
        <w:rPr>
          <w:sz w:val="24"/>
          <w:szCs w:val="24"/>
        </w:rPr>
      </w:pPr>
      <w:r w:rsidRPr="006136C5">
        <w:rPr>
          <w:sz w:val="24"/>
          <w:szCs w:val="24"/>
        </w:rPr>
        <w:t xml:space="preserve"> В 2016 году администрация городского поселения совместно с  Межрайонной ИФНС России № 19 Московской области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 задолженности по иным обязательных платежам и обеспечению своевременного поступления налогов и  платежей в местный бюджет.</w:t>
      </w:r>
    </w:p>
    <w:p w:rsidR="00877248" w:rsidRPr="006136C5" w:rsidRDefault="00877248" w:rsidP="00D248A2">
      <w:pPr>
        <w:tabs>
          <w:tab w:val="left" w:pos="540"/>
        </w:tabs>
        <w:ind w:firstLine="851"/>
        <w:jc w:val="both"/>
        <w:rPr>
          <w:rFonts w:ascii="Times New Roman" w:hAnsi="Times New Roman" w:cs="Times New Roman"/>
        </w:rPr>
      </w:pPr>
      <w:r w:rsidRPr="006136C5">
        <w:rPr>
          <w:rFonts w:ascii="Times New Roman" w:hAnsi="Times New Roman" w:cs="Times New Roman"/>
        </w:rPr>
        <w:t xml:space="preserve">В целях реализации мер, направленных на пополнение  доходной части местного бюджета за счет налоговых и неналоговых поступлений, в 2016 году осуществляла работу  комиссия по мобилизации доходов бюджета городского поселения Лотошино, созданная постановлением главы </w:t>
      </w:r>
      <w:r w:rsidR="006136C5" w:rsidRPr="006136C5">
        <w:rPr>
          <w:rFonts w:ascii="Times New Roman" w:hAnsi="Times New Roman" w:cs="Times New Roman"/>
        </w:rPr>
        <w:t>городского</w:t>
      </w:r>
      <w:r w:rsidRPr="006136C5">
        <w:rPr>
          <w:rFonts w:ascii="Times New Roman" w:hAnsi="Times New Roman" w:cs="Times New Roman"/>
        </w:rPr>
        <w:t xml:space="preserve"> поселения от </w:t>
      </w:r>
      <w:r w:rsidR="006136C5" w:rsidRPr="006136C5">
        <w:rPr>
          <w:rFonts w:ascii="Times New Roman" w:hAnsi="Times New Roman" w:cs="Times New Roman"/>
        </w:rPr>
        <w:t>21.05.2009г</w:t>
      </w:r>
      <w:r w:rsidRPr="006136C5">
        <w:rPr>
          <w:rFonts w:ascii="Times New Roman" w:hAnsi="Times New Roman" w:cs="Times New Roman"/>
        </w:rPr>
        <w:t>. №</w:t>
      </w:r>
      <w:r w:rsidR="006136C5" w:rsidRPr="006136C5">
        <w:rPr>
          <w:rFonts w:ascii="Times New Roman" w:hAnsi="Times New Roman" w:cs="Times New Roman"/>
        </w:rPr>
        <w:t>150</w:t>
      </w:r>
      <w:r w:rsidRPr="006136C5">
        <w:rPr>
          <w:rFonts w:ascii="Times New Roman" w:hAnsi="Times New Roman" w:cs="Times New Roman"/>
        </w:rPr>
        <w:t xml:space="preserve">. В течение 2016 года проведено </w:t>
      </w:r>
      <w:r w:rsidR="006136C5" w:rsidRPr="006136C5">
        <w:rPr>
          <w:rFonts w:ascii="Times New Roman" w:hAnsi="Times New Roman" w:cs="Times New Roman"/>
        </w:rPr>
        <w:t>4</w:t>
      </w:r>
      <w:r w:rsidRPr="006136C5">
        <w:rPr>
          <w:rFonts w:ascii="Times New Roman" w:hAnsi="Times New Roman" w:cs="Times New Roman"/>
        </w:rPr>
        <w:t xml:space="preserve"> заседания комиссии по мобилизации доходов бюджета </w:t>
      </w:r>
      <w:r w:rsidR="006136C5" w:rsidRPr="006136C5">
        <w:rPr>
          <w:rFonts w:ascii="Times New Roman" w:hAnsi="Times New Roman" w:cs="Times New Roman"/>
        </w:rPr>
        <w:t>городского поселения Лотошино</w:t>
      </w:r>
      <w:r w:rsidRPr="006136C5">
        <w:rPr>
          <w:rFonts w:ascii="Times New Roman" w:hAnsi="Times New Roman" w:cs="Times New Roman"/>
        </w:rPr>
        <w:t>.</w:t>
      </w:r>
      <w:r w:rsidR="006136C5">
        <w:rPr>
          <w:rFonts w:ascii="Times New Roman" w:hAnsi="Times New Roman" w:cs="Times New Roman"/>
        </w:rPr>
        <w:t xml:space="preserve"> По результатам деятельности комиссии в 2016 году погашена задолженность перед бюджетом в сумме 630,7 тыс. рублей.</w:t>
      </w:r>
    </w:p>
    <w:p w:rsidR="00877248" w:rsidRPr="006136C5" w:rsidRDefault="00877248" w:rsidP="00877248">
      <w:pPr>
        <w:pStyle w:val="a7"/>
        <w:shd w:val="clear" w:color="auto" w:fill="auto"/>
        <w:spacing w:line="240" w:lineRule="auto"/>
        <w:ind w:firstLine="720"/>
        <w:rPr>
          <w:color w:val="FF0000"/>
          <w:sz w:val="24"/>
          <w:szCs w:val="24"/>
        </w:rPr>
      </w:pPr>
    </w:p>
    <w:p w:rsidR="001759EB" w:rsidRPr="005D780D" w:rsidRDefault="001759EB" w:rsidP="0034567F">
      <w:pPr>
        <w:pStyle w:val="10"/>
        <w:keepNext/>
        <w:keepLines/>
        <w:shd w:val="clear" w:color="auto" w:fill="auto"/>
        <w:spacing w:line="240" w:lineRule="auto"/>
        <w:ind w:firstLine="0"/>
        <w:rPr>
          <w:color w:val="000000" w:themeColor="text1"/>
          <w:sz w:val="24"/>
          <w:szCs w:val="24"/>
        </w:rPr>
      </w:pPr>
      <w:r w:rsidRPr="005D780D">
        <w:rPr>
          <w:color w:val="000000" w:themeColor="text1"/>
          <w:sz w:val="24"/>
          <w:szCs w:val="24"/>
        </w:rPr>
        <w:lastRenderedPageBreak/>
        <w:t>5. Исполнение расходной части бюджета</w:t>
      </w:r>
      <w:bookmarkEnd w:id="11"/>
    </w:p>
    <w:p w:rsidR="001759EB" w:rsidRPr="005D780D" w:rsidRDefault="001759EB" w:rsidP="0034567F">
      <w:pPr>
        <w:pStyle w:val="10"/>
        <w:keepNext/>
        <w:keepLines/>
        <w:shd w:val="clear" w:color="auto" w:fill="auto"/>
        <w:spacing w:line="240" w:lineRule="auto"/>
        <w:ind w:firstLine="0"/>
        <w:rPr>
          <w:color w:val="000000" w:themeColor="text1"/>
          <w:sz w:val="24"/>
          <w:szCs w:val="24"/>
        </w:rPr>
      </w:pPr>
    </w:p>
    <w:p w:rsidR="001759EB" w:rsidRDefault="001759EB" w:rsidP="00D248A2">
      <w:pPr>
        <w:pStyle w:val="a7"/>
        <w:shd w:val="clear" w:color="auto" w:fill="auto"/>
        <w:spacing w:line="240" w:lineRule="auto"/>
        <w:ind w:right="20" w:firstLine="851"/>
        <w:rPr>
          <w:color w:val="000000" w:themeColor="text1"/>
          <w:sz w:val="24"/>
          <w:szCs w:val="24"/>
        </w:rPr>
      </w:pPr>
      <w:r w:rsidRPr="005D780D">
        <w:rPr>
          <w:color w:val="000000" w:themeColor="text1"/>
          <w:sz w:val="24"/>
          <w:szCs w:val="24"/>
        </w:rPr>
        <w:t>Первоначально бюджет городского поселения Лотошино Лотошинско</w:t>
      </w:r>
      <w:r w:rsidR="005D780D" w:rsidRPr="005D780D">
        <w:rPr>
          <w:color w:val="000000" w:themeColor="text1"/>
          <w:sz w:val="24"/>
          <w:szCs w:val="24"/>
        </w:rPr>
        <w:t>го муниципального района на 2016</w:t>
      </w:r>
      <w:r w:rsidRPr="005D780D">
        <w:rPr>
          <w:color w:val="000000" w:themeColor="text1"/>
          <w:sz w:val="24"/>
          <w:szCs w:val="24"/>
        </w:rPr>
        <w:t xml:space="preserve"> год утвержден с расходной частью в размере </w:t>
      </w:r>
      <w:r w:rsidR="005D780D" w:rsidRPr="005D780D">
        <w:rPr>
          <w:color w:val="000000" w:themeColor="text1"/>
          <w:sz w:val="24"/>
          <w:szCs w:val="24"/>
        </w:rPr>
        <w:t xml:space="preserve">112 708,0 </w:t>
      </w:r>
      <w:r w:rsidRPr="005D780D">
        <w:rPr>
          <w:color w:val="000000" w:themeColor="text1"/>
          <w:sz w:val="24"/>
          <w:szCs w:val="24"/>
        </w:rPr>
        <w:t>тыс. руб. С учётом внесённых изме</w:t>
      </w:r>
      <w:r w:rsidR="005D780D" w:rsidRPr="005D780D">
        <w:rPr>
          <w:color w:val="000000" w:themeColor="text1"/>
          <w:sz w:val="24"/>
          <w:szCs w:val="24"/>
        </w:rPr>
        <w:t xml:space="preserve">нений, утвержденные расходы 2016 </w:t>
      </w:r>
      <w:r w:rsidRPr="005D780D">
        <w:rPr>
          <w:color w:val="000000" w:themeColor="text1"/>
          <w:sz w:val="24"/>
          <w:szCs w:val="24"/>
        </w:rPr>
        <w:t xml:space="preserve">года составили </w:t>
      </w:r>
      <w:r w:rsidR="005D780D" w:rsidRPr="005D780D">
        <w:rPr>
          <w:color w:val="000000" w:themeColor="text1"/>
          <w:sz w:val="24"/>
          <w:szCs w:val="24"/>
        </w:rPr>
        <w:t>136 667,0</w:t>
      </w:r>
      <w:r w:rsidRPr="005D780D">
        <w:rPr>
          <w:color w:val="000000" w:themeColor="text1"/>
          <w:sz w:val="24"/>
          <w:szCs w:val="24"/>
        </w:rPr>
        <w:t xml:space="preserve">  тыс. руб., что на </w:t>
      </w:r>
      <w:r w:rsidR="002E7018">
        <w:rPr>
          <w:color w:val="000000" w:themeColor="text1"/>
          <w:sz w:val="24"/>
          <w:szCs w:val="24"/>
        </w:rPr>
        <w:t>23 959,0</w:t>
      </w:r>
      <w:r w:rsidRPr="005D780D">
        <w:rPr>
          <w:color w:val="000000" w:themeColor="text1"/>
          <w:sz w:val="24"/>
          <w:szCs w:val="24"/>
        </w:rPr>
        <w:t xml:space="preserve"> тыс. руб. или на </w:t>
      </w:r>
      <w:r w:rsidR="002E7018">
        <w:rPr>
          <w:color w:val="000000" w:themeColor="text1"/>
          <w:sz w:val="24"/>
          <w:szCs w:val="24"/>
        </w:rPr>
        <w:t>21,3</w:t>
      </w:r>
      <w:r w:rsidRPr="005D780D">
        <w:rPr>
          <w:color w:val="000000" w:themeColor="text1"/>
          <w:sz w:val="24"/>
          <w:szCs w:val="24"/>
        </w:rPr>
        <w:t xml:space="preserve">% </w:t>
      </w:r>
      <w:r w:rsidR="002E7018">
        <w:rPr>
          <w:color w:val="000000" w:themeColor="text1"/>
          <w:sz w:val="24"/>
          <w:szCs w:val="24"/>
        </w:rPr>
        <w:t>больше</w:t>
      </w:r>
      <w:r w:rsidRPr="005D780D">
        <w:rPr>
          <w:color w:val="000000" w:themeColor="text1"/>
          <w:sz w:val="24"/>
          <w:szCs w:val="24"/>
        </w:rPr>
        <w:t xml:space="preserve"> первоначально планируемых расходов.</w:t>
      </w:r>
    </w:p>
    <w:tbl>
      <w:tblPr>
        <w:tblW w:w="10336" w:type="dxa"/>
        <w:tblInd w:w="-73" w:type="dxa"/>
        <w:tblLayout w:type="fixed"/>
        <w:tblLook w:val="00A0"/>
      </w:tblPr>
      <w:tblGrid>
        <w:gridCol w:w="738"/>
        <w:gridCol w:w="2845"/>
        <w:gridCol w:w="1276"/>
        <w:gridCol w:w="1134"/>
        <w:gridCol w:w="992"/>
        <w:gridCol w:w="1134"/>
        <w:gridCol w:w="1109"/>
        <w:gridCol w:w="1108"/>
      </w:tblGrid>
      <w:tr w:rsidR="001759EB" w:rsidRPr="00AB22A8" w:rsidTr="00C82EA2">
        <w:trPr>
          <w:trHeight w:val="639"/>
        </w:trPr>
        <w:tc>
          <w:tcPr>
            <w:tcW w:w="10336" w:type="dxa"/>
            <w:gridSpan w:val="8"/>
            <w:tcBorders>
              <w:top w:val="nil"/>
              <w:left w:val="nil"/>
              <w:bottom w:val="nil"/>
              <w:right w:val="nil"/>
            </w:tcBorders>
            <w:noWrap/>
            <w:vAlign w:val="bottom"/>
          </w:tcPr>
          <w:p w:rsidR="006136C5" w:rsidRDefault="006136C5" w:rsidP="006C68A3">
            <w:pPr>
              <w:jc w:val="center"/>
              <w:rPr>
                <w:rFonts w:ascii="Times New Roman" w:hAnsi="Times New Roman" w:cs="Times New Roman"/>
                <w:bCs/>
                <w:color w:val="000000" w:themeColor="text1"/>
                <w:u w:val="single"/>
              </w:rPr>
            </w:pPr>
          </w:p>
          <w:p w:rsidR="001759EB" w:rsidRPr="00AB22A8" w:rsidRDefault="001759EB" w:rsidP="006C68A3">
            <w:pPr>
              <w:jc w:val="center"/>
              <w:rPr>
                <w:rFonts w:ascii="Times New Roman" w:hAnsi="Times New Roman" w:cs="Times New Roman"/>
                <w:bCs/>
                <w:color w:val="000000" w:themeColor="text1"/>
                <w:u w:val="single"/>
              </w:rPr>
            </w:pPr>
            <w:r w:rsidRPr="00AB22A8">
              <w:rPr>
                <w:rFonts w:ascii="Times New Roman" w:hAnsi="Times New Roman" w:cs="Times New Roman"/>
                <w:bCs/>
                <w:color w:val="000000" w:themeColor="text1"/>
                <w:u w:val="single"/>
              </w:rPr>
              <w:t>Анализ расходов бюджета  город</w:t>
            </w:r>
            <w:r w:rsidR="005D780D" w:rsidRPr="00AB22A8">
              <w:rPr>
                <w:rFonts w:ascii="Times New Roman" w:hAnsi="Times New Roman" w:cs="Times New Roman"/>
                <w:bCs/>
                <w:color w:val="000000" w:themeColor="text1"/>
                <w:u w:val="single"/>
              </w:rPr>
              <w:t>ского поселения Лотошино за 2016</w:t>
            </w:r>
            <w:r w:rsidRPr="00AB22A8">
              <w:rPr>
                <w:rFonts w:ascii="Times New Roman" w:hAnsi="Times New Roman" w:cs="Times New Roman"/>
                <w:bCs/>
                <w:color w:val="000000" w:themeColor="text1"/>
                <w:u w:val="single"/>
              </w:rPr>
              <w:t xml:space="preserve"> год</w:t>
            </w:r>
          </w:p>
          <w:p w:rsidR="001759EB" w:rsidRPr="00AB22A8" w:rsidRDefault="001759EB" w:rsidP="006C68A3">
            <w:pPr>
              <w:jc w:val="center"/>
              <w:rPr>
                <w:rFonts w:ascii="Times New Roman" w:hAnsi="Times New Roman" w:cs="Times New Roman"/>
                <w:bCs/>
                <w:color w:val="000000" w:themeColor="text1"/>
                <w:u w:val="single"/>
              </w:rPr>
            </w:pPr>
            <w:r w:rsidRPr="00AB22A8">
              <w:rPr>
                <w:rFonts w:ascii="Times New Roman" w:hAnsi="Times New Roman" w:cs="Times New Roman"/>
                <w:bCs/>
                <w:color w:val="000000" w:themeColor="text1"/>
                <w:u w:val="single"/>
              </w:rPr>
              <w:t xml:space="preserve"> по разделам бюджетной классификации</w:t>
            </w:r>
          </w:p>
          <w:p w:rsidR="001759EB" w:rsidRPr="00AB22A8" w:rsidRDefault="001759EB" w:rsidP="006C68A3">
            <w:pPr>
              <w:jc w:val="right"/>
              <w:rPr>
                <w:rFonts w:ascii="Times New Roman" w:hAnsi="Times New Roman" w:cs="Times New Roman"/>
                <w:color w:val="000000" w:themeColor="text1"/>
              </w:rPr>
            </w:pPr>
            <w:r w:rsidRPr="00AB22A8">
              <w:rPr>
                <w:rFonts w:ascii="Times New Roman" w:hAnsi="Times New Roman" w:cs="Times New Roman"/>
                <w:color w:val="000000" w:themeColor="text1"/>
              </w:rPr>
              <w:t xml:space="preserve">                                                                                                                       </w:t>
            </w:r>
            <w:r w:rsidR="002E7018" w:rsidRPr="00AB22A8">
              <w:rPr>
                <w:rFonts w:ascii="Times New Roman" w:hAnsi="Times New Roman" w:cs="Times New Roman"/>
                <w:color w:val="000000" w:themeColor="text1"/>
              </w:rPr>
              <w:t>(</w:t>
            </w:r>
            <w:r w:rsidRPr="00AB22A8">
              <w:rPr>
                <w:rFonts w:ascii="Times New Roman" w:hAnsi="Times New Roman" w:cs="Times New Roman"/>
                <w:color w:val="000000" w:themeColor="text1"/>
              </w:rPr>
              <w:t>тыс. руб.</w:t>
            </w:r>
            <w:r w:rsidR="002E7018" w:rsidRPr="00AB22A8">
              <w:rPr>
                <w:rFonts w:ascii="Times New Roman" w:hAnsi="Times New Roman" w:cs="Times New Roman"/>
                <w:color w:val="000000" w:themeColor="text1"/>
              </w:rPr>
              <w:t>)</w:t>
            </w:r>
          </w:p>
        </w:tc>
      </w:tr>
      <w:tr w:rsidR="001759EB" w:rsidRPr="00AB22A8" w:rsidTr="009C6619">
        <w:trPr>
          <w:trHeight w:val="844"/>
        </w:trPr>
        <w:tc>
          <w:tcPr>
            <w:tcW w:w="738" w:type="dxa"/>
            <w:tcBorders>
              <w:top w:val="single" w:sz="8" w:space="0" w:color="auto"/>
              <w:left w:val="single" w:sz="8" w:space="0" w:color="auto"/>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Раздел</w:t>
            </w:r>
          </w:p>
        </w:tc>
        <w:tc>
          <w:tcPr>
            <w:tcW w:w="2845" w:type="dxa"/>
            <w:tcBorders>
              <w:top w:val="single" w:sz="8" w:space="0" w:color="auto"/>
              <w:left w:val="nil"/>
              <w:bottom w:val="single" w:sz="8" w:space="0" w:color="auto"/>
              <w:right w:val="single" w:sz="8" w:space="0" w:color="auto"/>
            </w:tcBorders>
            <w:vAlign w:val="center"/>
          </w:tcPr>
          <w:p w:rsidR="001759EB" w:rsidRPr="00AB22A8" w:rsidRDefault="001759EB" w:rsidP="006C68A3">
            <w:pPr>
              <w:ind w:left="-108"/>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Наименование расходов</w:t>
            </w:r>
          </w:p>
        </w:tc>
        <w:tc>
          <w:tcPr>
            <w:tcW w:w="1276" w:type="dxa"/>
            <w:tcBorders>
              <w:top w:val="single" w:sz="8" w:space="0" w:color="auto"/>
              <w:left w:val="nil"/>
              <w:bottom w:val="single" w:sz="8" w:space="0" w:color="auto"/>
              <w:right w:val="single" w:sz="8" w:space="0" w:color="auto"/>
            </w:tcBorders>
            <w:vAlign w:val="center"/>
          </w:tcPr>
          <w:p w:rsidR="001759EB" w:rsidRPr="00AB22A8" w:rsidRDefault="005D780D" w:rsidP="00094BC3">
            <w:pPr>
              <w:tabs>
                <w:tab w:val="left" w:pos="614"/>
              </w:tabs>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Уточнен</w:t>
            </w:r>
            <w:r w:rsidR="009C6619" w:rsidRPr="00AB22A8">
              <w:rPr>
                <w:rFonts w:ascii="Times New Roman" w:hAnsi="Times New Roman" w:cs="Times New Roman"/>
                <w:bCs/>
                <w:color w:val="000000" w:themeColor="text1"/>
                <w:sz w:val="22"/>
                <w:szCs w:val="22"/>
              </w:rPr>
              <w:t>-</w:t>
            </w:r>
            <w:r w:rsidRPr="00AB22A8">
              <w:rPr>
                <w:rFonts w:ascii="Times New Roman" w:hAnsi="Times New Roman" w:cs="Times New Roman"/>
                <w:bCs/>
                <w:color w:val="000000" w:themeColor="text1"/>
                <w:sz w:val="22"/>
                <w:szCs w:val="22"/>
              </w:rPr>
              <w:t>ный план на 2016</w:t>
            </w:r>
            <w:r w:rsidR="001759EB" w:rsidRPr="00AB22A8">
              <w:rPr>
                <w:rFonts w:ascii="Times New Roman" w:hAnsi="Times New Roman" w:cs="Times New Roman"/>
                <w:bCs/>
                <w:color w:val="000000" w:themeColor="text1"/>
                <w:sz w:val="22"/>
                <w:szCs w:val="22"/>
              </w:rPr>
              <w:t>г.</w:t>
            </w:r>
          </w:p>
        </w:tc>
        <w:tc>
          <w:tcPr>
            <w:tcW w:w="1134" w:type="dxa"/>
            <w:tcBorders>
              <w:top w:val="single" w:sz="8" w:space="0" w:color="auto"/>
              <w:left w:val="nil"/>
              <w:bottom w:val="single" w:sz="8" w:space="0" w:color="auto"/>
              <w:right w:val="single" w:sz="8" w:space="0" w:color="auto"/>
            </w:tcBorders>
            <w:vAlign w:val="center"/>
          </w:tcPr>
          <w:p w:rsidR="001759EB" w:rsidRPr="00AB22A8" w:rsidRDefault="005D780D" w:rsidP="00094BC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Исполне</w:t>
            </w:r>
            <w:r w:rsidR="009C6619" w:rsidRPr="00AB22A8">
              <w:rPr>
                <w:rFonts w:ascii="Times New Roman" w:hAnsi="Times New Roman" w:cs="Times New Roman"/>
                <w:bCs/>
                <w:color w:val="000000" w:themeColor="text1"/>
                <w:sz w:val="22"/>
                <w:szCs w:val="22"/>
              </w:rPr>
              <w:t>-</w:t>
            </w:r>
            <w:r w:rsidRPr="00AB22A8">
              <w:rPr>
                <w:rFonts w:ascii="Times New Roman" w:hAnsi="Times New Roman" w:cs="Times New Roman"/>
                <w:bCs/>
                <w:color w:val="000000" w:themeColor="text1"/>
                <w:sz w:val="22"/>
                <w:szCs w:val="22"/>
              </w:rPr>
              <w:t>ние за 2016</w:t>
            </w:r>
            <w:r w:rsidR="001759EB" w:rsidRPr="00AB22A8">
              <w:rPr>
                <w:rFonts w:ascii="Times New Roman" w:hAnsi="Times New Roman" w:cs="Times New Roman"/>
                <w:bCs/>
                <w:color w:val="000000" w:themeColor="text1"/>
                <w:sz w:val="22"/>
                <w:szCs w:val="22"/>
              </w:rPr>
              <w:t>г.</w:t>
            </w:r>
          </w:p>
        </w:tc>
        <w:tc>
          <w:tcPr>
            <w:tcW w:w="992" w:type="dxa"/>
            <w:tcBorders>
              <w:top w:val="single" w:sz="8" w:space="0" w:color="auto"/>
              <w:left w:val="nil"/>
              <w:bottom w:val="single" w:sz="8" w:space="0" w:color="auto"/>
              <w:right w:val="single" w:sz="8" w:space="0" w:color="auto"/>
            </w:tcBorders>
            <w:vAlign w:val="center"/>
          </w:tcPr>
          <w:p w:rsidR="001759EB" w:rsidRPr="00AB22A8" w:rsidRDefault="005D780D" w:rsidP="00094BC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 испол-нения за 2016</w:t>
            </w:r>
            <w:r w:rsidR="001759EB" w:rsidRPr="00AB22A8">
              <w:rPr>
                <w:rFonts w:ascii="Times New Roman" w:hAnsi="Times New Roman" w:cs="Times New Roman"/>
                <w:bCs/>
                <w:color w:val="000000" w:themeColor="text1"/>
                <w:sz w:val="22"/>
                <w:szCs w:val="22"/>
              </w:rPr>
              <w:t>г.</w:t>
            </w:r>
          </w:p>
        </w:tc>
        <w:tc>
          <w:tcPr>
            <w:tcW w:w="1134" w:type="dxa"/>
            <w:tcBorders>
              <w:top w:val="single" w:sz="8" w:space="0" w:color="auto"/>
              <w:left w:val="nil"/>
              <w:bottom w:val="single" w:sz="8" w:space="0" w:color="auto"/>
              <w:right w:val="single" w:sz="8" w:space="0" w:color="auto"/>
            </w:tcBorders>
            <w:vAlign w:val="center"/>
          </w:tcPr>
          <w:p w:rsidR="001759EB" w:rsidRPr="00AB22A8" w:rsidRDefault="005D780D" w:rsidP="00094BC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Исполне</w:t>
            </w:r>
            <w:r w:rsidR="009C6619" w:rsidRPr="00AB22A8">
              <w:rPr>
                <w:rFonts w:ascii="Times New Roman" w:hAnsi="Times New Roman" w:cs="Times New Roman"/>
                <w:bCs/>
                <w:color w:val="000000" w:themeColor="text1"/>
                <w:sz w:val="22"/>
                <w:szCs w:val="22"/>
              </w:rPr>
              <w:t>-</w:t>
            </w:r>
            <w:r w:rsidRPr="00AB22A8">
              <w:rPr>
                <w:rFonts w:ascii="Times New Roman" w:hAnsi="Times New Roman" w:cs="Times New Roman"/>
                <w:bCs/>
                <w:color w:val="000000" w:themeColor="text1"/>
                <w:sz w:val="22"/>
                <w:szCs w:val="22"/>
              </w:rPr>
              <w:t>ние за 201</w:t>
            </w:r>
            <w:r w:rsidR="009C6619" w:rsidRPr="00AB22A8">
              <w:rPr>
                <w:rFonts w:ascii="Times New Roman" w:hAnsi="Times New Roman" w:cs="Times New Roman"/>
                <w:bCs/>
                <w:color w:val="000000" w:themeColor="text1"/>
                <w:sz w:val="22"/>
                <w:szCs w:val="22"/>
              </w:rPr>
              <w:t>5</w:t>
            </w:r>
            <w:r w:rsidR="001759EB" w:rsidRPr="00AB22A8">
              <w:rPr>
                <w:rFonts w:ascii="Times New Roman" w:hAnsi="Times New Roman" w:cs="Times New Roman"/>
                <w:bCs/>
                <w:color w:val="000000" w:themeColor="text1"/>
                <w:sz w:val="22"/>
                <w:szCs w:val="22"/>
              </w:rPr>
              <w:t>г</w:t>
            </w:r>
          </w:p>
        </w:tc>
        <w:tc>
          <w:tcPr>
            <w:tcW w:w="1109" w:type="dxa"/>
            <w:tcBorders>
              <w:top w:val="single" w:sz="8" w:space="0" w:color="auto"/>
              <w:left w:val="nil"/>
              <w:bottom w:val="single" w:sz="8" w:space="0" w:color="auto"/>
              <w:right w:val="single" w:sz="4" w:space="0" w:color="auto"/>
            </w:tcBorders>
            <w:vAlign w:val="center"/>
          </w:tcPr>
          <w:p w:rsidR="001759EB" w:rsidRPr="00AB22A8" w:rsidRDefault="005D780D" w:rsidP="00094BC3">
            <w:pPr>
              <w:ind w:left="-108" w:right="-108"/>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Динамика 2016г-2015</w:t>
            </w:r>
            <w:r w:rsidR="001759EB" w:rsidRPr="00AB22A8">
              <w:rPr>
                <w:rFonts w:ascii="Times New Roman" w:hAnsi="Times New Roman" w:cs="Times New Roman"/>
                <w:bCs/>
                <w:color w:val="000000" w:themeColor="text1"/>
                <w:sz w:val="22"/>
                <w:szCs w:val="22"/>
              </w:rPr>
              <w:t>г</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AB22A8" w:rsidRDefault="005D780D" w:rsidP="00094BC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 исполнения 2016г. к 2015</w:t>
            </w:r>
            <w:r w:rsidR="001759EB" w:rsidRPr="00AB22A8">
              <w:rPr>
                <w:rFonts w:ascii="Times New Roman" w:hAnsi="Times New Roman" w:cs="Times New Roman"/>
                <w:bCs/>
                <w:color w:val="000000" w:themeColor="text1"/>
                <w:sz w:val="22"/>
                <w:szCs w:val="22"/>
              </w:rPr>
              <w:t>г.</w:t>
            </w:r>
          </w:p>
        </w:tc>
      </w:tr>
      <w:tr w:rsidR="001759EB" w:rsidRPr="00AB22A8" w:rsidTr="009C6619">
        <w:trPr>
          <w:trHeight w:val="216"/>
        </w:trPr>
        <w:tc>
          <w:tcPr>
            <w:tcW w:w="738" w:type="dxa"/>
            <w:tcBorders>
              <w:top w:val="single" w:sz="8" w:space="0" w:color="auto"/>
              <w:left w:val="single" w:sz="8" w:space="0" w:color="auto"/>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w:t>
            </w:r>
          </w:p>
        </w:tc>
        <w:tc>
          <w:tcPr>
            <w:tcW w:w="2845" w:type="dxa"/>
            <w:tcBorders>
              <w:top w:val="single" w:sz="8" w:space="0" w:color="auto"/>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2</w:t>
            </w:r>
          </w:p>
        </w:tc>
        <w:tc>
          <w:tcPr>
            <w:tcW w:w="1276" w:type="dxa"/>
            <w:tcBorders>
              <w:top w:val="single" w:sz="8" w:space="0" w:color="auto"/>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3</w:t>
            </w:r>
          </w:p>
        </w:tc>
        <w:tc>
          <w:tcPr>
            <w:tcW w:w="1134" w:type="dxa"/>
            <w:tcBorders>
              <w:top w:val="single" w:sz="8" w:space="0" w:color="auto"/>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4</w:t>
            </w:r>
          </w:p>
        </w:tc>
        <w:tc>
          <w:tcPr>
            <w:tcW w:w="992" w:type="dxa"/>
            <w:tcBorders>
              <w:top w:val="single" w:sz="8" w:space="0" w:color="auto"/>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5</w:t>
            </w:r>
          </w:p>
        </w:tc>
        <w:tc>
          <w:tcPr>
            <w:tcW w:w="1134" w:type="dxa"/>
            <w:tcBorders>
              <w:top w:val="single" w:sz="8" w:space="0" w:color="auto"/>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6</w:t>
            </w:r>
          </w:p>
        </w:tc>
        <w:tc>
          <w:tcPr>
            <w:tcW w:w="1109" w:type="dxa"/>
            <w:tcBorders>
              <w:top w:val="single" w:sz="8" w:space="0" w:color="auto"/>
              <w:left w:val="nil"/>
              <w:bottom w:val="single" w:sz="8" w:space="0" w:color="auto"/>
              <w:right w:val="single" w:sz="4"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7</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8</w:t>
            </w:r>
          </w:p>
        </w:tc>
      </w:tr>
      <w:tr w:rsidR="009C6619" w:rsidRPr="00AB22A8" w:rsidTr="009C6619">
        <w:trPr>
          <w:trHeight w:val="563"/>
        </w:trPr>
        <w:tc>
          <w:tcPr>
            <w:tcW w:w="738" w:type="dxa"/>
            <w:tcBorders>
              <w:top w:val="nil"/>
              <w:left w:val="single" w:sz="8" w:space="0" w:color="auto"/>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0100</w:t>
            </w:r>
          </w:p>
        </w:tc>
        <w:tc>
          <w:tcPr>
            <w:tcW w:w="2845" w:type="dxa"/>
            <w:tcBorders>
              <w:top w:val="nil"/>
              <w:left w:val="nil"/>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Общегосударственные вопросы</w:t>
            </w:r>
          </w:p>
        </w:tc>
        <w:tc>
          <w:tcPr>
            <w:tcW w:w="1276"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23761,2</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22585,1</w:t>
            </w:r>
          </w:p>
        </w:tc>
        <w:tc>
          <w:tcPr>
            <w:tcW w:w="992"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95,0</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28365,0</w:t>
            </w:r>
          </w:p>
        </w:tc>
        <w:tc>
          <w:tcPr>
            <w:tcW w:w="1109" w:type="dxa"/>
            <w:tcBorders>
              <w:top w:val="nil"/>
              <w:left w:val="nil"/>
              <w:bottom w:val="single" w:sz="8" w:space="0" w:color="auto"/>
              <w:right w:val="single" w:sz="4" w:space="0" w:color="auto"/>
            </w:tcBorders>
            <w:vAlign w:val="center"/>
          </w:tcPr>
          <w:p w:rsidR="009C6619" w:rsidRPr="00AB22A8" w:rsidRDefault="008D5351"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-5779,9</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79,6</w:t>
            </w:r>
          </w:p>
        </w:tc>
      </w:tr>
      <w:tr w:rsidR="009C6619" w:rsidRPr="00AB22A8" w:rsidTr="009C6619">
        <w:trPr>
          <w:trHeight w:val="401"/>
        </w:trPr>
        <w:tc>
          <w:tcPr>
            <w:tcW w:w="738" w:type="dxa"/>
            <w:tcBorders>
              <w:top w:val="nil"/>
              <w:left w:val="single" w:sz="8" w:space="0" w:color="auto"/>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0200</w:t>
            </w:r>
          </w:p>
        </w:tc>
        <w:tc>
          <w:tcPr>
            <w:tcW w:w="2845" w:type="dxa"/>
            <w:tcBorders>
              <w:top w:val="nil"/>
              <w:left w:val="nil"/>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оборона</w:t>
            </w:r>
          </w:p>
        </w:tc>
        <w:tc>
          <w:tcPr>
            <w:tcW w:w="1276"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783,0</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549,9</w:t>
            </w:r>
          </w:p>
        </w:tc>
        <w:tc>
          <w:tcPr>
            <w:tcW w:w="992"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70,0</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510,1</w:t>
            </w:r>
          </w:p>
        </w:tc>
        <w:tc>
          <w:tcPr>
            <w:tcW w:w="1109" w:type="dxa"/>
            <w:tcBorders>
              <w:top w:val="nil"/>
              <w:left w:val="nil"/>
              <w:bottom w:val="single" w:sz="8" w:space="0" w:color="auto"/>
              <w:right w:val="single" w:sz="4" w:space="0" w:color="auto"/>
            </w:tcBorders>
            <w:vAlign w:val="center"/>
          </w:tcPr>
          <w:p w:rsidR="009C6619" w:rsidRPr="00AB22A8" w:rsidRDefault="008D5351"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39,8</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107,8</w:t>
            </w:r>
          </w:p>
        </w:tc>
      </w:tr>
      <w:tr w:rsidR="009C6619" w:rsidRPr="00AB22A8" w:rsidTr="009C6619">
        <w:trPr>
          <w:trHeight w:val="834"/>
        </w:trPr>
        <w:tc>
          <w:tcPr>
            <w:tcW w:w="738" w:type="dxa"/>
            <w:tcBorders>
              <w:top w:val="nil"/>
              <w:left w:val="single" w:sz="8" w:space="0" w:color="auto"/>
              <w:bottom w:val="single" w:sz="4"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0300</w:t>
            </w:r>
          </w:p>
        </w:tc>
        <w:tc>
          <w:tcPr>
            <w:tcW w:w="2845" w:type="dxa"/>
            <w:tcBorders>
              <w:top w:val="nil"/>
              <w:left w:val="nil"/>
              <w:bottom w:val="single" w:sz="4"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1399,9</w:t>
            </w:r>
          </w:p>
        </w:tc>
        <w:tc>
          <w:tcPr>
            <w:tcW w:w="1134"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1399,4</w:t>
            </w:r>
          </w:p>
        </w:tc>
        <w:tc>
          <w:tcPr>
            <w:tcW w:w="992"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100,0</w:t>
            </w:r>
          </w:p>
        </w:tc>
        <w:tc>
          <w:tcPr>
            <w:tcW w:w="1134"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492,3</w:t>
            </w:r>
          </w:p>
        </w:tc>
        <w:tc>
          <w:tcPr>
            <w:tcW w:w="1109" w:type="dxa"/>
            <w:tcBorders>
              <w:top w:val="nil"/>
              <w:left w:val="nil"/>
              <w:bottom w:val="single" w:sz="4" w:space="0" w:color="auto"/>
              <w:right w:val="single" w:sz="4" w:space="0" w:color="auto"/>
            </w:tcBorders>
            <w:vAlign w:val="center"/>
          </w:tcPr>
          <w:p w:rsidR="009C6619" w:rsidRPr="00AB22A8" w:rsidRDefault="008D5351"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907,1</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В 2,8 раза</w:t>
            </w:r>
          </w:p>
        </w:tc>
      </w:tr>
      <w:tr w:rsidR="009C6619" w:rsidRPr="00AB22A8" w:rsidTr="009C6619">
        <w:trPr>
          <w:trHeight w:val="404"/>
        </w:trPr>
        <w:tc>
          <w:tcPr>
            <w:tcW w:w="738"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0400</w:t>
            </w:r>
          </w:p>
        </w:tc>
        <w:tc>
          <w:tcPr>
            <w:tcW w:w="2845"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25737,9</w:t>
            </w:r>
          </w:p>
        </w:tc>
        <w:tc>
          <w:tcPr>
            <w:tcW w:w="1134"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23129,1</w:t>
            </w:r>
          </w:p>
        </w:tc>
        <w:tc>
          <w:tcPr>
            <w:tcW w:w="992"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28193,1</w:t>
            </w:r>
          </w:p>
        </w:tc>
        <w:tc>
          <w:tcPr>
            <w:tcW w:w="1109" w:type="dxa"/>
            <w:tcBorders>
              <w:top w:val="single" w:sz="4" w:space="0" w:color="auto"/>
              <w:left w:val="single" w:sz="4" w:space="0" w:color="auto"/>
              <w:bottom w:val="single" w:sz="4" w:space="0" w:color="auto"/>
              <w:right w:val="single" w:sz="4" w:space="0" w:color="auto"/>
            </w:tcBorders>
            <w:vAlign w:val="center"/>
          </w:tcPr>
          <w:p w:rsidR="009C6619" w:rsidRPr="00AB22A8" w:rsidRDefault="008D5351"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-5064,0</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82,0</w:t>
            </w:r>
          </w:p>
        </w:tc>
      </w:tr>
      <w:tr w:rsidR="009C6619" w:rsidRPr="00AB22A8" w:rsidTr="009C6619">
        <w:trPr>
          <w:trHeight w:val="172"/>
        </w:trPr>
        <w:tc>
          <w:tcPr>
            <w:tcW w:w="738" w:type="dxa"/>
            <w:tcBorders>
              <w:top w:val="single" w:sz="4" w:space="0" w:color="auto"/>
              <w:left w:val="single" w:sz="8" w:space="0" w:color="auto"/>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0500</w:t>
            </w:r>
          </w:p>
        </w:tc>
        <w:tc>
          <w:tcPr>
            <w:tcW w:w="2845" w:type="dxa"/>
            <w:tcBorders>
              <w:top w:val="single" w:sz="4" w:space="0" w:color="auto"/>
              <w:left w:val="nil"/>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Жилищно-коммунальное хозяйство</w:t>
            </w:r>
          </w:p>
        </w:tc>
        <w:tc>
          <w:tcPr>
            <w:tcW w:w="1276"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53611,8</w:t>
            </w:r>
          </w:p>
        </w:tc>
        <w:tc>
          <w:tcPr>
            <w:tcW w:w="1134"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50305,7</w:t>
            </w:r>
          </w:p>
        </w:tc>
        <w:tc>
          <w:tcPr>
            <w:tcW w:w="992"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94,0</w:t>
            </w:r>
          </w:p>
        </w:tc>
        <w:tc>
          <w:tcPr>
            <w:tcW w:w="1134"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29713,0</w:t>
            </w:r>
          </w:p>
        </w:tc>
        <w:tc>
          <w:tcPr>
            <w:tcW w:w="1109" w:type="dxa"/>
            <w:tcBorders>
              <w:top w:val="single" w:sz="4" w:space="0" w:color="auto"/>
              <w:left w:val="nil"/>
              <w:bottom w:val="single" w:sz="8" w:space="0" w:color="auto"/>
              <w:right w:val="single" w:sz="4" w:space="0" w:color="auto"/>
            </w:tcBorders>
            <w:vAlign w:val="center"/>
          </w:tcPr>
          <w:p w:rsidR="009C6619" w:rsidRPr="00AB22A8" w:rsidRDefault="008D5351"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20592,7</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169,3</w:t>
            </w:r>
          </w:p>
        </w:tc>
      </w:tr>
      <w:tr w:rsidR="009C6619" w:rsidRPr="00AB22A8" w:rsidTr="009C6619">
        <w:trPr>
          <w:trHeight w:val="430"/>
        </w:trPr>
        <w:tc>
          <w:tcPr>
            <w:tcW w:w="738" w:type="dxa"/>
            <w:tcBorders>
              <w:top w:val="nil"/>
              <w:left w:val="single" w:sz="8" w:space="0" w:color="auto"/>
              <w:bottom w:val="single" w:sz="4"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0700</w:t>
            </w:r>
          </w:p>
        </w:tc>
        <w:tc>
          <w:tcPr>
            <w:tcW w:w="2845" w:type="dxa"/>
            <w:tcBorders>
              <w:top w:val="nil"/>
              <w:left w:val="nil"/>
              <w:bottom w:val="single" w:sz="4"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Образование</w:t>
            </w:r>
          </w:p>
        </w:tc>
        <w:tc>
          <w:tcPr>
            <w:tcW w:w="1276"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1828,1</w:t>
            </w:r>
          </w:p>
        </w:tc>
        <w:tc>
          <w:tcPr>
            <w:tcW w:w="1134"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1557,2</w:t>
            </w:r>
          </w:p>
        </w:tc>
        <w:tc>
          <w:tcPr>
            <w:tcW w:w="992"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85,0</w:t>
            </w:r>
          </w:p>
        </w:tc>
        <w:tc>
          <w:tcPr>
            <w:tcW w:w="1134" w:type="dxa"/>
            <w:tcBorders>
              <w:top w:val="nil"/>
              <w:left w:val="nil"/>
              <w:bottom w:val="single" w:sz="4"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1627,4</w:t>
            </w:r>
          </w:p>
        </w:tc>
        <w:tc>
          <w:tcPr>
            <w:tcW w:w="1109" w:type="dxa"/>
            <w:tcBorders>
              <w:top w:val="nil"/>
              <w:left w:val="nil"/>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-70,2</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95,7</w:t>
            </w:r>
          </w:p>
        </w:tc>
      </w:tr>
      <w:tr w:rsidR="009C6619" w:rsidRPr="00AB22A8" w:rsidTr="009C6619">
        <w:trPr>
          <w:trHeight w:val="837"/>
        </w:trPr>
        <w:tc>
          <w:tcPr>
            <w:tcW w:w="738"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0800</w:t>
            </w:r>
          </w:p>
        </w:tc>
        <w:tc>
          <w:tcPr>
            <w:tcW w:w="2845"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6C68A3">
            <w:pPr>
              <w:ind w:left="-108" w:right="-108"/>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Культура, кинематография и 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24559,1</w:t>
            </w:r>
          </w:p>
        </w:tc>
        <w:tc>
          <w:tcPr>
            <w:tcW w:w="1134"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23068,3</w:t>
            </w:r>
          </w:p>
        </w:tc>
        <w:tc>
          <w:tcPr>
            <w:tcW w:w="992"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94,0</w:t>
            </w:r>
          </w:p>
        </w:tc>
        <w:tc>
          <w:tcPr>
            <w:tcW w:w="1134" w:type="dxa"/>
            <w:tcBorders>
              <w:top w:val="single" w:sz="4" w:space="0" w:color="auto"/>
              <w:left w:val="single" w:sz="4" w:space="0" w:color="auto"/>
              <w:bottom w:val="single" w:sz="4" w:space="0" w:color="auto"/>
              <w:right w:val="single" w:sz="4"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24021,2</w:t>
            </w:r>
          </w:p>
        </w:tc>
        <w:tc>
          <w:tcPr>
            <w:tcW w:w="1109"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-952,9</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96,0</w:t>
            </w:r>
          </w:p>
        </w:tc>
      </w:tr>
      <w:tr w:rsidR="009C6619" w:rsidRPr="00AB22A8" w:rsidTr="009C6619">
        <w:trPr>
          <w:trHeight w:val="430"/>
        </w:trPr>
        <w:tc>
          <w:tcPr>
            <w:tcW w:w="738" w:type="dxa"/>
            <w:tcBorders>
              <w:top w:val="single" w:sz="4" w:space="0" w:color="auto"/>
              <w:left w:val="single" w:sz="8" w:space="0" w:color="auto"/>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1000</w:t>
            </w:r>
          </w:p>
        </w:tc>
        <w:tc>
          <w:tcPr>
            <w:tcW w:w="2845" w:type="dxa"/>
            <w:tcBorders>
              <w:top w:val="single" w:sz="4" w:space="0" w:color="auto"/>
              <w:left w:val="nil"/>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Социальная политика</w:t>
            </w:r>
          </w:p>
        </w:tc>
        <w:tc>
          <w:tcPr>
            <w:tcW w:w="1276"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386,0</w:t>
            </w:r>
          </w:p>
        </w:tc>
        <w:tc>
          <w:tcPr>
            <w:tcW w:w="1134"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384,4</w:t>
            </w:r>
          </w:p>
        </w:tc>
        <w:tc>
          <w:tcPr>
            <w:tcW w:w="992"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100,0</w:t>
            </w:r>
          </w:p>
        </w:tc>
        <w:tc>
          <w:tcPr>
            <w:tcW w:w="1134" w:type="dxa"/>
            <w:tcBorders>
              <w:top w:val="single" w:sz="4" w:space="0" w:color="auto"/>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619,3</w:t>
            </w:r>
          </w:p>
        </w:tc>
        <w:tc>
          <w:tcPr>
            <w:tcW w:w="1109" w:type="dxa"/>
            <w:tcBorders>
              <w:top w:val="single" w:sz="4" w:space="0" w:color="auto"/>
              <w:left w:val="nil"/>
              <w:bottom w:val="single" w:sz="8"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-234,9</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62,1</w:t>
            </w:r>
          </w:p>
        </w:tc>
      </w:tr>
      <w:tr w:rsidR="009C6619" w:rsidRPr="00AB22A8" w:rsidTr="009C6619">
        <w:trPr>
          <w:trHeight w:val="407"/>
        </w:trPr>
        <w:tc>
          <w:tcPr>
            <w:tcW w:w="738" w:type="dxa"/>
            <w:tcBorders>
              <w:top w:val="nil"/>
              <w:left w:val="single" w:sz="8" w:space="0" w:color="auto"/>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1100</w:t>
            </w:r>
          </w:p>
        </w:tc>
        <w:tc>
          <w:tcPr>
            <w:tcW w:w="2845" w:type="dxa"/>
            <w:tcBorders>
              <w:top w:val="nil"/>
              <w:left w:val="nil"/>
              <w:bottom w:val="single" w:sz="8" w:space="0" w:color="auto"/>
              <w:right w:val="single" w:sz="8" w:space="0" w:color="auto"/>
            </w:tcBorders>
            <w:vAlign w:val="center"/>
          </w:tcPr>
          <w:p w:rsidR="009C6619" w:rsidRPr="00AB22A8" w:rsidRDefault="009C6619"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Физическая культура и спорт</w:t>
            </w:r>
          </w:p>
        </w:tc>
        <w:tc>
          <w:tcPr>
            <w:tcW w:w="1276"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4600,0</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3977,8</w:t>
            </w:r>
          </w:p>
        </w:tc>
        <w:tc>
          <w:tcPr>
            <w:tcW w:w="992"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86,0</w:t>
            </w:r>
          </w:p>
        </w:tc>
        <w:tc>
          <w:tcPr>
            <w:tcW w:w="1134" w:type="dxa"/>
            <w:tcBorders>
              <w:top w:val="nil"/>
              <w:left w:val="nil"/>
              <w:bottom w:val="single" w:sz="8" w:space="0" w:color="auto"/>
              <w:right w:val="single" w:sz="8" w:space="0" w:color="auto"/>
            </w:tcBorders>
            <w:vAlign w:val="center"/>
          </w:tcPr>
          <w:p w:rsidR="009C6619"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4380,2</w:t>
            </w:r>
          </w:p>
        </w:tc>
        <w:tc>
          <w:tcPr>
            <w:tcW w:w="1109" w:type="dxa"/>
            <w:tcBorders>
              <w:top w:val="nil"/>
              <w:left w:val="nil"/>
              <w:bottom w:val="single" w:sz="8"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-402,4</w:t>
            </w:r>
          </w:p>
        </w:tc>
        <w:tc>
          <w:tcPr>
            <w:tcW w:w="1108" w:type="dxa"/>
            <w:tcBorders>
              <w:top w:val="single" w:sz="4" w:space="0" w:color="auto"/>
              <w:left w:val="single" w:sz="4" w:space="0" w:color="auto"/>
              <w:bottom w:val="single" w:sz="4" w:space="0" w:color="auto"/>
              <w:right w:val="single" w:sz="4" w:space="0" w:color="auto"/>
            </w:tcBorders>
            <w:vAlign w:val="center"/>
          </w:tcPr>
          <w:p w:rsidR="009C6619"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90,8</w:t>
            </w:r>
          </w:p>
        </w:tc>
      </w:tr>
      <w:tr w:rsidR="001759EB" w:rsidRPr="00AB22A8" w:rsidTr="009C6619">
        <w:trPr>
          <w:trHeight w:val="344"/>
        </w:trPr>
        <w:tc>
          <w:tcPr>
            <w:tcW w:w="738" w:type="dxa"/>
            <w:tcBorders>
              <w:top w:val="nil"/>
              <w:left w:val="single" w:sz="8" w:space="0" w:color="auto"/>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1300</w:t>
            </w:r>
          </w:p>
        </w:tc>
        <w:tc>
          <w:tcPr>
            <w:tcW w:w="2845" w:type="dxa"/>
            <w:tcBorders>
              <w:top w:val="nil"/>
              <w:left w:val="nil"/>
              <w:bottom w:val="single" w:sz="8" w:space="0" w:color="auto"/>
              <w:right w:val="single" w:sz="8" w:space="0" w:color="auto"/>
            </w:tcBorders>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Обслуживание государственного и муниципального долга</w:t>
            </w:r>
          </w:p>
        </w:tc>
        <w:tc>
          <w:tcPr>
            <w:tcW w:w="1276"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0</w:t>
            </w:r>
          </w:p>
        </w:tc>
        <w:tc>
          <w:tcPr>
            <w:tcW w:w="1134"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0</w:t>
            </w:r>
          </w:p>
        </w:tc>
        <w:tc>
          <w:tcPr>
            <w:tcW w:w="992"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0</w:t>
            </w:r>
          </w:p>
        </w:tc>
        <w:tc>
          <w:tcPr>
            <w:tcW w:w="1134" w:type="dxa"/>
            <w:tcBorders>
              <w:top w:val="nil"/>
              <w:left w:val="nil"/>
              <w:bottom w:val="single" w:sz="8" w:space="0" w:color="auto"/>
              <w:right w:val="single" w:sz="8" w:space="0" w:color="auto"/>
            </w:tcBorders>
            <w:vAlign w:val="center"/>
          </w:tcPr>
          <w:p w:rsidR="001759EB" w:rsidRPr="00AB22A8" w:rsidRDefault="001759EB"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0</w:t>
            </w:r>
          </w:p>
        </w:tc>
        <w:tc>
          <w:tcPr>
            <w:tcW w:w="1109" w:type="dxa"/>
            <w:tcBorders>
              <w:top w:val="nil"/>
              <w:left w:val="nil"/>
              <w:bottom w:val="single" w:sz="8" w:space="0" w:color="auto"/>
              <w:right w:val="single" w:sz="4" w:space="0" w:color="auto"/>
            </w:tcBorders>
            <w:vAlign w:val="center"/>
          </w:tcPr>
          <w:p w:rsidR="001759EB"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0</w:t>
            </w:r>
          </w:p>
        </w:tc>
      </w:tr>
      <w:tr w:rsidR="001759EB" w:rsidRPr="00AB22A8" w:rsidTr="009C6619">
        <w:trPr>
          <w:trHeight w:val="301"/>
        </w:trPr>
        <w:tc>
          <w:tcPr>
            <w:tcW w:w="3583" w:type="dxa"/>
            <w:gridSpan w:val="2"/>
            <w:tcBorders>
              <w:top w:val="single" w:sz="8" w:space="0" w:color="auto"/>
              <w:left w:val="single" w:sz="8" w:space="0" w:color="auto"/>
              <w:bottom w:val="single" w:sz="8" w:space="0" w:color="auto"/>
              <w:right w:val="single" w:sz="8" w:space="0" w:color="000000"/>
            </w:tcBorders>
            <w:noWrap/>
            <w:vAlign w:val="center"/>
          </w:tcPr>
          <w:p w:rsidR="001759EB" w:rsidRPr="00AB22A8" w:rsidRDefault="001759EB" w:rsidP="006C68A3">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Итого расходов</w:t>
            </w:r>
          </w:p>
        </w:tc>
        <w:tc>
          <w:tcPr>
            <w:tcW w:w="1276"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136667,0</w:t>
            </w:r>
          </w:p>
        </w:tc>
        <w:tc>
          <w:tcPr>
            <w:tcW w:w="1134"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126956,9</w:t>
            </w:r>
          </w:p>
        </w:tc>
        <w:tc>
          <w:tcPr>
            <w:tcW w:w="992"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93,0</w:t>
            </w:r>
          </w:p>
        </w:tc>
        <w:tc>
          <w:tcPr>
            <w:tcW w:w="1134" w:type="dxa"/>
            <w:tcBorders>
              <w:top w:val="nil"/>
              <w:left w:val="nil"/>
              <w:bottom w:val="single" w:sz="8" w:space="0" w:color="auto"/>
              <w:right w:val="single" w:sz="8" w:space="0" w:color="auto"/>
            </w:tcBorders>
            <w:vAlign w:val="center"/>
          </w:tcPr>
          <w:p w:rsidR="001759EB" w:rsidRPr="00AB22A8" w:rsidRDefault="009C6619" w:rsidP="009C6619">
            <w:pPr>
              <w:jc w:val="center"/>
              <w:rPr>
                <w:rFonts w:ascii="Times New Roman" w:hAnsi="Times New Roman" w:cs="Times New Roman"/>
                <w:color w:val="000000" w:themeColor="text1"/>
                <w:sz w:val="22"/>
                <w:szCs w:val="22"/>
              </w:rPr>
            </w:pPr>
            <w:r w:rsidRPr="00AB22A8">
              <w:rPr>
                <w:rFonts w:ascii="Times New Roman" w:hAnsi="Times New Roman" w:cs="Times New Roman"/>
                <w:color w:val="000000" w:themeColor="text1"/>
                <w:sz w:val="22"/>
                <w:szCs w:val="22"/>
              </w:rPr>
              <w:t>117921,6</w:t>
            </w:r>
          </w:p>
        </w:tc>
        <w:tc>
          <w:tcPr>
            <w:tcW w:w="1109" w:type="dxa"/>
            <w:tcBorders>
              <w:top w:val="nil"/>
              <w:left w:val="nil"/>
              <w:bottom w:val="single" w:sz="8" w:space="0" w:color="auto"/>
              <w:right w:val="single" w:sz="4" w:space="0" w:color="auto"/>
            </w:tcBorders>
            <w:vAlign w:val="center"/>
          </w:tcPr>
          <w:p w:rsidR="001759EB"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9035,3</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AB22A8" w:rsidRDefault="00AB22A8" w:rsidP="009C6619">
            <w:pPr>
              <w:jc w:val="center"/>
              <w:rPr>
                <w:rFonts w:ascii="Times New Roman" w:hAnsi="Times New Roman" w:cs="Times New Roman"/>
                <w:bCs/>
                <w:color w:val="000000" w:themeColor="text1"/>
                <w:sz w:val="22"/>
                <w:szCs w:val="22"/>
              </w:rPr>
            </w:pPr>
            <w:r w:rsidRPr="00AB22A8">
              <w:rPr>
                <w:rFonts w:ascii="Times New Roman" w:hAnsi="Times New Roman" w:cs="Times New Roman"/>
                <w:bCs/>
                <w:color w:val="000000" w:themeColor="text1"/>
                <w:sz w:val="22"/>
                <w:szCs w:val="22"/>
              </w:rPr>
              <w:t>107,7</w:t>
            </w:r>
          </w:p>
        </w:tc>
      </w:tr>
    </w:tbl>
    <w:p w:rsidR="00FB5E43" w:rsidRPr="00AB22A8" w:rsidRDefault="00FB5E43" w:rsidP="00C82EA2">
      <w:pPr>
        <w:pStyle w:val="a7"/>
        <w:shd w:val="clear" w:color="auto" w:fill="auto"/>
        <w:spacing w:line="240" w:lineRule="auto"/>
        <w:ind w:right="20" w:firstLine="700"/>
        <w:rPr>
          <w:color w:val="000000" w:themeColor="text1"/>
          <w:sz w:val="24"/>
          <w:szCs w:val="24"/>
        </w:rPr>
      </w:pPr>
    </w:p>
    <w:p w:rsidR="001759EB" w:rsidRPr="00AB22A8" w:rsidRDefault="001759EB" w:rsidP="00D248A2">
      <w:pPr>
        <w:pStyle w:val="a7"/>
        <w:shd w:val="clear" w:color="auto" w:fill="auto"/>
        <w:spacing w:line="240" w:lineRule="auto"/>
        <w:ind w:right="20" w:firstLine="851"/>
        <w:rPr>
          <w:color w:val="000000" w:themeColor="text1"/>
          <w:sz w:val="24"/>
          <w:szCs w:val="24"/>
        </w:rPr>
      </w:pPr>
      <w:r w:rsidRPr="00AB22A8">
        <w:rPr>
          <w:color w:val="000000" w:themeColor="text1"/>
          <w:sz w:val="24"/>
          <w:szCs w:val="24"/>
        </w:rPr>
        <w:t>Фактическое ис</w:t>
      </w:r>
      <w:r w:rsidR="00AB22A8" w:rsidRPr="00AB22A8">
        <w:rPr>
          <w:color w:val="000000" w:themeColor="text1"/>
          <w:sz w:val="24"/>
          <w:szCs w:val="24"/>
        </w:rPr>
        <w:t>полнение бюджета за 2016</w:t>
      </w:r>
      <w:r w:rsidRPr="00AB22A8">
        <w:rPr>
          <w:color w:val="000000" w:themeColor="text1"/>
          <w:sz w:val="24"/>
          <w:szCs w:val="24"/>
        </w:rPr>
        <w:t xml:space="preserve"> год по расходам составило </w:t>
      </w:r>
      <w:r w:rsidR="00AB22A8" w:rsidRPr="00AB22A8">
        <w:rPr>
          <w:color w:val="000000" w:themeColor="text1"/>
          <w:sz w:val="24"/>
          <w:szCs w:val="24"/>
        </w:rPr>
        <w:t>126956,9</w:t>
      </w:r>
      <w:r w:rsidRPr="00AB22A8">
        <w:rPr>
          <w:color w:val="000000" w:themeColor="text1"/>
          <w:sz w:val="24"/>
          <w:szCs w:val="24"/>
        </w:rPr>
        <w:t xml:space="preserve"> тыс. руб. или </w:t>
      </w:r>
      <w:r w:rsidR="00AB22A8" w:rsidRPr="00AB22A8">
        <w:rPr>
          <w:color w:val="000000" w:themeColor="text1"/>
          <w:sz w:val="24"/>
          <w:szCs w:val="24"/>
        </w:rPr>
        <w:t>93,0</w:t>
      </w:r>
      <w:r w:rsidRPr="00AB22A8">
        <w:rPr>
          <w:color w:val="000000" w:themeColor="text1"/>
          <w:sz w:val="24"/>
          <w:szCs w:val="24"/>
        </w:rPr>
        <w:t xml:space="preserve"> % к плановым показателям (с учётом всех изменений внесённых  в бюджет). </w:t>
      </w:r>
    </w:p>
    <w:p w:rsidR="001759EB" w:rsidRPr="00AB22A8" w:rsidRDefault="001759EB" w:rsidP="00D248A2">
      <w:pPr>
        <w:pStyle w:val="a7"/>
        <w:shd w:val="clear" w:color="auto" w:fill="auto"/>
        <w:spacing w:line="240" w:lineRule="auto"/>
        <w:ind w:right="20" w:firstLine="851"/>
        <w:rPr>
          <w:color w:val="000000" w:themeColor="text1"/>
          <w:sz w:val="24"/>
          <w:szCs w:val="24"/>
        </w:rPr>
      </w:pPr>
      <w:r w:rsidRPr="00AB22A8">
        <w:rPr>
          <w:color w:val="000000" w:themeColor="text1"/>
          <w:sz w:val="24"/>
          <w:szCs w:val="24"/>
        </w:rPr>
        <w:t xml:space="preserve">Структура расходной части бюджета по разделам бюджетной </w:t>
      </w:r>
      <w:r w:rsidR="00AB22A8" w:rsidRPr="00AB22A8">
        <w:rPr>
          <w:color w:val="000000" w:themeColor="text1"/>
          <w:sz w:val="24"/>
          <w:szCs w:val="24"/>
        </w:rPr>
        <w:t>классификации в сравнении с 2015</w:t>
      </w:r>
      <w:r w:rsidRPr="00AB22A8">
        <w:rPr>
          <w:color w:val="000000" w:themeColor="text1"/>
          <w:sz w:val="24"/>
          <w:szCs w:val="24"/>
        </w:rPr>
        <w:t xml:space="preserve"> годом </w:t>
      </w:r>
      <w:r w:rsidR="00AB22A8" w:rsidRPr="00AB22A8">
        <w:rPr>
          <w:color w:val="000000" w:themeColor="text1"/>
          <w:sz w:val="24"/>
          <w:szCs w:val="24"/>
        </w:rPr>
        <w:t>представлена в таблице</w:t>
      </w:r>
      <w:r w:rsidRPr="00AB22A8">
        <w:rPr>
          <w:color w:val="000000" w:themeColor="text1"/>
          <w:sz w:val="24"/>
          <w:szCs w:val="24"/>
        </w:rPr>
        <w:t>:</w:t>
      </w:r>
    </w:p>
    <w:p w:rsidR="00FB5E43" w:rsidRPr="00AB22A8" w:rsidRDefault="00FB5E43" w:rsidP="00C82EA2">
      <w:pPr>
        <w:pStyle w:val="a7"/>
        <w:shd w:val="clear" w:color="auto" w:fill="auto"/>
        <w:spacing w:line="240" w:lineRule="auto"/>
        <w:ind w:right="20" w:firstLine="700"/>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677"/>
        <w:gridCol w:w="2268"/>
        <w:gridCol w:w="2268"/>
      </w:tblGrid>
      <w:tr w:rsidR="001759EB" w:rsidRPr="00AB22A8" w:rsidTr="006136C5">
        <w:tc>
          <w:tcPr>
            <w:tcW w:w="1101" w:type="dxa"/>
            <w:vAlign w:val="center"/>
          </w:tcPr>
          <w:p w:rsidR="001759EB" w:rsidRPr="00AB22A8" w:rsidRDefault="001759EB"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Раздел</w:t>
            </w:r>
          </w:p>
        </w:tc>
        <w:tc>
          <w:tcPr>
            <w:tcW w:w="4677" w:type="dxa"/>
            <w:vAlign w:val="center"/>
          </w:tcPr>
          <w:p w:rsidR="001759EB" w:rsidRPr="00AB22A8" w:rsidRDefault="001759EB" w:rsidP="001A383A">
            <w:pPr>
              <w:ind w:left="-108"/>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Наименование расходов</w:t>
            </w:r>
          </w:p>
        </w:tc>
        <w:tc>
          <w:tcPr>
            <w:tcW w:w="2268" w:type="dxa"/>
          </w:tcPr>
          <w:p w:rsidR="001759EB" w:rsidRPr="00AB22A8" w:rsidRDefault="009C6619"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Доля в структуре расходов 2015</w:t>
            </w:r>
            <w:r w:rsidR="001759EB" w:rsidRPr="00AB22A8">
              <w:rPr>
                <w:color w:val="000000" w:themeColor="text1"/>
                <w:sz w:val="22"/>
                <w:szCs w:val="22"/>
              </w:rPr>
              <w:t xml:space="preserve"> года</w:t>
            </w:r>
          </w:p>
        </w:tc>
        <w:tc>
          <w:tcPr>
            <w:tcW w:w="2268" w:type="dxa"/>
          </w:tcPr>
          <w:p w:rsidR="001759EB" w:rsidRPr="00AB22A8" w:rsidRDefault="001759EB"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Дол</w:t>
            </w:r>
            <w:r w:rsidR="001D7EBB" w:rsidRPr="00AB22A8">
              <w:rPr>
                <w:color w:val="000000" w:themeColor="text1"/>
                <w:sz w:val="22"/>
                <w:szCs w:val="22"/>
              </w:rPr>
              <w:t>я</w:t>
            </w:r>
            <w:r w:rsidR="009C6619" w:rsidRPr="00AB22A8">
              <w:rPr>
                <w:color w:val="000000" w:themeColor="text1"/>
                <w:sz w:val="22"/>
                <w:szCs w:val="22"/>
              </w:rPr>
              <w:t xml:space="preserve"> в структуре расходов 2016</w:t>
            </w:r>
            <w:r w:rsidRPr="00AB22A8">
              <w:rPr>
                <w:color w:val="000000" w:themeColor="text1"/>
                <w:sz w:val="22"/>
                <w:szCs w:val="22"/>
              </w:rPr>
              <w:t xml:space="preserve"> года</w:t>
            </w:r>
          </w:p>
        </w:tc>
      </w:tr>
      <w:tr w:rsidR="001759EB" w:rsidRPr="00AB22A8" w:rsidTr="006136C5">
        <w:tc>
          <w:tcPr>
            <w:tcW w:w="1101" w:type="dxa"/>
            <w:vAlign w:val="center"/>
          </w:tcPr>
          <w:p w:rsidR="001759EB" w:rsidRPr="00AB22A8" w:rsidRDefault="001759EB"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w:t>
            </w:r>
          </w:p>
        </w:tc>
        <w:tc>
          <w:tcPr>
            <w:tcW w:w="4677" w:type="dxa"/>
            <w:vAlign w:val="center"/>
          </w:tcPr>
          <w:p w:rsidR="001759EB" w:rsidRPr="00AB22A8" w:rsidRDefault="001759EB"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2</w:t>
            </w:r>
          </w:p>
        </w:tc>
        <w:tc>
          <w:tcPr>
            <w:tcW w:w="2268" w:type="dxa"/>
          </w:tcPr>
          <w:p w:rsidR="001759EB" w:rsidRPr="00AB22A8" w:rsidRDefault="001759EB"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3</w:t>
            </w:r>
          </w:p>
        </w:tc>
        <w:tc>
          <w:tcPr>
            <w:tcW w:w="2268" w:type="dxa"/>
          </w:tcPr>
          <w:p w:rsidR="001759EB" w:rsidRPr="00AB22A8" w:rsidRDefault="001759EB"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4</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0100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Общегосударственные вопросы</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24,1</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17,8</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0200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оборона</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0,4</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0,4</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0300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безопасность и правоохранительная деятельность</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0,4</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1,1</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0400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Национальная экономика</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23,9</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18,2</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0500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Жилищно-коммунальное хозяйство</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25,2</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39,6</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0700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Образование</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1,4</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1,2</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0800</w:t>
            </w:r>
          </w:p>
        </w:tc>
        <w:tc>
          <w:tcPr>
            <w:tcW w:w="4677" w:type="dxa"/>
            <w:vAlign w:val="center"/>
          </w:tcPr>
          <w:p w:rsidR="009C6619" w:rsidRPr="00AB22A8" w:rsidRDefault="009C6619" w:rsidP="001A383A">
            <w:pPr>
              <w:ind w:left="-108" w:right="-108"/>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Культура, кинематография и средства массовой информации</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20,4</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18,2</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lastRenderedPageBreak/>
              <w:t>1000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Социальная политика</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0,5</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0,3</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1100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Физическая культура и спорт</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3,7</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3,2</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1300</w:t>
            </w:r>
          </w:p>
        </w:tc>
        <w:tc>
          <w:tcPr>
            <w:tcW w:w="4677" w:type="dxa"/>
            <w:vAlign w:val="center"/>
          </w:tcPr>
          <w:p w:rsidR="009C6619" w:rsidRPr="00AB22A8" w:rsidRDefault="009C6619" w:rsidP="001A383A">
            <w:pPr>
              <w:jc w:val="center"/>
              <w:rPr>
                <w:rFonts w:ascii="Times New Roman" w:hAnsi="Times New Roman" w:cs="Times New Roman"/>
                <w:bCs/>
                <w:color w:val="000000" w:themeColor="text1"/>
              </w:rPr>
            </w:pPr>
            <w:r w:rsidRPr="00AB22A8">
              <w:rPr>
                <w:rFonts w:ascii="Times New Roman" w:hAnsi="Times New Roman" w:cs="Times New Roman"/>
                <w:bCs/>
                <w:color w:val="000000" w:themeColor="text1"/>
                <w:sz w:val="22"/>
                <w:szCs w:val="22"/>
              </w:rPr>
              <w:t>Обслуживание государственного и муниципального долга</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0</w:t>
            </w:r>
          </w:p>
        </w:tc>
      </w:tr>
      <w:tr w:rsidR="009C6619" w:rsidRPr="00AB22A8" w:rsidTr="006136C5">
        <w:tc>
          <w:tcPr>
            <w:tcW w:w="1101" w:type="dxa"/>
            <w:vAlign w:val="center"/>
          </w:tcPr>
          <w:p w:rsidR="009C6619" w:rsidRPr="00AB22A8" w:rsidRDefault="009C6619" w:rsidP="001A383A">
            <w:pPr>
              <w:jc w:val="center"/>
              <w:rPr>
                <w:rFonts w:ascii="Times New Roman" w:hAnsi="Times New Roman" w:cs="Times New Roman"/>
                <w:bCs/>
                <w:color w:val="000000" w:themeColor="text1"/>
              </w:rPr>
            </w:pPr>
          </w:p>
        </w:tc>
        <w:tc>
          <w:tcPr>
            <w:tcW w:w="4677" w:type="dxa"/>
          </w:tcPr>
          <w:p w:rsidR="009C6619" w:rsidRPr="006136C5" w:rsidRDefault="006136C5" w:rsidP="001A383A">
            <w:pPr>
              <w:jc w:val="center"/>
              <w:rPr>
                <w:rFonts w:ascii="Times New Roman" w:hAnsi="Times New Roman" w:cs="Times New Roman"/>
                <w:bCs/>
                <w:color w:val="000000" w:themeColor="text1"/>
                <w:sz w:val="22"/>
                <w:szCs w:val="22"/>
              </w:rPr>
            </w:pPr>
            <w:r w:rsidRPr="006136C5">
              <w:rPr>
                <w:rFonts w:ascii="Times New Roman" w:hAnsi="Times New Roman" w:cs="Times New Roman"/>
                <w:bCs/>
                <w:color w:val="000000" w:themeColor="text1"/>
                <w:sz w:val="22"/>
                <w:szCs w:val="22"/>
              </w:rPr>
              <w:t>Итого расходов</w:t>
            </w:r>
          </w:p>
        </w:tc>
        <w:tc>
          <w:tcPr>
            <w:tcW w:w="2268" w:type="dxa"/>
          </w:tcPr>
          <w:p w:rsidR="009C6619" w:rsidRPr="00AB22A8" w:rsidRDefault="009C6619" w:rsidP="00DE2725">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100,0</w:t>
            </w:r>
          </w:p>
        </w:tc>
        <w:tc>
          <w:tcPr>
            <w:tcW w:w="2268" w:type="dxa"/>
          </w:tcPr>
          <w:p w:rsidR="009C6619" w:rsidRPr="00AB22A8" w:rsidRDefault="00AB22A8" w:rsidP="001D7EBB">
            <w:pPr>
              <w:pStyle w:val="a7"/>
              <w:shd w:val="clear" w:color="auto" w:fill="auto"/>
              <w:spacing w:line="240" w:lineRule="auto"/>
              <w:ind w:right="20" w:firstLine="0"/>
              <w:jc w:val="center"/>
              <w:rPr>
                <w:color w:val="000000" w:themeColor="text1"/>
                <w:sz w:val="22"/>
                <w:szCs w:val="22"/>
              </w:rPr>
            </w:pPr>
            <w:r w:rsidRPr="00AB22A8">
              <w:rPr>
                <w:color w:val="000000" w:themeColor="text1"/>
                <w:sz w:val="22"/>
                <w:szCs w:val="22"/>
              </w:rPr>
              <w:t>100,0</w:t>
            </w:r>
          </w:p>
        </w:tc>
      </w:tr>
    </w:tbl>
    <w:p w:rsidR="001759EB" w:rsidRPr="00AB22A8" w:rsidRDefault="001759EB" w:rsidP="00D248A2">
      <w:pPr>
        <w:ind w:firstLine="851"/>
        <w:jc w:val="both"/>
        <w:rPr>
          <w:rFonts w:ascii="Times New Roman" w:hAnsi="Times New Roman" w:cs="Times New Roman"/>
          <w:color w:val="000000" w:themeColor="text1"/>
        </w:rPr>
      </w:pPr>
      <w:r w:rsidRPr="00AB22A8">
        <w:rPr>
          <w:rFonts w:ascii="Times New Roman" w:hAnsi="Times New Roman" w:cs="Times New Roman"/>
          <w:color w:val="000000" w:themeColor="text1"/>
        </w:rPr>
        <w:t xml:space="preserve">Наибольший удельный вес в функциональной структуре расходов местного бюджета занимают разделы «Жилищно-коммунальное хозяйство» - </w:t>
      </w:r>
      <w:r w:rsidR="00AB22A8" w:rsidRPr="00AB22A8">
        <w:rPr>
          <w:rFonts w:ascii="Times New Roman" w:hAnsi="Times New Roman" w:cs="Times New Roman"/>
          <w:color w:val="000000" w:themeColor="text1"/>
        </w:rPr>
        <w:t>39,6</w:t>
      </w:r>
      <w:r w:rsidRPr="00AB22A8">
        <w:rPr>
          <w:rFonts w:ascii="Times New Roman" w:hAnsi="Times New Roman" w:cs="Times New Roman"/>
          <w:color w:val="000000" w:themeColor="text1"/>
        </w:rPr>
        <w:t xml:space="preserve">%; «Общегосударственные вопросы» - </w:t>
      </w:r>
      <w:r w:rsidR="00AB22A8" w:rsidRPr="00AB22A8">
        <w:rPr>
          <w:rFonts w:ascii="Times New Roman" w:hAnsi="Times New Roman" w:cs="Times New Roman"/>
          <w:color w:val="000000" w:themeColor="text1"/>
        </w:rPr>
        <w:t>17,8</w:t>
      </w:r>
      <w:r w:rsidRPr="00AB22A8">
        <w:rPr>
          <w:rFonts w:ascii="Times New Roman" w:hAnsi="Times New Roman" w:cs="Times New Roman"/>
          <w:color w:val="000000" w:themeColor="text1"/>
        </w:rPr>
        <w:t xml:space="preserve">%; «Национальная экономика» – </w:t>
      </w:r>
      <w:r w:rsidR="00AB22A8" w:rsidRPr="00AB22A8">
        <w:rPr>
          <w:rFonts w:ascii="Times New Roman" w:hAnsi="Times New Roman" w:cs="Times New Roman"/>
          <w:color w:val="000000" w:themeColor="text1"/>
        </w:rPr>
        <w:t>18,2</w:t>
      </w:r>
      <w:r w:rsidRPr="00AB22A8">
        <w:rPr>
          <w:rFonts w:ascii="Times New Roman" w:hAnsi="Times New Roman" w:cs="Times New Roman"/>
          <w:color w:val="000000" w:themeColor="text1"/>
        </w:rPr>
        <w:t xml:space="preserve">%; «Культура и кинематография» - </w:t>
      </w:r>
      <w:r w:rsidR="00AB22A8" w:rsidRPr="00AB22A8">
        <w:rPr>
          <w:rFonts w:ascii="Times New Roman" w:hAnsi="Times New Roman" w:cs="Times New Roman"/>
          <w:color w:val="000000" w:themeColor="text1"/>
        </w:rPr>
        <w:t>18,2</w:t>
      </w:r>
      <w:r w:rsidRPr="00AB22A8">
        <w:rPr>
          <w:rFonts w:ascii="Times New Roman" w:hAnsi="Times New Roman" w:cs="Times New Roman"/>
          <w:color w:val="000000" w:themeColor="text1"/>
        </w:rPr>
        <w:t>%</w:t>
      </w:r>
      <w:r w:rsidR="005332E3" w:rsidRPr="00AB22A8">
        <w:rPr>
          <w:rFonts w:ascii="Times New Roman" w:hAnsi="Times New Roman" w:cs="Times New Roman"/>
          <w:color w:val="000000" w:themeColor="text1"/>
        </w:rPr>
        <w:t>. Раздел</w:t>
      </w:r>
      <w:r w:rsidR="00983B43" w:rsidRPr="00AB22A8">
        <w:rPr>
          <w:rFonts w:ascii="Times New Roman" w:hAnsi="Times New Roman" w:cs="Times New Roman"/>
          <w:color w:val="000000" w:themeColor="text1"/>
        </w:rPr>
        <w:t>ы</w:t>
      </w:r>
      <w:r w:rsidRPr="00AB22A8">
        <w:rPr>
          <w:rFonts w:ascii="Times New Roman" w:hAnsi="Times New Roman" w:cs="Times New Roman"/>
          <w:color w:val="000000" w:themeColor="text1"/>
        </w:rPr>
        <w:t xml:space="preserve">    «Физическая культура и спорт» </w:t>
      </w:r>
      <w:r w:rsidR="00983B43" w:rsidRPr="00AB22A8">
        <w:rPr>
          <w:rFonts w:ascii="Times New Roman" w:hAnsi="Times New Roman" w:cs="Times New Roman"/>
          <w:color w:val="000000" w:themeColor="text1"/>
        </w:rPr>
        <w:t xml:space="preserve">и «Образование» составляют </w:t>
      </w:r>
      <w:r w:rsidRPr="00AB22A8">
        <w:rPr>
          <w:rFonts w:ascii="Times New Roman" w:hAnsi="Times New Roman" w:cs="Times New Roman"/>
          <w:color w:val="000000" w:themeColor="text1"/>
        </w:rPr>
        <w:t>3,</w:t>
      </w:r>
      <w:r w:rsidR="00AB22A8" w:rsidRPr="00AB22A8">
        <w:rPr>
          <w:rFonts w:ascii="Times New Roman" w:hAnsi="Times New Roman" w:cs="Times New Roman"/>
          <w:color w:val="000000" w:themeColor="text1"/>
        </w:rPr>
        <w:t>2</w:t>
      </w:r>
      <w:r w:rsidRPr="00AB22A8">
        <w:rPr>
          <w:rFonts w:ascii="Times New Roman" w:hAnsi="Times New Roman" w:cs="Times New Roman"/>
          <w:color w:val="000000" w:themeColor="text1"/>
        </w:rPr>
        <w:t>%</w:t>
      </w:r>
      <w:r w:rsidR="00983B43" w:rsidRPr="00AB22A8">
        <w:rPr>
          <w:rFonts w:ascii="Times New Roman" w:hAnsi="Times New Roman" w:cs="Times New Roman"/>
          <w:color w:val="000000" w:themeColor="text1"/>
        </w:rPr>
        <w:t xml:space="preserve"> и 1,</w:t>
      </w:r>
      <w:r w:rsidR="00AB22A8" w:rsidRPr="00AB22A8">
        <w:rPr>
          <w:rFonts w:ascii="Times New Roman" w:hAnsi="Times New Roman" w:cs="Times New Roman"/>
          <w:color w:val="000000" w:themeColor="text1"/>
        </w:rPr>
        <w:t>2</w:t>
      </w:r>
      <w:r w:rsidR="00983B43" w:rsidRPr="00AB22A8">
        <w:rPr>
          <w:rFonts w:ascii="Times New Roman" w:hAnsi="Times New Roman" w:cs="Times New Roman"/>
          <w:color w:val="000000" w:themeColor="text1"/>
        </w:rPr>
        <w:t>% соответственно</w:t>
      </w:r>
      <w:r w:rsidRPr="00AB22A8">
        <w:rPr>
          <w:rFonts w:ascii="Times New Roman" w:hAnsi="Times New Roman" w:cs="Times New Roman"/>
          <w:color w:val="000000" w:themeColor="text1"/>
        </w:rPr>
        <w:t>. Остальные расходы занимают незначительный удельный вес.</w:t>
      </w:r>
    </w:p>
    <w:p w:rsidR="001759EB" w:rsidRPr="00AB22A8" w:rsidRDefault="001759EB" w:rsidP="00D248A2">
      <w:pPr>
        <w:pStyle w:val="a7"/>
        <w:shd w:val="clear" w:color="auto" w:fill="auto"/>
        <w:spacing w:line="240" w:lineRule="auto"/>
        <w:ind w:right="20" w:firstLine="851"/>
        <w:rPr>
          <w:color w:val="000000" w:themeColor="text1"/>
          <w:sz w:val="28"/>
          <w:szCs w:val="28"/>
        </w:rPr>
      </w:pPr>
    </w:p>
    <w:p w:rsidR="001759EB" w:rsidRPr="00E43409" w:rsidRDefault="001759EB" w:rsidP="00D248A2">
      <w:pPr>
        <w:ind w:firstLine="851"/>
        <w:jc w:val="both"/>
        <w:rPr>
          <w:rFonts w:ascii="Times New Roman" w:hAnsi="Times New Roman" w:cs="Times New Roman"/>
          <w:color w:val="000000" w:themeColor="text1"/>
        </w:rPr>
      </w:pPr>
      <w:r w:rsidRPr="00E43409">
        <w:rPr>
          <w:rFonts w:ascii="Times New Roman" w:hAnsi="Times New Roman" w:cs="Times New Roman"/>
          <w:color w:val="000000" w:themeColor="text1"/>
        </w:rPr>
        <w:t>Расходы по разделу</w:t>
      </w:r>
      <w:r w:rsidRPr="00E43409">
        <w:rPr>
          <w:rStyle w:val="a8"/>
          <w:rFonts w:cs="Times New Roman"/>
          <w:bCs/>
          <w:color w:val="000000" w:themeColor="text1"/>
          <w:sz w:val="24"/>
        </w:rPr>
        <w:t xml:space="preserve"> </w:t>
      </w:r>
      <w:r w:rsidRPr="00E43409">
        <w:rPr>
          <w:rStyle w:val="a8"/>
          <w:rFonts w:cs="Times New Roman"/>
          <w:bCs/>
          <w:color w:val="000000" w:themeColor="text1"/>
          <w:sz w:val="24"/>
          <w:u w:val="single"/>
        </w:rPr>
        <w:t>0100 «Общегосударственные вопросы»</w:t>
      </w:r>
      <w:r w:rsidRPr="00E43409">
        <w:rPr>
          <w:rFonts w:ascii="Times New Roman" w:hAnsi="Times New Roman" w:cs="Times New Roman"/>
          <w:color w:val="000000" w:themeColor="text1"/>
        </w:rPr>
        <w:t xml:space="preserve"> бюджетные назначения исполнены в сумме </w:t>
      </w:r>
      <w:r w:rsidR="00E43409" w:rsidRPr="00E43409">
        <w:rPr>
          <w:rFonts w:ascii="Times New Roman" w:hAnsi="Times New Roman" w:cs="Times New Roman"/>
          <w:color w:val="000000" w:themeColor="text1"/>
        </w:rPr>
        <w:t>22585,1</w:t>
      </w:r>
      <w:r w:rsidRPr="00E43409">
        <w:rPr>
          <w:rFonts w:ascii="Times New Roman" w:hAnsi="Times New Roman" w:cs="Times New Roman"/>
          <w:color w:val="000000" w:themeColor="text1"/>
        </w:rPr>
        <w:t xml:space="preserve"> тыс. руб. или на </w:t>
      </w:r>
      <w:r w:rsidR="00E43409" w:rsidRPr="00E43409">
        <w:rPr>
          <w:rFonts w:ascii="Times New Roman" w:hAnsi="Times New Roman" w:cs="Times New Roman"/>
          <w:color w:val="000000" w:themeColor="text1"/>
        </w:rPr>
        <w:t>95,0</w:t>
      </w:r>
      <w:r w:rsidRPr="00E43409">
        <w:rPr>
          <w:rFonts w:ascii="Times New Roman" w:hAnsi="Times New Roman" w:cs="Times New Roman"/>
          <w:color w:val="000000" w:themeColor="text1"/>
        </w:rPr>
        <w:t xml:space="preserve"> % от утвержденного плана (не исполнено </w:t>
      </w:r>
      <w:r w:rsidR="00E43409" w:rsidRPr="00E43409">
        <w:rPr>
          <w:rFonts w:ascii="Times New Roman" w:hAnsi="Times New Roman" w:cs="Times New Roman"/>
          <w:color w:val="000000" w:themeColor="text1"/>
        </w:rPr>
        <w:t>1176,1 тыс. руб.). По сравнению с 2015</w:t>
      </w:r>
      <w:r w:rsidRPr="00E43409">
        <w:rPr>
          <w:rFonts w:ascii="Times New Roman" w:hAnsi="Times New Roman" w:cs="Times New Roman"/>
          <w:color w:val="000000" w:themeColor="text1"/>
        </w:rPr>
        <w:t xml:space="preserve"> годом расходы по данному разделу сократились на </w:t>
      </w:r>
      <w:r w:rsidR="00E43409" w:rsidRPr="00E43409">
        <w:rPr>
          <w:rFonts w:ascii="Times New Roman" w:hAnsi="Times New Roman" w:cs="Times New Roman"/>
          <w:bCs/>
          <w:color w:val="000000" w:themeColor="text1"/>
        </w:rPr>
        <w:t>5779,9</w:t>
      </w:r>
      <w:r w:rsidRPr="00E43409">
        <w:rPr>
          <w:rFonts w:ascii="Times New Roman" w:hAnsi="Times New Roman" w:cs="Times New Roman"/>
          <w:b/>
          <w:bCs/>
          <w:color w:val="000000" w:themeColor="text1"/>
        </w:rPr>
        <w:t xml:space="preserve"> </w:t>
      </w:r>
      <w:r w:rsidRPr="00E43409">
        <w:rPr>
          <w:rFonts w:ascii="Times New Roman" w:hAnsi="Times New Roman" w:cs="Times New Roman"/>
          <w:color w:val="000000" w:themeColor="text1"/>
        </w:rPr>
        <w:t>тыс. руб. в связи с оптим</w:t>
      </w:r>
      <w:r w:rsidR="00983B43" w:rsidRPr="00E43409">
        <w:rPr>
          <w:rFonts w:ascii="Times New Roman" w:hAnsi="Times New Roman" w:cs="Times New Roman"/>
          <w:color w:val="000000" w:themeColor="text1"/>
        </w:rPr>
        <w:t>и</w:t>
      </w:r>
      <w:r w:rsidRPr="00E43409">
        <w:rPr>
          <w:rFonts w:ascii="Times New Roman" w:hAnsi="Times New Roman" w:cs="Times New Roman"/>
          <w:color w:val="000000" w:themeColor="text1"/>
        </w:rPr>
        <w:t xml:space="preserve">зацией расходов на содержание органов управления городского поселения Лотошино. </w:t>
      </w:r>
    </w:p>
    <w:p w:rsidR="001D7EBB" w:rsidRPr="00EE6B0A" w:rsidRDefault="00E952B6" w:rsidP="00D248A2">
      <w:pPr>
        <w:pStyle w:val="ConsPlusNormal"/>
        <w:ind w:firstLine="851"/>
        <w:jc w:val="both"/>
        <w:rPr>
          <w:rFonts w:ascii="Times New Roman" w:eastAsia="Tahoma" w:hAnsi="Times New Roman" w:cs="Times New Roman"/>
          <w:sz w:val="24"/>
          <w:szCs w:val="24"/>
        </w:rPr>
      </w:pPr>
      <w:r w:rsidRPr="00EE6B0A">
        <w:rPr>
          <w:rFonts w:ascii="Times New Roman" w:hAnsi="Times New Roman" w:cs="Times New Roman"/>
          <w:sz w:val="24"/>
          <w:szCs w:val="24"/>
        </w:rPr>
        <w:t>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w:t>
      </w:r>
      <w:r w:rsidR="001D7EBB" w:rsidRPr="00EE6B0A">
        <w:rPr>
          <w:rFonts w:ascii="Times New Roman" w:hAnsi="Times New Roman" w:cs="Times New Roman"/>
          <w:sz w:val="24"/>
          <w:szCs w:val="24"/>
        </w:rPr>
        <w:t>осковской области</w:t>
      </w:r>
      <w:r w:rsidRPr="00EE6B0A">
        <w:rPr>
          <w:rFonts w:ascii="Times New Roman" w:hAnsi="Times New Roman" w:cs="Times New Roman"/>
          <w:sz w:val="24"/>
          <w:szCs w:val="24"/>
        </w:rPr>
        <w:t xml:space="preserve"> от 11.11.2009 N 947/48</w:t>
      </w:r>
      <w:r w:rsidR="001D7EBB" w:rsidRPr="00EE6B0A">
        <w:rPr>
          <w:rFonts w:ascii="Times New Roman" w:hAnsi="Times New Roman" w:cs="Times New Roman"/>
          <w:sz w:val="24"/>
          <w:szCs w:val="24"/>
        </w:rPr>
        <w:t xml:space="preserve"> </w:t>
      </w:r>
      <w:r w:rsidR="001D7EBB" w:rsidRPr="00EE6B0A">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471B3B" w:rsidRPr="00EE6B0A">
        <w:rPr>
          <w:rFonts w:ascii="Times New Roman" w:eastAsia="Tahoma" w:hAnsi="Times New Roman" w:cs="Times New Roman"/>
          <w:sz w:val="24"/>
          <w:szCs w:val="24"/>
        </w:rPr>
        <w:t>.</w:t>
      </w:r>
    </w:p>
    <w:p w:rsidR="00FE2777" w:rsidRPr="00EE6B0A" w:rsidRDefault="00FE2777" w:rsidP="00D248A2">
      <w:pPr>
        <w:autoSpaceDE w:val="0"/>
        <w:autoSpaceDN w:val="0"/>
        <w:adjustRightInd w:val="0"/>
        <w:ind w:firstLine="851"/>
        <w:jc w:val="both"/>
        <w:rPr>
          <w:rFonts w:ascii="Times New Roman" w:hAnsi="Times New Roman" w:cs="Times New Roman"/>
          <w:color w:val="auto"/>
        </w:rPr>
      </w:pPr>
      <w:r w:rsidRPr="00EE6B0A">
        <w:rPr>
          <w:rFonts w:ascii="Times New Roman" w:hAnsi="Times New Roman" w:cs="Times New Roman"/>
          <w:color w:val="auto"/>
        </w:rPr>
        <w:t>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город</w:t>
      </w:r>
      <w:r w:rsidR="00471B3B" w:rsidRPr="00EE6B0A">
        <w:rPr>
          <w:rFonts w:ascii="Times New Roman" w:hAnsi="Times New Roman" w:cs="Times New Roman"/>
          <w:color w:val="auto"/>
        </w:rPr>
        <w:t>ского поселении Лотошино на 2016</w:t>
      </w:r>
      <w:r w:rsidRPr="00EE6B0A">
        <w:rPr>
          <w:rFonts w:ascii="Times New Roman" w:hAnsi="Times New Roman" w:cs="Times New Roman"/>
          <w:color w:val="auto"/>
        </w:rPr>
        <w:t xml:space="preserve"> год рассчитан  в сумме </w:t>
      </w:r>
      <w:r w:rsidR="00471B3B" w:rsidRPr="00EE6B0A">
        <w:rPr>
          <w:rFonts w:ascii="Times New Roman" w:hAnsi="Times New Roman" w:cs="Times New Roman"/>
          <w:color w:val="auto"/>
        </w:rPr>
        <w:t>6487,8</w:t>
      </w:r>
      <w:r w:rsidRPr="00EE6B0A">
        <w:rPr>
          <w:rFonts w:ascii="Times New Roman" w:hAnsi="Times New Roman" w:cs="Times New Roman"/>
          <w:color w:val="auto"/>
        </w:rPr>
        <w:t xml:space="preserve"> тыс. рубле</w:t>
      </w:r>
      <w:r w:rsidR="00471B3B" w:rsidRPr="00EE6B0A">
        <w:rPr>
          <w:rFonts w:ascii="Times New Roman" w:hAnsi="Times New Roman" w:cs="Times New Roman"/>
          <w:color w:val="auto"/>
        </w:rPr>
        <w:t>й (количество окладов в год – 35,9</w:t>
      </w:r>
      <w:r w:rsidRPr="00EE6B0A">
        <w:rPr>
          <w:rFonts w:ascii="Times New Roman" w:hAnsi="Times New Roman" w:cs="Times New Roman"/>
          <w:color w:val="auto"/>
        </w:rPr>
        <w:t xml:space="preserve">; средний коэффициент должностных окладов  </w:t>
      </w:r>
      <w:r w:rsidR="00471B3B" w:rsidRPr="00EE6B0A">
        <w:rPr>
          <w:rFonts w:ascii="Times New Roman" w:hAnsi="Times New Roman" w:cs="Times New Roman"/>
          <w:color w:val="auto"/>
        </w:rPr>
        <w:t>- 2,4</w:t>
      </w:r>
      <w:r w:rsidRPr="00EE6B0A">
        <w:rPr>
          <w:rFonts w:ascii="Times New Roman" w:hAnsi="Times New Roman" w:cs="Times New Roman"/>
          <w:color w:val="auto"/>
        </w:rPr>
        <w:t xml:space="preserve">; должностной оклад специалиста </w:t>
      </w:r>
      <w:r w:rsidRPr="00EE6B0A">
        <w:rPr>
          <w:rFonts w:ascii="Times New Roman" w:hAnsi="Times New Roman" w:cs="Times New Roman"/>
          <w:color w:val="auto"/>
          <w:lang w:val="en-US"/>
        </w:rPr>
        <w:t>II</w:t>
      </w:r>
      <w:r w:rsidRPr="00EE6B0A">
        <w:rPr>
          <w:rFonts w:ascii="Times New Roman" w:hAnsi="Times New Roman" w:cs="Times New Roman"/>
          <w:color w:val="auto"/>
        </w:rPr>
        <w:t xml:space="preserve"> категории – 7530 рублей, численность – </w:t>
      </w:r>
      <w:r w:rsidR="00471B3B" w:rsidRPr="00EE6B0A">
        <w:rPr>
          <w:rFonts w:ascii="Times New Roman" w:hAnsi="Times New Roman" w:cs="Times New Roman"/>
          <w:color w:val="auto"/>
        </w:rPr>
        <w:t>10</w:t>
      </w:r>
      <w:r w:rsidRPr="00EE6B0A">
        <w:rPr>
          <w:rFonts w:ascii="Times New Roman" w:hAnsi="Times New Roman" w:cs="Times New Roman"/>
          <w:color w:val="auto"/>
        </w:rPr>
        <w:t xml:space="preserve"> штат</w:t>
      </w:r>
      <w:r w:rsidR="00471B3B" w:rsidRPr="00EE6B0A">
        <w:rPr>
          <w:rFonts w:ascii="Times New Roman" w:hAnsi="Times New Roman" w:cs="Times New Roman"/>
          <w:color w:val="auto"/>
        </w:rPr>
        <w:t>ные единицы).  Исполнено за 2016</w:t>
      </w:r>
      <w:r w:rsidRPr="00EE6B0A">
        <w:rPr>
          <w:rFonts w:ascii="Times New Roman" w:hAnsi="Times New Roman" w:cs="Times New Roman"/>
          <w:color w:val="auto"/>
        </w:rPr>
        <w:t xml:space="preserve"> год  - </w:t>
      </w:r>
      <w:r w:rsidR="00471B3B" w:rsidRPr="00EE6B0A">
        <w:rPr>
          <w:rFonts w:ascii="Times New Roman" w:hAnsi="Times New Roman" w:cs="Times New Roman"/>
          <w:color w:val="auto"/>
        </w:rPr>
        <w:t>6196,4</w:t>
      </w:r>
      <w:r w:rsidRPr="00EE6B0A">
        <w:rPr>
          <w:rFonts w:ascii="Times New Roman" w:hAnsi="Times New Roman" w:cs="Times New Roman"/>
          <w:color w:val="auto"/>
        </w:rPr>
        <w:t xml:space="preserve"> тыс. рублей. </w:t>
      </w:r>
    </w:p>
    <w:p w:rsidR="00471B3B" w:rsidRDefault="00471B3B" w:rsidP="00D248A2">
      <w:pPr>
        <w:ind w:firstLine="851"/>
        <w:jc w:val="both"/>
        <w:rPr>
          <w:rFonts w:ascii="Times New Roman" w:hAnsi="Times New Roman" w:cs="Times New Roman"/>
          <w:color w:val="000000" w:themeColor="text1"/>
        </w:rPr>
      </w:pPr>
    </w:p>
    <w:p w:rsidR="001759EB" w:rsidRPr="003440B5" w:rsidRDefault="001759EB" w:rsidP="00D248A2">
      <w:pPr>
        <w:ind w:firstLine="851"/>
        <w:jc w:val="both"/>
        <w:rPr>
          <w:rStyle w:val="a9"/>
          <w:rFonts w:cs="Times New Roman"/>
          <w:iCs/>
          <w:color w:val="000000" w:themeColor="text1"/>
          <w:sz w:val="24"/>
        </w:rPr>
      </w:pPr>
      <w:r w:rsidRPr="003440B5">
        <w:rPr>
          <w:rFonts w:ascii="Times New Roman" w:hAnsi="Times New Roman" w:cs="Times New Roman"/>
          <w:color w:val="000000" w:themeColor="text1"/>
        </w:rPr>
        <w:t xml:space="preserve">          Расходы в разделе </w:t>
      </w:r>
      <w:r w:rsidRPr="003440B5">
        <w:rPr>
          <w:rFonts w:ascii="Times New Roman" w:hAnsi="Times New Roman" w:cs="Times New Roman"/>
          <w:b/>
          <w:color w:val="000000" w:themeColor="text1"/>
          <w:u w:val="single"/>
        </w:rPr>
        <w:t>«Общегосударственные вопросы»</w:t>
      </w:r>
      <w:r w:rsidRPr="003440B5">
        <w:rPr>
          <w:rFonts w:ascii="Times New Roman" w:hAnsi="Times New Roman" w:cs="Times New Roman"/>
          <w:color w:val="000000" w:themeColor="text1"/>
        </w:rPr>
        <w:t xml:space="preserve"> составляют расходы по подразделам:</w:t>
      </w:r>
      <w:r w:rsidRPr="003440B5">
        <w:rPr>
          <w:rStyle w:val="a9"/>
          <w:rFonts w:cs="Times New Roman"/>
          <w:iCs/>
          <w:color w:val="000000" w:themeColor="text1"/>
          <w:sz w:val="24"/>
        </w:rPr>
        <w:t xml:space="preserve"> </w:t>
      </w:r>
    </w:p>
    <w:p w:rsidR="001759EB" w:rsidRPr="003440B5" w:rsidRDefault="001759EB" w:rsidP="00D248A2">
      <w:pPr>
        <w:ind w:firstLine="851"/>
        <w:jc w:val="both"/>
        <w:rPr>
          <w:rStyle w:val="a9"/>
          <w:rFonts w:cs="Times New Roman"/>
          <w:iCs/>
          <w:color w:val="000000" w:themeColor="text1"/>
          <w:sz w:val="24"/>
        </w:rPr>
      </w:pPr>
    </w:p>
    <w:p w:rsidR="001759EB" w:rsidRPr="003440B5" w:rsidRDefault="001759EB" w:rsidP="00D248A2">
      <w:pPr>
        <w:autoSpaceDE w:val="0"/>
        <w:autoSpaceDN w:val="0"/>
        <w:adjustRightInd w:val="0"/>
        <w:ind w:firstLine="851"/>
        <w:jc w:val="both"/>
        <w:rPr>
          <w:rFonts w:ascii="Times New Roman" w:hAnsi="Times New Roman" w:cs="Times New Roman"/>
          <w:color w:val="000000" w:themeColor="text1"/>
        </w:rPr>
      </w:pPr>
      <w:r w:rsidRPr="003440B5">
        <w:rPr>
          <w:rFonts w:ascii="Times New Roman" w:hAnsi="Times New Roman" w:cs="Times New Roman"/>
          <w:color w:val="000000" w:themeColor="text1"/>
        </w:rPr>
        <w:t xml:space="preserve">По подразделу </w:t>
      </w:r>
      <w:r w:rsidRPr="003440B5">
        <w:rPr>
          <w:rFonts w:ascii="Times New Roman" w:hAnsi="Times New Roman" w:cs="Times New Roman"/>
          <w:b/>
          <w:color w:val="000000" w:themeColor="text1"/>
        </w:rPr>
        <w:t>0102 «Функционирование высшего должностного лица субъекта Российской Федерации и муниципального образования»</w:t>
      </w:r>
      <w:r w:rsidRPr="003440B5">
        <w:rPr>
          <w:rFonts w:ascii="Times New Roman" w:hAnsi="Times New Roman" w:cs="Times New Roman"/>
          <w:color w:val="000000" w:themeColor="text1"/>
        </w:rPr>
        <w:t xml:space="preserve"> расходы  бюджета при плане </w:t>
      </w:r>
      <w:r w:rsidR="003440B5" w:rsidRPr="003440B5">
        <w:rPr>
          <w:rFonts w:ascii="Times New Roman" w:hAnsi="Times New Roman" w:cs="Times New Roman"/>
          <w:color w:val="000000" w:themeColor="text1"/>
        </w:rPr>
        <w:t>1581,9</w:t>
      </w:r>
      <w:r w:rsidRPr="003440B5">
        <w:rPr>
          <w:rFonts w:ascii="Times New Roman" w:hAnsi="Times New Roman" w:cs="Times New Roman"/>
          <w:color w:val="000000" w:themeColor="text1"/>
        </w:rPr>
        <w:t xml:space="preserve"> тыс. руб. составили </w:t>
      </w:r>
      <w:r w:rsidR="003440B5" w:rsidRPr="003440B5">
        <w:rPr>
          <w:rFonts w:ascii="Times New Roman" w:hAnsi="Times New Roman" w:cs="Times New Roman"/>
          <w:color w:val="000000" w:themeColor="text1"/>
        </w:rPr>
        <w:t>1412,1</w:t>
      </w:r>
      <w:r w:rsidRPr="003440B5">
        <w:rPr>
          <w:rFonts w:ascii="Times New Roman" w:hAnsi="Times New Roman" w:cs="Times New Roman"/>
          <w:color w:val="000000" w:themeColor="text1"/>
        </w:rPr>
        <w:t xml:space="preserve">  тыс. руб. (</w:t>
      </w:r>
      <w:r w:rsidR="003440B5" w:rsidRPr="003440B5">
        <w:rPr>
          <w:rFonts w:ascii="Times New Roman" w:hAnsi="Times New Roman" w:cs="Times New Roman"/>
          <w:color w:val="000000" w:themeColor="text1"/>
        </w:rPr>
        <w:t>89,0% к плану).</w:t>
      </w:r>
    </w:p>
    <w:p w:rsidR="001759EB" w:rsidRPr="003440B5" w:rsidRDefault="001759EB" w:rsidP="00D248A2">
      <w:pPr>
        <w:ind w:firstLine="851"/>
        <w:jc w:val="both"/>
        <w:rPr>
          <w:color w:val="000000" w:themeColor="text1"/>
        </w:rPr>
      </w:pPr>
    </w:p>
    <w:p w:rsidR="003440B5" w:rsidRPr="003440B5" w:rsidRDefault="001759EB" w:rsidP="00D248A2">
      <w:pPr>
        <w:ind w:firstLine="851"/>
        <w:jc w:val="both"/>
        <w:rPr>
          <w:rFonts w:ascii="Times New Roman" w:hAnsi="Times New Roman" w:cs="Times New Roman"/>
          <w:color w:val="000000" w:themeColor="text1"/>
        </w:rPr>
      </w:pPr>
      <w:r w:rsidRPr="003440B5">
        <w:rPr>
          <w:rFonts w:ascii="Times New Roman" w:hAnsi="Times New Roman" w:cs="Times New Roman"/>
          <w:color w:val="000000" w:themeColor="text1"/>
        </w:rPr>
        <w:t xml:space="preserve">По подразделу </w:t>
      </w:r>
      <w:r w:rsidRPr="003440B5">
        <w:rPr>
          <w:rFonts w:ascii="Times New Roman" w:hAnsi="Times New Roman" w:cs="Times New Roman"/>
          <w:b/>
          <w:color w:val="000000" w:themeColor="text1"/>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440B5">
        <w:rPr>
          <w:rFonts w:ascii="Times New Roman" w:hAnsi="Times New Roman" w:cs="Times New Roman"/>
          <w:color w:val="000000" w:themeColor="text1"/>
        </w:rPr>
        <w:t xml:space="preserve"> расходы бюджета поселения на содержание администрации городского поселения Лотошино при плане </w:t>
      </w:r>
      <w:r w:rsidR="003440B5" w:rsidRPr="003440B5">
        <w:rPr>
          <w:rFonts w:ascii="Times New Roman" w:hAnsi="Times New Roman" w:cs="Times New Roman"/>
          <w:color w:val="000000" w:themeColor="text1"/>
        </w:rPr>
        <w:t>20899,0</w:t>
      </w:r>
      <w:r w:rsidRPr="003440B5">
        <w:rPr>
          <w:rFonts w:ascii="Times New Roman" w:hAnsi="Times New Roman" w:cs="Times New Roman"/>
          <w:color w:val="000000" w:themeColor="text1"/>
        </w:rPr>
        <w:t xml:space="preserve"> тыс. руб. составили </w:t>
      </w:r>
      <w:r w:rsidR="003440B5" w:rsidRPr="003440B5">
        <w:rPr>
          <w:rFonts w:ascii="Times New Roman" w:hAnsi="Times New Roman" w:cs="Times New Roman"/>
          <w:color w:val="000000" w:themeColor="text1"/>
        </w:rPr>
        <w:t>19990,1</w:t>
      </w:r>
      <w:r w:rsidRPr="003440B5">
        <w:rPr>
          <w:rFonts w:ascii="Times New Roman" w:hAnsi="Times New Roman" w:cs="Times New Roman"/>
          <w:color w:val="000000" w:themeColor="text1"/>
        </w:rPr>
        <w:t xml:space="preserve"> тыс. руб. или </w:t>
      </w:r>
      <w:r w:rsidR="003440B5" w:rsidRPr="003440B5">
        <w:rPr>
          <w:rFonts w:ascii="Times New Roman" w:hAnsi="Times New Roman" w:cs="Times New Roman"/>
          <w:color w:val="000000" w:themeColor="text1"/>
        </w:rPr>
        <w:t>96,0</w:t>
      </w:r>
      <w:r w:rsidRPr="003440B5">
        <w:rPr>
          <w:rFonts w:ascii="Times New Roman" w:hAnsi="Times New Roman" w:cs="Times New Roman"/>
          <w:color w:val="000000" w:themeColor="text1"/>
        </w:rPr>
        <w:t>%. По сравнению</w:t>
      </w:r>
      <w:r w:rsidR="00983B43" w:rsidRPr="003440B5">
        <w:rPr>
          <w:rFonts w:ascii="Times New Roman" w:hAnsi="Times New Roman" w:cs="Times New Roman"/>
          <w:color w:val="000000" w:themeColor="text1"/>
        </w:rPr>
        <w:t xml:space="preserve"> с</w:t>
      </w:r>
      <w:r w:rsidR="003440B5" w:rsidRPr="003440B5">
        <w:rPr>
          <w:rFonts w:ascii="Times New Roman" w:hAnsi="Times New Roman" w:cs="Times New Roman"/>
          <w:color w:val="000000" w:themeColor="text1"/>
        </w:rPr>
        <w:t xml:space="preserve"> расходами 2015 года, в 2016</w:t>
      </w:r>
      <w:r w:rsidRPr="003440B5">
        <w:rPr>
          <w:rFonts w:ascii="Times New Roman" w:hAnsi="Times New Roman" w:cs="Times New Roman"/>
          <w:color w:val="000000" w:themeColor="text1"/>
        </w:rPr>
        <w:t xml:space="preserve"> году расходы на содержание местной администрации сократились на </w:t>
      </w:r>
      <w:r w:rsidR="003440B5" w:rsidRPr="003440B5">
        <w:rPr>
          <w:rFonts w:ascii="Times New Roman" w:hAnsi="Times New Roman" w:cs="Times New Roman"/>
          <w:color w:val="000000" w:themeColor="text1"/>
        </w:rPr>
        <w:t>5321,0</w:t>
      </w:r>
      <w:r w:rsidRPr="003440B5">
        <w:rPr>
          <w:rFonts w:ascii="Times New Roman" w:hAnsi="Times New Roman" w:cs="Times New Roman"/>
          <w:color w:val="000000" w:themeColor="text1"/>
        </w:rPr>
        <w:t xml:space="preserve"> тыс. рублей</w:t>
      </w:r>
      <w:r w:rsidR="003440B5" w:rsidRPr="003440B5">
        <w:rPr>
          <w:rFonts w:ascii="Times New Roman" w:hAnsi="Times New Roman" w:cs="Times New Roman"/>
          <w:color w:val="000000" w:themeColor="text1"/>
        </w:rPr>
        <w:t>.</w:t>
      </w:r>
    </w:p>
    <w:p w:rsidR="001759EB" w:rsidRPr="003440B5" w:rsidRDefault="001759EB" w:rsidP="00D248A2">
      <w:pPr>
        <w:ind w:firstLine="851"/>
        <w:jc w:val="both"/>
        <w:rPr>
          <w:color w:val="000000" w:themeColor="text1"/>
        </w:rPr>
      </w:pPr>
      <w:r w:rsidRPr="003440B5">
        <w:rPr>
          <w:rFonts w:ascii="Times New Roman" w:hAnsi="Times New Roman" w:cs="Times New Roman"/>
          <w:color w:val="000000" w:themeColor="text1"/>
        </w:rPr>
        <w:t xml:space="preserve"> </w:t>
      </w:r>
      <w:r w:rsidR="003440B5" w:rsidRPr="003440B5">
        <w:rPr>
          <w:rFonts w:ascii="Times New Roman" w:hAnsi="Times New Roman" w:cs="Times New Roman"/>
          <w:color w:val="000000" w:themeColor="text1"/>
        </w:rPr>
        <w:t xml:space="preserve">   </w:t>
      </w:r>
    </w:p>
    <w:p w:rsidR="003440B5" w:rsidRPr="003440B5" w:rsidRDefault="001759EB" w:rsidP="00D248A2">
      <w:pPr>
        <w:ind w:firstLine="851"/>
        <w:jc w:val="both"/>
        <w:rPr>
          <w:rFonts w:ascii="Times New Roman" w:hAnsi="Times New Roman" w:cs="Times New Roman"/>
          <w:color w:val="000000" w:themeColor="text1"/>
        </w:rPr>
      </w:pPr>
      <w:r w:rsidRPr="003440B5">
        <w:rPr>
          <w:rFonts w:ascii="Times New Roman" w:hAnsi="Times New Roman" w:cs="Times New Roman"/>
          <w:color w:val="000000" w:themeColor="text1"/>
        </w:rPr>
        <w:t xml:space="preserve">По подразделу </w:t>
      </w:r>
      <w:r w:rsidRPr="003440B5">
        <w:rPr>
          <w:rFonts w:ascii="Times New Roman" w:hAnsi="Times New Roman" w:cs="Times New Roman"/>
          <w:b/>
          <w:color w:val="000000" w:themeColor="text1"/>
        </w:rPr>
        <w:t>0106 «Обеспечение деятельности финансовых, налоговых и таможенных органов и органов финансового (финансово-бюджетного) надзора»</w:t>
      </w:r>
      <w:r w:rsidRPr="003440B5">
        <w:rPr>
          <w:rFonts w:ascii="Times New Roman" w:hAnsi="Times New Roman" w:cs="Times New Roman"/>
          <w:color w:val="000000" w:themeColor="text1"/>
        </w:rPr>
        <w:t xml:space="preserve"> расходы  при плане </w:t>
      </w:r>
      <w:r w:rsidR="003440B5" w:rsidRPr="003440B5">
        <w:rPr>
          <w:rFonts w:ascii="Times New Roman" w:hAnsi="Times New Roman" w:cs="Times New Roman"/>
          <w:color w:val="000000" w:themeColor="text1"/>
        </w:rPr>
        <w:t>858,4</w:t>
      </w:r>
      <w:r w:rsidRPr="003440B5">
        <w:rPr>
          <w:rFonts w:ascii="Times New Roman" w:hAnsi="Times New Roman" w:cs="Times New Roman"/>
          <w:color w:val="000000" w:themeColor="text1"/>
        </w:rPr>
        <w:t xml:space="preserve"> тыс. рублей исполнены  в сумме </w:t>
      </w:r>
      <w:r w:rsidR="003440B5" w:rsidRPr="003440B5">
        <w:rPr>
          <w:rFonts w:ascii="Times New Roman" w:hAnsi="Times New Roman" w:cs="Times New Roman"/>
          <w:color w:val="000000" w:themeColor="text1"/>
        </w:rPr>
        <w:t>858,2</w:t>
      </w:r>
      <w:r w:rsidRPr="003440B5">
        <w:rPr>
          <w:rFonts w:ascii="Times New Roman" w:hAnsi="Times New Roman" w:cs="Times New Roman"/>
          <w:color w:val="000000" w:themeColor="text1"/>
        </w:rPr>
        <w:t xml:space="preserve"> тыс. рублей  или на </w:t>
      </w:r>
      <w:r w:rsidR="003440B5" w:rsidRPr="003440B5">
        <w:rPr>
          <w:rFonts w:ascii="Times New Roman" w:hAnsi="Times New Roman" w:cs="Times New Roman"/>
          <w:color w:val="000000" w:themeColor="text1"/>
        </w:rPr>
        <w:t>100,0</w:t>
      </w:r>
      <w:r w:rsidRPr="003440B5">
        <w:rPr>
          <w:rFonts w:ascii="Times New Roman" w:hAnsi="Times New Roman" w:cs="Times New Roman"/>
          <w:color w:val="000000" w:themeColor="text1"/>
        </w:rPr>
        <w:t xml:space="preserve">%. </w:t>
      </w:r>
      <w:r w:rsidR="003440B5" w:rsidRPr="003440B5">
        <w:rPr>
          <w:rFonts w:ascii="Times New Roman" w:hAnsi="Times New Roman" w:cs="Times New Roman"/>
          <w:color w:val="000000" w:themeColor="text1"/>
        </w:rPr>
        <w:t>По сравнению с показателями 2015</w:t>
      </w:r>
      <w:r w:rsidRPr="003440B5">
        <w:rPr>
          <w:rFonts w:ascii="Times New Roman" w:hAnsi="Times New Roman" w:cs="Times New Roman"/>
          <w:color w:val="000000" w:themeColor="text1"/>
        </w:rPr>
        <w:t xml:space="preserve"> года расходы по данному подразделу </w:t>
      </w:r>
      <w:r w:rsidR="003440B5" w:rsidRPr="003440B5">
        <w:rPr>
          <w:rFonts w:ascii="Times New Roman" w:hAnsi="Times New Roman" w:cs="Times New Roman"/>
          <w:color w:val="000000" w:themeColor="text1"/>
        </w:rPr>
        <w:t xml:space="preserve">сократились </w:t>
      </w:r>
      <w:r w:rsidRPr="003440B5">
        <w:rPr>
          <w:rFonts w:ascii="Times New Roman" w:hAnsi="Times New Roman" w:cs="Times New Roman"/>
          <w:color w:val="000000" w:themeColor="text1"/>
        </w:rPr>
        <w:t xml:space="preserve"> на </w:t>
      </w:r>
      <w:r w:rsidR="003440B5" w:rsidRPr="003440B5">
        <w:rPr>
          <w:rFonts w:ascii="Times New Roman" w:hAnsi="Times New Roman" w:cs="Times New Roman"/>
          <w:color w:val="000000" w:themeColor="text1"/>
        </w:rPr>
        <w:t>630,4</w:t>
      </w:r>
      <w:r w:rsidRPr="003440B5">
        <w:rPr>
          <w:rFonts w:ascii="Times New Roman" w:hAnsi="Times New Roman" w:cs="Times New Roman"/>
          <w:color w:val="000000" w:themeColor="text1"/>
        </w:rPr>
        <w:t xml:space="preserve"> тыс. рублей</w:t>
      </w:r>
      <w:r w:rsidR="003440B5" w:rsidRPr="003440B5">
        <w:rPr>
          <w:rFonts w:ascii="Times New Roman" w:hAnsi="Times New Roman" w:cs="Times New Roman"/>
          <w:color w:val="000000" w:themeColor="text1"/>
        </w:rPr>
        <w:t>.</w:t>
      </w:r>
    </w:p>
    <w:p w:rsidR="003440B5" w:rsidRPr="003440B5" w:rsidRDefault="003440B5" w:rsidP="00D248A2">
      <w:pPr>
        <w:ind w:firstLine="851"/>
        <w:jc w:val="both"/>
        <w:rPr>
          <w:rFonts w:ascii="Times New Roman" w:hAnsi="Times New Roman" w:cs="Times New Roman"/>
          <w:color w:val="000000" w:themeColor="text1"/>
        </w:rPr>
      </w:pPr>
    </w:p>
    <w:p w:rsidR="001759EB" w:rsidRPr="003440B5" w:rsidRDefault="001759EB" w:rsidP="00D248A2">
      <w:pPr>
        <w:ind w:firstLine="851"/>
        <w:jc w:val="both"/>
        <w:rPr>
          <w:rFonts w:ascii="Times New Roman" w:hAnsi="Times New Roman" w:cs="Times New Roman"/>
          <w:color w:val="000000" w:themeColor="text1"/>
        </w:rPr>
      </w:pPr>
      <w:r w:rsidRPr="003440B5">
        <w:rPr>
          <w:rFonts w:ascii="Times New Roman" w:hAnsi="Times New Roman" w:cs="Times New Roman"/>
          <w:color w:val="000000" w:themeColor="text1"/>
        </w:rPr>
        <w:t xml:space="preserve">По подразделу </w:t>
      </w:r>
      <w:r w:rsidRPr="003440B5">
        <w:rPr>
          <w:rFonts w:ascii="Times New Roman" w:hAnsi="Times New Roman" w:cs="Times New Roman"/>
          <w:b/>
          <w:color w:val="000000" w:themeColor="text1"/>
        </w:rPr>
        <w:t>0113 «Другие общегосударственные вопросы»</w:t>
      </w:r>
      <w:r w:rsidRPr="003440B5">
        <w:rPr>
          <w:rFonts w:ascii="Times New Roman" w:hAnsi="Times New Roman" w:cs="Times New Roman"/>
          <w:color w:val="000000" w:themeColor="text1"/>
        </w:rPr>
        <w:t xml:space="preserve"> плановые назначения составили </w:t>
      </w:r>
      <w:r w:rsidR="003440B5" w:rsidRPr="003440B5">
        <w:rPr>
          <w:rFonts w:ascii="Times New Roman" w:hAnsi="Times New Roman" w:cs="Times New Roman"/>
          <w:color w:val="000000" w:themeColor="text1"/>
        </w:rPr>
        <w:t>330,0</w:t>
      </w:r>
      <w:r w:rsidRPr="003440B5">
        <w:rPr>
          <w:rFonts w:ascii="Times New Roman" w:hAnsi="Times New Roman" w:cs="Times New Roman"/>
          <w:color w:val="000000" w:themeColor="text1"/>
        </w:rPr>
        <w:t xml:space="preserve"> тыс. </w:t>
      </w:r>
      <w:r w:rsidR="003440B5" w:rsidRPr="003440B5">
        <w:rPr>
          <w:rFonts w:ascii="Times New Roman" w:hAnsi="Times New Roman" w:cs="Times New Roman"/>
          <w:color w:val="000000" w:themeColor="text1"/>
        </w:rPr>
        <w:t>рублей, исполнено по итогам 2016</w:t>
      </w:r>
      <w:r w:rsidRPr="003440B5">
        <w:rPr>
          <w:rFonts w:ascii="Times New Roman" w:hAnsi="Times New Roman" w:cs="Times New Roman"/>
          <w:color w:val="000000" w:themeColor="text1"/>
        </w:rPr>
        <w:t xml:space="preserve"> года – </w:t>
      </w:r>
      <w:r w:rsidR="003440B5" w:rsidRPr="003440B5">
        <w:rPr>
          <w:rFonts w:ascii="Times New Roman" w:hAnsi="Times New Roman" w:cs="Times New Roman"/>
          <w:color w:val="000000" w:themeColor="text1"/>
        </w:rPr>
        <w:t>324,7</w:t>
      </w:r>
      <w:r w:rsidRPr="003440B5">
        <w:rPr>
          <w:rFonts w:ascii="Times New Roman" w:hAnsi="Times New Roman" w:cs="Times New Roman"/>
          <w:color w:val="000000" w:themeColor="text1"/>
        </w:rPr>
        <w:t xml:space="preserve"> тыс. рублей, или </w:t>
      </w:r>
      <w:r w:rsidR="003440B5" w:rsidRPr="003440B5">
        <w:rPr>
          <w:rFonts w:ascii="Times New Roman" w:hAnsi="Times New Roman" w:cs="Times New Roman"/>
          <w:color w:val="000000" w:themeColor="text1"/>
        </w:rPr>
        <w:t>98,0</w:t>
      </w:r>
      <w:r w:rsidRPr="003440B5">
        <w:rPr>
          <w:rFonts w:ascii="Times New Roman" w:hAnsi="Times New Roman" w:cs="Times New Roman"/>
          <w:color w:val="000000" w:themeColor="text1"/>
        </w:rPr>
        <w:t>%. Расходы данного подраздела сложились из:</w:t>
      </w:r>
    </w:p>
    <w:p w:rsidR="001759EB" w:rsidRPr="00C74AE4" w:rsidRDefault="001759EB" w:rsidP="00D248A2">
      <w:pPr>
        <w:ind w:firstLine="851"/>
        <w:jc w:val="both"/>
        <w:rPr>
          <w:rFonts w:ascii="Times New Roman" w:hAnsi="Times New Roman" w:cs="Times New Roman"/>
          <w:color w:val="000000" w:themeColor="text1"/>
        </w:rPr>
      </w:pPr>
      <w:r w:rsidRPr="00C74AE4">
        <w:rPr>
          <w:rFonts w:ascii="Times New Roman" w:hAnsi="Times New Roman" w:cs="Times New Roman"/>
          <w:color w:val="000000" w:themeColor="text1"/>
        </w:rPr>
        <w:t xml:space="preserve">- в рамках муниципальной программы городского поселения Лотошино "Эффективная власть» на2015-2019 годы: </w:t>
      </w:r>
    </w:p>
    <w:p w:rsidR="001759EB" w:rsidRPr="00C74AE4" w:rsidRDefault="001759EB" w:rsidP="00290F7B">
      <w:pPr>
        <w:pStyle w:val="af8"/>
        <w:numPr>
          <w:ilvl w:val="0"/>
          <w:numId w:val="18"/>
        </w:numPr>
        <w:ind w:left="0" w:firstLine="851"/>
        <w:jc w:val="both"/>
        <w:rPr>
          <w:color w:val="000000" w:themeColor="text1"/>
        </w:rPr>
      </w:pPr>
      <w:r w:rsidRPr="00C74AE4">
        <w:rPr>
          <w:color w:val="000000" w:themeColor="text1"/>
        </w:rPr>
        <w:t xml:space="preserve">расходы по уплате членского взноса в Совет муниципальных образований в сумме </w:t>
      </w:r>
      <w:r w:rsidR="003440B5" w:rsidRPr="00C74AE4">
        <w:rPr>
          <w:color w:val="000000" w:themeColor="text1"/>
        </w:rPr>
        <w:t>2,6</w:t>
      </w:r>
      <w:r w:rsidRPr="00C74AE4">
        <w:rPr>
          <w:color w:val="000000" w:themeColor="text1"/>
        </w:rPr>
        <w:t xml:space="preserve"> тыс. рублей,</w:t>
      </w:r>
    </w:p>
    <w:p w:rsidR="001759EB" w:rsidRPr="00C74AE4" w:rsidRDefault="001759EB" w:rsidP="00290F7B">
      <w:pPr>
        <w:pStyle w:val="af8"/>
        <w:numPr>
          <w:ilvl w:val="0"/>
          <w:numId w:val="18"/>
        </w:numPr>
        <w:ind w:left="0" w:firstLine="851"/>
        <w:jc w:val="both"/>
        <w:rPr>
          <w:color w:val="000000" w:themeColor="text1"/>
        </w:rPr>
      </w:pPr>
      <w:r w:rsidRPr="00C74AE4">
        <w:rPr>
          <w:color w:val="000000" w:themeColor="text1"/>
        </w:rPr>
        <w:lastRenderedPageBreak/>
        <w:t xml:space="preserve">проведена техническая инвентаризация объектов недвижимого имущества и </w:t>
      </w:r>
      <w:r w:rsidR="003440B5" w:rsidRPr="00C74AE4">
        <w:rPr>
          <w:color w:val="000000" w:themeColor="text1"/>
        </w:rPr>
        <w:t>постановка их на государственный кадастровый учет</w:t>
      </w:r>
      <w:r w:rsidRPr="00C74AE4">
        <w:rPr>
          <w:color w:val="000000" w:themeColor="text1"/>
        </w:rPr>
        <w:t xml:space="preserve"> на сумму  </w:t>
      </w:r>
      <w:r w:rsidR="003440B5" w:rsidRPr="00C74AE4">
        <w:rPr>
          <w:color w:val="000000" w:themeColor="text1"/>
        </w:rPr>
        <w:t xml:space="preserve">260,6 тыс. рублей </w:t>
      </w:r>
      <w:r w:rsidRPr="00C74AE4">
        <w:rPr>
          <w:color w:val="000000" w:themeColor="text1"/>
        </w:rPr>
        <w:t>(процент исполнения -</w:t>
      </w:r>
      <w:r w:rsidR="003440B5" w:rsidRPr="00C74AE4">
        <w:rPr>
          <w:color w:val="000000" w:themeColor="text1"/>
        </w:rPr>
        <w:t>100</w:t>
      </w:r>
      <w:r w:rsidRPr="00C74AE4">
        <w:rPr>
          <w:color w:val="000000" w:themeColor="text1"/>
        </w:rPr>
        <w:t>%).</w:t>
      </w:r>
    </w:p>
    <w:p w:rsidR="001759EB" w:rsidRPr="00C74AE4" w:rsidRDefault="00D334E0" w:rsidP="00290F7B">
      <w:pPr>
        <w:pStyle w:val="af8"/>
        <w:numPr>
          <w:ilvl w:val="0"/>
          <w:numId w:val="18"/>
        </w:numPr>
        <w:ind w:left="0" w:firstLine="851"/>
        <w:jc w:val="both"/>
        <w:rPr>
          <w:color w:val="000000" w:themeColor="text1"/>
        </w:rPr>
      </w:pPr>
      <w:r w:rsidRPr="00C74AE4">
        <w:rPr>
          <w:color w:val="000000" w:themeColor="text1"/>
        </w:rPr>
        <w:t>п</w:t>
      </w:r>
      <w:r w:rsidR="001759EB" w:rsidRPr="00C74AE4">
        <w:rPr>
          <w:color w:val="000000" w:themeColor="text1"/>
        </w:rPr>
        <w:t xml:space="preserve">роизведены расходы на определение рыночной стоимости объектов недвижимого имущества и земельных участков, находящихся в собственности городского поселения Лотошино в сумме  </w:t>
      </w:r>
      <w:r w:rsidR="003440B5" w:rsidRPr="00C74AE4">
        <w:rPr>
          <w:color w:val="000000" w:themeColor="text1"/>
        </w:rPr>
        <w:t>13,5</w:t>
      </w:r>
      <w:r w:rsidR="001759EB" w:rsidRPr="00C74AE4">
        <w:rPr>
          <w:color w:val="000000" w:themeColor="text1"/>
        </w:rPr>
        <w:t xml:space="preserve"> тыс. рублей при плане в </w:t>
      </w:r>
      <w:r w:rsidR="003440B5" w:rsidRPr="00C74AE4">
        <w:rPr>
          <w:color w:val="000000" w:themeColor="text1"/>
        </w:rPr>
        <w:t>14,</w:t>
      </w:r>
      <w:r w:rsidR="001759EB" w:rsidRPr="00C74AE4">
        <w:rPr>
          <w:color w:val="000000" w:themeColor="text1"/>
        </w:rPr>
        <w:t>0 тыс. руб</w:t>
      </w:r>
      <w:r w:rsidR="008818C5" w:rsidRPr="00C74AE4">
        <w:rPr>
          <w:color w:val="000000" w:themeColor="text1"/>
        </w:rPr>
        <w:t xml:space="preserve">лей (процент исполнения – </w:t>
      </w:r>
      <w:r w:rsidR="003440B5" w:rsidRPr="00C74AE4">
        <w:rPr>
          <w:color w:val="000000" w:themeColor="text1"/>
        </w:rPr>
        <w:t>96,0%</w:t>
      </w:r>
      <w:r w:rsidR="008818C5" w:rsidRPr="00C74AE4">
        <w:rPr>
          <w:color w:val="000000" w:themeColor="text1"/>
        </w:rPr>
        <w:t>);</w:t>
      </w:r>
    </w:p>
    <w:p w:rsidR="00D334E0" w:rsidRPr="00C74AE4" w:rsidRDefault="00D334E0" w:rsidP="00290F7B">
      <w:pPr>
        <w:pStyle w:val="af8"/>
        <w:numPr>
          <w:ilvl w:val="0"/>
          <w:numId w:val="18"/>
        </w:numPr>
        <w:ind w:left="0" w:firstLine="851"/>
        <w:jc w:val="both"/>
        <w:rPr>
          <w:color w:val="000000" w:themeColor="text1"/>
        </w:rPr>
      </w:pPr>
      <w:r w:rsidRPr="00C74AE4">
        <w:rPr>
          <w:color w:val="000000" w:themeColor="text1"/>
        </w:rPr>
        <w:t xml:space="preserve">произведены расходы на обеспечение сохранности имущества, составляющего казну поселения, в сумме 48,0 тыс. рублей или 100% от плановых значений. </w:t>
      </w:r>
    </w:p>
    <w:p w:rsidR="001759EB" w:rsidRPr="00C74AE4" w:rsidRDefault="001759EB" w:rsidP="00D248A2">
      <w:pPr>
        <w:pStyle w:val="a7"/>
        <w:shd w:val="clear" w:color="auto" w:fill="auto"/>
        <w:spacing w:line="240" w:lineRule="auto"/>
        <w:ind w:left="20" w:right="20" w:firstLine="851"/>
        <w:rPr>
          <w:color w:val="000000" w:themeColor="text1"/>
          <w:sz w:val="24"/>
          <w:szCs w:val="24"/>
        </w:rPr>
      </w:pPr>
    </w:p>
    <w:p w:rsidR="001759EB" w:rsidRPr="00DE2725" w:rsidRDefault="001759EB" w:rsidP="00D248A2">
      <w:pPr>
        <w:pStyle w:val="a7"/>
        <w:shd w:val="clear" w:color="auto" w:fill="auto"/>
        <w:spacing w:line="240" w:lineRule="auto"/>
        <w:ind w:left="20" w:right="20" w:firstLine="851"/>
        <w:rPr>
          <w:color w:val="000000" w:themeColor="text1"/>
          <w:sz w:val="24"/>
          <w:szCs w:val="24"/>
        </w:rPr>
      </w:pPr>
      <w:r w:rsidRPr="00DE2725">
        <w:rPr>
          <w:color w:val="000000" w:themeColor="text1"/>
          <w:sz w:val="24"/>
          <w:szCs w:val="24"/>
        </w:rPr>
        <w:t>Расходы по разделу</w:t>
      </w:r>
      <w:r w:rsidRPr="00DE2725">
        <w:rPr>
          <w:rStyle w:val="6"/>
          <w:bCs/>
          <w:color w:val="000000" w:themeColor="text1"/>
          <w:sz w:val="24"/>
          <w:szCs w:val="24"/>
        </w:rPr>
        <w:t xml:space="preserve"> </w:t>
      </w:r>
      <w:r w:rsidRPr="00DE2725">
        <w:rPr>
          <w:rStyle w:val="6"/>
          <w:bCs/>
          <w:color w:val="000000" w:themeColor="text1"/>
          <w:sz w:val="24"/>
          <w:szCs w:val="24"/>
          <w:u w:val="single"/>
        </w:rPr>
        <w:t>0200 «Национальная оборона»</w:t>
      </w:r>
      <w:r w:rsidRPr="00DE2725">
        <w:rPr>
          <w:color w:val="000000" w:themeColor="text1"/>
          <w:sz w:val="24"/>
          <w:szCs w:val="24"/>
        </w:rPr>
        <w:t xml:space="preserve"> исполнены в сумме </w:t>
      </w:r>
      <w:r w:rsidR="00D334E0" w:rsidRPr="00DE2725">
        <w:rPr>
          <w:color w:val="000000" w:themeColor="text1"/>
          <w:sz w:val="24"/>
          <w:szCs w:val="24"/>
        </w:rPr>
        <w:t>549,9</w:t>
      </w:r>
      <w:r w:rsidRPr="00DE2725">
        <w:rPr>
          <w:color w:val="000000" w:themeColor="text1"/>
          <w:sz w:val="24"/>
          <w:szCs w:val="24"/>
        </w:rPr>
        <w:t xml:space="preserve"> тыс. руб. при плане </w:t>
      </w:r>
      <w:r w:rsidR="00D334E0" w:rsidRPr="00DE2725">
        <w:rPr>
          <w:color w:val="000000" w:themeColor="text1"/>
          <w:sz w:val="24"/>
          <w:szCs w:val="24"/>
        </w:rPr>
        <w:t>783,0</w:t>
      </w:r>
      <w:r w:rsidRPr="00DE2725">
        <w:rPr>
          <w:color w:val="000000" w:themeColor="text1"/>
          <w:sz w:val="24"/>
          <w:szCs w:val="24"/>
        </w:rPr>
        <w:t xml:space="preserve"> тыс. рублей, что составляет </w:t>
      </w:r>
      <w:r w:rsidR="00D334E0" w:rsidRPr="00DE2725">
        <w:rPr>
          <w:color w:val="000000" w:themeColor="text1"/>
          <w:sz w:val="24"/>
          <w:szCs w:val="24"/>
        </w:rPr>
        <w:t>70,0</w:t>
      </w:r>
      <w:r w:rsidRPr="00DE2725">
        <w:rPr>
          <w:color w:val="000000" w:themeColor="text1"/>
          <w:sz w:val="24"/>
          <w:szCs w:val="24"/>
        </w:rPr>
        <w:t xml:space="preserve"> % от утвержденного бюджета.  Все расходы осуществлены по подразделу </w:t>
      </w:r>
      <w:r w:rsidRPr="00DE2725">
        <w:rPr>
          <w:b/>
          <w:color w:val="000000" w:themeColor="text1"/>
          <w:sz w:val="24"/>
          <w:szCs w:val="24"/>
        </w:rPr>
        <w:t>0203 «Осуществление первичного воинского учета на территориях, где отсутствуют военные комиссариаты»</w:t>
      </w:r>
      <w:r w:rsidRPr="00DE2725">
        <w:rPr>
          <w:color w:val="000000" w:themeColor="text1"/>
          <w:sz w:val="24"/>
          <w:szCs w:val="24"/>
        </w:rPr>
        <w:t>. Финансирование расход</w:t>
      </w:r>
      <w:r w:rsidR="00DE2725" w:rsidRPr="00DE2725">
        <w:rPr>
          <w:color w:val="000000" w:themeColor="text1"/>
          <w:sz w:val="24"/>
          <w:szCs w:val="24"/>
        </w:rPr>
        <w:t>ов в 2016</w:t>
      </w:r>
      <w:r w:rsidRPr="00DE2725">
        <w:rPr>
          <w:color w:val="000000" w:themeColor="text1"/>
          <w:sz w:val="24"/>
          <w:szCs w:val="24"/>
        </w:rPr>
        <w:t xml:space="preserve"> году производилось по текущей потребности.</w:t>
      </w:r>
    </w:p>
    <w:p w:rsidR="000F4816" w:rsidRPr="00771892" w:rsidRDefault="000F4816" w:rsidP="00D248A2">
      <w:pPr>
        <w:pStyle w:val="a7"/>
        <w:shd w:val="clear" w:color="auto" w:fill="auto"/>
        <w:spacing w:line="240" w:lineRule="auto"/>
        <w:ind w:left="20" w:right="20" w:firstLine="851"/>
        <w:rPr>
          <w:color w:val="FF0000"/>
          <w:sz w:val="24"/>
          <w:szCs w:val="24"/>
        </w:rPr>
      </w:pPr>
    </w:p>
    <w:p w:rsidR="001759EB" w:rsidRPr="00FB0F76" w:rsidRDefault="001759EB" w:rsidP="00D248A2">
      <w:pPr>
        <w:pStyle w:val="a7"/>
        <w:shd w:val="clear" w:color="auto" w:fill="auto"/>
        <w:spacing w:line="240" w:lineRule="auto"/>
        <w:ind w:left="20" w:right="20" w:firstLine="851"/>
        <w:rPr>
          <w:color w:val="000000" w:themeColor="text1"/>
          <w:sz w:val="24"/>
          <w:szCs w:val="24"/>
        </w:rPr>
      </w:pPr>
      <w:r w:rsidRPr="00FB0F76">
        <w:rPr>
          <w:color w:val="000000" w:themeColor="text1"/>
          <w:sz w:val="24"/>
          <w:szCs w:val="24"/>
        </w:rPr>
        <w:t>Расходы по разделу</w:t>
      </w:r>
      <w:r w:rsidRPr="00FB0F76">
        <w:rPr>
          <w:rStyle w:val="6"/>
          <w:bCs/>
          <w:color w:val="000000" w:themeColor="text1"/>
          <w:sz w:val="24"/>
          <w:szCs w:val="24"/>
        </w:rPr>
        <w:t xml:space="preserve"> </w:t>
      </w:r>
      <w:r w:rsidRPr="00FB0F76">
        <w:rPr>
          <w:rStyle w:val="6"/>
          <w:bCs/>
          <w:color w:val="000000" w:themeColor="text1"/>
          <w:sz w:val="24"/>
          <w:szCs w:val="24"/>
          <w:u w:val="single"/>
        </w:rPr>
        <w:t>0300 «Национальная безопасность и правоохранительная деятельность»</w:t>
      </w:r>
      <w:r w:rsidRPr="00FB0F76">
        <w:rPr>
          <w:color w:val="000000" w:themeColor="text1"/>
          <w:sz w:val="24"/>
          <w:szCs w:val="24"/>
        </w:rPr>
        <w:t xml:space="preserve"> исполнены в сумме </w:t>
      </w:r>
      <w:r w:rsidR="00DE2725" w:rsidRPr="00FB0F76">
        <w:rPr>
          <w:color w:val="000000" w:themeColor="text1"/>
          <w:sz w:val="24"/>
          <w:szCs w:val="24"/>
        </w:rPr>
        <w:t>1399,4</w:t>
      </w:r>
      <w:r w:rsidRPr="00FB0F76">
        <w:rPr>
          <w:color w:val="000000" w:themeColor="text1"/>
          <w:sz w:val="24"/>
          <w:szCs w:val="24"/>
        </w:rPr>
        <w:t xml:space="preserve"> тыс. руб., что составляет 100 % от утвержденного бюджета.</w:t>
      </w:r>
    </w:p>
    <w:p w:rsidR="001759EB" w:rsidRPr="00FB0F76" w:rsidRDefault="001759EB" w:rsidP="00D248A2">
      <w:pPr>
        <w:pStyle w:val="a7"/>
        <w:shd w:val="clear" w:color="auto" w:fill="auto"/>
        <w:spacing w:line="240" w:lineRule="auto"/>
        <w:ind w:left="20" w:right="20" w:firstLine="851"/>
        <w:rPr>
          <w:rStyle w:val="6"/>
          <w:b w:val="0"/>
          <w:bCs/>
          <w:color w:val="000000" w:themeColor="text1"/>
          <w:sz w:val="24"/>
          <w:szCs w:val="24"/>
        </w:rPr>
      </w:pPr>
      <w:r w:rsidRPr="00FB0F76">
        <w:rPr>
          <w:color w:val="000000" w:themeColor="text1"/>
          <w:sz w:val="24"/>
          <w:szCs w:val="24"/>
        </w:rPr>
        <w:t xml:space="preserve">Расходы раздела </w:t>
      </w:r>
      <w:r w:rsidRPr="00FB0F76">
        <w:rPr>
          <w:rStyle w:val="6"/>
          <w:bCs/>
          <w:color w:val="000000" w:themeColor="text1"/>
          <w:sz w:val="24"/>
          <w:szCs w:val="24"/>
          <w:u w:val="single"/>
        </w:rPr>
        <w:t xml:space="preserve">0300 «Национальная безопасность и правоохранительная деятельность» </w:t>
      </w:r>
      <w:r w:rsidRPr="00FB0F76">
        <w:rPr>
          <w:rStyle w:val="6"/>
          <w:b w:val="0"/>
          <w:bCs/>
          <w:color w:val="000000" w:themeColor="text1"/>
          <w:sz w:val="24"/>
          <w:szCs w:val="24"/>
        </w:rPr>
        <w:t>сложились из расходов по следующим  подразделам:</w:t>
      </w:r>
    </w:p>
    <w:p w:rsidR="00DE2725" w:rsidRPr="00FB0F76" w:rsidRDefault="001759EB" w:rsidP="00D248A2">
      <w:pPr>
        <w:pStyle w:val="a7"/>
        <w:shd w:val="clear" w:color="auto" w:fill="auto"/>
        <w:spacing w:line="240" w:lineRule="auto"/>
        <w:ind w:left="20" w:right="20" w:firstLine="851"/>
        <w:rPr>
          <w:rStyle w:val="6"/>
          <w:b w:val="0"/>
          <w:bCs/>
          <w:color w:val="000000" w:themeColor="text1"/>
          <w:sz w:val="24"/>
          <w:szCs w:val="24"/>
        </w:rPr>
      </w:pPr>
      <w:r w:rsidRPr="00FB0F76">
        <w:rPr>
          <w:rStyle w:val="6"/>
          <w:b w:val="0"/>
          <w:bCs/>
          <w:color w:val="000000" w:themeColor="text1"/>
          <w:sz w:val="24"/>
          <w:szCs w:val="24"/>
        </w:rPr>
        <w:t xml:space="preserve">Расходы по подразделу </w:t>
      </w:r>
      <w:r w:rsidRPr="00FB0F76">
        <w:rPr>
          <w:rStyle w:val="6"/>
          <w:bCs/>
          <w:color w:val="000000" w:themeColor="text1"/>
          <w:sz w:val="24"/>
          <w:szCs w:val="24"/>
        </w:rPr>
        <w:t xml:space="preserve">0309 «Защита населения и территории от чрезвычайных ситуаций природного и техногенного характера, гражданская оборона»  </w:t>
      </w:r>
      <w:r w:rsidRPr="00FB0F76">
        <w:rPr>
          <w:rStyle w:val="6"/>
          <w:b w:val="0"/>
          <w:bCs/>
          <w:color w:val="000000" w:themeColor="text1"/>
          <w:sz w:val="24"/>
          <w:szCs w:val="24"/>
        </w:rPr>
        <w:t xml:space="preserve">составили </w:t>
      </w:r>
      <w:r w:rsidR="00DE2725" w:rsidRPr="00FB0F76">
        <w:rPr>
          <w:rStyle w:val="6"/>
          <w:b w:val="0"/>
          <w:bCs/>
          <w:color w:val="000000" w:themeColor="text1"/>
          <w:sz w:val="24"/>
          <w:szCs w:val="24"/>
        </w:rPr>
        <w:t>389,4</w:t>
      </w:r>
      <w:r w:rsidRPr="00FB0F76">
        <w:rPr>
          <w:rStyle w:val="6"/>
          <w:b w:val="0"/>
          <w:bCs/>
          <w:color w:val="000000" w:themeColor="text1"/>
          <w:sz w:val="24"/>
          <w:szCs w:val="24"/>
        </w:rPr>
        <w:t xml:space="preserve"> тыс. рублей </w:t>
      </w:r>
      <w:r w:rsidR="00DE2725" w:rsidRPr="00FB0F76">
        <w:rPr>
          <w:rStyle w:val="6"/>
          <w:b w:val="0"/>
          <w:bCs/>
          <w:color w:val="000000" w:themeColor="text1"/>
          <w:sz w:val="24"/>
          <w:szCs w:val="24"/>
        </w:rPr>
        <w:t xml:space="preserve">и направлены </w:t>
      </w:r>
      <w:r w:rsidRPr="00FB0F76">
        <w:rPr>
          <w:rStyle w:val="6"/>
          <w:b w:val="0"/>
          <w:bCs/>
          <w:color w:val="000000" w:themeColor="text1"/>
          <w:sz w:val="24"/>
          <w:szCs w:val="24"/>
        </w:rPr>
        <w:t xml:space="preserve"> </w:t>
      </w:r>
      <w:r w:rsidR="00DE2725" w:rsidRPr="00FB0F76">
        <w:rPr>
          <w:color w:val="000000" w:themeColor="text1"/>
          <w:sz w:val="24"/>
          <w:szCs w:val="24"/>
        </w:rPr>
        <w:t xml:space="preserve">на мероприятия по предупреждению и ликвидации последствий ЧС (ликвидация прорывов водопроводов) </w:t>
      </w:r>
      <w:r w:rsidRPr="00FB0F76">
        <w:rPr>
          <w:rStyle w:val="6"/>
          <w:b w:val="0"/>
          <w:bCs/>
          <w:color w:val="000000" w:themeColor="text1"/>
          <w:sz w:val="24"/>
          <w:szCs w:val="24"/>
        </w:rPr>
        <w:t>и исполнены в полном объеме.</w:t>
      </w:r>
    </w:p>
    <w:p w:rsidR="001759EB" w:rsidRPr="00FB0F76" w:rsidRDefault="001759EB" w:rsidP="00D248A2">
      <w:pPr>
        <w:pStyle w:val="a7"/>
        <w:shd w:val="clear" w:color="auto" w:fill="auto"/>
        <w:spacing w:line="240" w:lineRule="auto"/>
        <w:ind w:left="20" w:right="20" w:firstLine="851"/>
        <w:rPr>
          <w:rStyle w:val="6"/>
          <w:b w:val="0"/>
          <w:bCs/>
          <w:color w:val="000000" w:themeColor="text1"/>
          <w:sz w:val="24"/>
          <w:szCs w:val="24"/>
        </w:rPr>
      </w:pPr>
      <w:r w:rsidRPr="00FB0F76">
        <w:rPr>
          <w:rStyle w:val="6"/>
          <w:b w:val="0"/>
          <w:bCs/>
          <w:color w:val="000000" w:themeColor="text1"/>
          <w:sz w:val="24"/>
          <w:szCs w:val="24"/>
        </w:rPr>
        <w:t xml:space="preserve">Расходы по подразделу </w:t>
      </w:r>
      <w:r w:rsidRPr="00FB0F76">
        <w:rPr>
          <w:rStyle w:val="6"/>
          <w:bCs/>
          <w:color w:val="000000" w:themeColor="text1"/>
          <w:sz w:val="24"/>
          <w:szCs w:val="24"/>
        </w:rPr>
        <w:t>0310 «Обеспечение пожарной безопасности»</w:t>
      </w:r>
      <w:r w:rsidRPr="00FB0F76">
        <w:rPr>
          <w:rStyle w:val="6"/>
          <w:b w:val="0"/>
          <w:bCs/>
          <w:color w:val="000000" w:themeColor="text1"/>
          <w:sz w:val="24"/>
          <w:szCs w:val="24"/>
        </w:rPr>
        <w:t xml:space="preserve"> исполнены в полном объеме и сос</w:t>
      </w:r>
      <w:r w:rsidR="00DE2725" w:rsidRPr="00FB0F76">
        <w:rPr>
          <w:rStyle w:val="6"/>
          <w:b w:val="0"/>
          <w:bCs/>
          <w:color w:val="000000" w:themeColor="text1"/>
          <w:sz w:val="24"/>
          <w:szCs w:val="24"/>
        </w:rPr>
        <w:t>тавили 206,4 тыс. рублей и направлены на очистку противопожарных прудов. В 2015</w:t>
      </w:r>
      <w:r w:rsidRPr="00FB0F76">
        <w:rPr>
          <w:rStyle w:val="6"/>
          <w:b w:val="0"/>
          <w:bCs/>
          <w:color w:val="000000" w:themeColor="text1"/>
          <w:sz w:val="24"/>
          <w:szCs w:val="24"/>
        </w:rPr>
        <w:t xml:space="preserve"> году расходы по данному разделу </w:t>
      </w:r>
      <w:r w:rsidR="00DE2725" w:rsidRPr="00FB0F76">
        <w:rPr>
          <w:rStyle w:val="6"/>
          <w:b w:val="0"/>
          <w:bCs/>
          <w:color w:val="000000" w:themeColor="text1"/>
          <w:sz w:val="24"/>
          <w:szCs w:val="24"/>
        </w:rPr>
        <w:t>составили 362,1 тыс. рублей.</w:t>
      </w:r>
    </w:p>
    <w:p w:rsidR="001759EB" w:rsidRPr="00FB0F76" w:rsidRDefault="001759EB" w:rsidP="00D248A2">
      <w:pPr>
        <w:tabs>
          <w:tab w:val="left" w:pos="7560"/>
        </w:tabs>
        <w:ind w:firstLine="851"/>
        <w:jc w:val="both"/>
        <w:rPr>
          <w:rFonts w:ascii="Times New Roman" w:hAnsi="Times New Roman" w:cs="Times New Roman"/>
          <w:color w:val="000000" w:themeColor="text1"/>
        </w:rPr>
      </w:pPr>
      <w:r w:rsidRPr="00FB0F76">
        <w:rPr>
          <w:rFonts w:ascii="Times New Roman" w:hAnsi="Times New Roman" w:cs="Times New Roman"/>
          <w:color w:val="000000" w:themeColor="text1"/>
        </w:rPr>
        <w:t xml:space="preserve">Расходы по подразделу </w:t>
      </w:r>
      <w:r w:rsidRPr="00FB0F76">
        <w:rPr>
          <w:rFonts w:ascii="Times New Roman" w:hAnsi="Times New Roman" w:cs="Times New Roman"/>
          <w:b/>
          <w:color w:val="000000" w:themeColor="text1"/>
        </w:rPr>
        <w:t xml:space="preserve">0314 «Другие вопросы в области национальной безопасности и правоохранительной деятельности» </w:t>
      </w:r>
      <w:r w:rsidRPr="00FB0F76">
        <w:rPr>
          <w:rFonts w:ascii="Times New Roman" w:hAnsi="Times New Roman" w:cs="Times New Roman"/>
          <w:color w:val="000000" w:themeColor="text1"/>
        </w:rPr>
        <w:t xml:space="preserve"> </w:t>
      </w:r>
      <w:r w:rsidR="00DE2725" w:rsidRPr="00FB0F76">
        <w:rPr>
          <w:rFonts w:ascii="Times New Roman" w:hAnsi="Times New Roman" w:cs="Times New Roman"/>
          <w:color w:val="000000" w:themeColor="text1"/>
        </w:rPr>
        <w:t>составили 803,6 тыс. рублей</w:t>
      </w:r>
      <w:r w:rsidRPr="00FB0F76">
        <w:rPr>
          <w:rFonts w:ascii="Times New Roman" w:hAnsi="Times New Roman" w:cs="Times New Roman"/>
          <w:color w:val="000000" w:themeColor="text1"/>
        </w:rPr>
        <w:t xml:space="preserve"> </w:t>
      </w:r>
      <w:r w:rsidR="00DE2725" w:rsidRPr="00FB0F76">
        <w:rPr>
          <w:rFonts w:ascii="Times New Roman" w:hAnsi="Times New Roman" w:cs="Times New Roman"/>
          <w:color w:val="000000" w:themeColor="text1"/>
        </w:rPr>
        <w:t>(выполнение плана 100%).  В 2015</w:t>
      </w:r>
      <w:r w:rsidRPr="00FB0F76">
        <w:rPr>
          <w:rFonts w:ascii="Times New Roman" w:hAnsi="Times New Roman" w:cs="Times New Roman"/>
          <w:color w:val="000000" w:themeColor="text1"/>
        </w:rPr>
        <w:t xml:space="preserve"> году по подразделу 0314 расходы составляли </w:t>
      </w:r>
      <w:r w:rsidR="00DE2725" w:rsidRPr="00FB0F76">
        <w:rPr>
          <w:rFonts w:ascii="Times New Roman" w:hAnsi="Times New Roman" w:cs="Times New Roman"/>
          <w:color w:val="000000" w:themeColor="text1"/>
        </w:rPr>
        <w:t>25,1</w:t>
      </w:r>
      <w:r w:rsidRPr="00FB0F76">
        <w:rPr>
          <w:rFonts w:ascii="Times New Roman" w:hAnsi="Times New Roman" w:cs="Times New Roman"/>
          <w:color w:val="000000" w:themeColor="text1"/>
        </w:rPr>
        <w:t xml:space="preserve"> тыс. рублей. </w:t>
      </w:r>
    </w:p>
    <w:p w:rsidR="00DE2725" w:rsidRPr="00FB0F76" w:rsidRDefault="00DE2725" w:rsidP="00D248A2">
      <w:pPr>
        <w:tabs>
          <w:tab w:val="left" w:pos="540"/>
        </w:tabs>
        <w:ind w:right="-2" w:firstLine="851"/>
        <w:jc w:val="both"/>
        <w:rPr>
          <w:rFonts w:ascii="Times New Roman" w:hAnsi="Times New Roman" w:cs="Times New Roman"/>
        </w:rPr>
      </w:pPr>
      <w:r w:rsidRPr="00FB0F76">
        <w:rPr>
          <w:rFonts w:ascii="Times New Roman" w:hAnsi="Times New Roman" w:cs="Times New Roman"/>
        </w:rPr>
        <w:t>В 2016 году расходы по данному подразделу направлены на:</w:t>
      </w:r>
    </w:p>
    <w:p w:rsidR="00DE2725" w:rsidRPr="00FB0F76" w:rsidRDefault="00DE2725" w:rsidP="00D248A2">
      <w:pPr>
        <w:tabs>
          <w:tab w:val="left" w:pos="540"/>
        </w:tabs>
        <w:ind w:right="-2" w:firstLine="851"/>
        <w:jc w:val="both"/>
        <w:rPr>
          <w:rFonts w:ascii="Times New Roman" w:hAnsi="Times New Roman" w:cs="Times New Roman"/>
        </w:rPr>
      </w:pPr>
      <w:r w:rsidRPr="00FB0F76">
        <w:rPr>
          <w:rFonts w:ascii="Times New Roman" w:hAnsi="Times New Roman" w:cs="Times New Roman"/>
        </w:rPr>
        <w:t xml:space="preserve">- софинансирование </w:t>
      </w:r>
      <w:r w:rsidR="00FB0F76">
        <w:rPr>
          <w:rFonts w:ascii="Times New Roman" w:hAnsi="Times New Roman" w:cs="Times New Roman"/>
        </w:rPr>
        <w:t>работ по разработке</w:t>
      </w:r>
      <w:r w:rsidRPr="00FB0F76">
        <w:rPr>
          <w:rFonts w:ascii="Times New Roman" w:hAnsi="Times New Roman" w:cs="Times New Roman"/>
        </w:rPr>
        <w:t xml:space="preserve"> проектно-сметной документации на капитальный ремонт гидротехнического соору</w:t>
      </w:r>
      <w:r w:rsidR="00FB0F76" w:rsidRPr="00FB0F76">
        <w:rPr>
          <w:rFonts w:ascii="Times New Roman" w:hAnsi="Times New Roman" w:cs="Times New Roman"/>
        </w:rPr>
        <w:t>жения плотина: "Михалево" – 488</w:t>
      </w:r>
      <w:r w:rsidRPr="00FB0F76">
        <w:rPr>
          <w:rFonts w:ascii="Times New Roman" w:hAnsi="Times New Roman" w:cs="Times New Roman"/>
        </w:rPr>
        <w:t xml:space="preserve">,0 </w:t>
      </w:r>
      <w:r w:rsidR="00FB0F76" w:rsidRPr="00FB0F76">
        <w:rPr>
          <w:rFonts w:ascii="Times New Roman" w:hAnsi="Times New Roman" w:cs="Times New Roman"/>
        </w:rPr>
        <w:t xml:space="preserve">тыс. </w:t>
      </w:r>
      <w:r w:rsidRPr="00FB0F76">
        <w:rPr>
          <w:rFonts w:ascii="Times New Roman" w:hAnsi="Times New Roman" w:cs="Times New Roman"/>
        </w:rPr>
        <w:t>рублей;</w:t>
      </w:r>
    </w:p>
    <w:p w:rsidR="00DE2725" w:rsidRPr="00FB0F76" w:rsidRDefault="00FB0F76" w:rsidP="00D248A2">
      <w:pPr>
        <w:tabs>
          <w:tab w:val="left" w:pos="540"/>
        </w:tabs>
        <w:ind w:right="-2" w:firstLine="851"/>
        <w:jc w:val="both"/>
        <w:rPr>
          <w:rFonts w:ascii="Times New Roman" w:hAnsi="Times New Roman" w:cs="Times New Roman"/>
        </w:rPr>
      </w:pPr>
      <w:r w:rsidRPr="00FB0F76">
        <w:rPr>
          <w:rFonts w:ascii="Times New Roman" w:hAnsi="Times New Roman" w:cs="Times New Roman"/>
        </w:rPr>
        <w:t>-</w:t>
      </w:r>
      <w:r w:rsidR="00DE2725" w:rsidRPr="00FB0F76">
        <w:rPr>
          <w:rFonts w:ascii="Times New Roman" w:hAnsi="Times New Roman" w:cs="Times New Roman"/>
        </w:rPr>
        <w:t xml:space="preserve"> санитарную проверку водоемов – 27</w:t>
      </w:r>
      <w:r w:rsidRPr="00FB0F76">
        <w:rPr>
          <w:rFonts w:ascii="Times New Roman" w:hAnsi="Times New Roman" w:cs="Times New Roman"/>
        </w:rPr>
        <w:t>,0 тыс.</w:t>
      </w:r>
      <w:r w:rsidR="00DE2725" w:rsidRPr="00FB0F76">
        <w:rPr>
          <w:rFonts w:ascii="Times New Roman" w:hAnsi="Times New Roman" w:cs="Times New Roman"/>
        </w:rPr>
        <w:t xml:space="preserve"> рублей;</w:t>
      </w:r>
    </w:p>
    <w:p w:rsidR="00DE2725" w:rsidRPr="00FB0F76" w:rsidRDefault="00FB0F76" w:rsidP="00D248A2">
      <w:pPr>
        <w:tabs>
          <w:tab w:val="left" w:pos="540"/>
        </w:tabs>
        <w:ind w:right="-2" w:firstLine="851"/>
        <w:jc w:val="both"/>
        <w:rPr>
          <w:rFonts w:ascii="Times New Roman" w:hAnsi="Times New Roman" w:cs="Times New Roman"/>
        </w:rPr>
      </w:pPr>
      <w:r w:rsidRPr="00FB0F76">
        <w:rPr>
          <w:rFonts w:ascii="Times New Roman" w:hAnsi="Times New Roman" w:cs="Times New Roman"/>
        </w:rPr>
        <w:t>-</w:t>
      </w:r>
      <w:r w:rsidR="00DE2725" w:rsidRPr="00FB0F76">
        <w:rPr>
          <w:rFonts w:ascii="Times New Roman" w:hAnsi="Times New Roman" w:cs="Times New Roman"/>
        </w:rPr>
        <w:t xml:space="preserve"> выполнение работ по очистке береговой акватории и </w:t>
      </w:r>
      <w:r w:rsidRPr="00FB0F76">
        <w:rPr>
          <w:rFonts w:ascii="Times New Roman" w:hAnsi="Times New Roman" w:cs="Times New Roman"/>
        </w:rPr>
        <w:t xml:space="preserve">оборудованию пляжной зоны на озере </w:t>
      </w:r>
      <w:r w:rsidR="00DE2725" w:rsidRPr="00FB0F76">
        <w:rPr>
          <w:rFonts w:ascii="Times New Roman" w:hAnsi="Times New Roman" w:cs="Times New Roman"/>
        </w:rPr>
        <w:t>"Соколовское" – 288</w:t>
      </w:r>
      <w:r w:rsidRPr="00FB0F76">
        <w:rPr>
          <w:rFonts w:ascii="Times New Roman" w:hAnsi="Times New Roman" w:cs="Times New Roman"/>
        </w:rPr>
        <w:t>,5 тыс.</w:t>
      </w:r>
      <w:r w:rsidR="00DE2725" w:rsidRPr="00FB0F76">
        <w:rPr>
          <w:rFonts w:ascii="Times New Roman" w:hAnsi="Times New Roman" w:cs="Times New Roman"/>
        </w:rPr>
        <w:t xml:space="preserve"> рублей.</w:t>
      </w:r>
    </w:p>
    <w:p w:rsidR="001759EB" w:rsidRPr="00FB0F76" w:rsidRDefault="001759EB" w:rsidP="00D248A2">
      <w:pPr>
        <w:pStyle w:val="a7"/>
        <w:shd w:val="clear" w:color="auto" w:fill="auto"/>
        <w:spacing w:line="240" w:lineRule="auto"/>
        <w:ind w:left="20" w:right="20" w:firstLine="851"/>
        <w:rPr>
          <w:color w:val="FF0000"/>
          <w:sz w:val="24"/>
          <w:szCs w:val="24"/>
        </w:rPr>
      </w:pPr>
    </w:p>
    <w:p w:rsidR="001759EB" w:rsidRPr="00BA6757" w:rsidRDefault="001759EB" w:rsidP="00D248A2">
      <w:pPr>
        <w:tabs>
          <w:tab w:val="left" w:pos="1418"/>
          <w:tab w:val="left" w:pos="1701"/>
        </w:tabs>
        <w:ind w:firstLine="851"/>
        <w:jc w:val="both"/>
        <w:rPr>
          <w:rFonts w:ascii="Times New Roman" w:hAnsi="Times New Roman" w:cs="Times New Roman"/>
          <w:color w:val="auto"/>
        </w:rPr>
      </w:pPr>
      <w:r w:rsidRPr="00BA6757">
        <w:rPr>
          <w:rFonts w:ascii="Times New Roman" w:hAnsi="Times New Roman" w:cs="Times New Roman"/>
          <w:color w:val="auto"/>
        </w:rPr>
        <w:t>Расходы по разделу</w:t>
      </w:r>
      <w:r w:rsidRPr="00BA6757">
        <w:rPr>
          <w:rStyle w:val="6"/>
          <w:rFonts w:cs="Times New Roman"/>
          <w:bCs/>
          <w:color w:val="auto"/>
          <w:sz w:val="24"/>
        </w:rPr>
        <w:t xml:space="preserve"> </w:t>
      </w:r>
      <w:r w:rsidRPr="00BA6757">
        <w:rPr>
          <w:rStyle w:val="6"/>
          <w:rFonts w:cs="Times New Roman"/>
          <w:bCs/>
          <w:color w:val="auto"/>
          <w:sz w:val="24"/>
          <w:u w:val="single"/>
        </w:rPr>
        <w:t>0400 «Национальная экономика»</w:t>
      </w:r>
      <w:r w:rsidRPr="00BA6757">
        <w:rPr>
          <w:rFonts w:ascii="Times New Roman" w:hAnsi="Times New Roman" w:cs="Times New Roman"/>
          <w:color w:val="auto"/>
        </w:rPr>
        <w:t xml:space="preserve"> исполнены на </w:t>
      </w:r>
      <w:r w:rsidR="00BA6757">
        <w:rPr>
          <w:rFonts w:ascii="Times New Roman" w:hAnsi="Times New Roman" w:cs="Times New Roman"/>
          <w:color w:val="auto"/>
        </w:rPr>
        <w:t>90,0</w:t>
      </w:r>
      <w:r w:rsidRPr="00BA6757">
        <w:rPr>
          <w:rFonts w:ascii="Times New Roman" w:hAnsi="Times New Roman" w:cs="Times New Roman"/>
          <w:color w:val="auto"/>
        </w:rPr>
        <w:t xml:space="preserve">% или в объеме </w:t>
      </w:r>
      <w:r w:rsidR="00BA6757">
        <w:rPr>
          <w:rFonts w:ascii="Times New Roman" w:hAnsi="Times New Roman" w:cs="Times New Roman"/>
          <w:color w:val="auto"/>
        </w:rPr>
        <w:t xml:space="preserve">23129,1 </w:t>
      </w:r>
      <w:r w:rsidRPr="00BA6757">
        <w:rPr>
          <w:rFonts w:ascii="Times New Roman" w:hAnsi="Times New Roman" w:cs="Times New Roman"/>
          <w:color w:val="auto"/>
        </w:rPr>
        <w:t>тыс. рублей при плановых назначения</w:t>
      </w:r>
      <w:r w:rsidR="00AC4D25">
        <w:rPr>
          <w:rFonts w:ascii="Times New Roman" w:hAnsi="Times New Roman" w:cs="Times New Roman"/>
          <w:color w:val="auto"/>
        </w:rPr>
        <w:t>х</w:t>
      </w:r>
      <w:r w:rsidRPr="00BA6757">
        <w:rPr>
          <w:rFonts w:ascii="Times New Roman" w:hAnsi="Times New Roman" w:cs="Times New Roman"/>
          <w:color w:val="auto"/>
        </w:rPr>
        <w:t xml:space="preserve"> в </w:t>
      </w:r>
      <w:r w:rsidR="00BA6757">
        <w:rPr>
          <w:rFonts w:ascii="Times New Roman" w:hAnsi="Times New Roman" w:cs="Times New Roman"/>
          <w:color w:val="auto"/>
        </w:rPr>
        <w:t>25737,9</w:t>
      </w:r>
      <w:r w:rsidRPr="00BA6757">
        <w:rPr>
          <w:rFonts w:ascii="Times New Roman" w:hAnsi="Times New Roman" w:cs="Times New Roman"/>
          <w:color w:val="auto"/>
        </w:rPr>
        <w:t xml:space="preserve"> тыс. рублей.</w:t>
      </w:r>
    </w:p>
    <w:p w:rsidR="001759EB" w:rsidRDefault="001759EB" w:rsidP="00D248A2">
      <w:pPr>
        <w:pStyle w:val="a7"/>
        <w:shd w:val="clear" w:color="auto" w:fill="auto"/>
        <w:spacing w:line="240" w:lineRule="auto"/>
        <w:ind w:left="20" w:right="20" w:firstLine="851"/>
        <w:rPr>
          <w:rStyle w:val="6"/>
          <w:b w:val="0"/>
          <w:bCs/>
          <w:sz w:val="24"/>
          <w:szCs w:val="24"/>
        </w:rPr>
      </w:pPr>
      <w:r w:rsidRPr="00BA6757">
        <w:rPr>
          <w:sz w:val="24"/>
          <w:szCs w:val="24"/>
        </w:rPr>
        <w:t xml:space="preserve">Расходы по разделу </w:t>
      </w:r>
      <w:r w:rsidRPr="00BA6757">
        <w:rPr>
          <w:rStyle w:val="6"/>
          <w:bCs/>
          <w:sz w:val="24"/>
          <w:szCs w:val="24"/>
          <w:u w:val="single"/>
        </w:rPr>
        <w:t xml:space="preserve">0400 «Национальная экономика» </w:t>
      </w:r>
      <w:r w:rsidRPr="00BA6757">
        <w:rPr>
          <w:rStyle w:val="6"/>
          <w:b w:val="0"/>
          <w:bCs/>
          <w:sz w:val="24"/>
          <w:szCs w:val="24"/>
        </w:rPr>
        <w:t>сложились из следующих подразделов:</w:t>
      </w:r>
    </w:p>
    <w:p w:rsidR="00650D15" w:rsidRPr="00650D15" w:rsidRDefault="00BA6757" w:rsidP="00D248A2">
      <w:pPr>
        <w:tabs>
          <w:tab w:val="left" w:pos="540"/>
        </w:tabs>
        <w:ind w:right="-2" w:firstLine="851"/>
        <w:jc w:val="both"/>
        <w:rPr>
          <w:rFonts w:ascii="Times New Roman" w:hAnsi="Times New Roman" w:cs="Times New Roman"/>
        </w:rPr>
      </w:pPr>
      <w:r>
        <w:rPr>
          <w:rStyle w:val="6"/>
          <w:b w:val="0"/>
          <w:bCs/>
          <w:sz w:val="24"/>
        </w:rPr>
        <w:t xml:space="preserve">По подразделу </w:t>
      </w:r>
      <w:r w:rsidRPr="00BA6757">
        <w:rPr>
          <w:rStyle w:val="6"/>
          <w:bCs/>
          <w:sz w:val="24"/>
          <w:u w:val="single"/>
        </w:rPr>
        <w:t>0406 «Водное хозяйство»</w:t>
      </w:r>
      <w:r>
        <w:rPr>
          <w:rStyle w:val="6"/>
          <w:bCs/>
          <w:sz w:val="24"/>
          <w:u w:val="single"/>
        </w:rPr>
        <w:t xml:space="preserve"> </w:t>
      </w:r>
      <w:r w:rsidR="00650D15" w:rsidRPr="00650D15">
        <w:rPr>
          <w:rStyle w:val="6"/>
          <w:b w:val="0"/>
          <w:bCs/>
          <w:sz w:val="24"/>
        </w:rPr>
        <w:t>расходы исполнены в сумме 1952,0 тыс. рублей или на 100%</w:t>
      </w:r>
      <w:r w:rsidR="00650D15">
        <w:rPr>
          <w:rStyle w:val="6"/>
          <w:b w:val="0"/>
          <w:bCs/>
          <w:sz w:val="24"/>
        </w:rPr>
        <w:t xml:space="preserve"> и направлены на </w:t>
      </w:r>
      <w:r w:rsidR="00650D15" w:rsidRPr="00650D15">
        <w:rPr>
          <w:rFonts w:ascii="Times New Roman" w:hAnsi="Times New Roman" w:cs="Times New Roman"/>
        </w:rPr>
        <w:t>разработку проектно-сметной документации на капитальный ремонт гидротехнического сооружения: Плотина "Михалево» за счет средств бюджета Московской области.</w:t>
      </w:r>
    </w:p>
    <w:p w:rsidR="00BA6757" w:rsidRPr="00650D15" w:rsidRDefault="00BA6757" w:rsidP="00D248A2">
      <w:pPr>
        <w:pStyle w:val="a7"/>
        <w:shd w:val="clear" w:color="auto" w:fill="auto"/>
        <w:spacing w:line="240" w:lineRule="auto"/>
        <w:ind w:left="20" w:right="-2" w:firstLine="851"/>
        <w:rPr>
          <w:b/>
          <w:sz w:val="24"/>
          <w:szCs w:val="24"/>
        </w:rPr>
      </w:pPr>
    </w:p>
    <w:p w:rsidR="00650D15" w:rsidRPr="00650D15" w:rsidRDefault="001759EB" w:rsidP="00D248A2">
      <w:pPr>
        <w:tabs>
          <w:tab w:val="left" w:pos="540"/>
        </w:tabs>
        <w:ind w:right="-2" w:firstLine="851"/>
        <w:jc w:val="both"/>
        <w:rPr>
          <w:rFonts w:ascii="Times New Roman" w:eastAsia="Arial Unicode MS" w:hAnsi="Times New Roman" w:cs="Times New Roman"/>
          <w:color w:val="auto"/>
        </w:rPr>
      </w:pPr>
      <w:r w:rsidRPr="00650D15">
        <w:rPr>
          <w:rFonts w:ascii="Times New Roman" w:hAnsi="Times New Roman" w:cs="Times New Roman"/>
          <w:color w:val="auto"/>
        </w:rPr>
        <w:t xml:space="preserve">По подразделу </w:t>
      </w:r>
      <w:r w:rsidRPr="00650D15">
        <w:rPr>
          <w:rFonts w:ascii="Times New Roman" w:hAnsi="Times New Roman" w:cs="Times New Roman"/>
          <w:b/>
          <w:color w:val="auto"/>
        </w:rPr>
        <w:t>0408 «Транспорт»</w:t>
      </w:r>
      <w:r w:rsidRPr="00650D15">
        <w:rPr>
          <w:rFonts w:ascii="Times New Roman" w:hAnsi="Times New Roman" w:cs="Times New Roman"/>
          <w:color w:val="auto"/>
        </w:rPr>
        <w:t xml:space="preserve">  расходы бюджета составили    </w:t>
      </w:r>
      <w:r w:rsidR="00650D15" w:rsidRPr="00650D15">
        <w:rPr>
          <w:rFonts w:ascii="Times New Roman" w:hAnsi="Times New Roman" w:cs="Times New Roman"/>
          <w:color w:val="auto"/>
        </w:rPr>
        <w:t>4938,2</w:t>
      </w:r>
      <w:r w:rsidRPr="00650D15">
        <w:rPr>
          <w:rFonts w:ascii="Times New Roman" w:hAnsi="Times New Roman" w:cs="Times New Roman"/>
          <w:color w:val="auto"/>
        </w:rPr>
        <w:t xml:space="preserve"> тыс. руб.  (</w:t>
      </w:r>
      <w:r w:rsidR="00650D15" w:rsidRPr="00650D15">
        <w:rPr>
          <w:rFonts w:ascii="Times New Roman" w:hAnsi="Times New Roman" w:cs="Times New Roman"/>
          <w:color w:val="auto"/>
        </w:rPr>
        <w:t>99,0</w:t>
      </w:r>
      <w:r w:rsidRPr="00650D15">
        <w:rPr>
          <w:rFonts w:ascii="Times New Roman" w:hAnsi="Times New Roman" w:cs="Times New Roman"/>
          <w:color w:val="auto"/>
        </w:rPr>
        <w:t xml:space="preserve">% от  плановых назначений). </w:t>
      </w:r>
      <w:r w:rsidR="00650D15" w:rsidRPr="00650D15">
        <w:rPr>
          <w:rFonts w:ascii="Times New Roman" w:hAnsi="Times New Roman" w:cs="Times New Roman"/>
          <w:color w:val="auto"/>
        </w:rPr>
        <w:t xml:space="preserve">Направлены </w:t>
      </w:r>
      <w:r w:rsidR="00650D15" w:rsidRPr="00650D15">
        <w:rPr>
          <w:rFonts w:ascii="Times New Roman" w:eastAsia="Arial Unicode MS" w:hAnsi="Times New Roman" w:cs="Times New Roman"/>
          <w:color w:val="auto"/>
        </w:rPr>
        <w:t xml:space="preserve">на создание условий для предоставления транспортных услуг населению и организацию транспортного обслуживания населения в части возмещения затрат транспортных организаций, осуществляющих перевозки пассажиров транспортом общего пользования по регулярным маршрутам в границах поселения.   </w:t>
      </w:r>
    </w:p>
    <w:p w:rsidR="001759EB" w:rsidRPr="00650D15" w:rsidRDefault="001759EB" w:rsidP="00D248A2">
      <w:pPr>
        <w:tabs>
          <w:tab w:val="left" w:pos="1418"/>
          <w:tab w:val="left" w:pos="1701"/>
        </w:tabs>
        <w:ind w:firstLine="851"/>
        <w:jc w:val="both"/>
        <w:rPr>
          <w:rFonts w:ascii="Times New Roman" w:hAnsi="Times New Roman" w:cs="Times New Roman"/>
          <w:color w:val="FF0000"/>
          <w:highlight w:val="yellow"/>
        </w:rPr>
      </w:pPr>
    </w:p>
    <w:p w:rsidR="00650D15" w:rsidRPr="00650D15" w:rsidRDefault="001759EB" w:rsidP="00D248A2">
      <w:pPr>
        <w:tabs>
          <w:tab w:val="left" w:pos="1418"/>
          <w:tab w:val="left" w:pos="1701"/>
        </w:tabs>
        <w:ind w:firstLine="851"/>
        <w:jc w:val="both"/>
        <w:rPr>
          <w:rFonts w:ascii="Times New Roman" w:hAnsi="Times New Roman" w:cs="Times New Roman"/>
          <w:color w:val="FF0000"/>
        </w:rPr>
      </w:pPr>
      <w:r w:rsidRPr="00650D15">
        <w:rPr>
          <w:rFonts w:ascii="Times New Roman" w:hAnsi="Times New Roman" w:cs="Times New Roman"/>
          <w:color w:val="auto"/>
        </w:rPr>
        <w:t xml:space="preserve">По подразделу </w:t>
      </w:r>
      <w:r w:rsidRPr="00650D15">
        <w:rPr>
          <w:rFonts w:ascii="Times New Roman" w:hAnsi="Times New Roman" w:cs="Times New Roman"/>
          <w:b/>
          <w:color w:val="auto"/>
        </w:rPr>
        <w:t>0409 «Дорожное хозяйство (дорожные фонды)»</w:t>
      </w:r>
      <w:r w:rsidRPr="00650D15">
        <w:rPr>
          <w:rFonts w:ascii="Times New Roman" w:hAnsi="Times New Roman" w:cs="Times New Roman"/>
          <w:color w:val="auto"/>
        </w:rPr>
        <w:t xml:space="preserve">  расходы при плане в </w:t>
      </w:r>
      <w:r w:rsidR="00650D15" w:rsidRPr="00650D15">
        <w:rPr>
          <w:rFonts w:ascii="Times New Roman" w:hAnsi="Times New Roman" w:cs="Times New Roman"/>
          <w:color w:val="auto"/>
        </w:rPr>
        <w:t>18505,8</w:t>
      </w:r>
      <w:r w:rsidRPr="00650D15">
        <w:rPr>
          <w:rFonts w:ascii="Times New Roman" w:hAnsi="Times New Roman" w:cs="Times New Roman"/>
          <w:color w:val="auto"/>
        </w:rPr>
        <w:t xml:space="preserve"> тыс. руб. составили  </w:t>
      </w:r>
      <w:r w:rsidR="00650D15" w:rsidRPr="00650D15">
        <w:rPr>
          <w:rFonts w:ascii="Times New Roman" w:hAnsi="Times New Roman" w:cs="Times New Roman"/>
          <w:color w:val="auto"/>
        </w:rPr>
        <w:t>15967,3</w:t>
      </w:r>
      <w:r w:rsidRPr="00650D15">
        <w:rPr>
          <w:rFonts w:ascii="Times New Roman" w:hAnsi="Times New Roman" w:cs="Times New Roman"/>
          <w:color w:val="auto"/>
        </w:rPr>
        <w:t xml:space="preserve"> тыс. руб.,</w:t>
      </w:r>
      <w:r w:rsidR="00116FF3" w:rsidRPr="00650D15">
        <w:rPr>
          <w:rFonts w:ascii="Times New Roman" w:hAnsi="Times New Roman" w:cs="Times New Roman"/>
          <w:color w:val="auto"/>
        </w:rPr>
        <w:t xml:space="preserve"> процент исполнения – </w:t>
      </w:r>
      <w:r w:rsidR="00650D15" w:rsidRPr="00650D15">
        <w:rPr>
          <w:rFonts w:ascii="Times New Roman" w:hAnsi="Times New Roman" w:cs="Times New Roman"/>
          <w:color w:val="auto"/>
        </w:rPr>
        <w:t>86,0</w:t>
      </w:r>
      <w:r w:rsidR="00116FF3" w:rsidRPr="00650D15">
        <w:rPr>
          <w:rFonts w:ascii="Times New Roman" w:hAnsi="Times New Roman" w:cs="Times New Roman"/>
          <w:color w:val="auto"/>
        </w:rPr>
        <w:t>%,</w:t>
      </w:r>
      <w:r w:rsidRPr="00650D15">
        <w:rPr>
          <w:rFonts w:ascii="Times New Roman" w:hAnsi="Times New Roman" w:cs="Times New Roman"/>
          <w:color w:val="auto"/>
        </w:rPr>
        <w:t xml:space="preserve"> из них за счет средств субсидии из бюджета Московской области при плане в размере </w:t>
      </w:r>
      <w:r w:rsidR="00650D15">
        <w:rPr>
          <w:rFonts w:ascii="Times New Roman" w:hAnsi="Times New Roman" w:cs="Times New Roman"/>
          <w:color w:val="auto"/>
        </w:rPr>
        <w:t>6708,8</w:t>
      </w:r>
      <w:r w:rsidRPr="00650D15">
        <w:rPr>
          <w:rFonts w:ascii="Times New Roman" w:hAnsi="Times New Roman" w:cs="Times New Roman"/>
          <w:color w:val="auto"/>
        </w:rPr>
        <w:t xml:space="preserve"> тыс. рублей, поступило </w:t>
      </w:r>
      <w:r w:rsidR="00650D15" w:rsidRPr="00650D15">
        <w:rPr>
          <w:rFonts w:ascii="Times New Roman" w:hAnsi="Times New Roman" w:cs="Times New Roman"/>
          <w:color w:val="auto"/>
        </w:rPr>
        <w:lastRenderedPageBreak/>
        <w:t>4170,0</w:t>
      </w:r>
      <w:r w:rsidR="00116FF3" w:rsidRPr="00650D15">
        <w:rPr>
          <w:rFonts w:ascii="Times New Roman" w:hAnsi="Times New Roman" w:cs="Times New Roman"/>
          <w:color w:val="auto"/>
        </w:rPr>
        <w:t xml:space="preserve"> тыс. рублей</w:t>
      </w:r>
      <w:r w:rsidR="00650D15" w:rsidRPr="00650D15">
        <w:rPr>
          <w:rFonts w:ascii="Times New Roman" w:eastAsia="Arial Unicode MS" w:hAnsi="Times New Roman" w:cs="Times New Roman"/>
          <w:color w:val="auto"/>
        </w:rPr>
        <w:t xml:space="preserve"> на финансирование работ по капитальному ремонту и ремонту автомобильных дорог общего пользования населенных пунктов</w:t>
      </w:r>
      <w:r w:rsidR="00650D15" w:rsidRPr="00650D15">
        <w:rPr>
          <w:rFonts w:ascii="Times New Roman" w:hAnsi="Times New Roman" w:cs="Times New Roman"/>
          <w:color w:val="auto"/>
        </w:rPr>
        <w:t>.</w:t>
      </w:r>
      <w:r w:rsidR="00116FF3" w:rsidRPr="00650D15">
        <w:rPr>
          <w:rFonts w:ascii="Times New Roman" w:hAnsi="Times New Roman" w:cs="Times New Roman"/>
          <w:color w:val="auto"/>
        </w:rPr>
        <w:t xml:space="preserve"> </w:t>
      </w:r>
    </w:p>
    <w:p w:rsidR="007E5837" w:rsidRPr="007E5837" w:rsidRDefault="003F6C10" w:rsidP="00D248A2">
      <w:pPr>
        <w:tabs>
          <w:tab w:val="left" w:pos="1418"/>
          <w:tab w:val="left" w:pos="1701"/>
        </w:tabs>
        <w:ind w:firstLine="851"/>
        <w:jc w:val="both"/>
        <w:rPr>
          <w:rFonts w:ascii="Times New Roman" w:hAnsi="Times New Roman" w:cs="Times New Roman"/>
          <w:color w:val="auto"/>
        </w:rPr>
      </w:pPr>
      <w:r w:rsidRPr="007E5837">
        <w:rPr>
          <w:rFonts w:ascii="Times New Roman" w:hAnsi="Times New Roman" w:cs="Times New Roman"/>
          <w:color w:val="auto"/>
        </w:rPr>
        <w:t xml:space="preserve">Денежные средства в сумме </w:t>
      </w:r>
      <w:r w:rsidR="00650D15" w:rsidRPr="007E5837">
        <w:rPr>
          <w:rFonts w:ascii="Times New Roman" w:hAnsi="Times New Roman" w:cs="Times New Roman"/>
          <w:color w:val="auto"/>
        </w:rPr>
        <w:t>2318,8</w:t>
      </w:r>
      <w:r w:rsidRPr="007E5837">
        <w:rPr>
          <w:rFonts w:ascii="Times New Roman" w:hAnsi="Times New Roman" w:cs="Times New Roman"/>
          <w:color w:val="auto"/>
        </w:rPr>
        <w:t xml:space="preserve"> тыс. рублей не освоены на приобретение дорожной техники в рамках государственной программы «Развитие и функционирование дорожно-транспортного комплекса» (субсидия и софинансирование из местного бюджета)</w:t>
      </w:r>
      <w:r w:rsidR="001759EB" w:rsidRPr="007E5837">
        <w:rPr>
          <w:rFonts w:ascii="Times New Roman" w:hAnsi="Times New Roman" w:cs="Times New Roman"/>
          <w:color w:val="auto"/>
        </w:rPr>
        <w:t xml:space="preserve"> в связи с несостоявшимися совместными торгами по приобретению дорожной техники для нужд дорожного хозяйства. </w:t>
      </w:r>
    </w:p>
    <w:p w:rsidR="001759EB" w:rsidRPr="007E5837" w:rsidRDefault="001759EB" w:rsidP="00D248A2">
      <w:pPr>
        <w:tabs>
          <w:tab w:val="left" w:pos="1418"/>
          <w:tab w:val="left" w:pos="1701"/>
        </w:tabs>
        <w:ind w:firstLine="851"/>
        <w:jc w:val="both"/>
        <w:rPr>
          <w:rFonts w:ascii="Times New Roman" w:hAnsi="Times New Roman" w:cs="Times New Roman"/>
          <w:color w:val="auto"/>
        </w:rPr>
      </w:pPr>
      <w:r w:rsidRPr="007E5837">
        <w:rPr>
          <w:rFonts w:ascii="Times New Roman" w:hAnsi="Times New Roman" w:cs="Times New Roman"/>
          <w:color w:val="auto"/>
        </w:rPr>
        <w:t xml:space="preserve">По сравнению с объемом финансирования расходов в 2014 году финансирование по подразделу 0409 </w:t>
      </w:r>
      <w:r w:rsidR="007E5837" w:rsidRPr="007E5837">
        <w:rPr>
          <w:rFonts w:ascii="Times New Roman" w:hAnsi="Times New Roman" w:cs="Times New Roman"/>
          <w:color w:val="auto"/>
        </w:rPr>
        <w:t>уменьшилось</w:t>
      </w:r>
      <w:r w:rsidRPr="007E5837">
        <w:rPr>
          <w:rFonts w:ascii="Times New Roman" w:hAnsi="Times New Roman" w:cs="Times New Roman"/>
          <w:color w:val="auto"/>
        </w:rPr>
        <w:t xml:space="preserve"> на </w:t>
      </w:r>
      <w:r w:rsidR="007E5837" w:rsidRPr="007E5837">
        <w:rPr>
          <w:rFonts w:ascii="Times New Roman" w:hAnsi="Times New Roman" w:cs="Times New Roman"/>
          <w:color w:val="auto"/>
        </w:rPr>
        <w:t>7041,5</w:t>
      </w:r>
      <w:r w:rsidRPr="007E5837">
        <w:rPr>
          <w:rFonts w:ascii="Times New Roman" w:hAnsi="Times New Roman" w:cs="Times New Roman"/>
          <w:color w:val="auto"/>
        </w:rPr>
        <w:t xml:space="preserve"> тыс. рублей в связи </w:t>
      </w:r>
      <w:r w:rsidR="007E5837" w:rsidRPr="007E5837">
        <w:rPr>
          <w:rFonts w:ascii="Times New Roman" w:hAnsi="Times New Roman" w:cs="Times New Roman"/>
          <w:color w:val="auto"/>
        </w:rPr>
        <w:t>с уменьшением</w:t>
      </w:r>
      <w:r w:rsidRPr="007E5837">
        <w:rPr>
          <w:rFonts w:ascii="Times New Roman" w:hAnsi="Times New Roman" w:cs="Times New Roman"/>
          <w:color w:val="auto"/>
        </w:rPr>
        <w:t xml:space="preserve"> объемов</w:t>
      </w:r>
      <w:r w:rsidR="00983B43" w:rsidRPr="007E5837">
        <w:rPr>
          <w:rFonts w:ascii="Times New Roman" w:hAnsi="Times New Roman" w:cs="Times New Roman"/>
          <w:color w:val="auto"/>
        </w:rPr>
        <w:t xml:space="preserve"> выделяемых субсидий на производство </w:t>
      </w:r>
      <w:r w:rsidRPr="007E5837">
        <w:rPr>
          <w:rFonts w:ascii="Times New Roman" w:hAnsi="Times New Roman" w:cs="Times New Roman"/>
          <w:color w:val="auto"/>
        </w:rPr>
        <w:t>работ по ремонту и содержанию дорог общего пользования городского поселения Лотошино.</w:t>
      </w:r>
    </w:p>
    <w:p w:rsidR="001759EB" w:rsidRPr="007E5837" w:rsidRDefault="001759EB" w:rsidP="00D248A2">
      <w:pPr>
        <w:ind w:firstLine="851"/>
        <w:jc w:val="both"/>
        <w:rPr>
          <w:rFonts w:ascii="Times New Roman" w:hAnsi="Times New Roman" w:cs="Times New Roman"/>
          <w:color w:val="auto"/>
        </w:rPr>
      </w:pPr>
      <w:r w:rsidRPr="007E5837">
        <w:rPr>
          <w:rFonts w:ascii="Times New Roman" w:hAnsi="Times New Roman" w:cs="Times New Roman"/>
          <w:color w:val="auto"/>
        </w:rPr>
        <w:t xml:space="preserve">По подразделу </w:t>
      </w:r>
      <w:r w:rsidRPr="007E5837">
        <w:rPr>
          <w:rFonts w:ascii="Times New Roman" w:hAnsi="Times New Roman" w:cs="Times New Roman"/>
          <w:b/>
          <w:color w:val="auto"/>
        </w:rPr>
        <w:t>0412 «Другие вопросы  в области национальной экономики»</w:t>
      </w:r>
      <w:r w:rsidRPr="007E5837">
        <w:rPr>
          <w:rFonts w:ascii="Times New Roman" w:hAnsi="Times New Roman" w:cs="Times New Roman"/>
          <w:color w:val="auto"/>
        </w:rPr>
        <w:t xml:space="preserve"> сумма расходов бюджета составила </w:t>
      </w:r>
      <w:r w:rsidR="007E5837" w:rsidRPr="007E5837">
        <w:rPr>
          <w:rFonts w:ascii="Times New Roman" w:hAnsi="Times New Roman" w:cs="Times New Roman"/>
          <w:color w:val="auto"/>
        </w:rPr>
        <w:t>271,6</w:t>
      </w:r>
      <w:r w:rsidRPr="007E5837">
        <w:rPr>
          <w:rFonts w:ascii="Times New Roman" w:hAnsi="Times New Roman" w:cs="Times New Roman"/>
          <w:color w:val="auto"/>
        </w:rPr>
        <w:t xml:space="preserve"> тыс. руб., что соответствует </w:t>
      </w:r>
      <w:r w:rsidR="007E5837" w:rsidRPr="007E5837">
        <w:rPr>
          <w:rFonts w:ascii="Times New Roman" w:hAnsi="Times New Roman" w:cs="Times New Roman"/>
          <w:color w:val="auto"/>
        </w:rPr>
        <w:t>89,0</w:t>
      </w:r>
      <w:r w:rsidRPr="007E5837">
        <w:rPr>
          <w:rFonts w:ascii="Times New Roman" w:hAnsi="Times New Roman" w:cs="Times New Roman"/>
          <w:color w:val="auto"/>
        </w:rPr>
        <w:t>% от плана (</w:t>
      </w:r>
      <w:r w:rsidR="007E5837" w:rsidRPr="007E5837">
        <w:rPr>
          <w:rFonts w:ascii="Times New Roman" w:hAnsi="Times New Roman" w:cs="Times New Roman"/>
          <w:color w:val="auto"/>
        </w:rPr>
        <w:t>304,0</w:t>
      </w:r>
      <w:r w:rsidRPr="007E5837">
        <w:rPr>
          <w:rFonts w:ascii="Times New Roman" w:hAnsi="Times New Roman" w:cs="Times New Roman"/>
          <w:color w:val="auto"/>
        </w:rPr>
        <w:t xml:space="preserve"> тыс. рублей). В число расходов данного подраздела вошли:</w:t>
      </w:r>
    </w:p>
    <w:p w:rsidR="001759EB" w:rsidRPr="007E5837" w:rsidRDefault="001759EB" w:rsidP="00D248A2">
      <w:pPr>
        <w:ind w:firstLine="851"/>
        <w:jc w:val="both"/>
        <w:rPr>
          <w:rFonts w:ascii="Times New Roman" w:hAnsi="Times New Roman" w:cs="Times New Roman"/>
          <w:color w:val="auto"/>
        </w:rPr>
      </w:pPr>
      <w:r w:rsidRPr="007E5837">
        <w:rPr>
          <w:rFonts w:ascii="Times New Roman" w:hAnsi="Times New Roman" w:cs="Times New Roman"/>
          <w:color w:val="auto"/>
        </w:rPr>
        <w:t>-</w:t>
      </w:r>
      <w:r w:rsidR="007E5837">
        <w:rPr>
          <w:rFonts w:ascii="Times New Roman" w:hAnsi="Times New Roman" w:cs="Times New Roman"/>
          <w:color w:val="auto"/>
        </w:rPr>
        <w:t xml:space="preserve"> </w:t>
      </w:r>
      <w:r w:rsidRPr="007E5837">
        <w:rPr>
          <w:rFonts w:ascii="Times New Roman" w:hAnsi="Times New Roman" w:cs="Times New Roman"/>
          <w:color w:val="auto"/>
        </w:rPr>
        <w:t xml:space="preserve">расходы в рамках муниципальной программы городского поселения Лотошино «Эффективная власть» на 2015-2019 годы по межеванию земельных участков под объектами муниципальной собственности и многоквартирными домами  в </w:t>
      </w:r>
      <w:r w:rsidR="007E5837" w:rsidRPr="007E5837">
        <w:rPr>
          <w:rFonts w:ascii="Times New Roman" w:hAnsi="Times New Roman" w:cs="Times New Roman"/>
          <w:color w:val="auto"/>
        </w:rPr>
        <w:t>234,1</w:t>
      </w:r>
      <w:r w:rsidRPr="007E5837">
        <w:rPr>
          <w:rFonts w:ascii="Times New Roman" w:hAnsi="Times New Roman" w:cs="Times New Roman"/>
          <w:color w:val="auto"/>
        </w:rPr>
        <w:t xml:space="preserve"> тыс. рублей при плановых назначениях в </w:t>
      </w:r>
      <w:r w:rsidR="007E5837" w:rsidRPr="007E5837">
        <w:rPr>
          <w:rFonts w:ascii="Times New Roman" w:hAnsi="Times New Roman" w:cs="Times New Roman"/>
          <w:color w:val="auto"/>
        </w:rPr>
        <w:t>234,0</w:t>
      </w:r>
      <w:r w:rsidRPr="007E5837">
        <w:rPr>
          <w:rFonts w:ascii="Times New Roman" w:hAnsi="Times New Roman" w:cs="Times New Roman"/>
          <w:color w:val="auto"/>
        </w:rPr>
        <w:t xml:space="preserve"> т</w:t>
      </w:r>
      <w:r w:rsidR="00983B43" w:rsidRPr="007E5837">
        <w:rPr>
          <w:rFonts w:ascii="Times New Roman" w:hAnsi="Times New Roman" w:cs="Times New Roman"/>
          <w:color w:val="auto"/>
        </w:rPr>
        <w:t>ы</w:t>
      </w:r>
      <w:r w:rsidRPr="007E5837">
        <w:rPr>
          <w:rFonts w:ascii="Times New Roman" w:hAnsi="Times New Roman" w:cs="Times New Roman"/>
          <w:color w:val="auto"/>
        </w:rPr>
        <w:t xml:space="preserve">с. рублей, процент исполнения – </w:t>
      </w:r>
      <w:r w:rsidR="007E5837" w:rsidRPr="007E5837">
        <w:rPr>
          <w:rFonts w:ascii="Times New Roman" w:hAnsi="Times New Roman" w:cs="Times New Roman"/>
          <w:color w:val="auto"/>
        </w:rPr>
        <w:t>100,0</w:t>
      </w:r>
      <w:r w:rsidRPr="007E5837">
        <w:rPr>
          <w:rFonts w:ascii="Times New Roman" w:hAnsi="Times New Roman" w:cs="Times New Roman"/>
          <w:color w:val="auto"/>
        </w:rPr>
        <w:t>%.</w:t>
      </w:r>
    </w:p>
    <w:p w:rsidR="001759EB" w:rsidRPr="007E5837" w:rsidRDefault="001759EB" w:rsidP="00D248A2">
      <w:pPr>
        <w:ind w:firstLine="851"/>
        <w:jc w:val="both"/>
        <w:rPr>
          <w:rFonts w:ascii="Times New Roman" w:hAnsi="Times New Roman" w:cs="Times New Roman"/>
          <w:color w:val="auto"/>
        </w:rPr>
      </w:pPr>
      <w:r w:rsidRPr="007E5837">
        <w:rPr>
          <w:rFonts w:ascii="Times New Roman" w:hAnsi="Times New Roman" w:cs="Times New Roman"/>
          <w:color w:val="auto"/>
        </w:rPr>
        <w:t xml:space="preserve">- 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в виде межбюджетных трансфертов предаваемых в бюджет Лотошинского муниципального района, в сумме </w:t>
      </w:r>
      <w:r w:rsidR="007E5837" w:rsidRPr="007E5837">
        <w:rPr>
          <w:rFonts w:ascii="Times New Roman" w:hAnsi="Times New Roman" w:cs="Times New Roman"/>
          <w:color w:val="auto"/>
        </w:rPr>
        <w:t>37,5</w:t>
      </w:r>
      <w:r w:rsidRPr="007E5837">
        <w:rPr>
          <w:rFonts w:ascii="Times New Roman" w:hAnsi="Times New Roman" w:cs="Times New Roman"/>
          <w:color w:val="auto"/>
        </w:rPr>
        <w:t xml:space="preserve"> тыс. рублей при плановых назначениях </w:t>
      </w:r>
      <w:r w:rsidR="007E5837" w:rsidRPr="007E5837">
        <w:rPr>
          <w:rFonts w:ascii="Times New Roman" w:hAnsi="Times New Roman" w:cs="Times New Roman"/>
          <w:color w:val="auto"/>
        </w:rPr>
        <w:t>70,0</w:t>
      </w:r>
      <w:r w:rsidRPr="007E5837">
        <w:rPr>
          <w:rFonts w:ascii="Times New Roman" w:hAnsi="Times New Roman" w:cs="Times New Roman"/>
          <w:color w:val="auto"/>
        </w:rPr>
        <w:t xml:space="preserve"> тыс. рублей. </w:t>
      </w:r>
      <w:r w:rsidR="00BE64A7" w:rsidRPr="007E5837">
        <w:rPr>
          <w:rFonts w:ascii="Times New Roman" w:hAnsi="Times New Roman" w:cs="Times New Roman"/>
          <w:color w:val="auto"/>
        </w:rPr>
        <w:t>Р</w:t>
      </w:r>
      <w:r w:rsidRPr="007E5837">
        <w:rPr>
          <w:rFonts w:ascii="Times New Roman" w:hAnsi="Times New Roman" w:cs="Times New Roman"/>
          <w:color w:val="auto"/>
        </w:rPr>
        <w:t>асходы производились по фактическим затратам.</w:t>
      </w:r>
    </w:p>
    <w:p w:rsidR="00BA6757" w:rsidRPr="007E5837" w:rsidRDefault="00BA6757" w:rsidP="00D248A2">
      <w:pPr>
        <w:tabs>
          <w:tab w:val="left" w:pos="540"/>
        </w:tabs>
        <w:ind w:right="-186" w:firstLine="851"/>
        <w:jc w:val="both"/>
        <w:rPr>
          <w:color w:val="auto"/>
        </w:rPr>
      </w:pPr>
    </w:p>
    <w:p w:rsidR="001759EB" w:rsidRPr="00AC4D25" w:rsidRDefault="001759EB" w:rsidP="00D248A2">
      <w:pPr>
        <w:pStyle w:val="a7"/>
        <w:shd w:val="clear" w:color="auto" w:fill="auto"/>
        <w:spacing w:line="240" w:lineRule="auto"/>
        <w:ind w:right="20" w:firstLine="851"/>
        <w:rPr>
          <w:sz w:val="24"/>
          <w:szCs w:val="24"/>
        </w:rPr>
      </w:pPr>
      <w:r w:rsidRPr="00AC4D25">
        <w:rPr>
          <w:sz w:val="24"/>
          <w:szCs w:val="24"/>
        </w:rPr>
        <w:t xml:space="preserve"> Объем расходов по разделу</w:t>
      </w:r>
      <w:r w:rsidRPr="00AC4D25">
        <w:rPr>
          <w:rStyle w:val="52"/>
          <w:bCs/>
          <w:sz w:val="24"/>
          <w:szCs w:val="24"/>
        </w:rPr>
        <w:t xml:space="preserve"> </w:t>
      </w:r>
      <w:r w:rsidRPr="00AC4D25">
        <w:rPr>
          <w:rStyle w:val="52"/>
          <w:bCs/>
          <w:sz w:val="24"/>
          <w:szCs w:val="24"/>
          <w:u w:val="single"/>
        </w:rPr>
        <w:t>0500 «Жилищно-коммунальное хозяйство»</w:t>
      </w:r>
      <w:r w:rsidR="00AC4D25" w:rsidRPr="00AC4D25">
        <w:rPr>
          <w:sz w:val="24"/>
          <w:szCs w:val="24"/>
        </w:rPr>
        <w:t xml:space="preserve"> в 2016</w:t>
      </w:r>
      <w:r w:rsidRPr="00AC4D25">
        <w:rPr>
          <w:sz w:val="24"/>
          <w:szCs w:val="24"/>
        </w:rPr>
        <w:t xml:space="preserve"> году составил </w:t>
      </w:r>
      <w:r w:rsidR="00AC4D25" w:rsidRPr="00AC4D25">
        <w:rPr>
          <w:sz w:val="24"/>
          <w:szCs w:val="24"/>
        </w:rPr>
        <w:t xml:space="preserve"> 50305,7</w:t>
      </w:r>
      <w:r w:rsidRPr="00AC4D25">
        <w:rPr>
          <w:sz w:val="24"/>
          <w:szCs w:val="24"/>
        </w:rPr>
        <w:t xml:space="preserve">  тыс. руб., что составляет </w:t>
      </w:r>
      <w:r w:rsidR="00AC4D25" w:rsidRPr="00AC4D25">
        <w:rPr>
          <w:sz w:val="24"/>
          <w:szCs w:val="24"/>
        </w:rPr>
        <w:t>94,0 % к утвержденному плану 2016</w:t>
      </w:r>
      <w:r w:rsidRPr="00AC4D25">
        <w:rPr>
          <w:sz w:val="24"/>
          <w:szCs w:val="24"/>
        </w:rPr>
        <w:t xml:space="preserve"> года (</w:t>
      </w:r>
      <w:r w:rsidR="00AC4D25" w:rsidRPr="00AC4D25">
        <w:rPr>
          <w:sz w:val="24"/>
          <w:szCs w:val="24"/>
        </w:rPr>
        <w:t>53611,8</w:t>
      </w:r>
      <w:r w:rsidRPr="00AC4D25">
        <w:rPr>
          <w:sz w:val="24"/>
          <w:szCs w:val="24"/>
        </w:rPr>
        <w:t xml:space="preserve"> тыс. рублей.)</w:t>
      </w:r>
      <w:r w:rsidR="00AC4D25" w:rsidRPr="00AC4D25">
        <w:rPr>
          <w:sz w:val="24"/>
          <w:szCs w:val="24"/>
        </w:rPr>
        <w:t xml:space="preserve">  Расходы 2016 года по сравнению с 2015 годом увеличились на 20592,7 тыс. рублей.</w:t>
      </w:r>
    </w:p>
    <w:p w:rsidR="001759EB" w:rsidRPr="003869A5" w:rsidRDefault="001759EB" w:rsidP="00D248A2">
      <w:pPr>
        <w:pStyle w:val="a7"/>
        <w:shd w:val="clear" w:color="auto" w:fill="auto"/>
        <w:spacing w:line="240" w:lineRule="auto"/>
        <w:ind w:right="20" w:firstLine="851"/>
        <w:rPr>
          <w:sz w:val="24"/>
          <w:szCs w:val="24"/>
        </w:rPr>
      </w:pPr>
      <w:r w:rsidRPr="00771892">
        <w:rPr>
          <w:color w:val="FF0000"/>
          <w:sz w:val="24"/>
          <w:szCs w:val="24"/>
        </w:rPr>
        <w:tab/>
      </w:r>
      <w:r w:rsidRPr="003869A5">
        <w:rPr>
          <w:sz w:val="24"/>
          <w:szCs w:val="24"/>
        </w:rPr>
        <w:t xml:space="preserve">Расходы раздела </w:t>
      </w:r>
      <w:r w:rsidRPr="003869A5">
        <w:rPr>
          <w:b/>
          <w:sz w:val="24"/>
          <w:szCs w:val="24"/>
        </w:rPr>
        <w:t>0500 «Жил</w:t>
      </w:r>
      <w:r w:rsidR="000F4816" w:rsidRPr="003869A5">
        <w:rPr>
          <w:b/>
          <w:sz w:val="24"/>
          <w:szCs w:val="24"/>
        </w:rPr>
        <w:t>и</w:t>
      </w:r>
      <w:r w:rsidRPr="003869A5">
        <w:rPr>
          <w:b/>
          <w:sz w:val="24"/>
          <w:szCs w:val="24"/>
        </w:rPr>
        <w:t xml:space="preserve">щно-коммунальное хозяйство» </w:t>
      </w:r>
      <w:r w:rsidRPr="003869A5">
        <w:rPr>
          <w:sz w:val="24"/>
          <w:szCs w:val="24"/>
        </w:rPr>
        <w:t>сложились из следующих подразделов.</w:t>
      </w:r>
    </w:p>
    <w:p w:rsidR="001759EB" w:rsidRPr="003869A5" w:rsidRDefault="001759EB" w:rsidP="00D248A2">
      <w:pPr>
        <w:ind w:firstLine="851"/>
        <w:jc w:val="both"/>
        <w:rPr>
          <w:rFonts w:ascii="Times New Roman" w:hAnsi="Times New Roman" w:cs="Times New Roman"/>
          <w:color w:val="auto"/>
        </w:rPr>
      </w:pPr>
      <w:r w:rsidRPr="003869A5">
        <w:rPr>
          <w:rFonts w:ascii="Times New Roman" w:hAnsi="Times New Roman" w:cs="Times New Roman"/>
          <w:color w:val="auto"/>
        </w:rPr>
        <w:t xml:space="preserve">По подразделу </w:t>
      </w:r>
      <w:r w:rsidRPr="003869A5">
        <w:rPr>
          <w:rFonts w:ascii="Times New Roman" w:hAnsi="Times New Roman" w:cs="Times New Roman"/>
          <w:b/>
          <w:color w:val="auto"/>
        </w:rPr>
        <w:t>0501  «Жилищное хозяйство»</w:t>
      </w:r>
      <w:r w:rsidRPr="003869A5">
        <w:rPr>
          <w:rFonts w:ascii="Times New Roman" w:hAnsi="Times New Roman" w:cs="Times New Roman"/>
          <w:color w:val="auto"/>
        </w:rPr>
        <w:t xml:space="preserve"> при плане в размере </w:t>
      </w:r>
      <w:r w:rsidR="00AC4D25" w:rsidRPr="003869A5">
        <w:rPr>
          <w:rFonts w:ascii="Times New Roman" w:hAnsi="Times New Roman" w:cs="Times New Roman"/>
          <w:color w:val="auto"/>
        </w:rPr>
        <w:t>8813,9</w:t>
      </w:r>
      <w:r w:rsidRPr="003869A5">
        <w:rPr>
          <w:rFonts w:ascii="Times New Roman" w:hAnsi="Times New Roman" w:cs="Times New Roman"/>
          <w:color w:val="auto"/>
        </w:rPr>
        <w:t xml:space="preserve"> тыс. рублей сумма расходов местного бюджета составила  </w:t>
      </w:r>
      <w:r w:rsidR="00AC4D25" w:rsidRPr="003869A5">
        <w:rPr>
          <w:rFonts w:ascii="Times New Roman" w:hAnsi="Times New Roman" w:cs="Times New Roman"/>
          <w:color w:val="auto"/>
        </w:rPr>
        <w:t>6219,6</w:t>
      </w:r>
      <w:r w:rsidRPr="003869A5">
        <w:rPr>
          <w:rFonts w:ascii="Times New Roman" w:hAnsi="Times New Roman" w:cs="Times New Roman"/>
          <w:color w:val="auto"/>
        </w:rPr>
        <w:t>1 тыс. руб. (</w:t>
      </w:r>
      <w:r w:rsidR="00AC4D25" w:rsidRPr="003869A5">
        <w:rPr>
          <w:rFonts w:ascii="Times New Roman" w:hAnsi="Times New Roman" w:cs="Times New Roman"/>
          <w:color w:val="auto"/>
        </w:rPr>
        <w:t>71,0</w:t>
      </w:r>
      <w:r w:rsidRPr="003869A5">
        <w:rPr>
          <w:rFonts w:ascii="Times New Roman" w:hAnsi="Times New Roman" w:cs="Times New Roman"/>
          <w:color w:val="auto"/>
        </w:rPr>
        <w:t>% от плановых назначений). Средства  были  направлены на обеспечение мероприятий муниципальной программы городского поселения Лотошино "Развитие жилищно-коммунального хозяйства" на 2015-2019 годы:</w:t>
      </w:r>
    </w:p>
    <w:p w:rsidR="001759EB" w:rsidRPr="003869A5" w:rsidRDefault="001759EB" w:rsidP="00290F7B">
      <w:pPr>
        <w:pStyle w:val="af8"/>
        <w:numPr>
          <w:ilvl w:val="0"/>
          <w:numId w:val="19"/>
        </w:numPr>
        <w:ind w:left="0" w:firstLine="851"/>
        <w:jc w:val="both"/>
      </w:pPr>
      <w:r w:rsidRPr="003869A5">
        <w:t xml:space="preserve">Взносы на капитальный ремонт общей площади жилых помещений, являющихся </w:t>
      </w:r>
      <w:r w:rsidR="00AC4D25" w:rsidRPr="003869A5">
        <w:t xml:space="preserve">муниципальным жилищным фондом, в </w:t>
      </w:r>
      <w:r w:rsidRPr="003869A5">
        <w:t xml:space="preserve"> многоквартирных домах – </w:t>
      </w:r>
      <w:r w:rsidR="00AC4D25" w:rsidRPr="003869A5">
        <w:t>1770,0</w:t>
      </w:r>
      <w:r w:rsidRPr="003869A5">
        <w:t xml:space="preserve"> тыс. рублей</w:t>
      </w:r>
      <w:r w:rsidR="00EC6EBE" w:rsidRPr="003869A5">
        <w:t>,</w:t>
      </w:r>
      <w:r w:rsidRPr="003869A5">
        <w:t xml:space="preserve"> процент исполнения – </w:t>
      </w:r>
      <w:r w:rsidR="00AC4D25" w:rsidRPr="003869A5">
        <w:t>98,0</w:t>
      </w:r>
      <w:r w:rsidR="003869A5">
        <w:t>%.</w:t>
      </w:r>
    </w:p>
    <w:p w:rsidR="003869A5" w:rsidRDefault="003869A5" w:rsidP="00290F7B">
      <w:pPr>
        <w:pStyle w:val="af8"/>
        <w:numPr>
          <w:ilvl w:val="0"/>
          <w:numId w:val="19"/>
        </w:numPr>
        <w:ind w:left="0" w:firstLine="851"/>
        <w:jc w:val="both"/>
        <w:rPr>
          <w:color w:val="FF0000"/>
        </w:rPr>
      </w:pPr>
      <w:r w:rsidRPr="003869A5">
        <w:t xml:space="preserve">Предоставление </w:t>
      </w:r>
      <w:r w:rsidRPr="007D4350">
        <w:t>субсидии на выполнение плана реализации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r>
        <w:t xml:space="preserve"> 2872,0 тыс. рублей.</w:t>
      </w:r>
    </w:p>
    <w:p w:rsidR="003869A5" w:rsidRDefault="003869A5" w:rsidP="00290F7B">
      <w:pPr>
        <w:pStyle w:val="af8"/>
        <w:numPr>
          <w:ilvl w:val="0"/>
          <w:numId w:val="19"/>
        </w:numPr>
        <w:ind w:left="0" w:firstLine="851"/>
        <w:jc w:val="both"/>
        <w:rPr>
          <w:color w:val="FF0000"/>
        </w:rPr>
      </w:pPr>
      <w:r>
        <w:t>Р</w:t>
      </w:r>
      <w:r w:rsidRPr="007D4350">
        <w:t>емонт водоразборной колонки и замена глубинного насоса на ВЗУ д.Михалево – 98</w:t>
      </w:r>
      <w:r>
        <w:t xml:space="preserve">,6 тыс. </w:t>
      </w:r>
      <w:r w:rsidRPr="007D4350">
        <w:t xml:space="preserve"> рублей</w:t>
      </w:r>
      <w:r>
        <w:t>.</w:t>
      </w:r>
    </w:p>
    <w:p w:rsidR="00AC4D25" w:rsidRPr="007D4350" w:rsidRDefault="003869A5" w:rsidP="00290F7B">
      <w:pPr>
        <w:pStyle w:val="af8"/>
        <w:numPr>
          <w:ilvl w:val="0"/>
          <w:numId w:val="19"/>
        </w:numPr>
        <w:tabs>
          <w:tab w:val="left" w:pos="540"/>
        </w:tabs>
        <w:ind w:left="0" w:right="-2" w:firstLine="851"/>
        <w:jc w:val="both"/>
      </w:pPr>
      <w:r>
        <w:t>Р</w:t>
      </w:r>
      <w:r w:rsidR="00AC4D25" w:rsidRPr="007D4350">
        <w:t>асходы по подготовке строительства водопровода д.Стр</w:t>
      </w:r>
      <w:r>
        <w:t xml:space="preserve">ешневы </w:t>
      </w:r>
      <w:r w:rsidR="00AC4D25" w:rsidRPr="007D4350">
        <w:t xml:space="preserve">Горы – </w:t>
      </w:r>
      <w:r>
        <w:t>1117,3 тыс.</w:t>
      </w:r>
      <w:r w:rsidR="00AC4D25" w:rsidRPr="007D4350">
        <w:t xml:space="preserve"> рублей.</w:t>
      </w:r>
    </w:p>
    <w:p w:rsidR="001759EB" w:rsidRPr="00771892" w:rsidRDefault="001759EB" w:rsidP="00D248A2">
      <w:pPr>
        <w:ind w:left="787" w:right="-2" w:firstLine="851"/>
        <w:jc w:val="both"/>
        <w:rPr>
          <w:rFonts w:ascii="Times New Roman" w:hAnsi="Times New Roman" w:cs="Times New Roman"/>
          <w:color w:val="FF0000"/>
        </w:rPr>
      </w:pPr>
    </w:p>
    <w:p w:rsidR="000169B8" w:rsidRPr="000169B8" w:rsidRDefault="001759EB" w:rsidP="00D248A2">
      <w:pPr>
        <w:ind w:firstLine="851"/>
        <w:jc w:val="both"/>
        <w:rPr>
          <w:rFonts w:ascii="Times New Roman" w:hAnsi="Times New Roman" w:cs="Times New Roman"/>
          <w:color w:val="auto"/>
        </w:rPr>
      </w:pPr>
      <w:r w:rsidRPr="000169B8">
        <w:rPr>
          <w:rFonts w:ascii="Times New Roman" w:hAnsi="Times New Roman" w:cs="Times New Roman"/>
          <w:color w:val="auto"/>
        </w:rPr>
        <w:t xml:space="preserve">По подразделу </w:t>
      </w:r>
      <w:r w:rsidRPr="000169B8">
        <w:rPr>
          <w:rFonts w:ascii="Times New Roman" w:hAnsi="Times New Roman" w:cs="Times New Roman"/>
          <w:b/>
          <w:color w:val="auto"/>
        </w:rPr>
        <w:t>0502 «Коммунальное хозяйство»</w:t>
      </w:r>
      <w:r w:rsidRPr="000169B8">
        <w:rPr>
          <w:rFonts w:ascii="Times New Roman" w:hAnsi="Times New Roman" w:cs="Times New Roman"/>
          <w:color w:val="auto"/>
        </w:rPr>
        <w:t xml:space="preserve"> </w:t>
      </w:r>
      <w:r w:rsidR="000169B8" w:rsidRPr="000169B8">
        <w:rPr>
          <w:rFonts w:ascii="Times New Roman" w:hAnsi="Times New Roman" w:cs="Times New Roman"/>
          <w:color w:val="auto"/>
        </w:rPr>
        <w:t xml:space="preserve"> при плане 14678,9 тыс. рублей сумма расходов бюджета составила 14172,2 тыс. рублей или 97,0%.</w:t>
      </w:r>
    </w:p>
    <w:p w:rsidR="000169B8" w:rsidRPr="000169B8" w:rsidRDefault="000169B8" w:rsidP="00D248A2">
      <w:pPr>
        <w:pStyle w:val="a7"/>
        <w:tabs>
          <w:tab w:val="left" w:pos="0"/>
        </w:tabs>
        <w:spacing w:line="240" w:lineRule="auto"/>
        <w:ind w:firstLine="851"/>
        <w:rPr>
          <w:rFonts w:eastAsia="Arial Unicode MS"/>
          <w:sz w:val="24"/>
          <w:szCs w:val="24"/>
        </w:rPr>
      </w:pPr>
      <w:r w:rsidRPr="000169B8">
        <w:rPr>
          <w:sz w:val="24"/>
          <w:szCs w:val="24"/>
        </w:rPr>
        <w:t>В</w:t>
      </w:r>
      <w:r w:rsidR="001759EB" w:rsidRPr="000169B8">
        <w:rPr>
          <w:sz w:val="24"/>
          <w:szCs w:val="24"/>
        </w:rPr>
        <w:t xml:space="preserve"> рамках муниципальной программы городского поселения Лотошино  "Газификация населенных пунктов городского поселения Лотошино» на  2015 - 2019 годы сумма расходов бюджета городского поселения составила </w:t>
      </w:r>
      <w:r w:rsidRPr="000169B8">
        <w:rPr>
          <w:sz w:val="24"/>
          <w:szCs w:val="24"/>
        </w:rPr>
        <w:t xml:space="preserve">336,5 тыс. рублей или 89% от плановых значений, в том числе </w:t>
      </w:r>
      <w:r w:rsidRPr="000169B8">
        <w:rPr>
          <w:rFonts w:eastAsia="Arial Unicode MS"/>
          <w:sz w:val="24"/>
          <w:szCs w:val="24"/>
        </w:rPr>
        <w:t>на газификацию сельских населенных пунктов (государственная экспертиза проектной документации и результаты инженерных изысканий по объекту капитального строительства газопровод д.Кульпино) израсходовано 326,0 тыс. рублей,  на технологическое присоединение к газопроводу сельского клуба в д. Стр. Горы -  10,5 тыс. рублей.</w:t>
      </w:r>
    </w:p>
    <w:p w:rsidR="003C17B3" w:rsidRPr="000169B8" w:rsidRDefault="000169B8" w:rsidP="00D248A2">
      <w:pPr>
        <w:ind w:firstLine="851"/>
        <w:jc w:val="both"/>
        <w:rPr>
          <w:rFonts w:ascii="Times New Roman" w:eastAsia="Arial Unicode MS" w:hAnsi="Times New Roman" w:cs="Times New Roman"/>
          <w:color w:val="auto"/>
        </w:rPr>
      </w:pPr>
      <w:r w:rsidRPr="000169B8">
        <w:rPr>
          <w:rFonts w:ascii="Times New Roman" w:hAnsi="Times New Roman" w:cs="Times New Roman"/>
          <w:color w:val="auto"/>
        </w:rPr>
        <w:t xml:space="preserve">В рамках муниципальной программы ««Развитие сельского хозяйства и сельских территорий городского поселения Лотошино» на 2016-2020 годы сумма расходов бюджета </w:t>
      </w:r>
      <w:r w:rsidRPr="000169B8">
        <w:rPr>
          <w:rFonts w:ascii="Times New Roman" w:hAnsi="Times New Roman" w:cs="Times New Roman"/>
          <w:color w:val="auto"/>
        </w:rPr>
        <w:lastRenderedPageBreak/>
        <w:t xml:space="preserve">составила 13 835,7 тыс. рублей </w:t>
      </w:r>
      <w:r w:rsidR="003C17B3" w:rsidRPr="000169B8">
        <w:rPr>
          <w:rFonts w:ascii="Times New Roman" w:eastAsia="Arial Unicode MS" w:hAnsi="Times New Roman" w:cs="Times New Roman"/>
          <w:color w:val="auto"/>
        </w:rPr>
        <w:t xml:space="preserve"> на стр</w:t>
      </w:r>
      <w:r w:rsidRPr="000169B8">
        <w:rPr>
          <w:rFonts w:ascii="Times New Roman" w:eastAsia="Arial Unicode MS" w:hAnsi="Times New Roman" w:cs="Times New Roman"/>
          <w:color w:val="auto"/>
        </w:rPr>
        <w:t>оительство водопровода в д. Стрешневы</w:t>
      </w:r>
      <w:r w:rsidR="003C17B3" w:rsidRPr="000169B8">
        <w:rPr>
          <w:rFonts w:ascii="Times New Roman" w:eastAsia="Arial Unicode MS" w:hAnsi="Times New Roman" w:cs="Times New Roman"/>
          <w:color w:val="auto"/>
        </w:rPr>
        <w:t xml:space="preserve"> Горы, в том числе в рамках федеральной программы «Развитие сельских территорий» получены субсидии из федерального и областного бюджета 6</w:t>
      </w:r>
      <w:r w:rsidRPr="000169B8">
        <w:rPr>
          <w:rFonts w:ascii="Times New Roman" w:eastAsia="Arial Unicode MS" w:hAnsi="Times New Roman" w:cs="Times New Roman"/>
          <w:color w:val="auto"/>
        </w:rPr>
        <w:t> </w:t>
      </w:r>
      <w:r w:rsidR="003C17B3" w:rsidRPr="000169B8">
        <w:rPr>
          <w:rFonts w:ascii="Times New Roman" w:eastAsia="Arial Unicode MS" w:hAnsi="Times New Roman" w:cs="Times New Roman"/>
          <w:color w:val="auto"/>
        </w:rPr>
        <w:t>930</w:t>
      </w:r>
      <w:r w:rsidRPr="000169B8">
        <w:rPr>
          <w:rFonts w:ascii="Times New Roman" w:eastAsia="Arial Unicode MS" w:hAnsi="Times New Roman" w:cs="Times New Roman"/>
          <w:color w:val="auto"/>
        </w:rPr>
        <w:t>,0 тыс.</w:t>
      </w:r>
      <w:r w:rsidR="003C17B3" w:rsidRPr="000169B8">
        <w:rPr>
          <w:rFonts w:ascii="Times New Roman" w:eastAsia="Arial Unicode MS" w:hAnsi="Times New Roman" w:cs="Times New Roman"/>
          <w:color w:val="auto"/>
        </w:rPr>
        <w:t xml:space="preserve"> рублей и 2</w:t>
      </w:r>
      <w:r w:rsidRPr="000169B8">
        <w:rPr>
          <w:rFonts w:ascii="Times New Roman" w:eastAsia="Arial Unicode MS" w:hAnsi="Times New Roman" w:cs="Times New Roman"/>
          <w:color w:val="auto"/>
        </w:rPr>
        <w:t> </w:t>
      </w:r>
      <w:r w:rsidR="003C17B3" w:rsidRPr="000169B8">
        <w:rPr>
          <w:rFonts w:ascii="Times New Roman" w:eastAsia="Arial Unicode MS" w:hAnsi="Times New Roman" w:cs="Times New Roman"/>
          <w:color w:val="auto"/>
        </w:rPr>
        <w:t>940</w:t>
      </w:r>
      <w:r w:rsidRPr="000169B8">
        <w:rPr>
          <w:rFonts w:ascii="Times New Roman" w:eastAsia="Arial Unicode MS" w:hAnsi="Times New Roman" w:cs="Times New Roman"/>
          <w:color w:val="auto"/>
        </w:rPr>
        <w:t>,</w:t>
      </w:r>
      <w:r w:rsidR="003C17B3" w:rsidRPr="000169B8">
        <w:rPr>
          <w:rFonts w:ascii="Times New Roman" w:eastAsia="Arial Unicode MS" w:hAnsi="Times New Roman" w:cs="Times New Roman"/>
          <w:color w:val="auto"/>
        </w:rPr>
        <w:t>3</w:t>
      </w:r>
      <w:r w:rsidRPr="000169B8">
        <w:rPr>
          <w:rFonts w:ascii="Times New Roman" w:eastAsia="Arial Unicode MS" w:hAnsi="Times New Roman" w:cs="Times New Roman"/>
          <w:color w:val="auto"/>
        </w:rPr>
        <w:t xml:space="preserve"> тыс.</w:t>
      </w:r>
      <w:r w:rsidR="003C17B3" w:rsidRPr="000169B8">
        <w:rPr>
          <w:rFonts w:ascii="Times New Roman" w:eastAsia="Arial Unicode MS" w:hAnsi="Times New Roman" w:cs="Times New Roman"/>
          <w:color w:val="auto"/>
        </w:rPr>
        <w:t xml:space="preserve"> рублей соответственно.</w:t>
      </w:r>
    </w:p>
    <w:p w:rsidR="003C17B3" w:rsidRDefault="003C17B3" w:rsidP="00D248A2">
      <w:pPr>
        <w:ind w:firstLine="851"/>
        <w:jc w:val="both"/>
        <w:rPr>
          <w:rFonts w:ascii="Times New Roman" w:hAnsi="Times New Roman" w:cs="Times New Roman"/>
          <w:color w:val="FF0000"/>
        </w:rPr>
      </w:pPr>
    </w:p>
    <w:p w:rsidR="001759EB" w:rsidRPr="006C36C4" w:rsidRDefault="001759EB" w:rsidP="00D248A2">
      <w:pPr>
        <w:ind w:firstLine="851"/>
        <w:jc w:val="both"/>
        <w:rPr>
          <w:rFonts w:ascii="Times New Roman" w:hAnsi="Times New Roman" w:cs="Times New Roman"/>
          <w:color w:val="auto"/>
        </w:rPr>
      </w:pPr>
      <w:r w:rsidRPr="006C36C4">
        <w:rPr>
          <w:rFonts w:ascii="Times New Roman" w:hAnsi="Times New Roman" w:cs="Times New Roman"/>
          <w:color w:val="auto"/>
        </w:rPr>
        <w:t xml:space="preserve">По подразделу </w:t>
      </w:r>
      <w:r w:rsidRPr="006C36C4">
        <w:rPr>
          <w:rFonts w:ascii="Times New Roman" w:hAnsi="Times New Roman" w:cs="Times New Roman"/>
          <w:b/>
          <w:color w:val="auto"/>
        </w:rPr>
        <w:t>0503 «Благоустройство»</w:t>
      </w:r>
      <w:r w:rsidRPr="006C36C4">
        <w:rPr>
          <w:rFonts w:ascii="Times New Roman" w:hAnsi="Times New Roman" w:cs="Times New Roman"/>
          <w:color w:val="auto"/>
        </w:rPr>
        <w:t xml:space="preserve">  расходы бюджета составили </w:t>
      </w:r>
      <w:r w:rsidR="006C36C4" w:rsidRPr="006C36C4">
        <w:rPr>
          <w:rFonts w:ascii="Times New Roman" w:hAnsi="Times New Roman" w:cs="Times New Roman"/>
          <w:color w:val="auto"/>
        </w:rPr>
        <w:t>29913,9</w:t>
      </w:r>
      <w:r w:rsidRPr="006C36C4">
        <w:rPr>
          <w:rFonts w:ascii="Times New Roman" w:hAnsi="Times New Roman" w:cs="Times New Roman"/>
          <w:color w:val="auto"/>
        </w:rPr>
        <w:t xml:space="preserve"> тыс. руб. при плановых назначениях в </w:t>
      </w:r>
      <w:r w:rsidR="006C36C4" w:rsidRPr="006C36C4">
        <w:rPr>
          <w:rFonts w:ascii="Times New Roman" w:hAnsi="Times New Roman" w:cs="Times New Roman"/>
          <w:color w:val="auto"/>
        </w:rPr>
        <w:t>30119,0</w:t>
      </w:r>
      <w:r w:rsidRPr="006C36C4">
        <w:rPr>
          <w:rFonts w:ascii="Times New Roman" w:hAnsi="Times New Roman" w:cs="Times New Roman"/>
          <w:color w:val="auto"/>
        </w:rPr>
        <w:t xml:space="preserve"> тыс. рублей. В </w:t>
      </w:r>
      <w:r w:rsidR="006C36C4" w:rsidRPr="006C36C4">
        <w:rPr>
          <w:rFonts w:ascii="Times New Roman" w:hAnsi="Times New Roman" w:cs="Times New Roman"/>
          <w:color w:val="auto"/>
        </w:rPr>
        <w:t>2015</w:t>
      </w:r>
      <w:r w:rsidRPr="006C36C4">
        <w:rPr>
          <w:rFonts w:ascii="Times New Roman" w:hAnsi="Times New Roman" w:cs="Times New Roman"/>
          <w:color w:val="auto"/>
        </w:rPr>
        <w:t xml:space="preserve"> году по подразделу 0503 израсходовано </w:t>
      </w:r>
      <w:r w:rsidR="006C36C4" w:rsidRPr="006C36C4">
        <w:rPr>
          <w:rFonts w:ascii="Times New Roman" w:hAnsi="Times New Roman" w:cs="Times New Roman"/>
          <w:color w:val="auto"/>
        </w:rPr>
        <w:t>22495,9 тыс. руб. В 2016</w:t>
      </w:r>
      <w:r w:rsidRPr="006C36C4">
        <w:rPr>
          <w:rFonts w:ascii="Times New Roman" w:hAnsi="Times New Roman" w:cs="Times New Roman"/>
          <w:color w:val="auto"/>
        </w:rPr>
        <w:t xml:space="preserve"> году расходы осуществлялись в соответствии с 4-мя муниципальными подпрограммами городского поселения Лотошино, а также  непрограммными расходами по основным направлениям:</w:t>
      </w:r>
    </w:p>
    <w:p w:rsidR="001759EB" w:rsidRPr="006C36C4" w:rsidRDefault="001759EB" w:rsidP="00FA32F1">
      <w:pPr>
        <w:jc w:val="both"/>
        <w:rPr>
          <w:rFonts w:ascii="Times New Roman" w:hAnsi="Times New Roman" w:cs="Times New Roman"/>
          <w:color w:val="auto"/>
          <w:sz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3544"/>
        <w:gridCol w:w="1275"/>
        <w:gridCol w:w="1083"/>
        <w:gridCol w:w="1185"/>
      </w:tblGrid>
      <w:tr w:rsidR="001759EB" w:rsidRPr="006C36C4" w:rsidTr="006C36C4">
        <w:trPr>
          <w:trHeight w:val="505"/>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Наименование муниципальной программы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Наименование мероприятия</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2015 год</w:t>
            </w:r>
          </w:p>
        </w:tc>
        <w:tc>
          <w:tcPr>
            <w:tcW w:w="1083" w:type="dxa"/>
            <w:vAlign w:val="center"/>
          </w:tcPr>
          <w:p w:rsidR="001759EB" w:rsidRPr="006C36C4" w:rsidRDefault="006C36C4"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2016</w:t>
            </w:r>
            <w:r w:rsidR="001759EB" w:rsidRPr="006C36C4">
              <w:rPr>
                <w:rFonts w:ascii="Times New Roman" w:hAnsi="Times New Roman" w:cs="Times New Roman"/>
                <w:color w:val="auto"/>
                <w:sz w:val="22"/>
                <w:szCs w:val="22"/>
              </w:rPr>
              <w:t xml:space="preserve"> год</w:t>
            </w:r>
          </w:p>
        </w:tc>
        <w:tc>
          <w:tcPr>
            <w:tcW w:w="118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Увеличе</w:t>
            </w:r>
            <w:r w:rsidR="006C36C4" w:rsidRPr="006C36C4">
              <w:rPr>
                <w:rFonts w:ascii="Times New Roman" w:hAnsi="Times New Roman" w:cs="Times New Roman"/>
                <w:color w:val="auto"/>
                <w:sz w:val="22"/>
                <w:szCs w:val="22"/>
              </w:rPr>
              <w:t>-</w:t>
            </w:r>
            <w:r w:rsidRPr="006C36C4">
              <w:rPr>
                <w:rFonts w:ascii="Times New Roman" w:hAnsi="Times New Roman" w:cs="Times New Roman"/>
                <w:color w:val="auto"/>
                <w:sz w:val="22"/>
                <w:szCs w:val="22"/>
              </w:rPr>
              <w:t>ние (+), Уменьше</w:t>
            </w:r>
            <w:r w:rsidR="006C36C4" w:rsidRPr="006C36C4">
              <w:rPr>
                <w:rFonts w:ascii="Times New Roman" w:hAnsi="Times New Roman" w:cs="Times New Roman"/>
                <w:color w:val="auto"/>
                <w:sz w:val="22"/>
                <w:szCs w:val="22"/>
              </w:rPr>
              <w:t>-</w:t>
            </w:r>
            <w:r w:rsidRPr="006C36C4">
              <w:rPr>
                <w:rFonts w:ascii="Times New Roman" w:hAnsi="Times New Roman" w:cs="Times New Roman"/>
                <w:color w:val="auto"/>
                <w:sz w:val="22"/>
                <w:szCs w:val="22"/>
              </w:rPr>
              <w:t>ние (-)</w:t>
            </w:r>
          </w:p>
        </w:tc>
      </w:tr>
      <w:tr w:rsidR="001759EB" w:rsidRPr="006C36C4" w:rsidTr="006C36C4">
        <w:trPr>
          <w:trHeight w:val="505"/>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«Энергосбережение и повышение энергетическ</w:t>
            </w:r>
            <w:r w:rsidR="006C36C4" w:rsidRPr="006C36C4">
              <w:rPr>
                <w:rFonts w:ascii="Times New Roman" w:hAnsi="Times New Roman" w:cs="Times New Roman"/>
                <w:color w:val="auto"/>
                <w:sz w:val="22"/>
                <w:szCs w:val="22"/>
              </w:rPr>
              <w:t>ой эффективности» на 2015-2019 г</w:t>
            </w:r>
            <w:r w:rsidRPr="006C36C4">
              <w:rPr>
                <w:rFonts w:ascii="Times New Roman" w:hAnsi="Times New Roman" w:cs="Times New Roman"/>
                <w:color w:val="auto"/>
                <w:sz w:val="22"/>
                <w:szCs w:val="22"/>
              </w:rPr>
              <w:t>оды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Мероприятия в рамках программы</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1632,0</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1151,0</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-481,0</w:t>
            </w:r>
          </w:p>
        </w:tc>
      </w:tr>
      <w:tr w:rsidR="001759EB" w:rsidRPr="006C36C4" w:rsidTr="006C36C4">
        <w:trPr>
          <w:trHeight w:val="505"/>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«Развитие транспортной системы» на 2015-2019 годы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Обеспечение содержания внутриквартальных дорог городского поселения Лотошино</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996,0</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1358,9</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362,9</w:t>
            </w:r>
          </w:p>
        </w:tc>
      </w:tr>
      <w:tr w:rsidR="001759EB" w:rsidRPr="006C36C4" w:rsidTr="006C36C4">
        <w:trPr>
          <w:trHeight w:val="505"/>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«Развитие благоустройства территории» на 2015-2019 годы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Организации уличного освещения населенных пунктов</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7569,</w:t>
            </w:r>
            <w:r w:rsidR="00EC6EBE" w:rsidRPr="006C36C4">
              <w:rPr>
                <w:rFonts w:ascii="Times New Roman" w:hAnsi="Times New Roman" w:cs="Times New Roman"/>
                <w:color w:val="auto"/>
                <w:sz w:val="22"/>
                <w:szCs w:val="22"/>
              </w:rPr>
              <w:t>9</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7797,1</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227,2</w:t>
            </w:r>
          </w:p>
        </w:tc>
      </w:tr>
      <w:tr w:rsidR="001759EB" w:rsidRPr="006C36C4" w:rsidTr="006C36C4">
        <w:trPr>
          <w:trHeight w:val="505"/>
        </w:trPr>
        <w:tc>
          <w:tcPr>
            <w:tcW w:w="3227" w:type="dxa"/>
          </w:tcPr>
          <w:p w:rsidR="001759EB" w:rsidRPr="006C36C4" w:rsidRDefault="001759EB" w:rsidP="006C36C4">
            <w:pPr>
              <w:jc w:val="center"/>
              <w:rPr>
                <w:rFonts w:ascii="Times New Roman" w:hAnsi="Times New Roman" w:cs="Times New Roman"/>
                <w:color w:val="auto"/>
              </w:rPr>
            </w:pP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Организация озеленения территории</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1798,0</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1930,1</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132,1</w:t>
            </w:r>
          </w:p>
        </w:tc>
      </w:tr>
      <w:tr w:rsidR="001759EB" w:rsidRPr="006C36C4" w:rsidTr="006C36C4">
        <w:trPr>
          <w:trHeight w:val="260"/>
        </w:trPr>
        <w:tc>
          <w:tcPr>
            <w:tcW w:w="3227" w:type="dxa"/>
          </w:tcPr>
          <w:p w:rsidR="001759EB" w:rsidRPr="006C36C4" w:rsidRDefault="001759EB" w:rsidP="006C36C4">
            <w:pPr>
              <w:jc w:val="center"/>
              <w:rPr>
                <w:rFonts w:ascii="Times New Roman" w:hAnsi="Times New Roman" w:cs="Times New Roman"/>
                <w:color w:val="auto"/>
              </w:rPr>
            </w:pP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Содержание мест захоронения</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1628,4</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1741,0</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112,6</w:t>
            </w:r>
          </w:p>
        </w:tc>
      </w:tr>
      <w:tr w:rsidR="001759EB" w:rsidRPr="006C36C4" w:rsidTr="006C36C4">
        <w:trPr>
          <w:trHeight w:val="771"/>
        </w:trPr>
        <w:tc>
          <w:tcPr>
            <w:tcW w:w="3227" w:type="dxa"/>
          </w:tcPr>
          <w:p w:rsidR="001759EB" w:rsidRPr="006C36C4" w:rsidRDefault="001759EB" w:rsidP="006C36C4">
            <w:pPr>
              <w:jc w:val="center"/>
              <w:rPr>
                <w:rFonts w:ascii="Times New Roman" w:hAnsi="Times New Roman" w:cs="Times New Roman"/>
                <w:color w:val="auto"/>
              </w:rPr>
            </w:pP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Организация благоустройства территории</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 xml:space="preserve"> 4381,3</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9350,9</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4969,6</w:t>
            </w:r>
          </w:p>
        </w:tc>
      </w:tr>
      <w:tr w:rsidR="001759EB" w:rsidRPr="006C36C4" w:rsidTr="006C36C4">
        <w:trPr>
          <w:trHeight w:val="260"/>
        </w:trPr>
        <w:tc>
          <w:tcPr>
            <w:tcW w:w="3227" w:type="dxa"/>
          </w:tcPr>
          <w:p w:rsidR="001759EB" w:rsidRPr="006C36C4" w:rsidRDefault="001759EB" w:rsidP="006C36C4">
            <w:pPr>
              <w:jc w:val="center"/>
              <w:rPr>
                <w:rFonts w:ascii="Times New Roman" w:hAnsi="Times New Roman" w:cs="Times New Roman"/>
                <w:color w:val="auto"/>
              </w:rPr>
            </w:pP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Организация пешеходной зоны п.Лотошино</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3712,5</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3712,5</w:t>
            </w:r>
          </w:p>
        </w:tc>
      </w:tr>
      <w:tr w:rsidR="001759EB" w:rsidRPr="006C36C4" w:rsidTr="006C36C4">
        <w:trPr>
          <w:trHeight w:val="780"/>
        </w:trPr>
        <w:tc>
          <w:tcPr>
            <w:tcW w:w="3227" w:type="dxa"/>
          </w:tcPr>
          <w:p w:rsidR="001759EB" w:rsidRPr="006C36C4" w:rsidRDefault="001759EB" w:rsidP="006C36C4">
            <w:pPr>
              <w:jc w:val="center"/>
              <w:rPr>
                <w:rFonts w:ascii="Times New Roman" w:hAnsi="Times New Roman" w:cs="Times New Roman"/>
                <w:color w:val="auto"/>
              </w:rPr>
            </w:pP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Устройство детских игровых и спортивных площадок</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4202,4</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2673,4</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-1529,0</w:t>
            </w:r>
          </w:p>
        </w:tc>
      </w:tr>
      <w:tr w:rsidR="001759EB" w:rsidRPr="006C36C4" w:rsidTr="006C36C4">
        <w:trPr>
          <w:trHeight w:val="780"/>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«Развитие  жилищно-коммунального хозяйства» на 2015-2019 годы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Содержание и ремонт шахтных колодцев</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249,5</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199,0</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-50,5</w:t>
            </w:r>
          </w:p>
        </w:tc>
      </w:tr>
      <w:tr w:rsidR="001759EB" w:rsidRPr="006C36C4" w:rsidTr="006C36C4">
        <w:trPr>
          <w:trHeight w:val="780"/>
        </w:trPr>
        <w:tc>
          <w:tcPr>
            <w:tcW w:w="3227" w:type="dxa"/>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Непрограммные раходы</w:t>
            </w:r>
          </w:p>
        </w:tc>
        <w:tc>
          <w:tcPr>
            <w:tcW w:w="3544"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Организация комплекса мероприятий по регулированию численности безнадзорных животных гуманными способами</w:t>
            </w:r>
          </w:p>
        </w:tc>
        <w:tc>
          <w:tcPr>
            <w:tcW w:w="1275" w:type="dxa"/>
            <w:vAlign w:val="center"/>
          </w:tcPr>
          <w:p w:rsidR="001759EB" w:rsidRPr="006C36C4" w:rsidRDefault="001759EB" w:rsidP="006C36C4">
            <w:pPr>
              <w:jc w:val="center"/>
              <w:rPr>
                <w:rFonts w:ascii="Times New Roman" w:hAnsi="Times New Roman" w:cs="Times New Roman"/>
                <w:color w:val="auto"/>
              </w:rPr>
            </w:pPr>
            <w:r w:rsidRPr="006C36C4">
              <w:rPr>
                <w:rFonts w:ascii="Times New Roman" w:hAnsi="Times New Roman" w:cs="Times New Roman"/>
                <w:color w:val="auto"/>
                <w:sz w:val="22"/>
                <w:szCs w:val="22"/>
              </w:rPr>
              <w:t>38,3</w:t>
            </w:r>
          </w:p>
        </w:tc>
        <w:tc>
          <w:tcPr>
            <w:tcW w:w="1083"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0</w:t>
            </w:r>
          </w:p>
        </w:tc>
        <w:tc>
          <w:tcPr>
            <w:tcW w:w="1185" w:type="dxa"/>
            <w:vAlign w:val="center"/>
          </w:tcPr>
          <w:p w:rsidR="001759EB" w:rsidRPr="006C36C4" w:rsidRDefault="006C36C4" w:rsidP="006C36C4">
            <w:pPr>
              <w:jc w:val="center"/>
              <w:rPr>
                <w:rFonts w:ascii="Times New Roman" w:hAnsi="Times New Roman" w:cs="Times New Roman"/>
                <w:color w:val="auto"/>
                <w:sz w:val="22"/>
                <w:szCs w:val="22"/>
              </w:rPr>
            </w:pPr>
            <w:r w:rsidRPr="006C36C4">
              <w:rPr>
                <w:rFonts w:ascii="Times New Roman" w:hAnsi="Times New Roman" w:cs="Times New Roman"/>
                <w:color w:val="auto"/>
                <w:sz w:val="22"/>
                <w:szCs w:val="22"/>
              </w:rPr>
              <w:t>-38,3</w:t>
            </w:r>
          </w:p>
        </w:tc>
      </w:tr>
    </w:tbl>
    <w:p w:rsidR="001759EB" w:rsidRPr="00771892" w:rsidRDefault="001759EB" w:rsidP="006C36C4">
      <w:pPr>
        <w:jc w:val="both"/>
        <w:rPr>
          <w:rFonts w:ascii="Times New Roman" w:hAnsi="Times New Roman" w:cs="Times New Roman"/>
          <w:color w:val="FF0000"/>
          <w:sz w:val="28"/>
        </w:rPr>
      </w:pPr>
    </w:p>
    <w:p w:rsidR="001759EB" w:rsidRPr="007B1BAF" w:rsidRDefault="001759EB" w:rsidP="00D248A2">
      <w:pPr>
        <w:ind w:firstLine="851"/>
        <w:jc w:val="both"/>
        <w:rPr>
          <w:rFonts w:ascii="Times New Roman" w:hAnsi="Times New Roman" w:cs="Times New Roman"/>
          <w:color w:val="auto"/>
        </w:rPr>
      </w:pPr>
      <w:r w:rsidRPr="007B1BAF">
        <w:rPr>
          <w:rFonts w:ascii="Times New Roman" w:hAnsi="Times New Roman" w:cs="Times New Roman"/>
          <w:color w:val="auto"/>
        </w:rPr>
        <w:t>Расходы по разделу</w:t>
      </w:r>
      <w:r w:rsidRPr="007B1BAF">
        <w:rPr>
          <w:rStyle w:val="42"/>
          <w:rFonts w:cs="Times New Roman"/>
          <w:bCs/>
          <w:color w:val="auto"/>
          <w:sz w:val="24"/>
        </w:rPr>
        <w:t xml:space="preserve"> </w:t>
      </w:r>
      <w:r w:rsidRPr="007B1BAF">
        <w:rPr>
          <w:rStyle w:val="42"/>
          <w:rFonts w:cs="Times New Roman"/>
          <w:bCs/>
          <w:color w:val="auto"/>
          <w:sz w:val="24"/>
          <w:u w:val="single"/>
        </w:rPr>
        <w:t>0700 «Образование»</w:t>
      </w:r>
      <w:r w:rsidRPr="007B1BAF">
        <w:rPr>
          <w:rFonts w:ascii="Times New Roman" w:hAnsi="Times New Roman" w:cs="Times New Roman"/>
          <w:color w:val="auto"/>
        </w:rPr>
        <w:t xml:space="preserve"> составили </w:t>
      </w:r>
      <w:r w:rsidR="00377CB1" w:rsidRPr="007B1BAF">
        <w:rPr>
          <w:rFonts w:ascii="Times New Roman" w:hAnsi="Times New Roman" w:cs="Times New Roman"/>
          <w:color w:val="auto"/>
        </w:rPr>
        <w:t>1557,2</w:t>
      </w:r>
      <w:r w:rsidR="000F4816" w:rsidRPr="007B1BAF">
        <w:rPr>
          <w:rFonts w:ascii="Times New Roman" w:hAnsi="Times New Roman" w:cs="Times New Roman"/>
          <w:color w:val="auto"/>
        </w:rPr>
        <w:t xml:space="preserve"> </w:t>
      </w:r>
      <w:r w:rsidRPr="007B1BAF">
        <w:rPr>
          <w:rFonts w:ascii="Times New Roman" w:hAnsi="Times New Roman" w:cs="Times New Roman"/>
          <w:color w:val="auto"/>
        </w:rPr>
        <w:t xml:space="preserve">тыс. руб.  при плановых назначениях </w:t>
      </w:r>
      <w:r w:rsidR="00377CB1" w:rsidRPr="007B1BAF">
        <w:rPr>
          <w:rFonts w:ascii="Times New Roman" w:hAnsi="Times New Roman" w:cs="Times New Roman"/>
          <w:color w:val="auto"/>
        </w:rPr>
        <w:t>1828,1</w:t>
      </w:r>
      <w:r w:rsidRPr="007B1BAF">
        <w:rPr>
          <w:rFonts w:ascii="Times New Roman" w:hAnsi="Times New Roman" w:cs="Times New Roman"/>
          <w:color w:val="auto"/>
        </w:rPr>
        <w:t xml:space="preserve"> тыс. рублей, процент исполнении составил </w:t>
      </w:r>
      <w:r w:rsidR="00377CB1" w:rsidRPr="007B1BAF">
        <w:rPr>
          <w:rFonts w:ascii="Times New Roman" w:hAnsi="Times New Roman" w:cs="Times New Roman"/>
          <w:color w:val="auto"/>
        </w:rPr>
        <w:t>85,0</w:t>
      </w:r>
      <w:r w:rsidRPr="007B1BAF">
        <w:rPr>
          <w:rFonts w:ascii="Times New Roman" w:hAnsi="Times New Roman" w:cs="Times New Roman"/>
          <w:color w:val="auto"/>
        </w:rPr>
        <w:t xml:space="preserve"> % от утвержденного плана.  Расходы </w:t>
      </w:r>
      <w:r w:rsidRPr="007B1BAF">
        <w:rPr>
          <w:rFonts w:ascii="Times New Roman" w:hAnsi="Times New Roman" w:cs="Times New Roman"/>
          <w:b/>
          <w:color w:val="auto"/>
        </w:rPr>
        <w:t>раздела 0700 «Образование»</w:t>
      </w:r>
      <w:r w:rsidRPr="007B1BAF">
        <w:rPr>
          <w:rFonts w:ascii="Times New Roman" w:hAnsi="Times New Roman" w:cs="Times New Roman"/>
          <w:color w:val="auto"/>
        </w:rPr>
        <w:t xml:space="preserve"> исполнены полностью по подразделу </w:t>
      </w:r>
      <w:r w:rsidRPr="007B1BAF">
        <w:rPr>
          <w:rFonts w:ascii="Times New Roman" w:hAnsi="Times New Roman" w:cs="Times New Roman"/>
          <w:b/>
          <w:color w:val="auto"/>
        </w:rPr>
        <w:t>0707 «Молодежная политика и оздоровление детей»</w:t>
      </w:r>
      <w:r w:rsidRPr="007B1BAF">
        <w:rPr>
          <w:rFonts w:ascii="Times New Roman" w:hAnsi="Times New Roman" w:cs="Times New Roman"/>
          <w:color w:val="auto"/>
        </w:rPr>
        <w:t>. Расходы произведены в рамках муниципальной программы «Молодое поколение» на 2015-2019 годы на проведение мероприятий для детей  и молодежи и  на предоставление субсидии бюджетному учреждению МБУ «Подростковый молодежный центр «Вместе» на финансовое обеспечение выполнения муниципального задания на оказание муниципальных услуг (выполнение работ) и н</w:t>
      </w:r>
      <w:r w:rsidR="007B1BAF" w:rsidRPr="007B1BAF">
        <w:rPr>
          <w:rFonts w:ascii="Times New Roman" w:hAnsi="Times New Roman" w:cs="Times New Roman"/>
          <w:color w:val="auto"/>
        </w:rPr>
        <w:t>а иные цели. По сравнению с 2015</w:t>
      </w:r>
      <w:r w:rsidRPr="007B1BAF">
        <w:rPr>
          <w:rFonts w:ascii="Times New Roman" w:hAnsi="Times New Roman" w:cs="Times New Roman"/>
          <w:color w:val="auto"/>
        </w:rPr>
        <w:t xml:space="preserve"> годом расходы по подразделу 0707 сократились на </w:t>
      </w:r>
      <w:r w:rsidR="007B1BAF" w:rsidRPr="007B1BAF">
        <w:rPr>
          <w:rFonts w:ascii="Times New Roman" w:hAnsi="Times New Roman" w:cs="Times New Roman"/>
          <w:color w:val="auto"/>
        </w:rPr>
        <w:t>70,2</w:t>
      </w:r>
      <w:r w:rsidRPr="007B1BAF">
        <w:rPr>
          <w:rFonts w:ascii="Times New Roman" w:hAnsi="Times New Roman" w:cs="Times New Roman"/>
          <w:color w:val="auto"/>
        </w:rPr>
        <w:t xml:space="preserve"> тыс. рублей или </w:t>
      </w:r>
      <w:r w:rsidR="007B1BAF" w:rsidRPr="007B1BAF">
        <w:rPr>
          <w:rFonts w:ascii="Times New Roman" w:hAnsi="Times New Roman" w:cs="Times New Roman"/>
          <w:color w:val="auto"/>
        </w:rPr>
        <w:t>4,3</w:t>
      </w:r>
      <w:r w:rsidRPr="007B1BAF">
        <w:rPr>
          <w:rFonts w:ascii="Times New Roman" w:hAnsi="Times New Roman" w:cs="Times New Roman"/>
          <w:color w:val="auto"/>
        </w:rPr>
        <w:t>% в связи с сокра</w:t>
      </w:r>
      <w:r w:rsidR="009F059A" w:rsidRPr="007B1BAF">
        <w:rPr>
          <w:rFonts w:ascii="Times New Roman" w:hAnsi="Times New Roman" w:cs="Times New Roman"/>
          <w:color w:val="auto"/>
        </w:rPr>
        <w:t>щ</w:t>
      </w:r>
      <w:r w:rsidRPr="007B1BAF">
        <w:rPr>
          <w:rFonts w:ascii="Times New Roman" w:hAnsi="Times New Roman" w:cs="Times New Roman"/>
          <w:color w:val="auto"/>
        </w:rPr>
        <w:t>ением фактической численности сотрудников учреждения.</w:t>
      </w:r>
    </w:p>
    <w:p w:rsidR="007B1BAF" w:rsidRDefault="001759EB" w:rsidP="00D248A2">
      <w:pPr>
        <w:pStyle w:val="a7"/>
        <w:shd w:val="clear" w:color="auto" w:fill="auto"/>
        <w:spacing w:line="240" w:lineRule="auto"/>
        <w:ind w:right="20" w:firstLine="851"/>
        <w:rPr>
          <w:color w:val="FF0000"/>
          <w:sz w:val="24"/>
          <w:szCs w:val="24"/>
        </w:rPr>
      </w:pPr>
      <w:r w:rsidRPr="00771892">
        <w:rPr>
          <w:color w:val="FF0000"/>
          <w:sz w:val="24"/>
          <w:szCs w:val="24"/>
        </w:rPr>
        <w:t xml:space="preserve">       </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t>Расходы по разделу</w:t>
      </w:r>
      <w:r w:rsidRPr="001B4BA9">
        <w:rPr>
          <w:rStyle w:val="42"/>
          <w:bCs/>
          <w:sz w:val="24"/>
          <w:szCs w:val="24"/>
        </w:rPr>
        <w:t xml:space="preserve"> </w:t>
      </w:r>
      <w:r w:rsidRPr="001B4BA9">
        <w:rPr>
          <w:rStyle w:val="42"/>
          <w:bCs/>
          <w:sz w:val="24"/>
          <w:szCs w:val="24"/>
          <w:u w:val="single"/>
        </w:rPr>
        <w:t>0800 «Культура и кинематография»</w:t>
      </w:r>
      <w:r w:rsidRPr="001B4BA9">
        <w:rPr>
          <w:sz w:val="24"/>
          <w:szCs w:val="24"/>
        </w:rPr>
        <w:t xml:space="preserve"> исполнены в сумме </w:t>
      </w:r>
      <w:r w:rsidR="00E7353B" w:rsidRPr="001B4BA9">
        <w:rPr>
          <w:sz w:val="24"/>
          <w:szCs w:val="24"/>
        </w:rPr>
        <w:t>23068,3</w:t>
      </w:r>
      <w:r w:rsidRPr="001B4BA9">
        <w:rPr>
          <w:sz w:val="24"/>
          <w:szCs w:val="24"/>
        </w:rPr>
        <w:t xml:space="preserve"> тыс. руб., что составило </w:t>
      </w:r>
      <w:r w:rsidR="00E7353B" w:rsidRPr="001B4BA9">
        <w:rPr>
          <w:sz w:val="24"/>
          <w:szCs w:val="24"/>
        </w:rPr>
        <w:t>94,0</w:t>
      </w:r>
      <w:r w:rsidRPr="001B4BA9">
        <w:rPr>
          <w:sz w:val="24"/>
          <w:szCs w:val="24"/>
        </w:rPr>
        <w:t xml:space="preserve"> % утвержде</w:t>
      </w:r>
      <w:r w:rsidR="00E7353B" w:rsidRPr="001B4BA9">
        <w:rPr>
          <w:sz w:val="24"/>
          <w:szCs w:val="24"/>
        </w:rPr>
        <w:t>нного плана. По сравнению с 2015</w:t>
      </w:r>
      <w:r w:rsidRPr="001B4BA9">
        <w:rPr>
          <w:sz w:val="24"/>
          <w:szCs w:val="24"/>
        </w:rPr>
        <w:t xml:space="preserve"> годом расходы по данному разделу </w:t>
      </w:r>
      <w:r w:rsidR="00E7353B" w:rsidRPr="001B4BA9">
        <w:rPr>
          <w:sz w:val="24"/>
          <w:szCs w:val="24"/>
        </w:rPr>
        <w:t>сократились</w:t>
      </w:r>
      <w:r w:rsidRPr="001B4BA9">
        <w:rPr>
          <w:sz w:val="24"/>
          <w:szCs w:val="24"/>
        </w:rPr>
        <w:t xml:space="preserve"> на </w:t>
      </w:r>
      <w:r w:rsidR="00E7353B" w:rsidRPr="001B4BA9">
        <w:rPr>
          <w:sz w:val="24"/>
          <w:szCs w:val="24"/>
        </w:rPr>
        <w:t>952,9</w:t>
      </w:r>
      <w:r w:rsidRPr="001B4BA9">
        <w:rPr>
          <w:sz w:val="24"/>
          <w:szCs w:val="24"/>
        </w:rPr>
        <w:t xml:space="preserve"> тыс. руб.  </w:t>
      </w:r>
    </w:p>
    <w:p w:rsidR="00E7353B" w:rsidRPr="001B4BA9" w:rsidRDefault="001759EB" w:rsidP="00D248A2">
      <w:pPr>
        <w:pStyle w:val="a7"/>
        <w:shd w:val="clear" w:color="auto" w:fill="auto"/>
        <w:spacing w:line="240" w:lineRule="auto"/>
        <w:ind w:right="20" w:firstLine="851"/>
        <w:rPr>
          <w:b/>
          <w:sz w:val="24"/>
          <w:szCs w:val="24"/>
        </w:rPr>
      </w:pPr>
      <w:r w:rsidRPr="001B4BA9">
        <w:rPr>
          <w:sz w:val="24"/>
          <w:szCs w:val="24"/>
        </w:rPr>
        <w:t xml:space="preserve">Расходы раздела </w:t>
      </w:r>
      <w:r w:rsidRPr="001B4BA9">
        <w:rPr>
          <w:b/>
          <w:sz w:val="24"/>
          <w:szCs w:val="24"/>
        </w:rPr>
        <w:t>0800 «Культура и кинематография»</w:t>
      </w:r>
      <w:r w:rsidRPr="001B4BA9">
        <w:rPr>
          <w:sz w:val="24"/>
          <w:szCs w:val="24"/>
        </w:rPr>
        <w:t xml:space="preserve"> состоят из расходов подраздела </w:t>
      </w:r>
      <w:r w:rsidRPr="001B4BA9">
        <w:rPr>
          <w:b/>
          <w:sz w:val="24"/>
          <w:szCs w:val="24"/>
        </w:rPr>
        <w:t xml:space="preserve">0801 «Культура и кинематография». </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lastRenderedPageBreak/>
        <w:t xml:space="preserve"> В рамках муниципальной программы «Развитие сферы культуры» на 2015-2019 годы осуществлены следующие мероприятия:</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t xml:space="preserve">-  проведение мероприятий в сфере культуры исполнены в сумме </w:t>
      </w:r>
      <w:r w:rsidR="00E7353B" w:rsidRPr="001B4BA9">
        <w:rPr>
          <w:sz w:val="24"/>
          <w:szCs w:val="24"/>
        </w:rPr>
        <w:t>468,2</w:t>
      </w:r>
      <w:r w:rsidRPr="001B4BA9">
        <w:rPr>
          <w:sz w:val="24"/>
          <w:szCs w:val="24"/>
        </w:rPr>
        <w:t xml:space="preserve"> тыс. рублей или на </w:t>
      </w:r>
      <w:r w:rsidR="00E7353B" w:rsidRPr="001B4BA9">
        <w:rPr>
          <w:sz w:val="24"/>
          <w:szCs w:val="24"/>
        </w:rPr>
        <w:t>76,0</w:t>
      </w:r>
      <w:r w:rsidRPr="001B4BA9">
        <w:rPr>
          <w:sz w:val="24"/>
          <w:szCs w:val="24"/>
        </w:rPr>
        <w:t>%.</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t xml:space="preserve">- на обеспечение деятельности МУК «Централизованная клубная система городского поселения Лотошино»  израсходовано </w:t>
      </w:r>
      <w:r w:rsidR="00E7353B" w:rsidRPr="001B4BA9">
        <w:rPr>
          <w:sz w:val="24"/>
          <w:szCs w:val="24"/>
        </w:rPr>
        <w:t xml:space="preserve">19853,0 </w:t>
      </w:r>
      <w:r w:rsidRPr="001B4BA9">
        <w:rPr>
          <w:sz w:val="24"/>
          <w:szCs w:val="24"/>
        </w:rPr>
        <w:t xml:space="preserve">тыс. рулей или </w:t>
      </w:r>
      <w:r w:rsidR="00E7353B" w:rsidRPr="001B4BA9">
        <w:rPr>
          <w:sz w:val="24"/>
          <w:szCs w:val="24"/>
        </w:rPr>
        <w:t>94,0% плановых назначений. По сравнению с 2015 годом расходы на обеспечение деятельности сократились на 1137,1 тыс. рублей.</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t xml:space="preserve">- на обеспечение мероприятий по созданию и функционированию парка «Дубки» на территории городского поселения Лотошино освоено </w:t>
      </w:r>
      <w:r w:rsidR="00E7353B" w:rsidRPr="001B4BA9">
        <w:rPr>
          <w:sz w:val="24"/>
          <w:szCs w:val="24"/>
        </w:rPr>
        <w:t>789,7</w:t>
      </w:r>
      <w:r w:rsidRPr="001B4BA9">
        <w:rPr>
          <w:sz w:val="24"/>
          <w:szCs w:val="24"/>
        </w:rPr>
        <w:t xml:space="preserve"> тыс. рублей или </w:t>
      </w:r>
      <w:r w:rsidR="00E7353B" w:rsidRPr="001B4BA9">
        <w:rPr>
          <w:sz w:val="24"/>
          <w:szCs w:val="24"/>
        </w:rPr>
        <w:t>99,0</w:t>
      </w:r>
      <w:r w:rsidRPr="001B4BA9">
        <w:rPr>
          <w:sz w:val="24"/>
          <w:szCs w:val="24"/>
        </w:rPr>
        <w:t>% от плановых назначений,</w:t>
      </w:r>
    </w:p>
    <w:p w:rsidR="001759EB" w:rsidRPr="001B4BA9" w:rsidRDefault="001759EB" w:rsidP="00D248A2">
      <w:pPr>
        <w:pStyle w:val="a7"/>
        <w:shd w:val="clear" w:color="auto" w:fill="auto"/>
        <w:spacing w:line="240" w:lineRule="auto"/>
        <w:ind w:right="20" w:firstLine="851"/>
        <w:rPr>
          <w:sz w:val="24"/>
          <w:szCs w:val="24"/>
        </w:rPr>
      </w:pPr>
      <w:r w:rsidRPr="001B4BA9">
        <w:rPr>
          <w:sz w:val="24"/>
          <w:szCs w:val="24"/>
        </w:rPr>
        <w:t>- на обеспечение мероприятий по сохранению памятников истории и культ</w:t>
      </w:r>
      <w:r w:rsidR="009F059A" w:rsidRPr="001B4BA9">
        <w:rPr>
          <w:sz w:val="24"/>
          <w:szCs w:val="24"/>
        </w:rPr>
        <w:t>у</w:t>
      </w:r>
      <w:r w:rsidRPr="001B4BA9">
        <w:rPr>
          <w:sz w:val="24"/>
          <w:szCs w:val="24"/>
        </w:rPr>
        <w:t>ры на территории городского поселения Лотошино напр</w:t>
      </w:r>
      <w:r w:rsidR="00FC63C6" w:rsidRPr="001B4BA9">
        <w:rPr>
          <w:sz w:val="24"/>
          <w:szCs w:val="24"/>
        </w:rPr>
        <w:t>а</w:t>
      </w:r>
      <w:r w:rsidRPr="001B4BA9">
        <w:rPr>
          <w:sz w:val="24"/>
          <w:szCs w:val="24"/>
        </w:rPr>
        <w:t>влено</w:t>
      </w:r>
      <w:r w:rsidR="00FC63C6" w:rsidRPr="001B4BA9">
        <w:rPr>
          <w:sz w:val="24"/>
          <w:szCs w:val="24"/>
        </w:rPr>
        <w:t xml:space="preserve"> </w:t>
      </w:r>
      <w:r w:rsidR="00E7353B" w:rsidRPr="001B4BA9">
        <w:rPr>
          <w:sz w:val="24"/>
          <w:szCs w:val="24"/>
        </w:rPr>
        <w:t>927,4</w:t>
      </w:r>
      <w:r w:rsidRPr="001B4BA9">
        <w:rPr>
          <w:sz w:val="24"/>
          <w:szCs w:val="24"/>
        </w:rPr>
        <w:t xml:space="preserve"> тыс. рублей или    </w:t>
      </w:r>
      <w:r w:rsidR="00E7353B" w:rsidRPr="001B4BA9">
        <w:rPr>
          <w:sz w:val="24"/>
          <w:szCs w:val="24"/>
        </w:rPr>
        <w:t>84,0</w:t>
      </w:r>
      <w:r w:rsidRPr="001B4BA9">
        <w:rPr>
          <w:sz w:val="24"/>
          <w:szCs w:val="24"/>
        </w:rPr>
        <w:t>%,</w:t>
      </w:r>
    </w:p>
    <w:p w:rsidR="001759EB" w:rsidRPr="00EE6B0A" w:rsidRDefault="001759EB" w:rsidP="00D248A2">
      <w:pPr>
        <w:pStyle w:val="a7"/>
        <w:shd w:val="clear" w:color="auto" w:fill="auto"/>
        <w:spacing w:line="240" w:lineRule="auto"/>
        <w:ind w:right="20" w:firstLine="851"/>
        <w:rPr>
          <w:sz w:val="24"/>
          <w:szCs w:val="24"/>
        </w:rPr>
      </w:pPr>
      <w:r w:rsidRPr="00EE6B0A">
        <w:rPr>
          <w:sz w:val="24"/>
          <w:szCs w:val="24"/>
        </w:rPr>
        <w:t xml:space="preserve">- </w:t>
      </w:r>
      <w:r w:rsidR="001B4BA9" w:rsidRPr="00EE6B0A">
        <w:rPr>
          <w:sz w:val="24"/>
          <w:szCs w:val="24"/>
        </w:rPr>
        <w:t>расходы на организацию библиотечного обслуживания населения, комплектование и обеспечение сохранности библиотечных фондов  библиотек поселений в виде межбюджетного трансферта</w:t>
      </w:r>
      <w:r w:rsidRPr="00EE6B0A">
        <w:rPr>
          <w:sz w:val="24"/>
          <w:szCs w:val="24"/>
        </w:rPr>
        <w:t xml:space="preserve"> бюджету Лотошинского муниципального района </w:t>
      </w:r>
      <w:r w:rsidR="001B4BA9" w:rsidRPr="00EE6B0A">
        <w:rPr>
          <w:sz w:val="24"/>
          <w:szCs w:val="24"/>
        </w:rPr>
        <w:t>составили 1000,0</w:t>
      </w:r>
      <w:r w:rsidRPr="00EE6B0A">
        <w:rPr>
          <w:sz w:val="24"/>
          <w:szCs w:val="24"/>
        </w:rPr>
        <w:t xml:space="preserve"> тыс. рублей, что составляет 100% плановых назначений.</w:t>
      </w:r>
    </w:p>
    <w:p w:rsidR="001759EB" w:rsidRPr="00EE6B0A" w:rsidRDefault="001759EB" w:rsidP="00D248A2">
      <w:pPr>
        <w:pStyle w:val="a7"/>
        <w:shd w:val="clear" w:color="auto" w:fill="auto"/>
        <w:spacing w:line="240" w:lineRule="auto"/>
        <w:ind w:right="20" w:firstLine="851"/>
        <w:rPr>
          <w:sz w:val="24"/>
          <w:szCs w:val="24"/>
        </w:rPr>
      </w:pPr>
    </w:p>
    <w:p w:rsidR="001759EB" w:rsidRPr="001B4BA9" w:rsidRDefault="001759EB" w:rsidP="00D248A2">
      <w:pPr>
        <w:pStyle w:val="a7"/>
        <w:spacing w:line="240" w:lineRule="auto"/>
        <w:ind w:firstLine="851"/>
        <w:rPr>
          <w:sz w:val="24"/>
          <w:szCs w:val="24"/>
        </w:rPr>
      </w:pPr>
      <w:r w:rsidRPr="001B4BA9">
        <w:rPr>
          <w:sz w:val="24"/>
          <w:szCs w:val="24"/>
        </w:rPr>
        <w:t>Расходы по разделу</w:t>
      </w:r>
      <w:r w:rsidRPr="001B4BA9">
        <w:rPr>
          <w:b/>
          <w:bCs/>
          <w:sz w:val="24"/>
          <w:szCs w:val="24"/>
        </w:rPr>
        <w:t xml:space="preserve"> </w:t>
      </w:r>
      <w:r w:rsidRPr="001B4BA9">
        <w:rPr>
          <w:b/>
          <w:bCs/>
          <w:sz w:val="24"/>
          <w:szCs w:val="24"/>
          <w:u w:val="single"/>
        </w:rPr>
        <w:t>1000 «Социальная политика»</w:t>
      </w:r>
      <w:r w:rsidR="001B4BA9" w:rsidRPr="001B4BA9">
        <w:rPr>
          <w:sz w:val="24"/>
          <w:szCs w:val="24"/>
        </w:rPr>
        <w:t xml:space="preserve"> в 2016</w:t>
      </w:r>
      <w:r w:rsidRPr="001B4BA9">
        <w:rPr>
          <w:sz w:val="24"/>
          <w:szCs w:val="24"/>
        </w:rPr>
        <w:t xml:space="preserve"> году исполнены в сумме </w:t>
      </w:r>
      <w:r w:rsidR="001B4BA9" w:rsidRPr="001B4BA9">
        <w:rPr>
          <w:sz w:val="24"/>
          <w:szCs w:val="24"/>
        </w:rPr>
        <w:t>384,4</w:t>
      </w:r>
      <w:r w:rsidRPr="001B4BA9">
        <w:rPr>
          <w:sz w:val="24"/>
          <w:szCs w:val="24"/>
        </w:rPr>
        <w:t xml:space="preserve"> тыс. руб. и составили </w:t>
      </w:r>
      <w:r w:rsidR="001B4BA9" w:rsidRPr="001B4BA9">
        <w:rPr>
          <w:sz w:val="24"/>
          <w:szCs w:val="24"/>
        </w:rPr>
        <w:t>100 % утвержденного плана, что ниже значений 2015 года на 234,9 тыс. рублей.</w:t>
      </w:r>
    </w:p>
    <w:p w:rsidR="001759EB" w:rsidRPr="001B4BA9" w:rsidRDefault="001759EB" w:rsidP="00D248A2">
      <w:pPr>
        <w:pStyle w:val="a7"/>
        <w:spacing w:line="240" w:lineRule="auto"/>
        <w:ind w:firstLine="851"/>
        <w:rPr>
          <w:sz w:val="24"/>
          <w:szCs w:val="24"/>
        </w:rPr>
      </w:pPr>
      <w:r w:rsidRPr="001B4BA9">
        <w:rPr>
          <w:sz w:val="24"/>
          <w:szCs w:val="24"/>
        </w:rPr>
        <w:t xml:space="preserve">Расходы подраздела </w:t>
      </w:r>
      <w:r w:rsidRPr="001B4BA9">
        <w:rPr>
          <w:b/>
          <w:sz w:val="24"/>
          <w:szCs w:val="24"/>
        </w:rPr>
        <w:t>1000 «Социальная политика»</w:t>
      </w:r>
      <w:r w:rsidRPr="001B4BA9">
        <w:rPr>
          <w:sz w:val="24"/>
          <w:szCs w:val="24"/>
        </w:rPr>
        <w:t xml:space="preserve"> сложились из следующих подразделов.</w:t>
      </w:r>
    </w:p>
    <w:p w:rsidR="001B4BA9" w:rsidRPr="001B4BA9" w:rsidRDefault="001759EB" w:rsidP="00D248A2">
      <w:pPr>
        <w:pStyle w:val="a7"/>
        <w:spacing w:line="240" w:lineRule="auto"/>
        <w:ind w:firstLine="851"/>
        <w:rPr>
          <w:sz w:val="24"/>
          <w:szCs w:val="24"/>
        </w:rPr>
      </w:pPr>
      <w:r w:rsidRPr="001B4BA9">
        <w:rPr>
          <w:sz w:val="24"/>
          <w:szCs w:val="24"/>
        </w:rPr>
        <w:t xml:space="preserve">Расходы по подразделу </w:t>
      </w:r>
      <w:r w:rsidRPr="001B4BA9">
        <w:rPr>
          <w:b/>
          <w:sz w:val="24"/>
          <w:szCs w:val="24"/>
        </w:rPr>
        <w:t>1001 «Пенсионное обеспечение»</w:t>
      </w:r>
      <w:r w:rsidRPr="001B4BA9">
        <w:rPr>
          <w:sz w:val="24"/>
          <w:szCs w:val="24"/>
        </w:rPr>
        <w:t xml:space="preserve"> составили </w:t>
      </w:r>
      <w:r w:rsidR="001B4BA9" w:rsidRPr="001B4BA9">
        <w:rPr>
          <w:sz w:val="24"/>
          <w:szCs w:val="24"/>
        </w:rPr>
        <w:t>344,4</w:t>
      </w:r>
      <w:r w:rsidRPr="001B4BA9">
        <w:rPr>
          <w:sz w:val="24"/>
          <w:szCs w:val="24"/>
        </w:rPr>
        <w:t xml:space="preserve"> тыс</w:t>
      </w:r>
      <w:r w:rsidR="001B4BA9" w:rsidRPr="001B4BA9">
        <w:rPr>
          <w:sz w:val="24"/>
          <w:szCs w:val="24"/>
        </w:rPr>
        <w:t>. рублей при плановых назначениях</w:t>
      </w:r>
      <w:r w:rsidRPr="001B4BA9">
        <w:rPr>
          <w:sz w:val="24"/>
          <w:szCs w:val="24"/>
        </w:rPr>
        <w:t xml:space="preserve"> </w:t>
      </w:r>
      <w:r w:rsidR="001B4BA9" w:rsidRPr="001B4BA9">
        <w:rPr>
          <w:sz w:val="24"/>
          <w:szCs w:val="24"/>
        </w:rPr>
        <w:t>346,0</w:t>
      </w:r>
      <w:r w:rsidRPr="001B4BA9">
        <w:rPr>
          <w:sz w:val="24"/>
          <w:szCs w:val="24"/>
        </w:rPr>
        <w:t xml:space="preserve"> тыс. рублей</w:t>
      </w:r>
      <w:r w:rsidR="00FC63C6" w:rsidRPr="001B4BA9">
        <w:rPr>
          <w:sz w:val="24"/>
          <w:szCs w:val="24"/>
        </w:rPr>
        <w:t xml:space="preserve">, </w:t>
      </w:r>
      <w:r w:rsidRPr="001B4BA9">
        <w:rPr>
          <w:sz w:val="24"/>
          <w:szCs w:val="24"/>
        </w:rPr>
        <w:t xml:space="preserve">процент исполнения составил </w:t>
      </w:r>
      <w:r w:rsidR="001B4BA9" w:rsidRPr="001B4BA9">
        <w:rPr>
          <w:sz w:val="24"/>
          <w:szCs w:val="24"/>
        </w:rPr>
        <w:t>100</w:t>
      </w:r>
      <w:r w:rsidRPr="001B4BA9">
        <w:rPr>
          <w:sz w:val="24"/>
          <w:szCs w:val="24"/>
        </w:rPr>
        <w:t xml:space="preserve">%. </w:t>
      </w:r>
      <w:r w:rsidR="000E52A5">
        <w:rPr>
          <w:sz w:val="24"/>
          <w:szCs w:val="24"/>
        </w:rPr>
        <w:t>По сравнению с 2015 годов расходы увеличились на 155,1 тыс. рублей.</w:t>
      </w:r>
    </w:p>
    <w:p w:rsidR="001759EB" w:rsidRPr="001B4BA9" w:rsidRDefault="001759EB" w:rsidP="00D248A2">
      <w:pPr>
        <w:pStyle w:val="a7"/>
        <w:spacing w:line="240" w:lineRule="auto"/>
        <w:ind w:firstLine="851"/>
        <w:rPr>
          <w:sz w:val="24"/>
          <w:szCs w:val="24"/>
        </w:rPr>
      </w:pPr>
      <w:r w:rsidRPr="001B4BA9">
        <w:rPr>
          <w:sz w:val="24"/>
          <w:szCs w:val="24"/>
        </w:rPr>
        <w:t xml:space="preserve">По подразделу </w:t>
      </w:r>
      <w:r w:rsidRPr="001B4BA9">
        <w:rPr>
          <w:b/>
          <w:sz w:val="24"/>
          <w:szCs w:val="24"/>
        </w:rPr>
        <w:t>1003 «Социальное обеспечение населения»</w:t>
      </w:r>
      <w:r w:rsidRPr="001B4BA9">
        <w:rPr>
          <w:sz w:val="24"/>
          <w:szCs w:val="24"/>
        </w:rPr>
        <w:t xml:space="preserve"> расходы составили </w:t>
      </w:r>
      <w:r w:rsidR="001B4BA9" w:rsidRPr="001B4BA9">
        <w:rPr>
          <w:sz w:val="24"/>
          <w:szCs w:val="24"/>
        </w:rPr>
        <w:t>40,0</w:t>
      </w:r>
      <w:r w:rsidRPr="001B4BA9">
        <w:rPr>
          <w:sz w:val="24"/>
          <w:szCs w:val="24"/>
        </w:rPr>
        <w:t xml:space="preserve"> тыс. руб. Процент освоения составил 100%. Средства направлены на оказание материальной помощи  граждан</w:t>
      </w:r>
      <w:r w:rsidR="001B4BA9" w:rsidRPr="001B4BA9">
        <w:rPr>
          <w:sz w:val="24"/>
          <w:szCs w:val="24"/>
        </w:rPr>
        <w:t>, пострадавшим в результате чрезвычайных ситуаций</w:t>
      </w:r>
      <w:r w:rsidRPr="001B4BA9">
        <w:rPr>
          <w:sz w:val="24"/>
          <w:szCs w:val="24"/>
        </w:rPr>
        <w:t xml:space="preserve">.  </w:t>
      </w:r>
      <w:r w:rsidR="000E52A5">
        <w:rPr>
          <w:sz w:val="24"/>
          <w:szCs w:val="24"/>
        </w:rPr>
        <w:t>В 2015 году расходы составили 430,0 тыс. рублей.</w:t>
      </w:r>
    </w:p>
    <w:p w:rsidR="001759EB" w:rsidRPr="00771892" w:rsidRDefault="001759EB" w:rsidP="00D248A2">
      <w:pPr>
        <w:ind w:firstLine="851"/>
        <w:jc w:val="both"/>
        <w:rPr>
          <w:color w:val="FF0000"/>
        </w:rPr>
      </w:pPr>
    </w:p>
    <w:p w:rsidR="001759EB" w:rsidRPr="00E41D50" w:rsidRDefault="001759EB" w:rsidP="00D248A2">
      <w:pPr>
        <w:ind w:firstLine="851"/>
        <w:jc w:val="both"/>
        <w:rPr>
          <w:rFonts w:ascii="Times New Roman" w:hAnsi="Times New Roman" w:cs="Times New Roman"/>
          <w:color w:val="auto"/>
        </w:rPr>
      </w:pPr>
      <w:r w:rsidRPr="00E41D50">
        <w:rPr>
          <w:rFonts w:ascii="Times New Roman" w:hAnsi="Times New Roman" w:cs="Times New Roman"/>
          <w:color w:val="auto"/>
        </w:rPr>
        <w:t>Расходы по разделу</w:t>
      </w:r>
      <w:r w:rsidRPr="00E41D50">
        <w:rPr>
          <w:rStyle w:val="23"/>
          <w:rFonts w:cs="Times New Roman"/>
          <w:bCs/>
          <w:color w:val="auto"/>
          <w:sz w:val="24"/>
        </w:rPr>
        <w:t xml:space="preserve"> </w:t>
      </w:r>
      <w:r w:rsidRPr="00E41D50">
        <w:rPr>
          <w:rStyle w:val="23"/>
          <w:rFonts w:cs="Times New Roman"/>
          <w:bCs/>
          <w:color w:val="auto"/>
          <w:sz w:val="24"/>
          <w:u w:val="single"/>
        </w:rPr>
        <w:t>1100 «Физическая культура и спорт»</w:t>
      </w:r>
      <w:r w:rsidR="0035337F" w:rsidRPr="00E41D50">
        <w:rPr>
          <w:rFonts w:ascii="Times New Roman" w:hAnsi="Times New Roman" w:cs="Times New Roman"/>
          <w:color w:val="auto"/>
        </w:rPr>
        <w:t xml:space="preserve"> в 2016</w:t>
      </w:r>
      <w:r w:rsidRPr="00E41D50">
        <w:rPr>
          <w:rFonts w:ascii="Times New Roman" w:hAnsi="Times New Roman" w:cs="Times New Roman"/>
          <w:color w:val="auto"/>
        </w:rPr>
        <w:t xml:space="preserve"> году исполнены в сумме </w:t>
      </w:r>
      <w:r w:rsidR="0035337F" w:rsidRPr="00E41D50">
        <w:rPr>
          <w:rFonts w:ascii="Times New Roman" w:hAnsi="Times New Roman" w:cs="Times New Roman"/>
          <w:color w:val="auto"/>
        </w:rPr>
        <w:t>3977,8</w:t>
      </w:r>
      <w:r w:rsidRPr="00E41D50">
        <w:rPr>
          <w:rFonts w:ascii="Times New Roman" w:hAnsi="Times New Roman" w:cs="Times New Roman"/>
          <w:color w:val="auto"/>
        </w:rPr>
        <w:t xml:space="preserve"> тыс.</w:t>
      </w:r>
      <w:r w:rsidR="00FC63C6" w:rsidRPr="00E41D50">
        <w:rPr>
          <w:rFonts w:ascii="Times New Roman" w:hAnsi="Times New Roman" w:cs="Times New Roman"/>
          <w:color w:val="auto"/>
        </w:rPr>
        <w:t xml:space="preserve"> </w:t>
      </w:r>
      <w:r w:rsidRPr="00E41D50">
        <w:rPr>
          <w:rFonts w:ascii="Times New Roman" w:hAnsi="Times New Roman" w:cs="Times New Roman"/>
          <w:color w:val="auto"/>
        </w:rPr>
        <w:t>ру</w:t>
      </w:r>
      <w:r w:rsidR="00FC63C6" w:rsidRPr="00E41D50">
        <w:rPr>
          <w:rFonts w:ascii="Times New Roman" w:hAnsi="Times New Roman" w:cs="Times New Roman"/>
          <w:color w:val="auto"/>
        </w:rPr>
        <w:t>б</w:t>
      </w:r>
      <w:r w:rsidRPr="00E41D50">
        <w:rPr>
          <w:rFonts w:ascii="Times New Roman" w:hAnsi="Times New Roman" w:cs="Times New Roman"/>
          <w:color w:val="auto"/>
        </w:rPr>
        <w:t xml:space="preserve">лей при плановых назначениях в </w:t>
      </w:r>
      <w:r w:rsidR="0035337F" w:rsidRPr="00E41D50">
        <w:rPr>
          <w:rFonts w:ascii="Times New Roman" w:hAnsi="Times New Roman" w:cs="Times New Roman"/>
          <w:color w:val="auto"/>
        </w:rPr>
        <w:t>4600,0</w:t>
      </w:r>
      <w:r w:rsidRPr="00E41D50">
        <w:rPr>
          <w:rFonts w:ascii="Times New Roman" w:hAnsi="Times New Roman" w:cs="Times New Roman"/>
          <w:color w:val="auto"/>
        </w:rPr>
        <w:t xml:space="preserve"> тыс. рубле, или на </w:t>
      </w:r>
      <w:r w:rsidR="0035337F" w:rsidRPr="00E41D50">
        <w:rPr>
          <w:rFonts w:ascii="Times New Roman" w:hAnsi="Times New Roman" w:cs="Times New Roman"/>
          <w:color w:val="auto"/>
        </w:rPr>
        <w:t>86,0%. По сравнению с 2015</w:t>
      </w:r>
      <w:r w:rsidRPr="00E41D50">
        <w:rPr>
          <w:rFonts w:ascii="Times New Roman" w:hAnsi="Times New Roman" w:cs="Times New Roman"/>
          <w:color w:val="auto"/>
        </w:rPr>
        <w:t xml:space="preserve"> годом расходы </w:t>
      </w:r>
      <w:r w:rsidR="0035337F" w:rsidRPr="00E41D50">
        <w:rPr>
          <w:rFonts w:ascii="Times New Roman" w:hAnsi="Times New Roman" w:cs="Times New Roman"/>
          <w:color w:val="auto"/>
        </w:rPr>
        <w:t xml:space="preserve">сократились </w:t>
      </w:r>
      <w:r w:rsidRPr="00E41D50">
        <w:rPr>
          <w:rFonts w:ascii="Times New Roman" w:hAnsi="Times New Roman" w:cs="Times New Roman"/>
          <w:color w:val="auto"/>
        </w:rPr>
        <w:t xml:space="preserve"> на </w:t>
      </w:r>
      <w:r w:rsidR="0035337F" w:rsidRPr="00E41D50">
        <w:rPr>
          <w:rFonts w:ascii="Times New Roman" w:hAnsi="Times New Roman" w:cs="Times New Roman"/>
          <w:color w:val="auto"/>
        </w:rPr>
        <w:t>402,4 тыс. рублей.</w:t>
      </w:r>
    </w:p>
    <w:p w:rsidR="001759EB" w:rsidRPr="00E41D50" w:rsidRDefault="001759EB" w:rsidP="00D248A2">
      <w:pPr>
        <w:ind w:firstLine="851"/>
        <w:jc w:val="both"/>
        <w:rPr>
          <w:rFonts w:ascii="Times New Roman" w:hAnsi="Times New Roman" w:cs="Times New Roman"/>
          <w:color w:val="auto"/>
        </w:rPr>
      </w:pPr>
      <w:r w:rsidRPr="00E41D50">
        <w:rPr>
          <w:rFonts w:ascii="Times New Roman" w:hAnsi="Times New Roman" w:cs="Times New Roman"/>
          <w:color w:val="auto"/>
        </w:rPr>
        <w:t xml:space="preserve">Расходы раздела </w:t>
      </w:r>
      <w:r w:rsidRPr="00E41D50">
        <w:rPr>
          <w:rFonts w:ascii="Times New Roman" w:hAnsi="Times New Roman" w:cs="Times New Roman"/>
          <w:b/>
          <w:color w:val="auto"/>
        </w:rPr>
        <w:t>1100 «Физическая культура и спорт»</w:t>
      </w:r>
      <w:r w:rsidRPr="00E41D50">
        <w:rPr>
          <w:rFonts w:ascii="Times New Roman" w:hAnsi="Times New Roman" w:cs="Times New Roman"/>
          <w:color w:val="auto"/>
        </w:rPr>
        <w:t xml:space="preserve"> сложились из следующих подразделов.</w:t>
      </w:r>
    </w:p>
    <w:p w:rsidR="001759EB" w:rsidRPr="00E41D50" w:rsidRDefault="001759EB" w:rsidP="00D248A2">
      <w:pPr>
        <w:pStyle w:val="a7"/>
        <w:spacing w:line="240" w:lineRule="auto"/>
        <w:ind w:firstLine="851"/>
        <w:rPr>
          <w:sz w:val="24"/>
          <w:szCs w:val="24"/>
        </w:rPr>
      </w:pPr>
      <w:r w:rsidRPr="00E41D50">
        <w:rPr>
          <w:sz w:val="24"/>
          <w:szCs w:val="24"/>
        </w:rPr>
        <w:t xml:space="preserve">По подразделу </w:t>
      </w:r>
      <w:r w:rsidRPr="00E41D50">
        <w:rPr>
          <w:b/>
          <w:sz w:val="24"/>
          <w:szCs w:val="24"/>
        </w:rPr>
        <w:t>1101 «Физическая культура и спорт»</w:t>
      </w:r>
      <w:r w:rsidRPr="00E41D50">
        <w:rPr>
          <w:sz w:val="24"/>
          <w:szCs w:val="24"/>
        </w:rPr>
        <w:t xml:space="preserve">  расходы составили </w:t>
      </w:r>
      <w:r w:rsidR="0035337F" w:rsidRPr="00E41D50">
        <w:rPr>
          <w:sz w:val="24"/>
          <w:szCs w:val="24"/>
        </w:rPr>
        <w:t>3776,2</w:t>
      </w:r>
      <w:r w:rsidRPr="00E41D50">
        <w:rPr>
          <w:sz w:val="24"/>
          <w:szCs w:val="24"/>
        </w:rPr>
        <w:t xml:space="preserve"> тыс. рублей при плановых</w:t>
      </w:r>
      <w:r w:rsidR="00FC63C6" w:rsidRPr="00E41D50">
        <w:rPr>
          <w:sz w:val="24"/>
          <w:szCs w:val="24"/>
        </w:rPr>
        <w:t xml:space="preserve"> назначениях </w:t>
      </w:r>
      <w:r w:rsidR="0035337F" w:rsidRPr="00E41D50">
        <w:rPr>
          <w:sz w:val="24"/>
          <w:szCs w:val="24"/>
        </w:rPr>
        <w:t>4384,3</w:t>
      </w:r>
      <w:r w:rsidR="00FC63C6" w:rsidRPr="00E41D50">
        <w:rPr>
          <w:sz w:val="24"/>
          <w:szCs w:val="24"/>
        </w:rPr>
        <w:t xml:space="preserve"> тыс. рублей</w:t>
      </w:r>
      <w:r w:rsidRPr="00E41D50">
        <w:rPr>
          <w:sz w:val="24"/>
          <w:szCs w:val="24"/>
        </w:rPr>
        <w:t>, проце</w:t>
      </w:r>
      <w:r w:rsidR="00FC63C6" w:rsidRPr="00E41D50">
        <w:rPr>
          <w:sz w:val="24"/>
          <w:szCs w:val="24"/>
        </w:rPr>
        <w:t>н</w:t>
      </w:r>
      <w:r w:rsidRPr="00E41D50">
        <w:rPr>
          <w:sz w:val="24"/>
          <w:szCs w:val="24"/>
        </w:rPr>
        <w:t xml:space="preserve">т исполнения составил </w:t>
      </w:r>
      <w:r w:rsidR="0035337F" w:rsidRPr="00E41D50">
        <w:rPr>
          <w:sz w:val="24"/>
          <w:szCs w:val="24"/>
        </w:rPr>
        <w:t>86,0</w:t>
      </w:r>
      <w:r w:rsidRPr="00E41D50">
        <w:rPr>
          <w:sz w:val="24"/>
          <w:szCs w:val="24"/>
        </w:rPr>
        <w:t>%. Расходы произведены в рамка</w:t>
      </w:r>
      <w:r w:rsidR="00FC63C6" w:rsidRPr="00E41D50">
        <w:rPr>
          <w:sz w:val="24"/>
          <w:szCs w:val="24"/>
        </w:rPr>
        <w:t>х</w:t>
      </w:r>
      <w:r w:rsidRPr="00E41D50">
        <w:rPr>
          <w:sz w:val="24"/>
          <w:szCs w:val="24"/>
        </w:rPr>
        <w:t xml:space="preserve"> муниципальной программы «Развитие физической культуры и спорта» на 2015-2019 года на содержание муниципального учреждения «Олимп».</w:t>
      </w:r>
    </w:p>
    <w:p w:rsidR="001759EB" w:rsidRPr="00E41D50" w:rsidRDefault="001759EB" w:rsidP="00D248A2">
      <w:pPr>
        <w:pStyle w:val="a7"/>
        <w:spacing w:line="240" w:lineRule="auto"/>
        <w:ind w:firstLine="851"/>
        <w:rPr>
          <w:sz w:val="24"/>
          <w:szCs w:val="24"/>
        </w:rPr>
      </w:pPr>
      <w:r w:rsidRPr="00E41D50">
        <w:rPr>
          <w:sz w:val="24"/>
          <w:szCs w:val="24"/>
        </w:rPr>
        <w:t xml:space="preserve">Расходы по </w:t>
      </w:r>
      <w:r w:rsidRPr="00E41D50">
        <w:rPr>
          <w:b/>
          <w:sz w:val="24"/>
          <w:szCs w:val="24"/>
        </w:rPr>
        <w:t>подразделу 1102 «Массовый спорт»</w:t>
      </w:r>
      <w:r w:rsidRPr="00E41D50">
        <w:rPr>
          <w:sz w:val="24"/>
          <w:szCs w:val="24"/>
        </w:rPr>
        <w:t xml:space="preserve"> произведены в сумме </w:t>
      </w:r>
      <w:r w:rsidR="0035337F" w:rsidRPr="00E41D50">
        <w:rPr>
          <w:sz w:val="24"/>
          <w:szCs w:val="24"/>
        </w:rPr>
        <w:t>201,6</w:t>
      </w:r>
      <w:r w:rsidRPr="00E41D50">
        <w:rPr>
          <w:sz w:val="24"/>
          <w:szCs w:val="24"/>
        </w:rPr>
        <w:t xml:space="preserve"> тыс. рублей при плановых назначениях в </w:t>
      </w:r>
      <w:r w:rsidR="0035337F" w:rsidRPr="00E41D50">
        <w:rPr>
          <w:sz w:val="24"/>
          <w:szCs w:val="24"/>
        </w:rPr>
        <w:t>215,7</w:t>
      </w:r>
      <w:r w:rsidRPr="00E41D50">
        <w:rPr>
          <w:sz w:val="24"/>
          <w:szCs w:val="24"/>
        </w:rPr>
        <w:t xml:space="preserve"> тыс. рублей</w:t>
      </w:r>
      <w:r w:rsidR="000F4816" w:rsidRPr="00E41D50">
        <w:rPr>
          <w:sz w:val="24"/>
          <w:szCs w:val="24"/>
        </w:rPr>
        <w:t>,</w:t>
      </w:r>
      <w:r w:rsidRPr="00E41D50">
        <w:rPr>
          <w:sz w:val="24"/>
          <w:szCs w:val="24"/>
        </w:rPr>
        <w:t xml:space="preserve"> процент исполнени</w:t>
      </w:r>
      <w:r w:rsidR="00FC63C6" w:rsidRPr="00E41D50">
        <w:rPr>
          <w:sz w:val="24"/>
          <w:szCs w:val="24"/>
        </w:rPr>
        <w:t>я</w:t>
      </w:r>
      <w:r w:rsidRPr="00E41D50">
        <w:rPr>
          <w:sz w:val="24"/>
          <w:szCs w:val="24"/>
        </w:rPr>
        <w:t xml:space="preserve"> составил </w:t>
      </w:r>
      <w:r w:rsidR="0035337F" w:rsidRPr="00E41D50">
        <w:rPr>
          <w:sz w:val="24"/>
          <w:szCs w:val="24"/>
        </w:rPr>
        <w:t>93,0</w:t>
      </w:r>
      <w:r w:rsidR="000F4816" w:rsidRPr="00E41D50">
        <w:rPr>
          <w:sz w:val="24"/>
          <w:szCs w:val="24"/>
        </w:rPr>
        <w:t>%</w:t>
      </w:r>
      <w:r w:rsidRPr="00E41D50">
        <w:rPr>
          <w:sz w:val="24"/>
          <w:szCs w:val="24"/>
        </w:rPr>
        <w:t>. Расходы произведены в рамках муниципальной программы «</w:t>
      </w:r>
      <w:r w:rsidR="000F4816" w:rsidRPr="00E41D50">
        <w:rPr>
          <w:sz w:val="24"/>
          <w:szCs w:val="24"/>
        </w:rPr>
        <w:t>Р</w:t>
      </w:r>
      <w:r w:rsidRPr="00E41D50">
        <w:rPr>
          <w:sz w:val="24"/>
          <w:szCs w:val="24"/>
        </w:rPr>
        <w:t xml:space="preserve">азвитие физической культуры и спорта» на 2015-2019 годы на проведение мероприятий в сфере  физической культуры и спорта. </w:t>
      </w:r>
    </w:p>
    <w:p w:rsidR="001759EB" w:rsidRPr="00771892" w:rsidRDefault="001759EB" w:rsidP="00D248A2">
      <w:pPr>
        <w:pStyle w:val="a7"/>
        <w:spacing w:line="240" w:lineRule="auto"/>
        <w:ind w:firstLine="851"/>
        <w:rPr>
          <w:color w:val="FF0000"/>
          <w:sz w:val="24"/>
          <w:szCs w:val="24"/>
        </w:rPr>
      </w:pPr>
    </w:p>
    <w:p w:rsidR="001759EB" w:rsidRPr="00E41D50" w:rsidRDefault="001759EB" w:rsidP="00D248A2">
      <w:pPr>
        <w:tabs>
          <w:tab w:val="left" w:pos="1843"/>
        </w:tabs>
        <w:ind w:firstLine="851"/>
        <w:jc w:val="both"/>
        <w:rPr>
          <w:rFonts w:ascii="Times New Roman" w:hAnsi="Times New Roman" w:cs="Times New Roman"/>
          <w:color w:val="auto"/>
        </w:rPr>
      </w:pPr>
      <w:r w:rsidRPr="00E41D50">
        <w:rPr>
          <w:rFonts w:ascii="Times New Roman" w:hAnsi="Times New Roman" w:cs="Times New Roman"/>
          <w:color w:val="auto"/>
        </w:rPr>
        <w:t xml:space="preserve">По подразделу </w:t>
      </w:r>
      <w:r w:rsidRPr="00E41D50">
        <w:rPr>
          <w:rFonts w:ascii="Times New Roman" w:hAnsi="Times New Roman" w:cs="Times New Roman"/>
          <w:b/>
          <w:color w:val="auto"/>
        </w:rPr>
        <w:t>1301  «Обслуживание внутреннего государственного и муниципального долга»</w:t>
      </w:r>
      <w:r w:rsidRPr="00E41D50">
        <w:rPr>
          <w:rFonts w:ascii="Times New Roman" w:hAnsi="Times New Roman" w:cs="Times New Roman"/>
          <w:color w:val="auto"/>
        </w:rPr>
        <w:t xml:space="preserve"> </w:t>
      </w:r>
      <w:r w:rsidRPr="00E41D50">
        <w:rPr>
          <w:rFonts w:ascii="Times New Roman" w:hAnsi="Times New Roman" w:cs="Times New Roman"/>
          <w:b/>
          <w:color w:val="auto"/>
          <w:u w:val="single"/>
        </w:rPr>
        <w:t>раздела 1300 «Обслуживание внутреннего государственного и муниципального долга»</w:t>
      </w:r>
      <w:r w:rsidRPr="00E41D50">
        <w:rPr>
          <w:rFonts w:ascii="Times New Roman" w:hAnsi="Times New Roman" w:cs="Times New Roman"/>
          <w:b/>
          <w:color w:val="auto"/>
        </w:rPr>
        <w:t xml:space="preserve"> </w:t>
      </w:r>
      <w:r w:rsidRPr="00E41D50">
        <w:rPr>
          <w:rFonts w:ascii="Times New Roman" w:hAnsi="Times New Roman" w:cs="Times New Roman"/>
          <w:color w:val="auto"/>
        </w:rPr>
        <w:t>расходы бюдж</w:t>
      </w:r>
      <w:r w:rsidR="00E41D50" w:rsidRPr="00E41D50">
        <w:rPr>
          <w:rFonts w:ascii="Times New Roman" w:hAnsi="Times New Roman" w:cs="Times New Roman"/>
          <w:color w:val="auto"/>
        </w:rPr>
        <w:t xml:space="preserve">ета не осуществлялись. </w:t>
      </w:r>
    </w:p>
    <w:p w:rsidR="001759EB" w:rsidRPr="00E41D50" w:rsidRDefault="001759EB" w:rsidP="00D248A2">
      <w:pPr>
        <w:tabs>
          <w:tab w:val="left" w:pos="1843"/>
        </w:tabs>
        <w:ind w:firstLine="851"/>
        <w:jc w:val="both"/>
        <w:rPr>
          <w:rFonts w:ascii="Times New Roman" w:hAnsi="Times New Roman" w:cs="Times New Roman"/>
          <w:color w:val="auto"/>
        </w:rPr>
      </w:pPr>
      <w:r w:rsidRPr="00E41D50">
        <w:rPr>
          <w:rFonts w:ascii="Times New Roman" w:hAnsi="Times New Roman" w:cs="Times New Roman"/>
          <w:color w:val="auto"/>
        </w:rPr>
        <w:t>Городское поселение Лотошино кредитами  коммерческих банк</w:t>
      </w:r>
      <w:r w:rsidR="00FC63C6" w:rsidRPr="00E41D50">
        <w:rPr>
          <w:rFonts w:ascii="Times New Roman" w:hAnsi="Times New Roman" w:cs="Times New Roman"/>
          <w:color w:val="auto"/>
        </w:rPr>
        <w:t>ов</w:t>
      </w:r>
      <w:r w:rsidRPr="00E41D50">
        <w:rPr>
          <w:rFonts w:ascii="Times New Roman" w:hAnsi="Times New Roman" w:cs="Times New Roman"/>
          <w:color w:val="auto"/>
        </w:rPr>
        <w:t xml:space="preserve"> не пользо</w:t>
      </w:r>
      <w:r w:rsidR="00E41D50" w:rsidRPr="00E41D50">
        <w:rPr>
          <w:rFonts w:ascii="Times New Roman" w:hAnsi="Times New Roman" w:cs="Times New Roman"/>
          <w:color w:val="auto"/>
        </w:rPr>
        <w:t>валось. Бюджетные кредиты в 2016</w:t>
      </w:r>
      <w:r w:rsidRPr="00E41D50">
        <w:rPr>
          <w:rFonts w:ascii="Times New Roman" w:hAnsi="Times New Roman" w:cs="Times New Roman"/>
          <w:color w:val="auto"/>
        </w:rPr>
        <w:t xml:space="preserve"> году также не получало. Задолженности по кредитам и процентам нет.</w:t>
      </w:r>
    </w:p>
    <w:p w:rsidR="000E52A5" w:rsidRDefault="000E52A5" w:rsidP="00D248A2">
      <w:pPr>
        <w:autoSpaceDE w:val="0"/>
        <w:autoSpaceDN w:val="0"/>
        <w:adjustRightInd w:val="0"/>
        <w:ind w:firstLine="851"/>
        <w:jc w:val="both"/>
        <w:rPr>
          <w:rFonts w:ascii="Times New Roman" w:hAnsi="Times New Roman" w:cs="Times New Roman"/>
          <w:color w:val="auto"/>
        </w:rPr>
      </w:pPr>
    </w:p>
    <w:p w:rsidR="001759EB" w:rsidRPr="00E41D50" w:rsidRDefault="001759EB" w:rsidP="00D248A2">
      <w:pPr>
        <w:autoSpaceDE w:val="0"/>
        <w:autoSpaceDN w:val="0"/>
        <w:adjustRightInd w:val="0"/>
        <w:ind w:firstLine="851"/>
        <w:jc w:val="both"/>
        <w:rPr>
          <w:rFonts w:ascii="Times New Roman" w:hAnsi="Times New Roman" w:cs="Times New Roman"/>
          <w:color w:val="auto"/>
        </w:rPr>
      </w:pPr>
      <w:r w:rsidRPr="00E41D50">
        <w:rPr>
          <w:rFonts w:ascii="Times New Roman" w:hAnsi="Times New Roman" w:cs="Times New Roman"/>
          <w:color w:val="auto"/>
        </w:rPr>
        <w:t xml:space="preserve">При плановом </w:t>
      </w:r>
      <w:r w:rsidR="00E41D50" w:rsidRPr="00E41D50">
        <w:rPr>
          <w:rFonts w:ascii="Times New Roman" w:hAnsi="Times New Roman" w:cs="Times New Roman"/>
          <w:color w:val="auto"/>
        </w:rPr>
        <w:t>бездефицитном</w:t>
      </w:r>
      <w:r w:rsidR="00E41D50">
        <w:rPr>
          <w:rFonts w:ascii="Times New Roman" w:hAnsi="Times New Roman" w:cs="Times New Roman"/>
          <w:color w:val="auto"/>
        </w:rPr>
        <w:t xml:space="preserve"> бюджете</w:t>
      </w:r>
      <w:r w:rsidRPr="00E41D50">
        <w:rPr>
          <w:rFonts w:ascii="Times New Roman" w:hAnsi="Times New Roman" w:cs="Times New Roman"/>
          <w:color w:val="auto"/>
        </w:rPr>
        <w:t xml:space="preserve"> городского поселения </w:t>
      </w:r>
      <w:r w:rsidR="00E41D50" w:rsidRPr="00E41D50">
        <w:rPr>
          <w:rFonts w:ascii="Times New Roman" w:hAnsi="Times New Roman" w:cs="Times New Roman"/>
          <w:color w:val="auto"/>
        </w:rPr>
        <w:t>фактически по результатам 2016</w:t>
      </w:r>
      <w:r w:rsidRPr="00E41D50">
        <w:rPr>
          <w:rFonts w:ascii="Times New Roman" w:hAnsi="Times New Roman" w:cs="Times New Roman"/>
          <w:color w:val="auto"/>
        </w:rPr>
        <w:t xml:space="preserve"> года получен профицит в  сумме </w:t>
      </w:r>
      <w:r w:rsidR="00E41D50" w:rsidRPr="00E41D50">
        <w:rPr>
          <w:rFonts w:ascii="Times New Roman" w:hAnsi="Times New Roman" w:cs="Times New Roman"/>
          <w:color w:val="auto"/>
        </w:rPr>
        <w:t>440,3</w:t>
      </w:r>
      <w:r w:rsidRPr="00E41D50">
        <w:rPr>
          <w:rFonts w:ascii="Times New Roman" w:hAnsi="Times New Roman" w:cs="Times New Roman"/>
          <w:color w:val="auto"/>
        </w:rPr>
        <w:t xml:space="preserve">  тыс. рублей.</w:t>
      </w:r>
    </w:p>
    <w:p w:rsidR="001759EB" w:rsidRPr="00771892" w:rsidRDefault="001759EB" w:rsidP="00D248A2">
      <w:pPr>
        <w:ind w:firstLine="851"/>
        <w:jc w:val="both"/>
        <w:rPr>
          <w:color w:val="FF0000"/>
          <w:highlight w:val="yellow"/>
        </w:rPr>
      </w:pPr>
      <w:r w:rsidRPr="00771892">
        <w:rPr>
          <w:color w:val="FF0000"/>
          <w:highlight w:val="yellow"/>
        </w:rPr>
        <w:t xml:space="preserve">               </w:t>
      </w:r>
    </w:p>
    <w:p w:rsidR="001759EB" w:rsidRPr="00E41D50" w:rsidRDefault="00E41D50" w:rsidP="00D248A2">
      <w:pPr>
        <w:pStyle w:val="35"/>
        <w:spacing w:after="0"/>
        <w:ind w:firstLine="851"/>
        <w:jc w:val="both"/>
        <w:rPr>
          <w:rFonts w:ascii="Times New Roman" w:hAnsi="Times New Roman" w:cs="Times New Roman"/>
          <w:color w:val="auto"/>
          <w:sz w:val="24"/>
          <w:szCs w:val="24"/>
        </w:rPr>
      </w:pPr>
      <w:r w:rsidRPr="00E41D50">
        <w:rPr>
          <w:rFonts w:ascii="Times New Roman" w:hAnsi="Times New Roman" w:cs="Times New Roman"/>
          <w:color w:val="auto"/>
          <w:sz w:val="24"/>
          <w:szCs w:val="24"/>
        </w:rPr>
        <w:t>По сравнению с 2015</w:t>
      </w:r>
      <w:r w:rsidR="000E52A5">
        <w:rPr>
          <w:rFonts w:ascii="Times New Roman" w:hAnsi="Times New Roman" w:cs="Times New Roman"/>
          <w:color w:val="auto"/>
          <w:sz w:val="24"/>
          <w:szCs w:val="24"/>
        </w:rPr>
        <w:t xml:space="preserve"> годом </w:t>
      </w:r>
      <w:r w:rsidR="001759EB" w:rsidRPr="00E41D50">
        <w:rPr>
          <w:rFonts w:ascii="Times New Roman" w:hAnsi="Times New Roman" w:cs="Times New Roman"/>
          <w:color w:val="auto"/>
          <w:sz w:val="24"/>
          <w:szCs w:val="24"/>
        </w:rPr>
        <w:t xml:space="preserve"> расходы бюджета снизились на  </w:t>
      </w:r>
      <w:r w:rsidRPr="00E41D50">
        <w:rPr>
          <w:rFonts w:ascii="Times New Roman" w:hAnsi="Times New Roman" w:cs="Times New Roman"/>
          <w:color w:val="auto"/>
          <w:sz w:val="24"/>
          <w:szCs w:val="24"/>
        </w:rPr>
        <w:t>11577,2</w:t>
      </w:r>
      <w:r w:rsidR="001759EB" w:rsidRPr="00E41D50">
        <w:rPr>
          <w:rFonts w:ascii="Times New Roman" w:hAnsi="Times New Roman" w:cs="Times New Roman"/>
          <w:color w:val="auto"/>
          <w:sz w:val="24"/>
          <w:szCs w:val="24"/>
        </w:rPr>
        <w:t xml:space="preserve"> тыс. руб. или на 8,</w:t>
      </w:r>
      <w:r w:rsidRPr="00E41D50">
        <w:rPr>
          <w:rFonts w:ascii="Times New Roman" w:hAnsi="Times New Roman" w:cs="Times New Roman"/>
          <w:color w:val="auto"/>
          <w:sz w:val="24"/>
          <w:szCs w:val="24"/>
        </w:rPr>
        <w:t>4</w:t>
      </w:r>
      <w:r w:rsidR="001759EB" w:rsidRPr="00E41D50">
        <w:rPr>
          <w:rFonts w:ascii="Times New Roman" w:hAnsi="Times New Roman" w:cs="Times New Roman"/>
          <w:color w:val="auto"/>
          <w:sz w:val="24"/>
          <w:szCs w:val="24"/>
        </w:rPr>
        <w:t>%.  На снижение расходов в значительной мере повлияло снижение доходной базы в части безвозмездных поступлений от других бюджетов бюджетной системы Российской Федерации</w:t>
      </w:r>
      <w:r w:rsidR="009F059A" w:rsidRPr="00E41D50">
        <w:rPr>
          <w:rFonts w:ascii="Times New Roman" w:hAnsi="Times New Roman" w:cs="Times New Roman"/>
          <w:color w:val="auto"/>
          <w:sz w:val="24"/>
          <w:szCs w:val="24"/>
        </w:rPr>
        <w:t>.</w:t>
      </w:r>
      <w:r w:rsidR="001759EB" w:rsidRPr="00E41D50">
        <w:rPr>
          <w:rFonts w:ascii="Times New Roman" w:hAnsi="Times New Roman" w:cs="Times New Roman"/>
          <w:color w:val="auto"/>
          <w:sz w:val="24"/>
          <w:szCs w:val="24"/>
        </w:rPr>
        <w:t xml:space="preserve"> </w:t>
      </w:r>
    </w:p>
    <w:p w:rsidR="001759EB" w:rsidRPr="00771892" w:rsidRDefault="001759EB" w:rsidP="00D248A2">
      <w:pPr>
        <w:ind w:firstLine="851"/>
        <w:jc w:val="both"/>
        <w:rPr>
          <w:color w:val="FF0000"/>
        </w:rPr>
      </w:pPr>
      <w:r w:rsidRPr="00771892">
        <w:rPr>
          <w:b/>
          <w:color w:val="FF0000"/>
        </w:rPr>
        <w:lastRenderedPageBreak/>
        <w:t xml:space="preserve">               </w:t>
      </w:r>
    </w:p>
    <w:p w:rsidR="001759EB" w:rsidRDefault="00222113" w:rsidP="00D248A2">
      <w:pPr>
        <w:pStyle w:val="a7"/>
        <w:spacing w:line="240" w:lineRule="auto"/>
        <w:ind w:firstLine="851"/>
        <w:rPr>
          <w:sz w:val="24"/>
          <w:szCs w:val="24"/>
        </w:rPr>
      </w:pPr>
      <w:r w:rsidRPr="00222113">
        <w:rPr>
          <w:sz w:val="24"/>
          <w:szCs w:val="24"/>
        </w:rPr>
        <w:t>На 01.01.2017</w:t>
      </w:r>
      <w:r w:rsidR="001759EB" w:rsidRPr="00222113">
        <w:rPr>
          <w:sz w:val="24"/>
          <w:szCs w:val="24"/>
        </w:rPr>
        <w:t xml:space="preserve"> г. остаток средств на едином счете бюджета составил </w:t>
      </w:r>
      <w:r w:rsidRPr="00222113">
        <w:rPr>
          <w:sz w:val="24"/>
          <w:szCs w:val="24"/>
        </w:rPr>
        <w:t>5654,7</w:t>
      </w:r>
      <w:r w:rsidR="001759EB" w:rsidRPr="00222113">
        <w:rPr>
          <w:sz w:val="24"/>
          <w:szCs w:val="24"/>
        </w:rPr>
        <w:t xml:space="preserve"> тыс. руб., все средства местного бюджета.</w:t>
      </w:r>
    </w:p>
    <w:p w:rsidR="00120198" w:rsidRDefault="00120198" w:rsidP="00120198">
      <w:pPr>
        <w:pStyle w:val="a7"/>
        <w:spacing w:line="240" w:lineRule="auto"/>
        <w:ind w:firstLine="709"/>
        <w:rPr>
          <w:sz w:val="24"/>
          <w:szCs w:val="24"/>
        </w:rPr>
      </w:pPr>
    </w:p>
    <w:p w:rsidR="001759EB" w:rsidRPr="00420D3B" w:rsidRDefault="001759EB" w:rsidP="00D248A2">
      <w:pPr>
        <w:pStyle w:val="10"/>
        <w:keepNext/>
        <w:keepLines/>
        <w:shd w:val="clear" w:color="auto" w:fill="auto"/>
        <w:spacing w:line="240" w:lineRule="auto"/>
        <w:ind w:firstLine="0"/>
        <w:rPr>
          <w:sz w:val="24"/>
          <w:szCs w:val="24"/>
        </w:rPr>
      </w:pPr>
      <w:bookmarkStart w:id="12" w:name="bookmark13"/>
      <w:r w:rsidRPr="00420D3B">
        <w:rPr>
          <w:sz w:val="24"/>
          <w:szCs w:val="24"/>
        </w:rPr>
        <w:t>6. Муниципальный долг</w:t>
      </w:r>
      <w:bookmarkEnd w:id="12"/>
      <w:r w:rsidR="00610D82">
        <w:rPr>
          <w:sz w:val="24"/>
          <w:szCs w:val="24"/>
        </w:rPr>
        <w:t>.</w:t>
      </w:r>
    </w:p>
    <w:p w:rsidR="001759EB" w:rsidRPr="00420D3B" w:rsidRDefault="001759EB" w:rsidP="001D6B04">
      <w:pPr>
        <w:pStyle w:val="10"/>
        <w:keepNext/>
        <w:keepLines/>
        <w:shd w:val="clear" w:color="auto" w:fill="auto"/>
        <w:spacing w:line="240" w:lineRule="auto"/>
        <w:ind w:left="3480" w:firstLine="0"/>
        <w:jc w:val="left"/>
        <w:rPr>
          <w:sz w:val="24"/>
          <w:szCs w:val="24"/>
        </w:rPr>
      </w:pPr>
    </w:p>
    <w:p w:rsidR="001759EB" w:rsidRPr="00420D3B" w:rsidRDefault="001759EB" w:rsidP="00D248A2">
      <w:pPr>
        <w:pStyle w:val="a7"/>
        <w:shd w:val="clear" w:color="auto" w:fill="auto"/>
        <w:spacing w:line="240" w:lineRule="auto"/>
        <w:ind w:right="20" w:firstLine="851"/>
        <w:rPr>
          <w:sz w:val="24"/>
          <w:szCs w:val="24"/>
        </w:rPr>
      </w:pPr>
      <w:r w:rsidRPr="00420D3B">
        <w:rPr>
          <w:sz w:val="24"/>
          <w:szCs w:val="24"/>
        </w:rPr>
        <w:t xml:space="preserve">Верхний предел муниципального долга городского поселения </w:t>
      </w:r>
      <w:r w:rsidR="009F059A" w:rsidRPr="00420D3B">
        <w:rPr>
          <w:sz w:val="24"/>
          <w:szCs w:val="24"/>
        </w:rPr>
        <w:t>Лотошино</w:t>
      </w:r>
      <w:r w:rsidRPr="00420D3B">
        <w:rPr>
          <w:sz w:val="24"/>
          <w:szCs w:val="24"/>
        </w:rPr>
        <w:t xml:space="preserve"> на 1 января 201</w:t>
      </w:r>
      <w:r w:rsidR="00420D3B" w:rsidRPr="00420D3B">
        <w:rPr>
          <w:sz w:val="24"/>
          <w:szCs w:val="24"/>
        </w:rPr>
        <w:t>7</w:t>
      </w:r>
      <w:r w:rsidRPr="00420D3B">
        <w:rPr>
          <w:sz w:val="24"/>
          <w:szCs w:val="24"/>
        </w:rPr>
        <w:t xml:space="preserve">  года равен </w:t>
      </w:r>
      <w:r w:rsidR="00420D3B">
        <w:rPr>
          <w:sz w:val="24"/>
          <w:szCs w:val="24"/>
        </w:rPr>
        <w:t>«</w:t>
      </w:r>
      <w:r w:rsidRPr="00420D3B">
        <w:rPr>
          <w:sz w:val="24"/>
          <w:szCs w:val="24"/>
        </w:rPr>
        <w:t>0</w:t>
      </w:r>
      <w:r w:rsidR="00420D3B">
        <w:rPr>
          <w:sz w:val="24"/>
          <w:szCs w:val="24"/>
        </w:rPr>
        <w:t>»</w:t>
      </w:r>
      <w:r w:rsidRPr="00420D3B">
        <w:rPr>
          <w:sz w:val="24"/>
          <w:szCs w:val="24"/>
        </w:rPr>
        <w:t>.</w:t>
      </w:r>
    </w:p>
    <w:p w:rsidR="001759EB" w:rsidRPr="00420D3B" w:rsidRDefault="00420D3B" w:rsidP="00D248A2">
      <w:pPr>
        <w:ind w:firstLine="851"/>
        <w:jc w:val="both"/>
        <w:rPr>
          <w:rFonts w:ascii="Times New Roman" w:hAnsi="Times New Roman" w:cs="Times New Roman"/>
          <w:color w:val="auto"/>
        </w:rPr>
      </w:pPr>
      <w:r w:rsidRPr="00420D3B">
        <w:rPr>
          <w:rFonts w:ascii="Times New Roman" w:hAnsi="Times New Roman" w:cs="Times New Roman"/>
          <w:color w:val="auto"/>
        </w:rPr>
        <w:t>В 2016</w:t>
      </w:r>
      <w:r w:rsidR="001759EB" w:rsidRPr="00420D3B">
        <w:rPr>
          <w:rFonts w:ascii="Times New Roman" w:hAnsi="Times New Roman" w:cs="Times New Roman"/>
          <w:color w:val="auto"/>
        </w:rPr>
        <w:t xml:space="preserve"> году  городское поселение </w:t>
      </w:r>
      <w:r w:rsidR="009F059A" w:rsidRPr="00420D3B">
        <w:rPr>
          <w:rFonts w:ascii="Times New Roman" w:hAnsi="Times New Roman" w:cs="Times New Roman"/>
          <w:color w:val="auto"/>
        </w:rPr>
        <w:t>Лотошино</w:t>
      </w:r>
      <w:r w:rsidR="001759EB" w:rsidRPr="00420D3B">
        <w:rPr>
          <w:rFonts w:ascii="Times New Roman" w:hAnsi="Times New Roman" w:cs="Times New Roman"/>
          <w:color w:val="auto"/>
        </w:rPr>
        <w:t xml:space="preserve"> кредитами  коммерческих банков не пользо</w:t>
      </w:r>
      <w:r w:rsidRPr="00420D3B">
        <w:rPr>
          <w:rFonts w:ascii="Times New Roman" w:hAnsi="Times New Roman" w:cs="Times New Roman"/>
          <w:color w:val="auto"/>
        </w:rPr>
        <w:t>валось, бюджетные кредиты в 2016</w:t>
      </w:r>
      <w:r w:rsidR="001759EB" w:rsidRPr="00420D3B">
        <w:rPr>
          <w:rFonts w:ascii="Times New Roman" w:hAnsi="Times New Roman" w:cs="Times New Roman"/>
          <w:color w:val="auto"/>
        </w:rPr>
        <w:t xml:space="preserve"> году также не получало. Задолженности по кредитам и процентам нет. </w:t>
      </w:r>
    </w:p>
    <w:p w:rsidR="001759EB" w:rsidRPr="00420D3B" w:rsidRDefault="001759EB" w:rsidP="00D248A2">
      <w:pPr>
        <w:pStyle w:val="a7"/>
        <w:shd w:val="clear" w:color="auto" w:fill="auto"/>
        <w:spacing w:line="240" w:lineRule="auto"/>
        <w:ind w:right="20" w:firstLine="851"/>
        <w:rPr>
          <w:sz w:val="24"/>
          <w:szCs w:val="24"/>
        </w:rPr>
      </w:pPr>
      <w:r w:rsidRPr="00420D3B">
        <w:rPr>
          <w:sz w:val="24"/>
          <w:szCs w:val="24"/>
        </w:rPr>
        <w:t>Расходы бюджета поселения на обслужив</w:t>
      </w:r>
      <w:r w:rsidR="00420D3B" w:rsidRPr="00420D3B">
        <w:rPr>
          <w:sz w:val="24"/>
          <w:szCs w:val="24"/>
        </w:rPr>
        <w:t>ание муниципального долга в 2016</w:t>
      </w:r>
      <w:r w:rsidRPr="00420D3B">
        <w:rPr>
          <w:sz w:val="24"/>
          <w:szCs w:val="24"/>
        </w:rPr>
        <w:t xml:space="preserve"> году </w:t>
      </w:r>
      <w:r w:rsidR="00420D3B" w:rsidRPr="00420D3B">
        <w:rPr>
          <w:sz w:val="24"/>
          <w:szCs w:val="24"/>
        </w:rPr>
        <w:t>не планировались.</w:t>
      </w:r>
      <w:r w:rsidRPr="00420D3B">
        <w:rPr>
          <w:sz w:val="24"/>
          <w:szCs w:val="24"/>
        </w:rPr>
        <w:t xml:space="preserve"> Фактических расходов не производилось.</w:t>
      </w:r>
    </w:p>
    <w:p w:rsidR="000F4816" w:rsidRPr="00420D3B" w:rsidRDefault="000F4816" w:rsidP="001D6B04">
      <w:pPr>
        <w:pStyle w:val="10"/>
        <w:keepNext/>
        <w:keepLines/>
        <w:shd w:val="clear" w:color="auto" w:fill="auto"/>
        <w:spacing w:line="240" w:lineRule="auto"/>
        <w:ind w:left="2180" w:firstLine="0"/>
        <w:jc w:val="left"/>
        <w:rPr>
          <w:sz w:val="24"/>
          <w:szCs w:val="24"/>
        </w:rPr>
      </w:pPr>
      <w:bookmarkStart w:id="13" w:name="bookmark14"/>
    </w:p>
    <w:p w:rsidR="001759EB" w:rsidRPr="009A1188" w:rsidRDefault="001759EB" w:rsidP="00326BD6">
      <w:pPr>
        <w:pStyle w:val="10"/>
        <w:keepNext/>
        <w:keepLines/>
        <w:shd w:val="clear" w:color="auto" w:fill="auto"/>
        <w:spacing w:line="240" w:lineRule="auto"/>
        <w:ind w:firstLine="0"/>
        <w:rPr>
          <w:sz w:val="24"/>
          <w:szCs w:val="24"/>
        </w:rPr>
      </w:pPr>
      <w:r w:rsidRPr="009A1188">
        <w:rPr>
          <w:sz w:val="24"/>
          <w:szCs w:val="24"/>
        </w:rPr>
        <w:t>7. Использование средств резервных фондов.</w:t>
      </w:r>
      <w:bookmarkEnd w:id="13"/>
    </w:p>
    <w:p w:rsidR="001759EB" w:rsidRPr="009A1188" w:rsidRDefault="001759EB" w:rsidP="00326BD6">
      <w:pPr>
        <w:pStyle w:val="10"/>
        <w:keepNext/>
        <w:keepLines/>
        <w:shd w:val="clear" w:color="auto" w:fill="auto"/>
        <w:spacing w:line="240" w:lineRule="auto"/>
        <w:ind w:firstLine="0"/>
        <w:rPr>
          <w:sz w:val="24"/>
          <w:szCs w:val="24"/>
        </w:rPr>
      </w:pPr>
    </w:p>
    <w:p w:rsidR="001759EB" w:rsidRPr="009A1188" w:rsidRDefault="009A1188" w:rsidP="00D248A2">
      <w:pPr>
        <w:pStyle w:val="a7"/>
        <w:shd w:val="clear" w:color="auto" w:fill="auto"/>
        <w:spacing w:line="240" w:lineRule="auto"/>
        <w:ind w:right="20" w:firstLine="851"/>
        <w:rPr>
          <w:sz w:val="24"/>
          <w:szCs w:val="24"/>
        </w:rPr>
      </w:pPr>
      <w:r w:rsidRPr="009A1188">
        <w:rPr>
          <w:sz w:val="24"/>
          <w:szCs w:val="24"/>
        </w:rPr>
        <w:t>Пунктом</w:t>
      </w:r>
      <w:r w:rsidR="001759EB" w:rsidRPr="009A1188">
        <w:rPr>
          <w:sz w:val="24"/>
          <w:szCs w:val="24"/>
        </w:rPr>
        <w:t xml:space="preserve"> 13 Решения Совета депутатов городского поселения Лотошино Лотошинского муниципального района от </w:t>
      </w:r>
      <w:r w:rsidRPr="009A1188">
        <w:rPr>
          <w:sz w:val="24"/>
          <w:szCs w:val="24"/>
        </w:rPr>
        <w:t>18.12.2015 года</w:t>
      </w:r>
      <w:r w:rsidR="001759EB" w:rsidRPr="009A1188">
        <w:rPr>
          <w:sz w:val="24"/>
          <w:szCs w:val="24"/>
        </w:rPr>
        <w:t xml:space="preserve"> № 1</w:t>
      </w:r>
      <w:r w:rsidRPr="009A1188">
        <w:rPr>
          <w:sz w:val="24"/>
          <w:szCs w:val="24"/>
        </w:rPr>
        <w:t>88</w:t>
      </w:r>
      <w:r w:rsidR="001759EB" w:rsidRPr="009A1188">
        <w:rPr>
          <w:sz w:val="24"/>
          <w:szCs w:val="24"/>
        </w:rPr>
        <w:t>/</w:t>
      </w:r>
      <w:r w:rsidRPr="009A1188">
        <w:rPr>
          <w:sz w:val="24"/>
          <w:szCs w:val="24"/>
        </w:rPr>
        <w:t>25</w:t>
      </w:r>
      <w:r w:rsidR="001759EB" w:rsidRPr="009A1188">
        <w:rPr>
          <w:sz w:val="24"/>
          <w:szCs w:val="24"/>
        </w:rPr>
        <w:t xml:space="preserve"> «О бюджете городского поселения Лотошино Лотошинского муниципального р</w:t>
      </w:r>
      <w:r w:rsidRPr="009A1188">
        <w:rPr>
          <w:sz w:val="24"/>
          <w:szCs w:val="24"/>
        </w:rPr>
        <w:t>айона Московской области на 2016 год и на плановый период 2017 и 2018</w:t>
      </w:r>
      <w:r w:rsidR="001759EB" w:rsidRPr="009A1188">
        <w:rPr>
          <w:sz w:val="24"/>
          <w:szCs w:val="24"/>
        </w:rPr>
        <w:t xml:space="preserve"> годов» установлен размер резервного фонда администрации город</w:t>
      </w:r>
      <w:r w:rsidRPr="009A1188">
        <w:rPr>
          <w:sz w:val="24"/>
          <w:szCs w:val="24"/>
        </w:rPr>
        <w:t>ского поселения Лотошино на 2016</w:t>
      </w:r>
      <w:r w:rsidR="001759EB" w:rsidRPr="009A1188">
        <w:rPr>
          <w:sz w:val="24"/>
          <w:szCs w:val="24"/>
        </w:rPr>
        <w:t xml:space="preserve"> год в сумме  500,0 тыс. рублей. </w:t>
      </w:r>
    </w:p>
    <w:p w:rsidR="00375357" w:rsidRPr="00375357" w:rsidRDefault="00375357" w:rsidP="00D248A2">
      <w:pPr>
        <w:pStyle w:val="a7"/>
        <w:shd w:val="clear" w:color="auto" w:fill="auto"/>
        <w:spacing w:line="240" w:lineRule="auto"/>
        <w:ind w:right="20" w:firstLine="851"/>
        <w:rPr>
          <w:sz w:val="24"/>
          <w:szCs w:val="24"/>
        </w:rPr>
      </w:pPr>
      <w:r w:rsidRPr="00375357">
        <w:rPr>
          <w:sz w:val="24"/>
          <w:szCs w:val="24"/>
        </w:rPr>
        <w:t>Решением Совета Депутатов городского поселения Лотошино от 23.12.2016г. №258/33</w:t>
      </w:r>
      <w:r>
        <w:rPr>
          <w:color w:val="FF0000"/>
          <w:sz w:val="24"/>
          <w:szCs w:val="24"/>
        </w:rPr>
        <w:t xml:space="preserve"> </w:t>
      </w:r>
      <w:r w:rsidRPr="00375357">
        <w:rPr>
          <w:sz w:val="24"/>
          <w:szCs w:val="24"/>
        </w:rPr>
        <w:t xml:space="preserve">размер резервного фонда Администрации городского поселения Лотошино на 2016 год </w:t>
      </w:r>
      <w:r>
        <w:rPr>
          <w:sz w:val="24"/>
          <w:szCs w:val="24"/>
        </w:rPr>
        <w:t xml:space="preserve">уменьшен и утвержден </w:t>
      </w:r>
      <w:r w:rsidRPr="00375357">
        <w:rPr>
          <w:sz w:val="24"/>
          <w:szCs w:val="24"/>
        </w:rPr>
        <w:t xml:space="preserve">в сумме 417,0 тыс. рублей, </w:t>
      </w:r>
    </w:p>
    <w:p w:rsidR="001759EB" w:rsidRPr="009A1188" w:rsidRDefault="001759EB" w:rsidP="00D248A2">
      <w:pPr>
        <w:pStyle w:val="a7"/>
        <w:shd w:val="clear" w:color="auto" w:fill="auto"/>
        <w:spacing w:line="240" w:lineRule="auto"/>
        <w:ind w:right="20" w:firstLine="851"/>
        <w:rPr>
          <w:sz w:val="24"/>
          <w:szCs w:val="24"/>
        </w:rPr>
      </w:pPr>
      <w:r w:rsidRPr="009A1188">
        <w:rPr>
          <w:sz w:val="24"/>
          <w:szCs w:val="24"/>
        </w:rPr>
        <w:t>Размер утвержденного резервного фонда соответствует требованием п.3 ст.81 Бюджетного кодекса РФ.</w:t>
      </w:r>
    </w:p>
    <w:p w:rsidR="009A1188" w:rsidRPr="009A1188" w:rsidRDefault="001759EB" w:rsidP="00D248A2">
      <w:pPr>
        <w:ind w:firstLine="851"/>
        <w:jc w:val="both"/>
        <w:rPr>
          <w:rFonts w:ascii="Times New Roman" w:hAnsi="Times New Roman" w:cs="Times New Roman"/>
          <w:color w:val="auto"/>
        </w:rPr>
      </w:pPr>
      <w:r w:rsidRPr="009A1188">
        <w:rPr>
          <w:rFonts w:ascii="Times New Roman" w:hAnsi="Times New Roman" w:cs="Times New Roman"/>
          <w:color w:val="auto"/>
        </w:rPr>
        <w:t xml:space="preserve"> В соответствии с Отчетом об использовании бюджетных ассиг</w:t>
      </w:r>
      <w:r w:rsidR="009A1188" w:rsidRPr="009A1188">
        <w:rPr>
          <w:rFonts w:ascii="Times New Roman" w:hAnsi="Times New Roman" w:cs="Times New Roman"/>
          <w:color w:val="auto"/>
        </w:rPr>
        <w:t>нований резервного фонда за 2016</w:t>
      </w:r>
      <w:r w:rsidRPr="009A1188">
        <w:rPr>
          <w:rFonts w:ascii="Times New Roman" w:hAnsi="Times New Roman" w:cs="Times New Roman"/>
          <w:color w:val="auto"/>
        </w:rPr>
        <w:t xml:space="preserve"> год расход резервного фонда составил </w:t>
      </w:r>
      <w:r w:rsidR="009A1188" w:rsidRPr="009A1188">
        <w:rPr>
          <w:rFonts w:ascii="Times New Roman" w:hAnsi="Times New Roman" w:cs="Times New Roman"/>
          <w:color w:val="auto"/>
        </w:rPr>
        <w:t>325,1</w:t>
      </w:r>
      <w:r w:rsidRPr="009A1188">
        <w:rPr>
          <w:rFonts w:ascii="Times New Roman" w:hAnsi="Times New Roman" w:cs="Times New Roman"/>
          <w:color w:val="auto"/>
        </w:rPr>
        <w:t xml:space="preserve"> тыс. рублей</w:t>
      </w:r>
      <w:r w:rsidR="009A1188" w:rsidRPr="009A1188">
        <w:rPr>
          <w:rFonts w:ascii="Times New Roman" w:hAnsi="Times New Roman" w:cs="Times New Roman"/>
          <w:color w:val="auto"/>
        </w:rPr>
        <w:t>.</w:t>
      </w:r>
    </w:p>
    <w:p w:rsidR="001759EB" w:rsidRPr="009A1188" w:rsidRDefault="001759EB" w:rsidP="00D248A2">
      <w:pPr>
        <w:ind w:firstLine="851"/>
        <w:jc w:val="both"/>
        <w:rPr>
          <w:rFonts w:ascii="Times New Roman" w:hAnsi="Times New Roman" w:cs="Times New Roman"/>
          <w:color w:val="auto"/>
        </w:rPr>
      </w:pPr>
      <w:r w:rsidRPr="009A1188">
        <w:rPr>
          <w:rFonts w:ascii="Times New Roman" w:hAnsi="Times New Roman" w:cs="Times New Roman"/>
          <w:color w:val="auto"/>
        </w:rPr>
        <w:t xml:space="preserve"> Средства направлены на:</w:t>
      </w:r>
    </w:p>
    <w:p w:rsidR="001759EB" w:rsidRPr="009A1188" w:rsidRDefault="001759EB" w:rsidP="00D248A2">
      <w:pPr>
        <w:ind w:firstLine="851"/>
        <w:jc w:val="both"/>
        <w:rPr>
          <w:rFonts w:ascii="Times New Roman" w:hAnsi="Times New Roman" w:cs="Times New Roman"/>
          <w:color w:val="auto"/>
        </w:rPr>
      </w:pPr>
      <w:r w:rsidRPr="009A1188">
        <w:rPr>
          <w:rFonts w:ascii="Times New Roman" w:hAnsi="Times New Roman" w:cs="Times New Roman"/>
          <w:color w:val="auto"/>
        </w:rPr>
        <w:t xml:space="preserve">- проведение аварийно-восстановительных работ в целях ликвидации чрезвычайной ситуации (прорывы водопроводов д. Ивановское) – в сумме </w:t>
      </w:r>
      <w:r w:rsidR="009A1188" w:rsidRPr="009A1188">
        <w:rPr>
          <w:rFonts w:ascii="Times New Roman" w:hAnsi="Times New Roman" w:cs="Times New Roman"/>
          <w:color w:val="auto"/>
        </w:rPr>
        <w:t>285,1</w:t>
      </w:r>
      <w:r w:rsidRPr="009A1188">
        <w:rPr>
          <w:rFonts w:ascii="Times New Roman" w:hAnsi="Times New Roman" w:cs="Times New Roman"/>
          <w:color w:val="auto"/>
        </w:rPr>
        <w:t xml:space="preserve"> тыс. рублей, </w:t>
      </w:r>
    </w:p>
    <w:p w:rsidR="001759EB" w:rsidRPr="009A1188" w:rsidRDefault="001759EB" w:rsidP="00D248A2">
      <w:pPr>
        <w:ind w:firstLine="851"/>
        <w:jc w:val="both"/>
        <w:rPr>
          <w:rFonts w:ascii="Times New Roman" w:hAnsi="Times New Roman" w:cs="Times New Roman"/>
          <w:color w:val="auto"/>
        </w:rPr>
      </w:pPr>
      <w:r w:rsidRPr="009A1188">
        <w:rPr>
          <w:rFonts w:ascii="Times New Roman" w:hAnsi="Times New Roman" w:cs="Times New Roman"/>
          <w:color w:val="auto"/>
        </w:rPr>
        <w:t xml:space="preserve">- на оказание  разовой материальной помощи </w:t>
      </w:r>
      <w:r w:rsidR="009A1188" w:rsidRPr="009A1188">
        <w:rPr>
          <w:rFonts w:ascii="Times New Roman" w:hAnsi="Times New Roman" w:cs="Times New Roman"/>
          <w:color w:val="auto"/>
        </w:rPr>
        <w:t>пострадавшим в результате пожара – в сумме 40</w:t>
      </w:r>
      <w:r w:rsidRPr="009A1188">
        <w:rPr>
          <w:rFonts w:ascii="Times New Roman" w:hAnsi="Times New Roman" w:cs="Times New Roman"/>
          <w:color w:val="auto"/>
        </w:rPr>
        <w:t xml:space="preserve">,0 тыс. рублей. </w:t>
      </w:r>
    </w:p>
    <w:p w:rsidR="00260D2E" w:rsidRPr="00260D2E" w:rsidRDefault="001759EB" w:rsidP="00D248A2">
      <w:pPr>
        <w:ind w:firstLine="851"/>
        <w:jc w:val="both"/>
        <w:rPr>
          <w:rFonts w:ascii="Times New Roman" w:hAnsi="Times New Roman" w:cs="Times New Roman"/>
          <w:color w:val="auto"/>
        </w:rPr>
      </w:pPr>
      <w:r w:rsidRPr="00771892">
        <w:rPr>
          <w:rFonts w:ascii="Times New Roman" w:hAnsi="Times New Roman" w:cs="Times New Roman"/>
          <w:color w:val="FF0000"/>
        </w:rPr>
        <w:t xml:space="preserve"> </w:t>
      </w:r>
      <w:r w:rsidRPr="00260D2E">
        <w:rPr>
          <w:rFonts w:ascii="Times New Roman" w:hAnsi="Times New Roman" w:cs="Times New Roman"/>
          <w:color w:val="auto"/>
        </w:rPr>
        <w:t>Порядок расходования средств резервного фонда администрации городского поселения Лотошино</w:t>
      </w:r>
      <w:r w:rsidR="00260D2E" w:rsidRPr="00260D2E">
        <w:rPr>
          <w:rFonts w:ascii="Times New Roman" w:hAnsi="Times New Roman" w:cs="Times New Roman"/>
          <w:color w:val="auto"/>
        </w:rPr>
        <w:t xml:space="preserve"> (далее Порядок) </w:t>
      </w:r>
      <w:r w:rsidRPr="00260D2E">
        <w:rPr>
          <w:rFonts w:ascii="Times New Roman" w:hAnsi="Times New Roman" w:cs="Times New Roman"/>
          <w:color w:val="auto"/>
        </w:rPr>
        <w:t xml:space="preserve"> утвержден постановлением Главы городского поселения Лотошино  от 23.04.2009 года №108. </w:t>
      </w:r>
    </w:p>
    <w:p w:rsidR="001759EB" w:rsidRPr="00260D2E" w:rsidRDefault="009A1188" w:rsidP="00D248A2">
      <w:pPr>
        <w:ind w:firstLine="851"/>
        <w:jc w:val="both"/>
        <w:rPr>
          <w:rFonts w:ascii="Times New Roman" w:hAnsi="Times New Roman" w:cs="Times New Roman"/>
          <w:color w:val="auto"/>
        </w:rPr>
      </w:pPr>
      <w:r w:rsidRPr="00260D2E">
        <w:rPr>
          <w:rFonts w:ascii="Times New Roman" w:hAnsi="Times New Roman" w:cs="Times New Roman"/>
          <w:color w:val="auto"/>
        </w:rPr>
        <w:t xml:space="preserve">Контрольно-счетной палатой Лотошинского муниципального района по результатам проверки годового отчета об исполнении бюджета городского поселения Лотошино за 2015 год было указано на необходимость приведения   </w:t>
      </w:r>
      <w:r w:rsidR="00260D2E" w:rsidRPr="00260D2E">
        <w:rPr>
          <w:rFonts w:ascii="Times New Roman" w:hAnsi="Times New Roman" w:cs="Times New Roman"/>
          <w:color w:val="auto"/>
        </w:rPr>
        <w:t xml:space="preserve">Порядка расходования средств резервного фонда администрации городского поселения Лотошино в соответствие с положениями статьи 81 бюджетного Кодекса РФ. </w:t>
      </w:r>
    </w:p>
    <w:p w:rsidR="00260D2E" w:rsidRDefault="00260D2E" w:rsidP="00D248A2">
      <w:pPr>
        <w:ind w:firstLine="851"/>
        <w:jc w:val="both"/>
        <w:rPr>
          <w:rFonts w:ascii="Times New Roman" w:hAnsi="Times New Roman" w:cs="Times New Roman"/>
          <w:color w:val="auto"/>
        </w:rPr>
      </w:pPr>
      <w:r w:rsidRPr="000619D0">
        <w:rPr>
          <w:rFonts w:ascii="Times New Roman" w:hAnsi="Times New Roman" w:cs="Times New Roman"/>
          <w:color w:val="auto"/>
        </w:rPr>
        <w:t>На момент проверки Порядок действует в прежней редакции. Аргументированные пояснения в адрес контрольно-счетной палаты не поступали.</w:t>
      </w:r>
    </w:p>
    <w:p w:rsidR="00A55018" w:rsidRPr="000619D0" w:rsidRDefault="00A55018" w:rsidP="00260D2E">
      <w:pPr>
        <w:ind w:firstLine="709"/>
        <w:jc w:val="both"/>
        <w:rPr>
          <w:rFonts w:ascii="Times New Roman" w:hAnsi="Times New Roman" w:cs="Times New Roman"/>
          <w:color w:val="auto"/>
        </w:rPr>
      </w:pPr>
    </w:p>
    <w:p w:rsidR="001759EB" w:rsidRPr="00B071B3" w:rsidRDefault="001759EB" w:rsidP="00B071B3">
      <w:pPr>
        <w:jc w:val="center"/>
        <w:rPr>
          <w:rFonts w:ascii="Times New Roman" w:hAnsi="Times New Roman" w:cs="Times New Roman"/>
          <w:b/>
        </w:rPr>
      </w:pPr>
      <w:r w:rsidRPr="00B071B3">
        <w:rPr>
          <w:rFonts w:ascii="Times New Roman" w:hAnsi="Times New Roman" w:cs="Times New Roman"/>
          <w:b/>
        </w:rPr>
        <w:t>8. Исполнение программной части бюджета.</w:t>
      </w:r>
    </w:p>
    <w:p w:rsidR="001759EB" w:rsidRPr="000619D0" w:rsidRDefault="001759EB" w:rsidP="001D6B04">
      <w:pPr>
        <w:pStyle w:val="210"/>
        <w:shd w:val="clear" w:color="auto" w:fill="auto"/>
        <w:spacing w:line="240" w:lineRule="auto"/>
        <w:jc w:val="center"/>
        <w:rPr>
          <w:sz w:val="24"/>
          <w:szCs w:val="24"/>
        </w:rPr>
      </w:pPr>
    </w:p>
    <w:p w:rsidR="001759EB" w:rsidRPr="000619D0" w:rsidRDefault="001759EB" w:rsidP="00D248A2">
      <w:pPr>
        <w:pStyle w:val="a7"/>
        <w:shd w:val="clear" w:color="auto" w:fill="auto"/>
        <w:spacing w:line="240" w:lineRule="auto"/>
        <w:ind w:right="140" w:firstLine="851"/>
        <w:rPr>
          <w:sz w:val="24"/>
          <w:szCs w:val="24"/>
        </w:rPr>
      </w:pPr>
      <w:r w:rsidRPr="000619D0">
        <w:rPr>
          <w:sz w:val="24"/>
          <w:szCs w:val="24"/>
        </w:rPr>
        <w:t>Решением о бюджете город</w:t>
      </w:r>
      <w:r w:rsidR="00137D2C" w:rsidRPr="000619D0">
        <w:rPr>
          <w:sz w:val="24"/>
          <w:szCs w:val="24"/>
        </w:rPr>
        <w:t>ского поселения Лотошино на 2016</w:t>
      </w:r>
      <w:r w:rsidRPr="000619D0">
        <w:rPr>
          <w:sz w:val="24"/>
          <w:szCs w:val="24"/>
        </w:rPr>
        <w:t xml:space="preserve"> год (с изменениями) утвержден общий объем бюджетных ассигнований на реализацию 1</w:t>
      </w:r>
      <w:r w:rsidR="00137D2C" w:rsidRPr="000619D0">
        <w:rPr>
          <w:sz w:val="24"/>
          <w:szCs w:val="24"/>
        </w:rPr>
        <w:t xml:space="preserve">2 </w:t>
      </w:r>
      <w:r w:rsidRPr="000619D0">
        <w:rPr>
          <w:sz w:val="24"/>
          <w:szCs w:val="24"/>
        </w:rPr>
        <w:t xml:space="preserve">муниципальных городского поселения в сумме </w:t>
      </w:r>
      <w:r w:rsidR="00962ADD">
        <w:rPr>
          <w:sz w:val="24"/>
          <w:szCs w:val="24"/>
        </w:rPr>
        <w:t>133463,7</w:t>
      </w:r>
      <w:r w:rsidRPr="000619D0">
        <w:rPr>
          <w:sz w:val="24"/>
          <w:szCs w:val="24"/>
        </w:rPr>
        <w:t xml:space="preserve"> тыс. руб., что составляет </w:t>
      </w:r>
      <w:r w:rsidR="00137D2C" w:rsidRPr="000619D0">
        <w:rPr>
          <w:sz w:val="24"/>
          <w:szCs w:val="24"/>
        </w:rPr>
        <w:t>97,7</w:t>
      </w:r>
      <w:r w:rsidRPr="000619D0">
        <w:rPr>
          <w:sz w:val="24"/>
          <w:szCs w:val="24"/>
        </w:rPr>
        <w:t xml:space="preserve"> процентов от общего объема планируемых расходов бюджета городского поселения </w:t>
      </w:r>
      <w:r w:rsidR="00965F83" w:rsidRPr="000619D0">
        <w:rPr>
          <w:sz w:val="24"/>
          <w:szCs w:val="24"/>
        </w:rPr>
        <w:t>Лотошино.</w:t>
      </w:r>
      <w:r w:rsidRPr="000619D0">
        <w:rPr>
          <w:sz w:val="24"/>
          <w:szCs w:val="24"/>
        </w:rPr>
        <w:t xml:space="preserve"> </w:t>
      </w:r>
      <w:r w:rsidR="00965F83" w:rsidRPr="000619D0">
        <w:rPr>
          <w:sz w:val="24"/>
          <w:szCs w:val="24"/>
        </w:rPr>
        <w:t>Ф</w:t>
      </w:r>
      <w:r w:rsidRPr="000619D0">
        <w:rPr>
          <w:sz w:val="24"/>
          <w:szCs w:val="24"/>
        </w:rPr>
        <w:t>инансирование программ в 201</w:t>
      </w:r>
      <w:r w:rsidR="00137D2C" w:rsidRPr="000619D0">
        <w:rPr>
          <w:sz w:val="24"/>
          <w:szCs w:val="24"/>
        </w:rPr>
        <w:t>6</w:t>
      </w:r>
      <w:r w:rsidRPr="000619D0">
        <w:rPr>
          <w:sz w:val="24"/>
          <w:szCs w:val="24"/>
        </w:rPr>
        <w:t xml:space="preserve"> году</w:t>
      </w:r>
      <w:r w:rsidR="00965F83" w:rsidRPr="000619D0">
        <w:rPr>
          <w:sz w:val="24"/>
          <w:szCs w:val="24"/>
        </w:rPr>
        <w:t xml:space="preserve"> исполнено </w:t>
      </w:r>
      <w:r w:rsidRPr="000619D0">
        <w:rPr>
          <w:sz w:val="24"/>
          <w:szCs w:val="24"/>
        </w:rPr>
        <w:t xml:space="preserve"> на </w:t>
      </w:r>
      <w:r w:rsidR="00137D2C" w:rsidRPr="000619D0">
        <w:rPr>
          <w:sz w:val="24"/>
          <w:szCs w:val="24"/>
        </w:rPr>
        <w:t>124017,1</w:t>
      </w:r>
      <w:r w:rsidRPr="000619D0">
        <w:rPr>
          <w:sz w:val="24"/>
          <w:szCs w:val="24"/>
        </w:rPr>
        <w:t xml:space="preserve"> тыс. руб. или </w:t>
      </w:r>
      <w:r w:rsidR="00137D2C" w:rsidRPr="000619D0">
        <w:rPr>
          <w:sz w:val="24"/>
          <w:szCs w:val="24"/>
        </w:rPr>
        <w:t>92,9</w:t>
      </w:r>
      <w:r w:rsidRPr="000619D0">
        <w:rPr>
          <w:sz w:val="24"/>
          <w:szCs w:val="24"/>
        </w:rPr>
        <w:t>% плановых назначений.</w:t>
      </w:r>
    </w:p>
    <w:p w:rsidR="001759EB" w:rsidRDefault="001759EB" w:rsidP="00D248A2">
      <w:pPr>
        <w:pStyle w:val="a7"/>
        <w:shd w:val="clear" w:color="auto" w:fill="auto"/>
        <w:spacing w:line="240" w:lineRule="auto"/>
        <w:ind w:right="140" w:firstLine="851"/>
        <w:rPr>
          <w:sz w:val="24"/>
          <w:szCs w:val="24"/>
        </w:rPr>
      </w:pPr>
      <w:r w:rsidRPr="000619D0">
        <w:rPr>
          <w:sz w:val="24"/>
          <w:szCs w:val="24"/>
        </w:rPr>
        <w:t xml:space="preserve">Итоги исполнения финансирования </w:t>
      </w:r>
      <w:bookmarkStart w:id="14" w:name="bookmark15"/>
      <w:r w:rsidR="00137D2C" w:rsidRPr="000619D0">
        <w:rPr>
          <w:sz w:val="24"/>
          <w:szCs w:val="24"/>
        </w:rPr>
        <w:t>муниципальных программ в 2016</w:t>
      </w:r>
      <w:r w:rsidRPr="000619D0">
        <w:rPr>
          <w:sz w:val="24"/>
          <w:szCs w:val="24"/>
        </w:rPr>
        <w:t xml:space="preserve"> году</w:t>
      </w:r>
      <w:r w:rsidR="00F13C86">
        <w:rPr>
          <w:sz w:val="24"/>
          <w:szCs w:val="24"/>
        </w:rPr>
        <w:t xml:space="preserve"> представлены в таблице</w:t>
      </w:r>
      <w:r w:rsidRPr="000619D0">
        <w:rPr>
          <w:sz w:val="24"/>
          <w:szCs w:val="24"/>
        </w:rPr>
        <w:t>:</w:t>
      </w:r>
    </w:p>
    <w:p w:rsidR="00290F7B" w:rsidRDefault="00290F7B" w:rsidP="00D248A2">
      <w:pPr>
        <w:pStyle w:val="a7"/>
        <w:shd w:val="clear" w:color="auto" w:fill="auto"/>
        <w:spacing w:line="240" w:lineRule="auto"/>
        <w:ind w:right="140" w:firstLine="851"/>
        <w:rPr>
          <w:sz w:val="24"/>
          <w:szCs w:val="24"/>
        </w:rPr>
      </w:pPr>
    </w:p>
    <w:p w:rsidR="00F13C86" w:rsidRPr="000619D0" w:rsidRDefault="00F13C86" w:rsidP="00B96407">
      <w:pPr>
        <w:pStyle w:val="a7"/>
        <w:shd w:val="clear" w:color="auto" w:fill="auto"/>
        <w:spacing w:line="240" w:lineRule="auto"/>
        <w:ind w:left="120" w:right="140" w:firstLine="700"/>
        <w:rPr>
          <w:sz w:val="24"/>
          <w:szCs w:val="24"/>
        </w:rPr>
      </w:pPr>
    </w:p>
    <w:tbl>
      <w:tblPr>
        <w:tblW w:w="9781" w:type="dxa"/>
        <w:tblInd w:w="108" w:type="dxa"/>
        <w:tblLayout w:type="fixed"/>
        <w:tblLook w:val="00A0"/>
      </w:tblPr>
      <w:tblGrid>
        <w:gridCol w:w="567"/>
        <w:gridCol w:w="4253"/>
        <w:gridCol w:w="992"/>
        <w:gridCol w:w="1418"/>
        <w:gridCol w:w="1134"/>
        <w:gridCol w:w="1417"/>
      </w:tblGrid>
      <w:tr w:rsidR="001759EB" w:rsidRPr="000619D0" w:rsidTr="008E665B">
        <w:trPr>
          <w:trHeight w:val="609"/>
        </w:trPr>
        <w:tc>
          <w:tcPr>
            <w:tcW w:w="567" w:type="dxa"/>
            <w:tcBorders>
              <w:top w:val="single" w:sz="4" w:space="0" w:color="auto"/>
              <w:left w:val="single" w:sz="4" w:space="0" w:color="auto"/>
              <w:bottom w:val="single" w:sz="4" w:space="0" w:color="auto"/>
            </w:tcBorders>
            <w:vAlign w:val="center"/>
          </w:tcPr>
          <w:p w:rsidR="001759EB" w:rsidRPr="000619D0" w:rsidRDefault="001759EB"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lastRenderedPageBreak/>
              <w:t>№ п/п</w:t>
            </w:r>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0619D0" w:rsidRDefault="001759EB"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Наименования</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0619D0" w:rsidRDefault="001759EB"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ЦСР</w:t>
            </w:r>
          </w:p>
        </w:tc>
        <w:tc>
          <w:tcPr>
            <w:tcW w:w="1418" w:type="dxa"/>
            <w:tcBorders>
              <w:top w:val="single" w:sz="4" w:space="0" w:color="000000"/>
              <w:left w:val="nil"/>
              <w:bottom w:val="single" w:sz="4" w:space="0" w:color="000000"/>
              <w:right w:val="nil"/>
            </w:tcBorders>
            <w:shd w:val="clear" w:color="000000" w:fill="FFFFFF"/>
            <w:vAlign w:val="center"/>
          </w:tcPr>
          <w:p w:rsidR="001759EB" w:rsidRPr="000619D0" w:rsidRDefault="001759EB" w:rsidP="007832D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Ут</w:t>
            </w:r>
            <w:r w:rsidR="00137D2C" w:rsidRPr="000619D0">
              <w:rPr>
                <w:rFonts w:ascii="Times New Roman" w:hAnsi="Times New Roman" w:cs="Times New Roman"/>
                <w:bCs/>
                <w:color w:val="auto"/>
                <w:sz w:val="16"/>
                <w:szCs w:val="16"/>
              </w:rPr>
              <w:t>очненный план            на 2016</w:t>
            </w:r>
            <w:r w:rsidRPr="000619D0">
              <w:rPr>
                <w:rFonts w:ascii="Times New Roman" w:hAnsi="Times New Roman" w:cs="Times New Roman"/>
                <w:bCs/>
                <w:color w:val="auto"/>
                <w:sz w:val="16"/>
                <w:szCs w:val="16"/>
              </w:rPr>
              <w:t xml:space="preserve"> год</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0619D0" w:rsidRDefault="001759EB" w:rsidP="00137D2C">
            <w:pPr>
              <w:ind w:left="-108" w:right="-108"/>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Исполнено   на         01.01.201</w:t>
            </w:r>
            <w:r w:rsidR="00137D2C" w:rsidRPr="000619D0">
              <w:rPr>
                <w:rFonts w:ascii="Times New Roman" w:hAnsi="Times New Roman" w:cs="Times New Roman"/>
                <w:bCs/>
                <w:color w:val="auto"/>
                <w:sz w:val="16"/>
                <w:szCs w:val="16"/>
              </w:rPr>
              <w:t>7</w:t>
            </w:r>
            <w:r w:rsidRPr="000619D0">
              <w:rPr>
                <w:rFonts w:ascii="Times New Roman" w:hAnsi="Times New Roman" w:cs="Times New Roman"/>
                <w:bCs/>
                <w:color w:val="auto"/>
                <w:sz w:val="16"/>
                <w:szCs w:val="16"/>
              </w:rPr>
              <w:t xml:space="preserve"> года</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1759EB"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в процентах к уточненному плану</w:t>
            </w:r>
          </w:p>
        </w:tc>
      </w:tr>
      <w:tr w:rsidR="001759EB" w:rsidRPr="000619D0" w:rsidTr="008E665B">
        <w:trPr>
          <w:trHeight w:val="703"/>
        </w:trPr>
        <w:tc>
          <w:tcPr>
            <w:tcW w:w="567" w:type="dxa"/>
            <w:tcBorders>
              <w:top w:val="single" w:sz="4" w:space="0" w:color="auto"/>
              <w:left w:val="single" w:sz="4" w:space="0" w:color="auto"/>
              <w:bottom w:val="single" w:sz="4" w:space="0" w:color="auto"/>
            </w:tcBorders>
            <w:vAlign w:val="center"/>
          </w:tcPr>
          <w:p w:rsidR="001759EB" w:rsidRPr="000619D0" w:rsidRDefault="001759EB"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w:t>
            </w:r>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0619D0" w:rsidRDefault="001759EB" w:rsidP="007832D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«Эффективная власть» на 2015-2019 годы</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0619D0" w:rsidRDefault="001759EB" w:rsidP="007832D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01 0 0000</w:t>
            </w:r>
          </w:p>
        </w:tc>
        <w:tc>
          <w:tcPr>
            <w:tcW w:w="1418" w:type="dxa"/>
            <w:tcBorders>
              <w:top w:val="single" w:sz="4" w:space="0" w:color="000000"/>
              <w:left w:val="nil"/>
              <w:bottom w:val="single" w:sz="4" w:space="0" w:color="000000"/>
              <w:right w:val="nil"/>
            </w:tcBorders>
            <w:shd w:val="clear" w:color="000000" w:fill="FFFFFF"/>
            <w:vAlign w:val="center"/>
          </w:tcPr>
          <w:p w:rsidR="001759EB" w:rsidRPr="000619D0" w:rsidRDefault="00137D2C"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22311,1</w:t>
            </w:r>
          </w:p>
          <w:p w:rsidR="00137D2C" w:rsidRPr="000619D0" w:rsidRDefault="00137D2C" w:rsidP="006C68A3">
            <w:pPr>
              <w:jc w:val="center"/>
              <w:rPr>
                <w:rFonts w:ascii="Times New Roman" w:hAnsi="Times New Roman" w:cs="Times New Roman"/>
                <w:bCs/>
                <w:color w:val="auto"/>
                <w:sz w:val="16"/>
                <w:szCs w:val="16"/>
              </w:rPr>
            </w:pP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0619D0" w:rsidRDefault="00137D2C"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21163,7</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6C68A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94,9</w:t>
            </w:r>
          </w:p>
        </w:tc>
      </w:tr>
      <w:tr w:rsidR="001759EB" w:rsidRPr="000619D0" w:rsidTr="008E665B">
        <w:trPr>
          <w:trHeight w:val="841"/>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0619D0" w:rsidRDefault="001759EB" w:rsidP="007832D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поселении Лотошино «Энергосбережение и повышение энергетической эффективности»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02 0 0000</w:t>
            </w:r>
          </w:p>
        </w:tc>
        <w:tc>
          <w:tcPr>
            <w:tcW w:w="1418" w:type="dxa"/>
            <w:tcBorders>
              <w:top w:val="nil"/>
              <w:left w:val="nil"/>
              <w:bottom w:val="single" w:sz="4" w:space="0" w:color="auto"/>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1153,0</w:t>
            </w:r>
          </w:p>
        </w:tc>
        <w:tc>
          <w:tcPr>
            <w:tcW w:w="1134" w:type="dxa"/>
            <w:tcBorders>
              <w:top w:val="nil"/>
              <w:left w:val="single" w:sz="4" w:space="0" w:color="000000"/>
              <w:bottom w:val="single" w:sz="4" w:space="0" w:color="auto"/>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1151,0</w:t>
            </w:r>
          </w:p>
        </w:tc>
        <w:tc>
          <w:tcPr>
            <w:tcW w:w="1417" w:type="dxa"/>
            <w:tcBorders>
              <w:top w:val="nil"/>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99,8</w:t>
            </w:r>
          </w:p>
        </w:tc>
      </w:tr>
      <w:tr w:rsidR="001759EB" w:rsidRPr="000619D0" w:rsidTr="008E665B">
        <w:trPr>
          <w:trHeight w:val="838"/>
        </w:trPr>
        <w:tc>
          <w:tcPr>
            <w:tcW w:w="567" w:type="dxa"/>
            <w:tcBorders>
              <w:top w:val="single" w:sz="4" w:space="0" w:color="auto"/>
              <w:left w:val="single" w:sz="4" w:space="0" w:color="auto"/>
              <w:bottom w:val="single" w:sz="4" w:space="0" w:color="auto"/>
              <w:right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"Обеспечение безопасности жизнедеятельности населения городского поселения Лотошино"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03 0 0000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3070,8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3066,3</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99,9</w:t>
            </w:r>
          </w:p>
        </w:tc>
      </w:tr>
      <w:tr w:rsidR="001759EB" w:rsidRPr="000619D0" w:rsidTr="008E665B">
        <w:trPr>
          <w:trHeight w:val="837"/>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4</w:t>
            </w:r>
          </w:p>
        </w:tc>
        <w:tc>
          <w:tcPr>
            <w:tcW w:w="425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«Развитие транспортной системы» на 2015-2019 годы</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04 0 0000</w:t>
            </w:r>
          </w:p>
        </w:tc>
        <w:tc>
          <w:tcPr>
            <w:tcW w:w="1418" w:type="dxa"/>
            <w:tcBorders>
              <w:top w:val="single" w:sz="4" w:space="0" w:color="auto"/>
              <w:left w:val="nil"/>
              <w:bottom w:val="single" w:sz="4" w:space="0" w:color="000000"/>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22841,9</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0619D0" w:rsidRDefault="00137D2C" w:rsidP="00675FA4">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22236,9</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97,4</w:t>
            </w:r>
          </w:p>
        </w:tc>
      </w:tr>
      <w:tr w:rsidR="001759EB" w:rsidRPr="000619D0" w:rsidTr="008E665B">
        <w:trPr>
          <w:trHeight w:val="842"/>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5</w:t>
            </w: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«Газификация населенных пунктов городского поселения Лотошино» на 2015-2019 годы</w:t>
            </w:r>
          </w:p>
        </w:tc>
        <w:tc>
          <w:tcPr>
            <w:tcW w:w="992" w:type="dxa"/>
            <w:tcBorders>
              <w:top w:val="nil"/>
              <w:left w:val="nil"/>
              <w:bottom w:val="single" w:sz="4" w:space="0" w:color="000000"/>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05 0 0000</w:t>
            </w:r>
          </w:p>
        </w:tc>
        <w:tc>
          <w:tcPr>
            <w:tcW w:w="1418" w:type="dxa"/>
            <w:tcBorders>
              <w:top w:val="nil"/>
              <w:left w:val="nil"/>
              <w:bottom w:val="single" w:sz="4" w:space="0" w:color="000000"/>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407,9</w:t>
            </w:r>
          </w:p>
        </w:tc>
        <w:tc>
          <w:tcPr>
            <w:tcW w:w="1134" w:type="dxa"/>
            <w:tcBorders>
              <w:top w:val="nil"/>
              <w:left w:val="single" w:sz="4" w:space="0" w:color="000000"/>
              <w:bottom w:val="single" w:sz="4" w:space="0" w:color="000000"/>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366,5</w:t>
            </w:r>
          </w:p>
        </w:tc>
        <w:tc>
          <w:tcPr>
            <w:tcW w:w="1417" w:type="dxa"/>
            <w:tcBorders>
              <w:top w:val="nil"/>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89,9</w:t>
            </w:r>
          </w:p>
        </w:tc>
      </w:tr>
      <w:tr w:rsidR="001759EB" w:rsidRPr="000619D0" w:rsidTr="008E665B">
        <w:trPr>
          <w:trHeight w:val="698"/>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6</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«Развитие благоустройства территории»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06 0 0000</w:t>
            </w:r>
          </w:p>
        </w:tc>
        <w:tc>
          <w:tcPr>
            <w:tcW w:w="1418" w:type="dxa"/>
            <w:tcBorders>
              <w:top w:val="nil"/>
              <w:left w:val="nil"/>
              <w:bottom w:val="single" w:sz="4" w:space="0" w:color="auto"/>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27406,</w:t>
            </w:r>
            <w:r w:rsidR="00962ADD">
              <w:rPr>
                <w:rFonts w:ascii="Times New Roman" w:hAnsi="Times New Roman" w:cs="Times New Roman"/>
                <w:bCs/>
                <w:color w:val="auto"/>
                <w:sz w:val="16"/>
                <w:szCs w:val="16"/>
              </w:rPr>
              <w:t>2</w:t>
            </w:r>
          </w:p>
        </w:tc>
        <w:tc>
          <w:tcPr>
            <w:tcW w:w="1134" w:type="dxa"/>
            <w:tcBorders>
              <w:top w:val="nil"/>
              <w:left w:val="single" w:sz="4" w:space="0" w:color="000000"/>
              <w:bottom w:val="single" w:sz="4" w:space="0" w:color="auto"/>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27205,1</w:t>
            </w:r>
          </w:p>
        </w:tc>
        <w:tc>
          <w:tcPr>
            <w:tcW w:w="1417" w:type="dxa"/>
            <w:tcBorders>
              <w:top w:val="nil"/>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99,3</w:t>
            </w:r>
          </w:p>
        </w:tc>
      </w:tr>
      <w:tr w:rsidR="001759EB" w:rsidRPr="000619D0" w:rsidTr="008E665B">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7</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«Молодое поколение»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07 0 0000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1828,1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1557,2</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85,2</w:t>
            </w:r>
          </w:p>
        </w:tc>
      </w:tr>
      <w:tr w:rsidR="001759EB" w:rsidRPr="000619D0" w:rsidTr="008E665B">
        <w:trPr>
          <w:trHeight w:val="702"/>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8</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«Развитие сферы культуры» на 2015-2019годы</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08 0 0000</w:t>
            </w:r>
          </w:p>
        </w:tc>
        <w:tc>
          <w:tcPr>
            <w:tcW w:w="1418" w:type="dxa"/>
            <w:tcBorders>
              <w:top w:val="single" w:sz="4" w:space="0" w:color="auto"/>
              <w:left w:val="nil"/>
              <w:bottom w:val="single" w:sz="4" w:space="0" w:color="auto"/>
              <w:right w:val="nil"/>
            </w:tcBorders>
            <w:shd w:val="clear" w:color="000000" w:fill="FFFFFF"/>
            <w:vAlign w:val="center"/>
          </w:tcPr>
          <w:p w:rsidR="00137D2C" w:rsidRPr="000619D0" w:rsidRDefault="00137D2C" w:rsidP="00137D2C">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24529,1</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0619D0" w:rsidRDefault="00137D2C"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23038,3</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93,9</w:t>
            </w:r>
          </w:p>
        </w:tc>
      </w:tr>
      <w:tr w:rsidR="001759EB" w:rsidRPr="000619D0" w:rsidTr="008E665B">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«Развитие жилищно-коммунального хозяйства»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09 0 0000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5353,1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5301,3</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99,0</w:t>
            </w:r>
          </w:p>
        </w:tc>
      </w:tr>
      <w:tr w:rsidR="0091759E" w:rsidRPr="000619D0" w:rsidTr="008E665B">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91759E"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10</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1759E" w:rsidRPr="000619D0" w:rsidRDefault="0091759E" w:rsidP="0076175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 Переселение граждан из ветхого и аварийного жилищного фонда на территории городского поселения Лотошино на 2016-2018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1759E" w:rsidRPr="000619D0" w:rsidRDefault="00FE1F97"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10 0 0000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1759E"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2300,9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1759E"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91759E"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0</w:t>
            </w:r>
          </w:p>
        </w:tc>
      </w:tr>
      <w:tr w:rsidR="001759EB" w:rsidRPr="000619D0" w:rsidTr="00B96407">
        <w:trPr>
          <w:trHeight w:val="816"/>
        </w:trPr>
        <w:tc>
          <w:tcPr>
            <w:tcW w:w="567" w:type="dxa"/>
            <w:tcBorders>
              <w:top w:val="single" w:sz="4" w:space="0" w:color="auto"/>
              <w:left w:val="single" w:sz="4" w:space="0" w:color="auto"/>
              <w:bottom w:val="single" w:sz="4" w:space="0" w:color="auto"/>
              <w:right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w:t>
            </w:r>
            <w:r w:rsidR="0091759E" w:rsidRPr="000619D0">
              <w:rPr>
                <w:rFonts w:ascii="Times New Roman" w:hAnsi="Times New Roman" w:cs="Times New Roman"/>
                <w:bCs/>
                <w:color w:val="auto"/>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91759E" w:rsidP="009416C3">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«Развитие физической культуры и спорта» на 2015-2019 года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FE1F97"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11 0 0000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4600,0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3977,9</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86,5</w:t>
            </w:r>
          </w:p>
        </w:tc>
      </w:tr>
      <w:tr w:rsidR="001759EB" w:rsidRPr="000619D0" w:rsidTr="008E665B">
        <w:trPr>
          <w:trHeight w:val="579"/>
        </w:trPr>
        <w:tc>
          <w:tcPr>
            <w:tcW w:w="567" w:type="dxa"/>
            <w:tcBorders>
              <w:top w:val="single" w:sz="4" w:space="0" w:color="auto"/>
              <w:left w:val="single" w:sz="4" w:space="0" w:color="auto"/>
              <w:bottom w:val="single" w:sz="4" w:space="0" w:color="auto"/>
            </w:tcBorders>
            <w:vAlign w:val="center"/>
          </w:tcPr>
          <w:p w:rsidR="001759EB" w:rsidRPr="000619D0" w:rsidRDefault="001759EB" w:rsidP="0091759E">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w:t>
            </w:r>
            <w:r w:rsidR="0091759E" w:rsidRPr="000619D0">
              <w:rPr>
                <w:rFonts w:ascii="Times New Roman" w:hAnsi="Times New Roman" w:cs="Times New Roman"/>
                <w:bCs/>
                <w:color w:val="auto"/>
                <w:sz w:val="16"/>
                <w:szCs w:val="16"/>
              </w:rPr>
              <w:t>2</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0619D0" w:rsidRDefault="001759EB" w:rsidP="0091759E">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Муниципальная программа городского поселения Лотошино «</w:t>
            </w:r>
            <w:r w:rsidR="0091759E" w:rsidRPr="000619D0">
              <w:rPr>
                <w:rFonts w:ascii="Times New Roman" w:hAnsi="Times New Roman" w:cs="Times New Roman"/>
                <w:bCs/>
                <w:color w:val="auto"/>
                <w:sz w:val="16"/>
                <w:szCs w:val="16"/>
              </w:rPr>
              <w:t>Развитие сельского хозяйства и сельских территорий городского поселения Лотошино на 2016-2018 годы»</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0619D0" w:rsidRDefault="00FE1F97"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12 0 0000</w:t>
            </w:r>
          </w:p>
        </w:tc>
        <w:tc>
          <w:tcPr>
            <w:tcW w:w="1418" w:type="dxa"/>
            <w:tcBorders>
              <w:top w:val="single" w:sz="4" w:space="0" w:color="auto"/>
              <w:left w:val="nil"/>
              <w:bottom w:val="single" w:sz="4" w:space="0" w:color="auto"/>
              <w:right w:val="nil"/>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15661,0</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14952,9</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95,5</w:t>
            </w:r>
          </w:p>
        </w:tc>
      </w:tr>
      <w:tr w:rsidR="001759EB" w:rsidRPr="000619D0" w:rsidTr="008E665B">
        <w:trPr>
          <w:trHeight w:val="579"/>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
                <w:bCs/>
                <w:color w:val="auto"/>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0619D0" w:rsidRDefault="001759EB" w:rsidP="009416C3">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Итого по программам</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
                <w:bCs/>
                <w:color w:val="auto"/>
                <w:sz w:val="16"/>
                <w:szCs w:val="16"/>
              </w:rPr>
            </w:pPr>
          </w:p>
        </w:tc>
        <w:tc>
          <w:tcPr>
            <w:tcW w:w="1418" w:type="dxa"/>
            <w:tcBorders>
              <w:top w:val="single" w:sz="4" w:space="0" w:color="auto"/>
              <w:left w:val="nil"/>
              <w:bottom w:val="single" w:sz="4" w:space="0" w:color="auto"/>
              <w:right w:val="nil"/>
            </w:tcBorders>
            <w:shd w:val="clear" w:color="000000" w:fill="FFFFFF"/>
            <w:vAlign w:val="center"/>
          </w:tcPr>
          <w:p w:rsidR="001759EB" w:rsidRPr="000619D0" w:rsidRDefault="0091759E"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133463,</w:t>
            </w:r>
            <w:r w:rsidR="00962ADD">
              <w:rPr>
                <w:rFonts w:ascii="Times New Roman" w:hAnsi="Times New Roman" w:cs="Times New Roman"/>
                <w:b/>
                <w:bCs/>
                <w:color w:val="auto"/>
                <w:sz w:val="16"/>
                <w:szCs w:val="16"/>
              </w:rPr>
              <w:t>7</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0619D0" w:rsidRDefault="0091759E"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124017,1</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0619D0" w:rsidRDefault="0091759E"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92,9</w:t>
            </w:r>
          </w:p>
        </w:tc>
      </w:tr>
      <w:tr w:rsidR="001759EB" w:rsidRPr="000619D0" w:rsidTr="008E665B">
        <w:trPr>
          <w:trHeight w:val="701"/>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p>
        </w:tc>
        <w:tc>
          <w:tcPr>
            <w:tcW w:w="425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95 0 0000</w:t>
            </w:r>
          </w:p>
        </w:tc>
        <w:tc>
          <w:tcPr>
            <w:tcW w:w="1418" w:type="dxa"/>
            <w:tcBorders>
              <w:top w:val="nil"/>
              <w:left w:val="nil"/>
              <w:bottom w:val="single" w:sz="4" w:space="0" w:color="auto"/>
              <w:right w:val="nil"/>
            </w:tcBorders>
            <w:shd w:val="clear" w:color="000000" w:fill="FFFFFF"/>
            <w:vAlign w:val="center"/>
          </w:tcPr>
          <w:p w:rsidR="001759EB" w:rsidRPr="000619D0" w:rsidRDefault="009820C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2440,3</w:t>
            </w:r>
          </w:p>
        </w:tc>
        <w:tc>
          <w:tcPr>
            <w:tcW w:w="1134" w:type="dxa"/>
            <w:tcBorders>
              <w:top w:val="nil"/>
              <w:left w:val="single" w:sz="4" w:space="0" w:color="000000"/>
              <w:bottom w:val="single" w:sz="4" w:space="0" w:color="auto"/>
              <w:right w:val="nil"/>
            </w:tcBorders>
            <w:shd w:val="clear" w:color="000000" w:fill="FFFFFF"/>
            <w:vAlign w:val="center"/>
          </w:tcPr>
          <w:p w:rsidR="001759EB" w:rsidRPr="000619D0" w:rsidRDefault="009820C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2270,3</w:t>
            </w:r>
          </w:p>
        </w:tc>
        <w:tc>
          <w:tcPr>
            <w:tcW w:w="1417" w:type="dxa"/>
            <w:tcBorders>
              <w:top w:val="nil"/>
              <w:left w:val="single" w:sz="4" w:space="0" w:color="auto"/>
              <w:bottom w:val="single" w:sz="4" w:space="0" w:color="auto"/>
              <w:right w:val="single" w:sz="4" w:space="0" w:color="auto"/>
            </w:tcBorders>
            <w:noWrap/>
            <w:vAlign w:val="center"/>
          </w:tcPr>
          <w:p w:rsidR="001759EB" w:rsidRPr="000619D0" w:rsidRDefault="009820CE"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93,0</w:t>
            </w:r>
          </w:p>
        </w:tc>
      </w:tr>
      <w:tr w:rsidR="001759EB" w:rsidRPr="000619D0" w:rsidTr="00B96407">
        <w:trPr>
          <w:trHeight w:val="408"/>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Cs/>
                <w:color w:val="auto"/>
                <w:sz w:val="16"/>
                <w:szCs w:val="16"/>
              </w:rPr>
            </w:pP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0619D0" w:rsidRDefault="001759EB" w:rsidP="00A23F0A">
            <w:pPr>
              <w:jc w:val="center"/>
              <w:rPr>
                <w:rFonts w:ascii="Times New Roman" w:hAnsi="Times New Roman" w:cs="Times New Roman"/>
                <w:bCs/>
                <w:color w:val="auto"/>
                <w:sz w:val="16"/>
                <w:szCs w:val="16"/>
              </w:rPr>
            </w:pPr>
            <w:r w:rsidRPr="000619D0">
              <w:rPr>
                <w:rFonts w:ascii="Times New Roman" w:hAnsi="Times New Roman" w:cs="Times New Roman"/>
                <w:bCs/>
                <w:color w:val="auto"/>
                <w:sz w:val="16"/>
                <w:szCs w:val="16"/>
              </w:rPr>
              <w:t>Непрограммные расходы бюджета городского  поселения Лотошино</w:t>
            </w:r>
          </w:p>
        </w:tc>
        <w:tc>
          <w:tcPr>
            <w:tcW w:w="992" w:type="dxa"/>
            <w:tcBorders>
              <w:top w:val="nil"/>
              <w:left w:val="nil"/>
              <w:bottom w:val="single" w:sz="4" w:space="0" w:color="auto"/>
              <w:right w:val="single" w:sz="4" w:space="0" w:color="000000"/>
            </w:tcBorders>
            <w:shd w:val="clear" w:color="000000" w:fill="FFFFFF"/>
            <w:vAlign w:val="center"/>
          </w:tcPr>
          <w:p w:rsidR="001759EB" w:rsidRPr="009470D4" w:rsidRDefault="001759EB" w:rsidP="00A23F0A">
            <w:pPr>
              <w:jc w:val="center"/>
              <w:rPr>
                <w:rFonts w:ascii="Times New Roman" w:hAnsi="Times New Roman" w:cs="Times New Roman"/>
                <w:bCs/>
                <w:color w:val="auto"/>
                <w:sz w:val="16"/>
                <w:szCs w:val="16"/>
              </w:rPr>
            </w:pPr>
            <w:r w:rsidRPr="009470D4">
              <w:rPr>
                <w:rFonts w:ascii="Times New Roman" w:hAnsi="Times New Roman" w:cs="Times New Roman"/>
                <w:bCs/>
                <w:color w:val="auto"/>
                <w:sz w:val="16"/>
                <w:szCs w:val="16"/>
              </w:rPr>
              <w:t>99 0 0000</w:t>
            </w:r>
          </w:p>
        </w:tc>
        <w:tc>
          <w:tcPr>
            <w:tcW w:w="1418" w:type="dxa"/>
            <w:tcBorders>
              <w:top w:val="single" w:sz="4" w:space="0" w:color="auto"/>
              <w:left w:val="nil"/>
              <w:bottom w:val="single" w:sz="4" w:space="0" w:color="000000"/>
              <w:right w:val="nil"/>
            </w:tcBorders>
            <w:shd w:val="clear" w:color="000000" w:fill="FFFFFF"/>
            <w:vAlign w:val="center"/>
          </w:tcPr>
          <w:p w:rsidR="001759EB" w:rsidRPr="009470D4" w:rsidRDefault="000619D0" w:rsidP="00A23F0A">
            <w:pPr>
              <w:jc w:val="center"/>
              <w:rPr>
                <w:rFonts w:ascii="Times New Roman" w:hAnsi="Times New Roman" w:cs="Times New Roman"/>
                <w:bCs/>
                <w:color w:val="auto"/>
                <w:sz w:val="16"/>
                <w:szCs w:val="16"/>
              </w:rPr>
            </w:pPr>
            <w:r w:rsidRPr="009470D4">
              <w:rPr>
                <w:rFonts w:ascii="Times New Roman" w:hAnsi="Times New Roman" w:cs="Times New Roman"/>
                <w:bCs/>
                <w:color w:val="auto"/>
                <w:sz w:val="16"/>
                <w:szCs w:val="16"/>
              </w:rPr>
              <w:t>763,0</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9470D4" w:rsidRDefault="000619D0" w:rsidP="00A23F0A">
            <w:pPr>
              <w:jc w:val="center"/>
              <w:rPr>
                <w:rFonts w:ascii="Times New Roman" w:hAnsi="Times New Roman" w:cs="Times New Roman"/>
                <w:bCs/>
                <w:color w:val="auto"/>
                <w:sz w:val="16"/>
                <w:szCs w:val="16"/>
              </w:rPr>
            </w:pPr>
            <w:r w:rsidRPr="009470D4">
              <w:rPr>
                <w:rFonts w:ascii="Times New Roman" w:hAnsi="Times New Roman" w:cs="Times New Roman"/>
                <w:bCs/>
                <w:color w:val="auto"/>
                <w:sz w:val="16"/>
                <w:szCs w:val="16"/>
              </w:rPr>
              <w:t>669,5</w:t>
            </w:r>
          </w:p>
        </w:tc>
        <w:tc>
          <w:tcPr>
            <w:tcW w:w="1417" w:type="dxa"/>
            <w:tcBorders>
              <w:top w:val="nil"/>
              <w:left w:val="single" w:sz="4" w:space="0" w:color="auto"/>
              <w:bottom w:val="single" w:sz="4" w:space="0" w:color="auto"/>
              <w:right w:val="single" w:sz="4" w:space="0" w:color="auto"/>
            </w:tcBorders>
            <w:noWrap/>
            <w:vAlign w:val="center"/>
          </w:tcPr>
          <w:p w:rsidR="001759EB" w:rsidRPr="009470D4" w:rsidRDefault="009470D4" w:rsidP="00A23F0A">
            <w:pPr>
              <w:jc w:val="center"/>
              <w:rPr>
                <w:rFonts w:ascii="Times New Roman" w:hAnsi="Times New Roman" w:cs="Times New Roman"/>
                <w:bCs/>
                <w:color w:val="auto"/>
                <w:sz w:val="16"/>
                <w:szCs w:val="16"/>
              </w:rPr>
            </w:pPr>
            <w:r w:rsidRPr="009470D4">
              <w:rPr>
                <w:rFonts w:ascii="Times New Roman" w:hAnsi="Times New Roman" w:cs="Times New Roman"/>
                <w:bCs/>
                <w:color w:val="auto"/>
                <w:sz w:val="16"/>
                <w:szCs w:val="16"/>
              </w:rPr>
              <w:t>87,7</w:t>
            </w:r>
          </w:p>
        </w:tc>
      </w:tr>
      <w:tr w:rsidR="001759EB" w:rsidRPr="000619D0" w:rsidTr="00B96407">
        <w:trPr>
          <w:trHeight w:val="204"/>
        </w:trPr>
        <w:tc>
          <w:tcPr>
            <w:tcW w:w="567" w:type="dxa"/>
            <w:tcBorders>
              <w:top w:val="single" w:sz="4" w:space="0" w:color="auto"/>
              <w:left w:val="single" w:sz="4" w:space="0" w:color="auto"/>
              <w:bottom w:val="single" w:sz="4" w:space="0" w:color="auto"/>
            </w:tcBorders>
            <w:vAlign w:val="center"/>
          </w:tcPr>
          <w:p w:rsidR="001759EB" w:rsidRPr="000619D0" w:rsidRDefault="001759EB" w:rsidP="00A23F0A">
            <w:pPr>
              <w:jc w:val="center"/>
              <w:rPr>
                <w:rFonts w:ascii="Times New Roman" w:hAnsi="Times New Roman" w:cs="Times New Roman"/>
                <w:b/>
                <w:bCs/>
                <w:color w:val="auto"/>
                <w:sz w:val="16"/>
                <w:szCs w:val="16"/>
              </w:rPr>
            </w:pPr>
          </w:p>
        </w:tc>
        <w:tc>
          <w:tcPr>
            <w:tcW w:w="5245" w:type="dxa"/>
            <w:gridSpan w:val="2"/>
            <w:tcBorders>
              <w:top w:val="single" w:sz="4" w:space="0" w:color="auto"/>
              <w:left w:val="single" w:sz="4" w:space="0" w:color="000000"/>
              <w:bottom w:val="single" w:sz="4" w:space="0" w:color="000000"/>
              <w:right w:val="single" w:sz="4" w:space="0" w:color="auto"/>
            </w:tcBorders>
            <w:vAlign w:val="center"/>
          </w:tcPr>
          <w:p w:rsidR="001759EB" w:rsidRPr="000619D0" w:rsidRDefault="001759EB"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Итого</w:t>
            </w:r>
          </w:p>
        </w:tc>
        <w:tc>
          <w:tcPr>
            <w:tcW w:w="1418" w:type="dxa"/>
            <w:tcBorders>
              <w:top w:val="single" w:sz="4" w:space="0" w:color="000000"/>
              <w:left w:val="single" w:sz="4" w:space="0" w:color="auto"/>
              <w:bottom w:val="single" w:sz="4" w:space="0" w:color="000000"/>
              <w:right w:val="nil"/>
            </w:tcBorders>
            <w:vAlign w:val="center"/>
          </w:tcPr>
          <w:p w:rsidR="001759EB" w:rsidRPr="000619D0" w:rsidRDefault="009820CE"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136667,0</w:t>
            </w:r>
          </w:p>
        </w:tc>
        <w:tc>
          <w:tcPr>
            <w:tcW w:w="1134" w:type="dxa"/>
            <w:tcBorders>
              <w:top w:val="single" w:sz="4" w:space="0" w:color="000000"/>
              <w:left w:val="single" w:sz="4" w:space="0" w:color="000000"/>
              <w:bottom w:val="single" w:sz="4" w:space="0" w:color="000000"/>
              <w:right w:val="nil"/>
            </w:tcBorders>
            <w:vAlign w:val="center"/>
          </w:tcPr>
          <w:p w:rsidR="001759EB" w:rsidRPr="000619D0" w:rsidRDefault="009820CE"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126956,9</w:t>
            </w:r>
          </w:p>
        </w:tc>
        <w:tc>
          <w:tcPr>
            <w:tcW w:w="1417" w:type="dxa"/>
            <w:tcBorders>
              <w:top w:val="nil"/>
              <w:left w:val="single" w:sz="4" w:space="0" w:color="auto"/>
              <w:bottom w:val="single" w:sz="4" w:space="0" w:color="auto"/>
              <w:right w:val="single" w:sz="4" w:space="0" w:color="auto"/>
            </w:tcBorders>
            <w:noWrap/>
            <w:vAlign w:val="center"/>
          </w:tcPr>
          <w:p w:rsidR="001759EB" w:rsidRPr="000619D0" w:rsidRDefault="001759EB" w:rsidP="00A23F0A">
            <w:pPr>
              <w:jc w:val="center"/>
              <w:rPr>
                <w:rFonts w:ascii="Times New Roman" w:hAnsi="Times New Roman" w:cs="Times New Roman"/>
                <w:b/>
                <w:bCs/>
                <w:color w:val="auto"/>
                <w:sz w:val="16"/>
                <w:szCs w:val="16"/>
              </w:rPr>
            </w:pPr>
            <w:r w:rsidRPr="000619D0">
              <w:rPr>
                <w:rFonts w:ascii="Times New Roman" w:hAnsi="Times New Roman" w:cs="Times New Roman"/>
                <w:b/>
                <w:bCs/>
                <w:color w:val="auto"/>
                <w:sz w:val="16"/>
                <w:szCs w:val="16"/>
              </w:rPr>
              <w:t xml:space="preserve"> </w:t>
            </w:r>
            <w:r w:rsidR="009820CE" w:rsidRPr="000619D0">
              <w:rPr>
                <w:rFonts w:ascii="Times New Roman" w:hAnsi="Times New Roman" w:cs="Times New Roman"/>
                <w:b/>
                <w:bCs/>
                <w:color w:val="auto"/>
                <w:sz w:val="16"/>
                <w:szCs w:val="16"/>
              </w:rPr>
              <w:t>92,8</w:t>
            </w:r>
          </w:p>
        </w:tc>
      </w:tr>
    </w:tbl>
    <w:p w:rsidR="001759EB" w:rsidRPr="000619D0" w:rsidRDefault="001759EB" w:rsidP="005B11DF">
      <w:pPr>
        <w:pStyle w:val="a7"/>
        <w:shd w:val="clear" w:color="auto" w:fill="auto"/>
        <w:spacing w:line="240" w:lineRule="auto"/>
        <w:ind w:firstLine="724"/>
        <w:rPr>
          <w:sz w:val="28"/>
          <w:szCs w:val="28"/>
        </w:rPr>
      </w:pPr>
    </w:p>
    <w:p w:rsidR="00962ADD" w:rsidRPr="00962ADD" w:rsidRDefault="00962ADD" w:rsidP="00D248A2">
      <w:pPr>
        <w:pStyle w:val="a7"/>
        <w:spacing w:line="240" w:lineRule="auto"/>
        <w:ind w:firstLine="851"/>
        <w:rPr>
          <w:sz w:val="24"/>
          <w:szCs w:val="24"/>
        </w:rPr>
      </w:pPr>
      <w:r w:rsidRPr="00962ADD">
        <w:rPr>
          <w:sz w:val="24"/>
          <w:szCs w:val="24"/>
        </w:rPr>
        <w:t>Средний уровень исполнения программ по сравнению с прошлым го</w:t>
      </w:r>
      <w:r>
        <w:rPr>
          <w:sz w:val="24"/>
          <w:szCs w:val="24"/>
        </w:rPr>
        <w:t>дом повысился на 7,4% или до 92</w:t>
      </w:r>
      <w:r w:rsidRPr="00962ADD">
        <w:rPr>
          <w:sz w:val="24"/>
          <w:szCs w:val="24"/>
        </w:rPr>
        <w:t>,</w:t>
      </w:r>
      <w:r>
        <w:rPr>
          <w:sz w:val="24"/>
          <w:szCs w:val="24"/>
        </w:rPr>
        <w:t>9</w:t>
      </w:r>
      <w:r w:rsidRPr="00962ADD">
        <w:rPr>
          <w:sz w:val="24"/>
          <w:szCs w:val="24"/>
        </w:rPr>
        <w:t>% от годового плана  (2015 год – 85</w:t>
      </w:r>
      <w:r>
        <w:rPr>
          <w:sz w:val="24"/>
          <w:szCs w:val="24"/>
        </w:rPr>
        <w:t>,5</w:t>
      </w:r>
      <w:r w:rsidRPr="00962ADD">
        <w:rPr>
          <w:sz w:val="24"/>
          <w:szCs w:val="24"/>
        </w:rPr>
        <w:t>%). При этом средства федерального бюджета освоены на 97%, регионального бюджет</w:t>
      </w:r>
      <w:r w:rsidR="00F13C86">
        <w:rPr>
          <w:sz w:val="24"/>
          <w:szCs w:val="24"/>
        </w:rPr>
        <w:t>а – 88%, местного бюджета – 94%</w:t>
      </w:r>
      <w:r w:rsidRPr="00962ADD">
        <w:rPr>
          <w:sz w:val="24"/>
          <w:szCs w:val="24"/>
        </w:rPr>
        <w:t>.</w:t>
      </w:r>
    </w:p>
    <w:p w:rsidR="00962ADD" w:rsidRPr="00962ADD" w:rsidRDefault="00962ADD" w:rsidP="00D248A2">
      <w:pPr>
        <w:pStyle w:val="a7"/>
        <w:spacing w:line="240" w:lineRule="auto"/>
        <w:ind w:firstLine="851"/>
        <w:rPr>
          <w:sz w:val="24"/>
          <w:szCs w:val="24"/>
        </w:rPr>
      </w:pPr>
      <w:r w:rsidRPr="00962ADD">
        <w:rPr>
          <w:sz w:val="24"/>
          <w:szCs w:val="24"/>
        </w:rPr>
        <w:t xml:space="preserve">Уровень фактического освоения выделенных денежных средств по программам составил: </w:t>
      </w:r>
      <w:r>
        <w:rPr>
          <w:sz w:val="24"/>
          <w:szCs w:val="24"/>
        </w:rPr>
        <w:t>99,0</w:t>
      </w:r>
      <w:r w:rsidRPr="00962ADD">
        <w:rPr>
          <w:sz w:val="24"/>
          <w:szCs w:val="24"/>
        </w:rPr>
        <w:t>%</w:t>
      </w:r>
      <w:r>
        <w:rPr>
          <w:sz w:val="24"/>
          <w:szCs w:val="24"/>
        </w:rPr>
        <w:t xml:space="preserve"> и более </w:t>
      </w:r>
      <w:r w:rsidRPr="00962ADD">
        <w:rPr>
          <w:sz w:val="24"/>
          <w:szCs w:val="24"/>
        </w:rPr>
        <w:t xml:space="preserve"> - по 4 программам; от </w:t>
      </w:r>
      <w:r>
        <w:rPr>
          <w:sz w:val="24"/>
          <w:szCs w:val="24"/>
        </w:rPr>
        <w:t>90,0</w:t>
      </w:r>
      <w:r w:rsidRPr="00962ADD">
        <w:rPr>
          <w:sz w:val="24"/>
          <w:szCs w:val="24"/>
        </w:rPr>
        <w:t xml:space="preserve"> до 99,</w:t>
      </w:r>
      <w:r>
        <w:rPr>
          <w:sz w:val="24"/>
          <w:szCs w:val="24"/>
        </w:rPr>
        <w:t>0</w:t>
      </w:r>
      <w:r w:rsidRPr="00962ADD">
        <w:rPr>
          <w:sz w:val="24"/>
          <w:szCs w:val="24"/>
        </w:rPr>
        <w:t xml:space="preserve">% - по 5 программам; от 80 до 90% - по 2 программам; 0% - по одной программе. </w:t>
      </w:r>
    </w:p>
    <w:p w:rsidR="00962ADD" w:rsidRPr="00962ADD" w:rsidRDefault="00962ADD" w:rsidP="00D248A2">
      <w:pPr>
        <w:pStyle w:val="a7"/>
        <w:spacing w:line="240" w:lineRule="auto"/>
        <w:ind w:firstLine="851"/>
        <w:rPr>
          <w:sz w:val="24"/>
          <w:szCs w:val="24"/>
        </w:rPr>
      </w:pPr>
      <w:r w:rsidRPr="00962ADD">
        <w:rPr>
          <w:sz w:val="24"/>
          <w:szCs w:val="24"/>
        </w:rPr>
        <w:t>Оценка эффективности реализации муниципальных программ осуществлялась по 88 показателям, из которых ожидаемое значение достигнуто по 80 показателям, по 8 показателям ожидаемое значение достигнуто в пределах выделенных средств.</w:t>
      </w:r>
    </w:p>
    <w:p w:rsidR="00962ADD" w:rsidRPr="00962ADD" w:rsidRDefault="00962ADD" w:rsidP="00D248A2">
      <w:pPr>
        <w:widowControl w:val="0"/>
        <w:overflowPunct w:val="0"/>
        <w:autoSpaceDE w:val="0"/>
        <w:autoSpaceDN w:val="0"/>
        <w:adjustRightInd w:val="0"/>
        <w:spacing w:line="228" w:lineRule="auto"/>
        <w:ind w:right="100" w:firstLine="851"/>
        <w:jc w:val="both"/>
        <w:rPr>
          <w:rFonts w:ascii="Times New Roman" w:hAnsi="Times New Roman"/>
        </w:rPr>
      </w:pPr>
      <w:r w:rsidRPr="00962ADD">
        <w:rPr>
          <w:rFonts w:ascii="Times New Roman" w:hAnsi="Times New Roman"/>
        </w:rPr>
        <w:t xml:space="preserve">В результате оценки эффективности муниципальных программ: </w:t>
      </w:r>
    </w:p>
    <w:p w:rsidR="00962ADD" w:rsidRPr="00962ADD" w:rsidRDefault="002369E3" w:rsidP="00D248A2">
      <w:pPr>
        <w:widowControl w:val="0"/>
        <w:overflowPunct w:val="0"/>
        <w:autoSpaceDE w:val="0"/>
        <w:autoSpaceDN w:val="0"/>
        <w:adjustRightInd w:val="0"/>
        <w:spacing w:line="228" w:lineRule="auto"/>
        <w:ind w:right="100" w:firstLine="851"/>
        <w:jc w:val="both"/>
        <w:rPr>
          <w:rFonts w:ascii="Times New Roman" w:hAnsi="Times New Roman"/>
        </w:rPr>
      </w:pPr>
      <w:r>
        <w:rPr>
          <w:rFonts w:ascii="Times New Roman" w:hAnsi="Times New Roman"/>
        </w:rPr>
        <w:t xml:space="preserve">- </w:t>
      </w:r>
      <w:r w:rsidR="00962ADD" w:rsidRPr="00962ADD">
        <w:rPr>
          <w:rFonts w:ascii="Times New Roman" w:hAnsi="Times New Roman"/>
        </w:rPr>
        <w:t xml:space="preserve">девять муниципальных программ имеют высокий уровень эффективности, </w:t>
      </w:r>
    </w:p>
    <w:p w:rsidR="00962ADD" w:rsidRPr="00962ADD" w:rsidRDefault="002369E3" w:rsidP="00D248A2">
      <w:pPr>
        <w:widowControl w:val="0"/>
        <w:overflowPunct w:val="0"/>
        <w:autoSpaceDE w:val="0"/>
        <w:autoSpaceDN w:val="0"/>
        <w:adjustRightInd w:val="0"/>
        <w:spacing w:line="228" w:lineRule="auto"/>
        <w:ind w:right="100" w:firstLine="851"/>
        <w:jc w:val="both"/>
        <w:rPr>
          <w:rFonts w:ascii="Times New Roman" w:hAnsi="Times New Roman"/>
        </w:rPr>
      </w:pPr>
      <w:r>
        <w:rPr>
          <w:rFonts w:ascii="Times New Roman" w:hAnsi="Times New Roman"/>
        </w:rPr>
        <w:t xml:space="preserve">- </w:t>
      </w:r>
      <w:r w:rsidR="00962ADD" w:rsidRPr="00962ADD">
        <w:rPr>
          <w:rFonts w:ascii="Times New Roman" w:hAnsi="Times New Roman"/>
        </w:rPr>
        <w:t xml:space="preserve">три муниципальные программы имеют запланированный уровень эффективности, </w:t>
      </w:r>
    </w:p>
    <w:p w:rsidR="00962ADD" w:rsidRPr="00962ADD" w:rsidRDefault="002369E3" w:rsidP="00D248A2">
      <w:pPr>
        <w:widowControl w:val="0"/>
        <w:overflowPunct w:val="0"/>
        <w:autoSpaceDE w:val="0"/>
        <w:autoSpaceDN w:val="0"/>
        <w:adjustRightInd w:val="0"/>
        <w:spacing w:line="228" w:lineRule="auto"/>
        <w:ind w:right="100" w:firstLine="851"/>
        <w:jc w:val="both"/>
        <w:rPr>
          <w:rFonts w:ascii="Times New Roman" w:hAnsi="Times New Roman"/>
        </w:rPr>
      </w:pPr>
      <w:r>
        <w:rPr>
          <w:rFonts w:ascii="Times New Roman" w:hAnsi="Times New Roman"/>
          <w:b/>
          <w:bCs/>
        </w:rPr>
        <w:t xml:space="preserve">- </w:t>
      </w:r>
      <w:r w:rsidR="00962ADD" w:rsidRPr="00962ADD">
        <w:rPr>
          <w:rFonts w:ascii="Times New Roman" w:hAnsi="Times New Roman"/>
          <w:b/>
          <w:bCs/>
        </w:rPr>
        <w:t>одна</w:t>
      </w:r>
      <w:r w:rsidR="00962ADD" w:rsidRPr="00962ADD">
        <w:rPr>
          <w:rFonts w:ascii="Times New Roman" w:hAnsi="Times New Roman"/>
        </w:rPr>
        <w:t xml:space="preserve"> муниципальная подпрограмма имеет низкий уровень эффективности и требует корректировки.</w:t>
      </w:r>
    </w:p>
    <w:p w:rsidR="00962ADD" w:rsidRDefault="00962ADD" w:rsidP="00D248A2">
      <w:pPr>
        <w:ind w:firstLine="851"/>
        <w:jc w:val="both"/>
        <w:rPr>
          <w:rFonts w:ascii="Times New Roman" w:hAnsi="Times New Roman" w:cs="Times New Roman"/>
          <w:color w:val="FF0000"/>
        </w:rPr>
      </w:pPr>
    </w:p>
    <w:p w:rsidR="00962ADD" w:rsidRPr="00EE6B0A" w:rsidRDefault="002F1F5B" w:rsidP="00D248A2">
      <w:pPr>
        <w:ind w:firstLine="851"/>
        <w:jc w:val="both"/>
        <w:rPr>
          <w:rFonts w:ascii="Times New Roman" w:hAnsi="Times New Roman" w:cs="Times New Roman"/>
          <w:b/>
          <w:bCs/>
          <w:color w:val="auto"/>
        </w:rPr>
      </w:pPr>
      <w:r w:rsidRPr="00EE6B0A">
        <w:rPr>
          <w:rFonts w:ascii="Times New Roman" w:hAnsi="Times New Roman" w:cs="Times New Roman"/>
          <w:b/>
          <w:color w:val="auto"/>
        </w:rPr>
        <w:t xml:space="preserve">Выборочной проверкой </w:t>
      </w:r>
      <w:r w:rsidR="003F4E60" w:rsidRPr="00EE6B0A">
        <w:rPr>
          <w:rFonts w:ascii="Times New Roman" w:hAnsi="Times New Roman" w:cs="Times New Roman"/>
          <w:b/>
          <w:color w:val="auto"/>
        </w:rPr>
        <w:t>отчета о реализации муниципальной программы городского поселения Лотошино  «</w:t>
      </w:r>
      <w:r w:rsidR="003F4E60" w:rsidRPr="00EE6B0A">
        <w:rPr>
          <w:rFonts w:ascii="Times New Roman" w:hAnsi="Times New Roman" w:cs="Times New Roman"/>
          <w:b/>
          <w:bCs/>
          <w:color w:val="auto"/>
        </w:rPr>
        <w:t>Развитие сферы культуры» на 2015-2019 годы установлено следующее:</w:t>
      </w:r>
    </w:p>
    <w:p w:rsidR="003F4E60" w:rsidRPr="003A5118" w:rsidRDefault="003F4E60" w:rsidP="00D248A2">
      <w:pPr>
        <w:pStyle w:val="af8"/>
        <w:numPr>
          <w:ilvl w:val="0"/>
          <w:numId w:val="20"/>
        </w:numPr>
        <w:ind w:left="0" w:firstLine="851"/>
        <w:jc w:val="both"/>
      </w:pPr>
      <w:r w:rsidRPr="003A5118">
        <w:t>Порядок разработки, реализации и оценки эффективности муниципальных программ городского поселения Лотошино, утвержден постановлением Главы городского поселения Лотошино от 09.10.2013</w:t>
      </w:r>
      <w:r w:rsidR="002369E3" w:rsidRPr="003A5118">
        <w:t xml:space="preserve"> года №585.</w:t>
      </w:r>
    </w:p>
    <w:p w:rsidR="00DB277A" w:rsidRPr="003A5118" w:rsidRDefault="00DB277A" w:rsidP="00D248A2">
      <w:pPr>
        <w:pStyle w:val="af8"/>
        <w:numPr>
          <w:ilvl w:val="0"/>
          <w:numId w:val="20"/>
        </w:numPr>
        <w:ind w:left="0" w:firstLine="851"/>
        <w:jc w:val="both"/>
      </w:pPr>
      <w:r w:rsidRPr="003A5118">
        <w:t>Муниципальная программа «</w:t>
      </w:r>
      <w:r w:rsidRPr="003A5118">
        <w:rPr>
          <w:bCs/>
        </w:rPr>
        <w:t xml:space="preserve">Развитие сферы культуры» на 2015-2019 годы утверждена постановлением </w:t>
      </w:r>
      <w:r w:rsidRPr="003A5118">
        <w:t>Главы городского поселения Лотошино от 13.10.2014 года №568.</w:t>
      </w:r>
    </w:p>
    <w:p w:rsidR="00DB277A" w:rsidRPr="003A5118" w:rsidRDefault="00DB277A" w:rsidP="00D248A2">
      <w:pPr>
        <w:pStyle w:val="af8"/>
        <w:numPr>
          <w:ilvl w:val="0"/>
          <w:numId w:val="20"/>
        </w:numPr>
        <w:ind w:left="0" w:firstLine="851"/>
        <w:jc w:val="both"/>
      </w:pPr>
      <w:r w:rsidRPr="003A5118">
        <w:t>В 2016 году изменения в программу</w:t>
      </w:r>
      <w:r w:rsidR="0015216D" w:rsidRPr="003A5118">
        <w:t xml:space="preserve"> вносились  постановлениями Главы поселения  №72 от 30.03.2016г., №158 от 28.06.2016г., №2019 от 12.09.2016г.</w:t>
      </w:r>
    </w:p>
    <w:p w:rsidR="00DB277A" w:rsidRPr="003A5118" w:rsidRDefault="00F764AF" w:rsidP="00D248A2">
      <w:pPr>
        <w:pStyle w:val="af8"/>
        <w:numPr>
          <w:ilvl w:val="0"/>
          <w:numId w:val="20"/>
        </w:numPr>
        <w:ind w:left="0" w:firstLine="851"/>
        <w:jc w:val="both"/>
      </w:pPr>
      <w:r w:rsidRPr="003A5118">
        <w:t>Постановлением №158 от 28.06.2016г.  увеличено число подпрограмм программы. Утверждена подпрограмма «Организация библиотечного обслуживания населения, комплектование и обеспечение сохранности библиотечных фондов и библиотек поселений». Общий объем средств, направляемый на реализацию подпрограммы</w:t>
      </w:r>
      <w:r w:rsidR="00B63A71" w:rsidRPr="003A5118">
        <w:t>,</w:t>
      </w:r>
      <w:r w:rsidRPr="003A5118">
        <w:t xml:space="preserve"> утвержден  в размере 2000,0 тыс. рублей, в том числе в 2015 году – 1000,0 тыс. рублей, в 2016 году – 1000,0 тыс. рублей.</w:t>
      </w:r>
    </w:p>
    <w:p w:rsidR="00BE3F35" w:rsidRPr="003A5118" w:rsidRDefault="00BE3F35" w:rsidP="00D248A2">
      <w:pPr>
        <w:pStyle w:val="af8"/>
        <w:ind w:left="0" w:firstLine="851"/>
        <w:jc w:val="both"/>
      </w:pPr>
      <w:r w:rsidRPr="003A5118">
        <w:t>В нарушение Порядка разработки, реализации и оценки эффективности муниципальных программ, необоснованно в объем финансирования на реализацию указанной подпрограммы утверждены расходы 2015 года.</w:t>
      </w:r>
    </w:p>
    <w:p w:rsidR="00F764AF" w:rsidRPr="003A5118" w:rsidRDefault="00F764AF" w:rsidP="00D248A2">
      <w:pPr>
        <w:pStyle w:val="af8"/>
        <w:numPr>
          <w:ilvl w:val="0"/>
          <w:numId w:val="20"/>
        </w:numPr>
        <w:ind w:left="0" w:firstLine="851"/>
        <w:jc w:val="both"/>
      </w:pPr>
      <w:r w:rsidRPr="003A5118">
        <w:t>Задачами и мероприятиями подпрограммы утверждены «передача межбюджетных трансфертов на организацию библиотечного обслуживания населения, комплектование и обеспечение сохранности библиотечных фондов и библиотек поселений администрации Лотошинского м</w:t>
      </w:r>
      <w:r w:rsidR="00B63A71" w:rsidRPr="003A5118">
        <w:t>униципального района» на основании соответствующего решения представительного органа поселения  в рамках заключенного заключения соглашения между органами местного самоуправления  о передаче соответствующих полномочий по решению вопросов местного значения.</w:t>
      </w:r>
    </w:p>
    <w:p w:rsidR="00B63A71" w:rsidRPr="003A5118" w:rsidRDefault="00B63A71" w:rsidP="00D248A2">
      <w:pPr>
        <w:pStyle w:val="af8"/>
        <w:numPr>
          <w:ilvl w:val="0"/>
          <w:numId w:val="20"/>
        </w:numPr>
        <w:ind w:left="0" w:firstLine="851"/>
        <w:jc w:val="both"/>
      </w:pPr>
      <w:r w:rsidRPr="003A5118">
        <w:t>В нарушение пункта 2 «Требование к содержанию муниципальной программы» Порядка разработки, реализации и оценки эффективности муниципальных программ городского поселения Лотошино, показатели подпрограммы не содержат:</w:t>
      </w:r>
    </w:p>
    <w:p w:rsidR="00845367" w:rsidRPr="003A5118" w:rsidRDefault="00B63A71" w:rsidP="00D248A2">
      <w:pPr>
        <w:pStyle w:val="af8"/>
        <w:ind w:left="0" w:firstLine="851"/>
        <w:jc w:val="both"/>
      </w:pPr>
      <w:r w:rsidRPr="003A5118">
        <w:t xml:space="preserve">- </w:t>
      </w:r>
      <w:r w:rsidR="00845367" w:rsidRPr="003A5118">
        <w:t>характеристику</w:t>
      </w:r>
      <w:r w:rsidRPr="003A5118">
        <w:t xml:space="preserve"> проблем и </w:t>
      </w:r>
      <w:r w:rsidR="00845367" w:rsidRPr="003A5118">
        <w:t>мероприятий подпрограммы;</w:t>
      </w:r>
    </w:p>
    <w:p w:rsidR="00845367" w:rsidRPr="003A5118" w:rsidRDefault="00845367" w:rsidP="00D248A2">
      <w:pPr>
        <w:pStyle w:val="af8"/>
        <w:ind w:left="0" w:firstLine="851"/>
        <w:jc w:val="both"/>
      </w:pPr>
      <w:r w:rsidRPr="003A5118">
        <w:t>- количественные  и качественные показатели эффективности реализации муниципальной программы.</w:t>
      </w:r>
    </w:p>
    <w:p w:rsidR="00845367" w:rsidRPr="003A5118" w:rsidRDefault="00845367" w:rsidP="00D248A2">
      <w:pPr>
        <w:pStyle w:val="af8"/>
        <w:ind w:left="0" w:firstLine="851"/>
        <w:jc w:val="both"/>
      </w:pPr>
      <w:r w:rsidRPr="003A5118">
        <w:t>7.  В нарушение «Методических рекомендаций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доведенных письмом Минфина России от 31.12.2014г. №06-04-11/01/69500</w:t>
      </w:r>
      <w:r w:rsidR="00E84D5C" w:rsidRPr="003A5118">
        <w:t>,</w:t>
      </w:r>
      <w:r w:rsidRPr="003A5118">
        <w:t xml:space="preserve"> отсутствует контроль за </w:t>
      </w:r>
      <w:r w:rsidR="00E84D5C" w:rsidRPr="003A5118">
        <w:t xml:space="preserve">реализацией </w:t>
      </w:r>
      <w:r w:rsidRPr="003A5118">
        <w:t>переданного полномочия</w:t>
      </w:r>
      <w:r w:rsidR="00E84D5C" w:rsidRPr="003A5118">
        <w:t>.</w:t>
      </w:r>
    </w:p>
    <w:p w:rsidR="001759EB" w:rsidRPr="003A5118" w:rsidRDefault="001759EB" w:rsidP="00BE3F35">
      <w:pPr>
        <w:pStyle w:val="af8"/>
        <w:ind w:left="0" w:firstLine="851"/>
        <w:jc w:val="both"/>
        <w:rPr>
          <w:bCs/>
        </w:rPr>
      </w:pPr>
    </w:p>
    <w:p w:rsidR="004B4D4E" w:rsidRDefault="001759EB" w:rsidP="00B071B3">
      <w:pPr>
        <w:pStyle w:val="10"/>
        <w:keepNext/>
        <w:keepLines/>
        <w:shd w:val="clear" w:color="auto" w:fill="auto"/>
        <w:spacing w:line="240" w:lineRule="auto"/>
        <w:ind w:right="-2" w:firstLine="0"/>
        <w:rPr>
          <w:color w:val="000000" w:themeColor="text1"/>
          <w:sz w:val="24"/>
          <w:szCs w:val="24"/>
        </w:rPr>
      </w:pPr>
      <w:r w:rsidRPr="00A81DFC">
        <w:rPr>
          <w:color w:val="000000" w:themeColor="text1"/>
          <w:sz w:val="24"/>
          <w:szCs w:val="24"/>
        </w:rPr>
        <w:t>9. Внешняя проверка бюджетной отчетности главных администраторов</w:t>
      </w:r>
    </w:p>
    <w:p w:rsidR="001759EB" w:rsidRPr="00A81DFC" w:rsidRDefault="001759EB" w:rsidP="00B071B3">
      <w:pPr>
        <w:pStyle w:val="10"/>
        <w:keepNext/>
        <w:keepLines/>
        <w:shd w:val="clear" w:color="auto" w:fill="auto"/>
        <w:spacing w:line="240" w:lineRule="auto"/>
        <w:ind w:right="-2" w:firstLine="0"/>
        <w:rPr>
          <w:color w:val="000000" w:themeColor="text1"/>
          <w:sz w:val="24"/>
          <w:szCs w:val="24"/>
        </w:rPr>
      </w:pPr>
      <w:r w:rsidRPr="00A81DFC">
        <w:rPr>
          <w:color w:val="000000" w:themeColor="text1"/>
          <w:sz w:val="24"/>
          <w:szCs w:val="24"/>
        </w:rPr>
        <w:t xml:space="preserve"> бюджетных средств</w:t>
      </w:r>
      <w:bookmarkEnd w:id="14"/>
      <w:r w:rsidR="004B4D4E">
        <w:rPr>
          <w:color w:val="000000" w:themeColor="text1"/>
          <w:sz w:val="24"/>
          <w:szCs w:val="24"/>
        </w:rPr>
        <w:t>.</w:t>
      </w:r>
    </w:p>
    <w:p w:rsidR="001759EB" w:rsidRPr="00A81DFC" w:rsidRDefault="001759EB" w:rsidP="001D6B04">
      <w:pPr>
        <w:pStyle w:val="10"/>
        <w:keepNext/>
        <w:keepLines/>
        <w:shd w:val="clear" w:color="auto" w:fill="auto"/>
        <w:spacing w:line="240" w:lineRule="auto"/>
        <w:ind w:left="2280" w:right="900"/>
        <w:jc w:val="left"/>
        <w:rPr>
          <w:color w:val="000000" w:themeColor="text1"/>
          <w:sz w:val="24"/>
          <w:szCs w:val="24"/>
        </w:rPr>
      </w:pPr>
    </w:p>
    <w:p w:rsidR="00275983" w:rsidRDefault="00275983" w:rsidP="00D248A2">
      <w:pPr>
        <w:pStyle w:val="a7"/>
        <w:shd w:val="clear" w:color="auto" w:fill="auto"/>
        <w:spacing w:line="240" w:lineRule="auto"/>
        <w:ind w:firstLine="840"/>
        <w:rPr>
          <w:sz w:val="24"/>
          <w:szCs w:val="24"/>
        </w:rPr>
      </w:pPr>
      <w:r w:rsidRPr="00A81DFC">
        <w:rPr>
          <w:color w:val="000000" w:themeColor="text1"/>
          <w:sz w:val="24"/>
          <w:szCs w:val="24"/>
        </w:rPr>
        <w:t>Решением Совета депутатов городского поселения Лотошино от 18.12.2015г. №188/25 «О бюджете городского поселения Лотошино на 2016 год и на плановый период</w:t>
      </w:r>
      <w:r>
        <w:rPr>
          <w:sz w:val="24"/>
          <w:szCs w:val="24"/>
        </w:rPr>
        <w:t xml:space="preserve"> 2017 и 2018</w:t>
      </w:r>
      <w:r w:rsidRPr="00FB5E43">
        <w:rPr>
          <w:sz w:val="24"/>
          <w:szCs w:val="24"/>
        </w:rPr>
        <w:t xml:space="preserve"> годов</w:t>
      </w:r>
      <w:r>
        <w:rPr>
          <w:sz w:val="24"/>
          <w:szCs w:val="24"/>
        </w:rPr>
        <w:t>» утвержден:</w:t>
      </w:r>
    </w:p>
    <w:p w:rsidR="00275983" w:rsidRDefault="00275983" w:rsidP="00D248A2">
      <w:pPr>
        <w:pStyle w:val="a7"/>
        <w:shd w:val="clear" w:color="auto" w:fill="auto"/>
        <w:spacing w:line="240" w:lineRule="auto"/>
        <w:ind w:firstLine="840"/>
        <w:rPr>
          <w:sz w:val="24"/>
          <w:szCs w:val="24"/>
        </w:rPr>
      </w:pPr>
      <w:r>
        <w:rPr>
          <w:sz w:val="24"/>
          <w:szCs w:val="24"/>
        </w:rPr>
        <w:t xml:space="preserve">- перечень главных администраторов доходов бюджета городского поселения Лотошино (приложение №2). Главным администратором </w:t>
      </w:r>
      <w:r w:rsidRPr="00FB5E43">
        <w:rPr>
          <w:sz w:val="24"/>
          <w:szCs w:val="24"/>
        </w:rPr>
        <w:t xml:space="preserve"> </w:t>
      </w:r>
      <w:r>
        <w:rPr>
          <w:sz w:val="24"/>
          <w:szCs w:val="24"/>
        </w:rPr>
        <w:t>доходов городского поселения Лотошино являлась Администрация муниципального образования «Городское поселение Лотошино», код администратора – 902 (далее – Администрация</w:t>
      </w:r>
      <w:r w:rsidR="00E837B6">
        <w:rPr>
          <w:sz w:val="24"/>
          <w:szCs w:val="24"/>
        </w:rPr>
        <w:t>)</w:t>
      </w:r>
      <w:r>
        <w:rPr>
          <w:sz w:val="24"/>
          <w:szCs w:val="24"/>
        </w:rPr>
        <w:t>;</w:t>
      </w:r>
    </w:p>
    <w:p w:rsidR="00275983" w:rsidRDefault="00275983" w:rsidP="00D248A2">
      <w:pPr>
        <w:pStyle w:val="a7"/>
        <w:shd w:val="clear" w:color="auto" w:fill="auto"/>
        <w:spacing w:line="240" w:lineRule="auto"/>
        <w:ind w:firstLine="840"/>
        <w:rPr>
          <w:sz w:val="24"/>
          <w:szCs w:val="24"/>
        </w:rPr>
      </w:pPr>
      <w:r>
        <w:rPr>
          <w:sz w:val="24"/>
          <w:szCs w:val="24"/>
        </w:rPr>
        <w:t xml:space="preserve">- ведомственная структура расходов бюджета городского поселения Лотошино на 2016 год (приложение № 6), в соответствии с которой </w:t>
      </w:r>
      <w:r w:rsidR="00F128B5">
        <w:rPr>
          <w:sz w:val="24"/>
          <w:szCs w:val="24"/>
        </w:rPr>
        <w:t>главным распорядителем бюджетных средств являла</w:t>
      </w:r>
      <w:r>
        <w:rPr>
          <w:sz w:val="24"/>
          <w:szCs w:val="24"/>
        </w:rPr>
        <w:t>сь Администрация (код администратора расходов- 902);</w:t>
      </w:r>
    </w:p>
    <w:p w:rsidR="00275983" w:rsidRDefault="00275983" w:rsidP="00D248A2">
      <w:pPr>
        <w:pStyle w:val="a7"/>
        <w:shd w:val="clear" w:color="auto" w:fill="auto"/>
        <w:spacing w:line="240" w:lineRule="auto"/>
        <w:ind w:firstLine="840"/>
        <w:rPr>
          <w:sz w:val="24"/>
          <w:szCs w:val="24"/>
        </w:rPr>
      </w:pPr>
      <w:r>
        <w:rPr>
          <w:sz w:val="24"/>
          <w:szCs w:val="24"/>
        </w:rPr>
        <w:t>- перечень главных администраторов источников внутреннего финансирования дефицита бюджета городского поселения Лотошино на 2016 год (приложение №3). Главным администратором источников внутреннего финансирования дефицита бюджета</w:t>
      </w:r>
      <w:r w:rsidR="00F128B5">
        <w:rPr>
          <w:sz w:val="24"/>
          <w:szCs w:val="24"/>
        </w:rPr>
        <w:t xml:space="preserve"> являлась Администрация.</w:t>
      </w:r>
    </w:p>
    <w:p w:rsidR="00E837B6" w:rsidRDefault="00E837B6" w:rsidP="00D248A2">
      <w:pPr>
        <w:pStyle w:val="a7"/>
        <w:shd w:val="clear" w:color="auto" w:fill="auto"/>
        <w:spacing w:line="240" w:lineRule="auto"/>
        <w:ind w:firstLine="840"/>
        <w:rPr>
          <w:sz w:val="24"/>
          <w:szCs w:val="24"/>
        </w:rPr>
      </w:pPr>
    </w:p>
    <w:p w:rsidR="00E837B6" w:rsidRPr="00E837B6" w:rsidRDefault="00F128B5" w:rsidP="00D248A2">
      <w:pPr>
        <w:autoSpaceDE w:val="0"/>
        <w:autoSpaceDN w:val="0"/>
        <w:adjustRightInd w:val="0"/>
        <w:ind w:firstLine="840"/>
        <w:jc w:val="both"/>
        <w:rPr>
          <w:rFonts w:ascii="Times New Roman" w:hAnsi="Times New Roman" w:cs="Times New Roman"/>
          <w:color w:val="auto"/>
        </w:rPr>
      </w:pPr>
      <w:r w:rsidRPr="00E837B6">
        <w:rPr>
          <w:rFonts w:ascii="Times New Roman" w:hAnsi="Times New Roman" w:cs="Times New Roman"/>
          <w:color w:val="auto"/>
        </w:rPr>
        <w:lastRenderedPageBreak/>
        <w:t xml:space="preserve">Представленная бюджетная  отчетность содержит документы и материалы, подлежащие представлению в составе, определенном статьей 264.1 Бюджетного кодекса РФ и </w:t>
      </w:r>
      <w:r w:rsidR="00E837B6" w:rsidRPr="00E837B6">
        <w:rPr>
          <w:rFonts w:ascii="Times New Roman" w:hAnsi="Times New Roman" w:cs="Times New Roman"/>
          <w:color w:val="auto"/>
        </w:rPr>
        <w:t>Приказом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A81DFC" w:rsidRDefault="00A81DFC" w:rsidP="00D248A2">
      <w:pPr>
        <w:pStyle w:val="a7"/>
        <w:shd w:val="clear" w:color="auto" w:fill="auto"/>
        <w:spacing w:line="240" w:lineRule="auto"/>
        <w:ind w:firstLine="840"/>
        <w:rPr>
          <w:sz w:val="24"/>
          <w:szCs w:val="24"/>
        </w:rPr>
      </w:pPr>
      <w:r>
        <w:rPr>
          <w:sz w:val="24"/>
          <w:szCs w:val="24"/>
        </w:rPr>
        <w:t>В состав бюджетной отчетности Администрации включены следующие формы:</w:t>
      </w:r>
    </w:p>
    <w:p w:rsidR="00A81DFC" w:rsidRDefault="00A81DFC" w:rsidP="00D248A2">
      <w:pPr>
        <w:pStyle w:val="a7"/>
        <w:shd w:val="clear" w:color="auto" w:fill="auto"/>
        <w:spacing w:line="240" w:lineRule="auto"/>
        <w:ind w:firstLine="840"/>
        <w:rPr>
          <w:sz w:val="24"/>
          <w:szCs w:val="24"/>
        </w:rPr>
      </w:pPr>
      <w:r>
        <w:rPr>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A81DFC" w:rsidRDefault="00A81DFC" w:rsidP="00D248A2">
      <w:pPr>
        <w:pStyle w:val="a7"/>
        <w:shd w:val="clear" w:color="auto" w:fill="auto"/>
        <w:spacing w:line="240" w:lineRule="auto"/>
        <w:ind w:firstLine="840"/>
        <w:rPr>
          <w:sz w:val="24"/>
          <w:szCs w:val="24"/>
        </w:rPr>
      </w:pPr>
      <w:r>
        <w:rPr>
          <w:sz w:val="24"/>
          <w:szCs w:val="24"/>
        </w:rPr>
        <w:t>- справка о наличии имущества и обязательств на забалансовых счетах (ф.0503130с);</w:t>
      </w:r>
    </w:p>
    <w:p w:rsidR="00A81DFC" w:rsidRDefault="00A81DFC" w:rsidP="00D248A2">
      <w:pPr>
        <w:pStyle w:val="a7"/>
        <w:shd w:val="clear" w:color="auto" w:fill="auto"/>
        <w:spacing w:line="240" w:lineRule="auto"/>
        <w:ind w:firstLine="840"/>
        <w:rPr>
          <w:sz w:val="24"/>
          <w:szCs w:val="24"/>
        </w:rPr>
      </w:pPr>
      <w:r>
        <w:rPr>
          <w:sz w:val="24"/>
          <w:szCs w:val="24"/>
        </w:rPr>
        <w:t>- справка по консолидируемым расчетам (ф.0503125);</w:t>
      </w:r>
    </w:p>
    <w:p w:rsidR="00A81DFC" w:rsidRDefault="00A81DFC" w:rsidP="00D248A2">
      <w:pPr>
        <w:pStyle w:val="a7"/>
        <w:shd w:val="clear" w:color="auto" w:fill="auto"/>
        <w:spacing w:line="240" w:lineRule="auto"/>
        <w:ind w:firstLine="840"/>
        <w:rPr>
          <w:sz w:val="24"/>
          <w:szCs w:val="24"/>
        </w:rPr>
      </w:pPr>
      <w:r>
        <w:rPr>
          <w:sz w:val="24"/>
          <w:szCs w:val="24"/>
        </w:rPr>
        <w:t xml:space="preserve">- справка по заключению </w:t>
      </w:r>
      <w:r w:rsidR="006676FC">
        <w:rPr>
          <w:sz w:val="24"/>
          <w:szCs w:val="24"/>
        </w:rPr>
        <w:t>счетов бюджетного учета отчетного финансового года (ф.0503110);</w:t>
      </w:r>
    </w:p>
    <w:p w:rsidR="006676FC" w:rsidRDefault="006676FC" w:rsidP="00D248A2">
      <w:pPr>
        <w:pStyle w:val="a7"/>
        <w:shd w:val="clear" w:color="auto" w:fill="auto"/>
        <w:spacing w:line="240" w:lineRule="auto"/>
        <w:ind w:firstLine="840"/>
        <w:rPr>
          <w:sz w:val="24"/>
          <w:szCs w:val="24"/>
        </w:rPr>
      </w:pPr>
      <w:r>
        <w:rPr>
          <w:sz w:val="24"/>
          <w:szCs w:val="24"/>
        </w:rPr>
        <w:t>- справка о суммах консолидируемых поступлений, подлежащих зачислению на счет бюджета (ф.0503184);</w:t>
      </w:r>
    </w:p>
    <w:p w:rsidR="006676FC" w:rsidRDefault="006676FC" w:rsidP="00D248A2">
      <w:pPr>
        <w:pStyle w:val="a7"/>
        <w:shd w:val="clear" w:color="auto" w:fill="auto"/>
        <w:spacing w:line="240" w:lineRule="auto"/>
        <w:ind w:firstLine="840"/>
        <w:rPr>
          <w:sz w:val="24"/>
          <w:szCs w:val="24"/>
        </w:rPr>
      </w:pPr>
      <w:r>
        <w:rPr>
          <w:sz w:val="24"/>
          <w:szCs w:val="24"/>
        </w:rPr>
        <w:t>- 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6676FC" w:rsidRDefault="006676FC" w:rsidP="00D248A2">
      <w:pPr>
        <w:pStyle w:val="a7"/>
        <w:shd w:val="clear" w:color="auto" w:fill="auto"/>
        <w:spacing w:line="240" w:lineRule="auto"/>
        <w:ind w:firstLine="840"/>
        <w:rPr>
          <w:sz w:val="24"/>
          <w:szCs w:val="24"/>
        </w:rPr>
      </w:pPr>
      <w:r>
        <w:rPr>
          <w:sz w:val="24"/>
          <w:szCs w:val="24"/>
        </w:rPr>
        <w:t>- отчет о принятых бюджетных обязательствах на 01.01.2017г. (ф.0503128);</w:t>
      </w:r>
    </w:p>
    <w:p w:rsidR="00FD03EA" w:rsidRDefault="00FD03EA" w:rsidP="00D248A2">
      <w:pPr>
        <w:pStyle w:val="a7"/>
        <w:shd w:val="clear" w:color="auto" w:fill="auto"/>
        <w:spacing w:line="240" w:lineRule="auto"/>
        <w:ind w:firstLine="840"/>
        <w:rPr>
          <w:sz w:val="24"/>
          <w:szCs w:val="24"/>
        </w:rPr>
      </w:pPr>
      <w:r>
        <w:rPr>
          <w:sz w:val="24"/>
          <w:szCs w:val="24"/>
        </w:rPr>
        <w:t>- отчет о движении денежных средств (ф.050123);</w:t>
      </w:r>
    </w:p>
    <w:p w:rsidR="00FD03EA" w:rsidRPr="00E50533" w:rsidRDefault="00FD03EA" w:rsidP="00D248A2">
      <w:pPr>
        <w:pStyle w:val="a7"/>
        <w:shd w:val="clear" w:color="auto" w:fill="auto"/>
        <w:spacing w:line="240" w:lineRule="auto"/>
        <w:ind w:firstLine="840"/>
        <w:rPr>
          <w:color w:val="FF0000"/>
        </w:rPr>
      </w:pPr>
      <w:r>
        <w:rPr>
          <w:sz w:val="24"/>
          <w:szCs w:val="24"/>
        </w:rPr>
        <w:t>- о</w:t>
      </w:r>
      <w:r w:rsidRPr="00FD03EA">
        <w:rPr>
          <w:sz w:val="24"/>
        </w:rPr>
        <w:t xml:space="preserve">тчет о финансовых результатах деятельности </w:t>
      </w:r>
      <w:hyperlink r:id="rId9" w:history="1">
        <w:r w:rsidRPr="00FD03EA">
          <w:rPr>
            <w:sz w:val="24"/>
          </w:rPr>
          <w:t>(ф. 0503121)</w:t>
        </w:r>
      </w:hyperlink>
      <w:r w:rsidRPr="00E50533">
        <w:rPr>
          <w:color w:val="FF0000"/>
          <w:sz w:val="24"/>
        </w:rPr>
        <w:t>;</w:t>
      </w:r>
    </w:p>
    <w:p w:rsidR="006676FC" w:rsidRDefault="006676FC" w:rsidP="00D248A2">
      <w:pPr>
        <w:pStyle w:val="a7"/>
        <w:shd w:val="clear" w:color="auto" w:fill="auto"/>
        <w:spacing w:line="240" w:lineRule="auto"/>
        <w:ind w:firstLine="840"/>
        <w:rPr>
          <w:sz w:val="24"/>
          <w:szCs w:val="24"/>
        </w:rPr>
      </w:pPr>
      <w:r>
        <w:rPr>
          <w:sz w:val="24"/>
          <w:szCs w:val="24"/>
        </w:rPr>
        <w:t xml:space="preserve">- пояснительная записка (ф. 0503160); </w:t>
      </w:r>
    </w:p>
    <w:p w:rsidR="00E50533" w:rsidRDefault="00E50533" w:rsidP="00D248A2">
      <w:pPr>
        <w:pStyle w:val="a7"/>
        <w:shd w:val="clear" w:color="auto" w:fill="auto"/>
        <w:spacing w:line="240" w:lineRule="auto"/>
        <w:ind w:firstLine="840"/>
        <w:rPr>
          <w:sz w:val="24"/>
          <w:szCs w:val="24"/>
        </w:rPr>
      </w:pPr>
      <w:r>
        <w:rPr>
          <w:sz w:val="24"/>
          <w:szCs w:val="24"/>
        </w:rPr>
        <w:t>Формы в составе пояснительной записки:</w:t>
      </w:r>
    </w:p>
    <w:p w:rsidR="00E50533" w:rsidRDefault="00E50533" w:rsidP="00D248A2">
      <w:pPr>
        <w:pStyle w:val="a7"/>
        <w:shd w:val="clear" w:color="auto" w:fill="auto"/>
        <w:spacing w:line="240" w:lineRule="auto"/>
        <w:ind w:firstLine="840"/>
        <w:rPr>
          <w:sz w:val="24"/>
          <w:szCs w:val="24"/>
        </w:rPr>
      </w:pPr>
      <w:r>
        <w:rPr>
          <w:sz w:val="24"/>
          <w:szCs w:val="24"/>
        </w:rPr>
        <w:t>сведения об основных направлениях деятельности;</w:t>
      </w:r>
    </w:p>
    <w:p w:rsidR="00E50533" w:rsidRDefault="00E50533" w:rsidP="00D248A2">
      <w:pPr>
        <w:pStyle w:val="a7"/>
        <w:shd w:val="clear" w:color="auto" w:fill="auto"/>
        <w:spacing w:line="240" w:lineRule="auto"/>
        <w:ind w:firstLine="840"/>
        <w:rPr>
          <w:sz w:val="24"/>
          <w:szCs w:val="24"/>
        </w:rPr>
      </w:pPr>
      <w:r>
        <w:rPr>
          <w:sz w:val="24"/>
          <w:szCs w:val="24"/>
        </w:rPr>
        <w:t>сведения о мерах по повышению эффективности расходования бюджетных средств;</w:t>
      </w:r>
    </w:p>
    <w:p w:rsidR="00E50533" w:rsidRDefault="00E50533" w:rsidP="00D248A2">
      <w:pPr>
        <w:pStyle w:val="a7"/>
        <w:shd w:val="clear" w:color="auto" w:fill="auto"/>
        <w:spacing w:line="240" w:lineRule="auto"/>
        <w:ind w:firstLine="840"/>
        <w:rPr>
          <w:sz w:val="24"/>
          <w:szCs w:val="24"/>
        </w:rPr>
      </w:pPr>
      <w:r>
        <w:rPr>
          <w:sz w:val="24"/>
          <w:szCs w:val="24"/>
        </w:rPr>
        <w:t>сведения об исполнении текстовых статей закона (решения) о бюджете;</w:t>
      </w:r>
    </w:p>
    <w:p w:rsidR="00E50533" w:rsidRDefault="00E50533" w:rsidP="00D248A2">
      <w:pPr>
        <w:pStyle w:val="a7"/>
        <w:shd w:val="clear" w:color="auto" w:fill="auto"/>
        <w:spacing w:line="240" w:lineRule="auto"/>
        <w:ind w:firstLine="840"/>
        <w:rPr>
          <w:sz w:val="24"/>
          <w:szCs w:val="24"/>
        </w:rPr>
      </w:pPr>
      <w:r>
        <w:rPr>
          <w:sz w:val="24"/>
          <w:szCs w:val="24"/>
        </w:rPr>
        <w:t>сведения об особенностях ведения бюджетного учета;</w:t>
      </w:r>
    </w:p>
    <w:p w:rsidR="00E50533" w:rsidRDefault="00E50533" w:rsidP="00D248A2">
      <w:pPr>
        <w:pStyle w:val="a7"/>
        <w:shd w:val="clear" w:color="auto" w:fill="auto"/>
        <w:spacing w:line="240" w:lineRule="auto"/>
        <w:ind w:firstLine="840"/>
        <w:rPr>
          <w:sz w:val="24"/>
          <w:szCs w:val="24"/>
        </w:rPr>
      </w:pPr>
      <w:r>
        <w:rPr>
          <w:sz w:val="24"/>
          <w:szCs w:val="24"/>
        </w:rPr>
        <w:t>сведения о мероприятиях внутреннего контроля;</w:t>
      </w:r>
    </w:p>
    <w:p w:rsidR="00E50533" w:rsidRDefault="00E50533" w:rsidP="00D248A2">
      <w:pPr>
        <w:pStyle w:val="a7"/>
        <w:shd w:val="clear" w:color="auto" w:fill="auto"/>
        <w:spacing w:line="240" w:lineRule="auto"/>
        <w:ind w:firstLine="840"/>
        <w:rPr>
          <w:sz w:val="24"/>
          <w:szCs w:val="24"/>
        </w:rPr>
      </w:pPr>
      <w:r>
        <w:rPr>
          <w:sz w:val="24"/>
          <w:szCs w:val="24"/>
        </w:rPr>
        <w:t>сведения о проведении инвентаризаций;</w:t>
      </w:r>
    </w:p>
    <w:p w:rsidR="00E50533" w:rsidRDefault="00E50533" w:rsidP="00D248A2">
      <w:pPr>
        <w:pStyle w:val="a7"/>
        <w:shd w:val="clear" w:color="auto" w:fill="auto"/>
        <w:spacing w:line="240" w:lineRule="auto"/>
        <w:ind w:firstLine="840"/>
        <w:rPr>
          <w:sz w:val="24"/>
          <w:szCs w:val="24"/>
        </w:rPr>
      </w:pPr>
      <w:r>
        <w:rPr>
          <w:sz w:val="24"/>
          <w:szCs w:val="24"/>
        </w:rPr>
        <w:t>сведения о результатах внешних контрольных мероприятий;</w:t>
      </w:r>
    </w:p>
    <w:p w:rsidR="00E50533" w:rsidRDefault="00E50533" w:rsidP="00D248A2">
      <w:pPr>
        <w:pStyle w:val="a7"/>
        <w:shd w:val="clear" w:color="auto" w:fill="auto"/>
        <w:spacing w:line="240" w:lineRule="auto"/>
        <w:ind w:firstLine="840"/>
        <w:rPr>
          <w:sz w:val="24"/>
          <w:szCs w:val="24"/>
        </w:rPr>
      </w:pPr>
      <w:r>
        <w:rPr>
          <w:sz w:val="24"/>
          <w:szCs w:val="24"/>
        </w:rPr>
        <w:t>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FD03EA" w:rsidRDefault="00FD03EA" w:rsidP="00D248A2">
      <w:pPr>
        <w:pStyle w:val="a7"/>
        <w:shd w:val="clear" w:color="auto" w:fill="auto"/>
        <w:spacing w:line="240" w:lineRule="auto"/>
        <w:ind w:firstLine="840"/>
        <w:rPr>
          <w:sz w:val="24"/>
          <w:szCs w:val="24"/>
        </w:rPr>
      </w:pPr>
      <w:r>
        <w:rPr>
          <w:sz w:val="24"/>
          <w:szCs w:val="24"/>
        </w:rPr>
        <w:t xml:space="preserve">сведения о результатах деятельности </w:t>
      </w:r>
      <w:r w:rsidRPr="00FD03EA">
        <w:rPr>
          <w:sz w:val="24"/>
          <w:szCs w:val="24"/>
        </w:rPr>
        <w:t>(ф.0503162);</w:t>
      </w:r>
    </w:p>
    <w:p w:rsidR="00FD03EA" w:rsidRDefault="00FD03EA" w:rsidP="00D248A2">
      <w:pPr>
        <w:pStyle w:val="a7"/>
        <w:shd w:val="clear" w:color="auto" w:fill="auto"/>
        <w:spacing w:line="240" w:lineRule="auto"/>
        <w:ind w:firstLine="840"/>
        <w:rPr>
          <w:sz w:val="24"/>
          <w:szCs w:val="24"/>
        </w:rPr>
      </w:pPr>
      <w:r>
        <w:rPr>
          <w:sz w:val="24"/>
          <w:szCs w:val="24"/>
        </w:rPr>
        <w:t>сведения об исполнении бюджета (ф.0503164);</w:t>
      </w:r>
    </w:p>
    <w:p w:rsidR="00FD03EA" w:rsidRDefault="00FD03EA" w:rsidP="00D248A2">
      <w:pPr>
        <w:pStyle w:val="a7"/>
        <w:shd w:val="clear" w:color="auto" w:fill="auto"/>
        <w:spacing w:line="240" w:lineRule="auto"/>
        <w:ind w:firstLine="840"/>
        <w:rPr>
          <w:sz w:val="24"/>
          <w:szCs w:val="24"/>
        </w:rPr>
      </w:pPr>
      <w:r>
        <w:rPr>
          <w:sz w:val="24"/>
          <w:szCs w:val="24"/>
        </w:rPr>
        <w:t>сведения об исполнении мероприятий в рамках целевых программ (ф.0503166);</w:t>
      </w:r>
    </w:p>
    <w:p w:rsidR="00FD03EA" w:rsidRDefault="00FD03EA" w:rsidP="00D248A2">
      <w:pPr>
        <w:pStyle w:val="a7"/>
        <w:shd w:val="clear" w:color="auto" w:fill="auto"/>
        <w:spacing w:line="240" w:lineRule="auto"/>
        <w:ind w:firstLine="840"/>
        <w:rPr>
          <w:sz w:val="24"/>
          <w:szCs w:val="24"/>
        </w:rPr>
      </w:pPr>
      <w:r>
        <w:rPr>
          <w:sz w:val="24"/>
          <w:szCs w:val="24"/>
        </w:rPr>
        <w:t>сведения о движении нефинансовых активов (ф.0503168бд);</w:t>
      </w:r>
    </w:p>
    <w:p w:rsidR="00FD03EA" w:rsidRDefault="00FD03EA" w:rsidP="00D248A2">
      <w:pPr>
        <w:pStyle w:val="a7"/>
        <w:shd w:val="clear" w:color="auto" w:fill="auto"/>
        <w:spacing w:line="240" w:lineRule="auto"/>
        <w:ind w:firstLine="840"/>
        <w:rPr>
          <w:sz w:val="24"/>
          <w:szCs w:val="24"/>
        </w:rPr>
      </w:pPr>
      <w:r>
        <w:rPr>
          <w:sz w:val="24"/>
          <w:szCs w:val="24"/>
        </w:rPr>
        <w:t>сведения о дебиторской и кредиторской задолженности (ф.0503169дб, кб);</w:t>
      </w:r>
    </w:p>
    <w:p w:rsidR="00FD03EA" w:rsidRDefault="00FD03EA" w:rsidP="00D248A2">
      <w:pPr>
        <w:pStyle w:val="a7"/>
        <w:shd w:val="clear" w:color="auto" w:fill="auto"/>
        <w:spacing w:line="240" w:lineRule="auto"/>
        <w:ind w:firstLine="840"/>
        <w:rPr>
          <w:sz w:val="24"/>
          <w:szCs w:val="24"/>
        </w:rPr>
      </w:pPr>
      <w:r>
        <w:rPr>
          <w:sz w:val="24"/>
          <w:szCs w:val="24"/>
        </w:rPr>
        <w:t>сведения о финансовых вложениях получателя бюджетных средств, администратора источников финансирования дефицита бюджета (ф.0503171);</w:t>
      </w:r>
    </w:p>
    <w:p w:rsidR="00FD03EA" w:rsidRDefault="00FD03EA" w:rsidP="00D248A2">
      <w:pPr>
        <w:pStyle w:val="a7"/>
        <w:shd w:val="clear" w:color="auto" w:fill="auto"/>
        <w:spacing w:line="240" w:lineRule="auto"/>
        <w:ind w:firstLine="840"/>
        <w:rPr>
          <w:sz w:val="24"/>
          <w:szCs w:val="24"/>
        </w:rPr>
      </w:pPr>
      <w:r>
        <w:rPr>
          <w:sz w:val="24"/>
          <w:szCs w:val="24"/>
        </w:rPr>
        <w:t>сведения об изменении остатков валюты баланса (ф.0503173бд, свр);</w:t>
      </w:r>
    </w:p>
    <w:p w:rsidR="00FD03EA" w:rsidRDefault="00FD03EA" w:rsidP="00D248A2">
      <w:pPr>
        <w:pStyle w:val="a7"/>
        <w:shd w:val="clear" w:color="auto" w:fill="auto"/>
        <w:spacing w:line="240" w:lineRule="auto"/>
        <w:ind w:firstLine="840"/>
        <w:rPr>
          <w:sz w:val="24"/>
          <w:szCs w:val="24"/>
        </w:rPr>
      </w:pPr>
      <w:r>
        <w:rPr>
          <w:sz w:val="24"/>
          <w:szCs w:val="24"/>
        </w:rPr>
        <w:t>сведения об использовании ИКТ (ф.0503177);</w:t>
      </w:r>
    </w:p>
    <w:p w:rsidR="005B722D" w:rsidRDefault="00FD03EA" w:rsidP="00D248A2">
      <w:pPr>
        <w:pStyle w:val="a7"/>
        <w:shd w:val="clear" w:color="auto" w:fill="auto"/>
        <w:spacing w:line="240" w:lineRule="auto"/>
        <w:ind w:firstLine="840"/>
        <w:rPr>
          <w:sz w:val="24"/>
          <w:szCs w:val="24"/>
        </w:rPr>
      </w:pPr>
      <w:r>
        <w:rPr>
          <w:sz w:val="24"/>
          <w:szCs w:val="24"/>
        </w:rPr>
        <w:t>сведения об остатках денежных средств на счетах получателя бюджетных средств (ф.0503178 св</w:t>
      </w:r>
      <w:r w:rsidR="00E837B6">
        <w:rPr>
          <w:sz w:val="24"/>
          <w:szCs w:val="24"/>
        </w:rPr>
        <w:t>р).</w:t>
      </w:r>
    </w:p>
    <w:p w:rsidR="00E837B6" w:rsidRPr="00771892" w:rsidRDefault="00E837B6" w:rsidP="00D248A2">
      <w:pPr>
        <w:pStyle w:val="a7"/>
        <w:shd w:val="clear" w:color="auto" w:fill="auto"/>
        <w:spacing w:line="240" w:lineRule="auto"/>
        <w:ind w:firstLine="840"/>
        <w:rPr>
          <w:color w:val="FF0000"/>
          <w:sz w:val="24"/>
          <w:szCs w:val="24"/>
        </w:rPr>
      </w:pPr>
    </w:p>
    <w:p w:rsidR="001759EB" w:rsidRPr="00B071B3" w:rsidRDefault="001759EB" w:rsidP="00D248A2">
      <w:pPr>
        <w:pStyle w:val="a7"/>
        <w:shd w:val="clear" w:color="auto" w:fill="auto"/>
        <w:spacing w:line="240" w:lineRule="auto"/>
        <w:ind w:firstLine="840"/>
        <w:rPr>
          <w:sz w:val="24"/>
          <w:szCs w:val="24"/>
        </w:rPr>
      </w:pPr>
      <w:r w:rsidRPr="00B071B3">
        <w:rPr>
          <w:sz w:val="24"/>
          <w:szCs w:val="24"/>
        </w:rPr>
        <w:t>При проверке  представленной годовой бюджетной отчетности установлено:</w:t>
      </w:r>
    </w:p>
    <w:p w:rsidR="001759EB" w:rsidRPr="00B071B3" w:rsidRDefault="001759EB" w:rsidP="00E95757">
      <w:pPr>
        <w:pStyle w:val="a7"/>
        <w:shd w:val="clear" w:color="auto" w:fill="auto"/>
        <w:spacing w:line="240" w:lineRule="auto"/>
        <w:ind w:firstLine="840"/>
        <w:rPr>
          <w:sz w:val="24"/>
          <w:szCs w:val="24"/>
        </w:rPr>
      </w:pPr>
    </w:p>
    <w:p w:rsidR="001759EB" w:rsidRPr="00B071B3" w:rsidRDefault="001759EB" w:rsidP="00D248A2">
      <w:pPr>
        <w:numPr>
          <w:ilvl w:val="0"/>
          <w:numId w:val="11"/>
        </w:numPr>
        <w:tabs>
          <w:tab w:val="clear" w:pos="720"/>
          <w:tab w:val="num" w:pos="142"/>
        </w:tabs>
        <w:autoSpaceDE w:val="0"/>
        <w:autoSpaceDN w:val="0"/>
        <w:adjustRightInd w:val="0"/>
        <w:ind w:left="0" w:firstLine="851"/>
        <w:jc w:val="both"/>
        <w:rPr>
          <w:rFonts w:ascii="Times New Roman" w:hAnsi="Times New Roman" w:cs="Times New Roman"/>
          <w:b/>
          <w:bCs/>
          <w:color w:val="auto"/>
        </w:rPr>
      </w:pPr>
      <w:r w:rsidRPr="00B071B3">
        <w:rPr>
          <w:rFonts w:ascii="Times New Roman" w:hAnsi="Times New Roman" w:cs="Times New Roman"/>
          <w:b/>
          <w:bCs/>
          <w:color w:val="auto"/>
        </w:rPr>
        <w:t>Отчет об исполнении бюджета (ф. 0503127):</w:t>
      </w:r>
    </w:p>
    <w:p w:rsidR="001759EB" w:rsidRPr="00B071B3" w:rsidRDefault="001759EB" w:rsidP="00D248A2">
      <w:pPr>
        <w:tabs>
          <w:tab w:val="num" w:pos="142"/>
        </w:tabs>
        <w:ind w:firstLine="851"/>
        <w:jc w:val="both"/>
        <w:rPr>
          <w:rFonts w:ascii="Times New Roman" w:hAnsi="Times New Roman" w:cs="Times New Roman"/>
          <w:color w:val="auto"/>
        </w:rPr>
      </w:pPr>
      <w:r w:rsidRPr="00B071B3">
        <w:rPr>
          <w:rFonts w:ascii="Times New Roman" w:hAnsi="Times New Roman" w:cs="Times New Roman"/>
          <w:color w:val="auto"/>
        </w:rPr>
        <w:t xml:space="preserve">- раздел «Доходы бюджета»: Плановые показатели по видам доходов данного раздела соответствуют плановым показателям, утвержденным Решением Совета депутатов городского поселения </w:t>
      </w:r>
      <w:r w:rsidR="00511224" w:rsidRPr="00B071B3">
        <w:rPr>
          <w:rFonts w:ascii="Times New Roman" w:hAnsi="Times New Roman" w:cs="Times New Roman"/>
          <w:color w:val="auto"/>
        </w:rPr>
        <w:t>Лотошино</w:t>
      </w:r>
      <w:r w:rsidRPr="00B071B3">
        <w:rPr>
          <w:rFonts w:ascii="Times New Roman" w:hAnsi="Times New Roman" w:cs="Times New Roman"/>
          <w:color w:val="auto"/>
        </w:rPr>
        <w:t xml:space="preserve"> от </w:t>
      </w:r>
      <w:r w:rsidR="00511224" w:rsidRPr="00B071B3">
        <w:rPr>
          <w:rFonts w:ascii="Times New Roman" w:hAnsi="Times New Roman" w:cs="Times New Roman"/>
          <w:color w:val="auto"/>
        </w:rPr>
        <w:t>3</w:t>
      </w:r>
      <w:r w:rsidR="00DC54D4" w:rsidRPr="00B071B3">
        <w:rPr>
          <w:rFonts w:ascii="Times New Roman" w:hAnsi="Times New Roman" w:cs="Times New Roman"/>
          <w:color w:val="auto"/>
        </w:rPr>
        <w:t>0.12.2016</w:t>
      </w:r>
      <w:r w:rsidRPr="00B071B3">
        <w:rPr>
          <w:rFonts w:ascii="Times New Roman" w:hAnsi="Times New Roman" w:cs="Times New Roman"/>
          <w:color w:val="auto"/>
        </w:rPr>
        <w:t>г. №</w:t>
      </w:r>
      <w:r w:rsidR="00DC54D4" w:rsidRPr="00B071B3">
        <w:rPr>
          <w:rFonts w:ascii="Times New Roman" w:hAnsi="Times New Roman" w:cs="Times New Roman"/>
          <w:color w:val="auto"/>
        </w:rPr>
        <w:t>268/34</w:t>
      </w:r>
      <w:r w:rsidRPr="00B071B3">
        <w:rPr>
          <w:rFonts w:ascii="Times New Roman" w:hAnsi="Times New Roman" w:cs="Times New Roman"/>
          <w:color w:val="auto"/>
        </w:rPr>
        <w:t xml:space="preserve">  «О внесении изменений в </w:t>
      </w:r>
      <w:r w:rsidR="00DC54D4" w:rsidRPr="00B071B3">
        <w:rPr>
          <w:rFonts w:ascii="Times New Roman" w:hAnsi="Times New Roman" w:cs="Times New Roman"/>
          <w:color w:val="auto"/>
        </w:rPr>
        <w:t>Решение Совета депутатов городского поселения Лотошино от 18.12.2015г. №188/25 «О бюджете городского поселения Лотошино на 2016 год и на плановый период 2017 и 2018 годов»</w:t>
      </w:r>
      <w:r w:rsidRPr="00B071B3">
        <w:rPr>
          <w:rFonts w:ascii="Times New Roman" w:hAnsi="Times New Roman" w:cs="Times New Roman"/>
          <w:color w:val="auto"/>
        </w:rPr>
        <w:t>». Исполнение доходов бюджета в разрезе видов доходов соответствует исполнению доходов в Отчет</w:t>
      </w:r>
      <w:r w:rsidR="00511224" w:rsidRPr="00B071B3">
        <w:rPr>
          <w:rFonts w:ascii="Times New Roman" w:hAnsi="Times New Roman" w:cs="Times New Roman"/>
          <w:color w:val="auto"/>
        </w:rPr>
        <w:t>е</w:t>
      </w:r>
      <w:r w:rsidRPr="00B071B3">
        <w:rPr>
          <w:rFonts w:ascii="Times New Roman" w:hAnsi="Times New Roman" w:cs="Times New Roman"/>
          <w:color w:val="auto"/>
        </w:rPr>
        <w:t xml:space="preserve"> об исполнении бюджета городского поселения </w:t>
      </w:r>
      <w:r w:rsidR="00DC54D4" w:rsidRPr="00B071B3">
        <w:rPr>
          <w:rFonts w:ascii="Times New Roman" w:hAnsi="Times New Roman" w:cs="Times New Roman"/>
          <w:color w:val="auto"/>
        </w:rPr>
        <w:t>Лотошино за 2016</w:t>
      </w:r>
      <w:r w:rsidRPr="00B071B3">
        <w:rPr>
          <w:rFonts w:ascii="Times New Roman" w:hAnsi="Times New Roman" w:cs="Times New Roman"/>
          <w:color w:val="auto"/>
        </w:rPr>
        <w:t xml:space="preserve"> год и данным главной книги по счету 21002 "Расчеты с финансовым органом по поступлениям в бюджет". </w:t>
      </w:r>
    </w:p>
    <w:p w:rsidR="001759EB" w:rsidRPr="001D1B2A" w:rsidRDefault="001759EB" w:rsidP="00D248A2">
      <w:pPr>
        <w:tabs>
          <w:tab w:val="num" w:pos="142"/>
        </w:tabs>
        <w:ind w:firstLine="851"/>
        <w:jc w:val="both"/>
        <w:rPr>
          <w:rFonts w:ascii="Times New Roman" w:hAnsi="Times New Roman" w:cs="Times New Roman"/>
          <w:color w:val="auto"/>
        </w:rPr>
      </w:pPr>
      <w:r w:rsidRPr="001D1B2A">
        <w:rPr>
          <w:rFonts w:ascii="Times New Roman" w:hAnsi="Times New Roman" w:cs="Times New Roman"/>
          <w:color w:val="auto"/>
        </w:rPr>
        <w:lastRenderedPageBreak/>
        <w:t>- раздел «Расходы бюджета»: Сумма утвержденных бюджетных назначений соответствует утвержденной бюджетной росписи на 201</w:t>
      </w:r>
      <w:r w:rsidR="00DC54D4" w:rsidRPr="001D1B2A">
        <w:rPr>
          <w:rFonts w:ascii="Times New Roman" w:hAnsi="Times New Roman" w:cs="Times New Roman"/>
          <w:color w:val="auto"/>
        </w:rPr>
        <w:t>6</w:t>
      </w:r>
      <w:r w:rsidRPr="001D1B2A">
        <w:rPr>
          <w:rFonts w:ascii="Times New Roman" w:hAnsi="Times New Roman" w:cs="Times New Roman"/>
          <w:color w:val="auto"/>
        </w:rPr>
        <w:t xml:space="preserve"> год с учетом изменений, оформленных в установленном порядке на </w:t>
      </w:r>
      <w:r w:rsidR="00511224" w:rsidRPr="001D1B2A">
        <w:rPr>
          <w:rFonts w:ascii="Times New Roman" w:hAnsi="Times New Roman" w:cs="Times New Roman"/>
          <w:color w:val="auto"/>
        </w:rPr>
        <w:t>31</w:t>
      </w:r>
      <w:r w:rsidRPr="001D1B2A">
        <w:rPr>
          <w:rFonts w:ascii="Times New Roman" w:hAnsi="Times New Roman" w:cs="Times New Roman"/>
          <w:color w:val="auto"/>
        </w:rPr>
        <w:t>.12.201</w:t>
      </w:r>
      <w:r w:rsidR="00DC54D4" w:rsidRPr="001D1B2A">
        <w:rPr>
          <w:rFonts w:ascii="Times New Roman" w:hAnsi="Times New Roman" w:cs="Times New Roman"/>
          <w:color w:val="auto"/>
        </w:rPr>
        <w:t>6</w:t>
      </w:r>
      <w:r w:rsidRPr="001D1B2A">
        <w:rPr>
          <w:rFonts w:ascii="Times New Roman" w:hAnsi="Times New Roman" w:cs="Times New Roman"/>
          <w:color w:val="auto"/>
        </w:rPr>
        <w:t xml:space="preserve"> г. Исполнение расходов бюджета соответствует  Отчет</w:t>
      </w:r>
      <w:r w:rsidR="00511224" w:rsidRPr="001D1B2A">
        <w:rPr>
          <w:rFonts w:ascii="Times New Roman" w:hAnsi="Times New Roman" w:cs="Times New Roman"/>
          <w:color w:val="auto"/>
        </w:rPr>
        <w:t>у</w:t>
      </w:r>
      <w:r w:rsidRPr="001D1B2A">
        <w:rPr>
          <w:rFonts w:ascii="Times New Roman" w:hAnsi="Times New Roman" w:cs="Times New Roman"/>
          <w:color w:val="auto"/>
        </w:rPr>
        <w:t xml:space="preserve"> об исполнении бюджета городского поселения </w:t>
      </w:r>
      <w:r w:rsidR="00511224" w:rsidRPr="001D1B2A">
        <w:rPr>
          <w:rFonts w:ascii="Times New Roman" w:hAnsi="Times New Roman" w:cs="Times New Roman"/>
          <w:color w:val="auto"/>
        </w:rPr>
        <w:t>Лотошино</w:t>
      </w:r>
      <w:r w:rsidRPr="001D1B2A">
        <w:rPr>
          <w:rFonts w:ascii="Times New Roman" w:hAnsi="Times New Roman" w:cs="Times New Roman"/>
          <w:color w:val="auto"/>
        </w:rPr>
        <w:t xml:space="preserve"> за 201</w:t>
      </w:r>
      <w:r w:rsidR="00DC54D4" w:rsidRPr="001D1B2A">
        <w:rPr>
          <w:rFonts w:ascii="Times New Roman" w:hAnsi="Times New Roman" w:cs="Times New Roman"/>
          <w:color w:val="auto"/>
        </w:rPr>
        <w:t>6</w:t>
      </w:r>
      <w:r w:rsidRPr="001D1B2A">
        <w:rPr>
          <w:rFonts w:ascii="Times New Roman" w:hAnsi="Times New Roman" w:cs="Times New Roman"/>
          <w:color w:val="auto"/>
        </w:rPr>
        <w:t xml:space="preserve"> год и данным главной книги по счету 30405 "Расчеты по платежам из бюджета с финансовым органом". </w:t>
      </w:r>
    </w:p>
    <w:p w:rsidR="009F0F21" w:rsidRPr="00B071B3" w:rsidRDefault="009F0F21" w:rsidP="00D248A2">
      <w:pPr>
        <w:tabs>
          <w:tab w:val="num" w:pos="142"/>
        </w:tabs>
        <w:autoSpaceDE w:val="0"/>
        <w:autoSpaceDN w:val="0"/>
        <w:adjustRightInd w:val="0"/>
        <w:ind w:firstLine="851"/>
        <w:jc w:val="both"/>
        <w:rPr>
          <w:rFonts w:ascii="Times New Roman" w:hAnsi="Times New Roman" w:cs="Times New Roman"/>
          <w:color w:val="auto"/>
        </w:rPr>
      </w:pPr>
    </w:p>
    <w:p w:rsidR="001759EB" w:rsidRPr="008C3C8A" w:rsidRDefault="001759EB" w:rsidP="00D248A2">
      <w:pPr>
        <w:numPr>
          <w:ilvl w:val="0"/>
          <w:numId w:val="11"/>
        </w:numPr>
        <w:tabs>
          <w:tab w:val="clear" w:pos="720"/>
          <w:tab w:val="num" w:pos="0"/>
        </w:tabs>
        <w:autoSpaceDE w:val="0"/>
        <w:autoSpaceDN w:val="0"/>
        <w:adjustRightInd w:val="0"/>
        <w:ind w:left="0" w:firstLine="851"/>
        <w:jc w:val="both"/>
        <w:rPr>
          <w:rFonts w:ascii="Times New Roman" w:hAnsi="Times New Roman" w:cs="Times New Roman"/>
          <w:b/>
          <w:bCs/>
          <w:color w:val="auto"/>
        </w:rPr>
      </w:pPr>
      <w:r w:rsidRPr="008C3C8A">
        <w:rPr>
          <w:rFonts w:ascii="Times New Roman" w:hAnsi="Times New Roman" w:cs="Times New Roman"/>
          <w:b/>
          <w:bCs/>
          <w:color w:val="auto"/>
        </w:rPr>
        <w:t>Баланс исполнения бюджета (ф. 0503130):</w:t>
      </w:r>
    </w:p>
    <w:p w:rsidR="001759EB" w:rsidRPr="008C3C8A" w:rsidRDefault="001759EB" w:rsidP="00D248A2">
      <w:pPr>
        <w:tabs>
          <w:tab w:val="num" w:pos="0"/>
        </w:tabs>
        <w:autoSpaceDE w:val="0"/>
        <w:autoSpaceDN w:val="0"/>
        <w:adjustRightInd w:val="0"/>
        <w:ind w:firstLine="851"/>
        <w:jc w:val="both"/>
        <w:rPr>
          <w:rFonts w:ascii="Times New Roman" w:hAnsi="Times New Roman" w:cs="Times New Roman"/>
          <w:color w:val="auto"/>
        </w:rPr>
      </w:pPr>
      <w:r w:rsidRPr="008C3C8A">
        <w:rPr>
          <w:rFonts w:ascii="Times New Roman" w:hAnsi="Times New Roman" w:cs="Times New Roman"/>
          <w:color w:val="auto"/>
        </w:rPr>
        <w:t>В графе «На конец отчетного периода» отражены данные о стоимости активов и обязательств, финансовом результате на 1 января 201</w:t>
      </w:r>
      <w:r w:rsidR="007947F2" w:rsidRPr="008C3C8A">
        <w:rPr>
          <w:rFonts w:ascii="Times New Roman" w:hAnsi="Times New Roman" w:cs="Times New Roman"/>
          <w:color w:val="auto"/>
        </w:rPr>
        <w:t>6</w:t>
      </w:r>
      <w:r w:rsidRPr="008C3C8A">
        <w:rPr>
          <w:rFonts w:ascii="Times New Roman" w:hAnsi="Times New Roman" w:cs="Times New Roman"/>
          <w:color w:val="auto"/>
        </w:rPr>
        <w:t xml:space="preserve"> года, с учетом проведенных 31 декабря при завершении финансового года заключительных оборотов по счетам бюджетного учета (пункт 15 Инструкции №191н).</w:t>
      </w:r>
    </w:p>
    <w:p w:rsidR="001759EB" w:rsidRPr="008C3C8A" w:rsidRDefault="001759EB" w:rsidP="00D248A2">
      <w:pPr>
        <w:tabs>
          <w:tab w:val="num" w:pos="0"/>
        </w:tabs>
        <w:autoSpaceDE w:val="0"/>
        <w:autoSpaceDN w:val="0"/>
        <w:adjustRightInd w:val="0"/>
        <w:ind w:firstLine="851"/>
        <w:jc w:val="both"/>
        <w:rPr>
          <w:rFonts w:ascii="Times New Roman" w:hAnsi="Times New Roman" w:cs="Times New Roman"/>
          <w:color w:val="auto"/>
        </w:rPr>
      </w:pPr>
      <w:r w:rsidRPr="008C3C8A">
        <w:rPr>
          <w:rFonts w:ascii="Times New Roman" w:hAnsi="Times New Roman" w:cs="Times New Roman"/>
          <w:color w:val="auto"/>
        </w:rPr>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8C3C8A">
        <w:rPr>
          <w:rFonts w:ascii="Times New Roman" w:hAnsi="Times New Roman" w:cs="Times New Roman"/>
          <w:b/>
          <w:bCs/>
          <w:color w:val="auto"/>
        </w:rPr>
        <w:t>(ф</w:t>
      </w:r>
      <w:r w:rsidRPr="008C3C8A">
        <w:rPr>
          <w:rFonts w:ascii="Times New Roman" w:hAnsi="Times New Roman" w:cs="Times New Roman"/>
          <w:color w:val="auto"/>
        </w:rPr>
        <w:t xml:space="preserve">. </w:t>
      </w:r>
      <w:r w:rsidRPr="008C3C8A">
        <w:rPr>
          <w:rFonts w:ascii="Times New Roman" w:hAnsi="Times New Roman" w:cs="Times New Roman"/>
          <w:b/>
          <w:bCs/>
          <w:color w:val="auto"/>
        </w:rPr>
        <w:t>0503169).</w:t>
      </w:r>
    </w:p>
    <w:p w:rsidR="001759EB" w:rsidRPr="00771892" w:rsidRDefault="001759EB" w:rsidP="00D248A2">
      <w:pPr>
        <w:tabs>
          <w:tab w:val="num" w:pos="0"/>
        </w:tabs>
        <w:autoSpaceDE w:val="0"/>
        <w:autoSpaceDN w:val="0"/>
        <w:adjustRightInd w:val="0"/>
        <w:ind w:firstLine="851"/>
        <w:jc w:val="both"/>
        <w:rPr>
          <w:rFonts w:ascii="Times New Roman" w:hAnsi="Times New Roman" w:cs="Times New Roman"/>
          <w:color w:val="FF0000"/>
        </w:rPr>
      </w:pPr>
    </w:p>
    <w:p w:rsidR="00B071B3" w:rsidRPr="00120198" w:rsidRDefault="00B071B3" w:rsidP="00D248A2">
      <w:pPr>
        <w:pStyle w:val="a7"/>
        <w:shd w:val="clear" w:color="auto" w:fill="auto"/>
        <w:spacing w:line="240" w:lineRule="auto"/>
        <w:ind w:firstLine="851"/>
        <w:rPr>
          <w:color w:val="000000" w:themeColor="text1"/>
          <w:sz w:val="24"/>
          <w:szCs w:val="24"/>
        </w:rPr>
      </w:pPr>
      <w:bookmarkStart w:id="15" w:name="bookmark24"/>
      <w:r w:rsidRPr="00120198">
        <w:rPr>
          <w:color w:val="000000" w:themeColor="text1"/>
          <w:sz w:val="24"/>
          <w:szCs w:val="24"/>
        </w:rPr>
        <w:t>Дебиторская задолженность на 01.01.2017 года составила 31,5 тыс. рублей, по состоянию на 01.01.2016 года 290,9 тыс. рублей.</w:t>
      </w:r>
    </w:p>
    <w:p w:rsidR="00B071B3" w:rsidRPr="00120198" w:rsidRDefault="00B071B3" w:rsidP="00D248A2">
      <w:pPr>
        <w:pStyle w:val="a7"/>
        <w:shd w:val="clear" w:color="auto" w:fill="auto"/>
        <w:spacing w:line="240" w:lineRule="auto"/>
        <w:ind w:firstLine="851"/>
        <w:rPr>
          <w:color w:val="000000" w:themeColor="text1"/>
          <w:sz w:val="24"/>
          <w:szCs w:val="24"/>
        </w:rPr>
      </w:pPr>
      <w:r w:rsidRPr="00120198">
        <w:rPr>
          <w:color w:val="000000" w:themeColor="text1"/>
          <w:sz w:val="24"/>
          <w:szCs w:val="24"/>
        </w:rPr>
        <w:t xml:space="preserve"> Кредиторская задолженность по бюджетной деятельности (ф. 0503369кб) на 1 января  2016 года составляла 462,7 тыс.  рублей. По состоянию на 1 января 2017 года размер задолженности уменьшился на 125,5 тыс. рублей  и составил 337,2 тыс. рублей, в том числе 40,0 тыс. рублей. </w:t>
      </w:r>
    </w:p>
    <w:p w:rsidR="00B071B3" w:rsidRPr="00120198" w:rsidRDefault="00B071B3" w:rsidP="00D248A2">
      <w:pPr>
        <w:pStyle w:val="a7"/>
        <w:shd w:val="clear" w:color="auto" w:fill="auto"/>
        <w:spacing w:line="240" w:lineRule="auto"/>
        <w:ind w:firstLine="851"/>
        <w:rPr>
          <w:color w:val="000000" w:themeColor="text1"/>
          <w:sz w:val="24"/>
          <w:szCs w:val="24"/>
        </w:rPr>
      </w:pPr>
      <w:r w:rsidRPr="00120198">
        <w:rPr>
          <w:color w:val="000000" w:themeColor="text1"/>
          <w:sz w:val="24"/>
          <w:szCs w:val="24"/>
        </w:rPr>
        <w:t xml:space="preserve">  Вся кредиторская задолженность носит текущий характер</w:t>
      </w:r>
      <w:r>
        <w:rPr>
          <w:color w:val="000000" w:themeColor="text1"/>
          <w:sz w:val="24"/>
          <w:szCs w:val="24"/>
        </w:rPr>
        <w:t xml:space="preserve"> (ПАО «Мосэнергосбыт», ПАО «Ростелеком» ).</w:t>
      </w:r>
    </w:p>
    <w:p w:rsidR="001759EB" w:rsidRPr="00B1388A" w:rsidRDefault="001759EB" w:rsidP="00BD6DFF">
      <w:pPr>
        <w:pStyle w:val="10"/>
        <w:keepNext/>
        <w:keepLines/>
        <w:shd w:val="clear" w:color="auto" w:fill="auto"/>
        <w:spacing w:line="240" w:lineRule="auto"/>
        <w:ind w:firstLine="0"/>
        <w:rPr>
          <w:sz w:val="24"/>
          <w:szCs w:val="24"/>
        </w:rPr>
      </w:pPr>
      <w:r w:rsidRPr="00B1388A">
        <w:rPr>
          <w:sz w:val="24"/>
          <w:szCs w:val="24"/>
        </w:rPr>
        <w:t>10. Выводы</w:t>
      </w:r>
      <w:bookmarkEnd w:id="15"/>
      <w:r w:rsidR="00B1388A" w:rsidRPr="00B1388A">
        <w:rPr>
          <w:sz w:val="24"/>
          <w:szCs w:val="24"/>
        </w:rPr>
        <w:t>.</w:t>
      </w:r>
    </w:p>
    <w:p w:rsidR="001759EB" w:rsidRPr="00B1388A" w:rsidRDefault="001759EB" w:rsidP="00BD6DFF">
      <w:pPr>
        <w:pStyle w:val="10"/>
        <w:keepNext/>
        <w:keepLines/>
        <w:shd w:val="clear" w:color="auto" w:fill="auto"/>
        <w:spacing w:line="240" w:lineRule="auto"/>
        <w:ind w:firstLine="0"/>
        <w:rPr>
          <w:sz w:val="24"/>
          <w:szCs w:val="24"/>
        </w:rPr>
      </w:pPr>
    </w:p>
    <w:p w:rsidR="001759EB" w:rsidRPr="00B1388A" w:rsidRDefault="001759EB" w:rsidP="00D248A2">
      <w:pPr>
        <w:autoSpaceDE w:val="0"/>
        <w:autoSpaceDN w:val="0"/>
        <w:adjustRightInd w:val="0"/>
        <w:ind w:firstLine="851"/>
        <w:jc w:val="both"/>
        <w:rPr>
          <w:rFonts w:ascii="Times New Roman" w:hAnsi="Times New Roman" w:cs="Times New Roman"/>
          <w:color w:val="auto"/>
        </w:rPr>
      </w:pPr>
      <w:r w:rsidRPr="00B1388A">
        <w:rPr>
          <w:rFonts w:ascii="Times New Roman" w:hAnsi="Times New Roman" w:cs="Times New Roman"/>
          <w:color w:val="auto"/>
        </w:rPr>
        <w:t xml:space="preserve">Результаты проверки Отчета об исполнении бюджета городского поселения </w:t>
      </w:r>
      <w:r w:rsidR="00965F83" w:rsidRPr="00B1388A">
        <w:rPr>
          <w:rFonts w:ascii="Times New Roman" w:hAnsi="Times New Roman" w:cs="Times New Roman"/>
          <w:color w:val="auto"/>
        </w:rPr>
        <w:t>Лотошино</w:t>
      </w:r>
      <w:r w:rsidRPr="00B1388A">
        <w:rPr>
          <w:rFonts w:ascii="Times New Roman" w:hAnsi="Times New Roman" w:cs="Times New Roman"/>
          <w:color w:val="auto"/>
        </w:rPr>
        <w:t xml:space="preserve"> и анализ бюджетной отчетности за 201</w:t>
      </w:r>
      <w:r w:rsidR="00B1388A" w:rsidRPr="00B1388A">
        <w:rPr>
          <w:rFonts w:ascii="Times New Roman" w:hAnsi="Times New Roman" w:cs="Times New Roman"/>
          <w:color w:val="auto"/>
        </w:rPr>
        <w:t>6</w:t>
      </w:r>
      <w:r w:rsidRPr="00B1388A">
        <w:rPr>
          <w:rFonts w:ascii="Times New Roman" w:hAnsi="Times New Roman" w:cs="Times New Roman"/>
          <w:color w:val="auto"/>
        </w:rPr>
        <w:t> год в целом свидетельствуют о достоверности основных их показателей в сопоставлении с данными бюджетного учета.</w:t>
      </w:r>
    </w:p>
    <w:p w:rsidR="00965F83" w:rsidRPr="00B1388A" w:rsidRDefault="00965F83" w:rsidP="00D248A2">
      <w:pPr>
        <w:autoSpaceDE w:val="0"/>
        <w:autoSpaceDN w:val="0"/>
        <w:adjustRightInd w:val="0"/>
        <w:ind w:firstLine="851"/>
        <w:jc w:val="both"/>
        <w:rPr>
          <w:rFonts w:ascii="Times New Roman" w:hAnsi="Times New Roman" w:cs="Times New Roman"/>
          <w:color w:val="auto"/>
        </w:rPr>
      </w:pPr>
    </w:p>
    <w:p w:rsidR="001759EB" w:rsidRPr="00B1388A" w:rsidRDefault="001759EB" w:rsidP="00D248A2">
      <w:pPr>
        <w:autoSpaceDE w:val="0"/>
        <w:autoSpaceDN w:val="0"/>
        <w:adjustRightInd w:val="0"/>
        <w:ind w:firstLine="851"/>
        <w:jc w:val="both"/>
        <w:rPr>
          <w:rFonts w:ascii="Times New Roman" w:hAnsi="Times New Roman" w:cs="Times New Roman"/>
          <w:color w:val="auto"/>
        </w:rPr>
      </w:pPr>
      <w:r w:rsidRPr="00B1388A">
        <w:rPr>
          <w:rFonts w:ascii="Times New Roman" w:hAnsi="Times New Roman" w:cs="Times New Roman"/>
          <w:color w:val="auto"/>
        </w:rPr>
        <w:t>Бюджет поселения в 201</w:t>
      </w:r>
      <w:r w:rsidR="00B1388A" w:rsidRPr="00B1388A">
        <w:rPr>
          <w:rFonts w:ascii="Times New Roman" w:hAnsi="Times New Roman" w:cs="Times New Roman"/>
          <w:color w:val="auto"/>
        </w:rPr>
        <w:t>6</w:t>
      </w:r>
      <w:r w:rsidRPr="00B1388A">
        <w:rPr>
          <w:rFonts w:ascii="Times New Roman" w:hAnsi="Times New Roman" w:cs="Times New Roman"/>
          <w:color w:val="auto"/>
        </w:rPr>
        <w:t xml:space="preserve"> году исполнен по доходам в объеме </w:t>
      </w:r>
      <w:r w:rsidR="00B1388A" w:rsidRPr="00B1388A">
        <w:rPr>
          <w:rFonts w:ascii="Times New Roman" w:hAnsi="Times New Roman" w:cs="Times New Roman"/>
          <w:color w:val="auto"/>
        </w:rPr>
        <w:t>127397,2</w:t>
      </w:r>
      <w:r w:rsidRPr="00B1388A">
        <w:rPr>
          <w:rFonts w:ascii="Times New Roman" w:hAnsi="Times New Roman" w:cs="Times New Roman"/>
          <w:color w:val="auto"/>
        </w:rPr>
        <w:t xml:space="preserve"> тыс. рублей, или </w:t>
      </w:r>
      <w:r w:rsidR="00B1388A" w:rsidRPr="00B1388A">
        <w:rPr>
          <w:rFonts w:ascii="Times New Roman" w:hAnsi="Times New Roman" w:cs="Times New Roman"/>
          <w:color w:val="auto"/>
        </w:rPr>
        <w:t>93,2</w:t>
      </w:r>
      <w:r w:rsidRPr="00B1388A">
        <w:rPr>
          <w:rFonts w:ascii="Times New Roman" w:hAnsi="Times New Roman" w:cs="Times New Roman"/>
          <w:color w:val="auto"/>
        </w:rPr>
        <w:t>% от уточненного бюджета. По сравнению с 201</w:t>
      </w:r>
      <w:r w:rsidR="00B1388A" w:rsidRPr="00B1388A">
        <w:rPr>
          <w:rFonts w:ascii="Times New Roman" w:hAnsi="Times New Roman" w:cs="Times New Roman"/>
          <w:color w:val="auto"/>
        </w:rPr>
        <w:t>5</w:t>
      </w:r>
      <w:r w:rsidRPr="00B1388A">
        <w:rPr>
          <w:rFonts w:ascii="Times New Roman" w:hAnsi="Times New Roman" w:cs="Times New Roman"/>
          <w:color w:val="auto"/>
        </w:rPr>
        <w:t xml:space="preserve"> годом доходы бюджета </w:t>
      </w:r>
      <w:r w:rsidR="007947F2" w:rsidRPr="00B1388A">
        <w:rPr>
          <w:rFonts w:ascii="Times New Roman" w:hAnsi="Times New Roman" w:cs="Times New Roman"/>
          <w:color w:val="auto"/>
        </w:rPr>
        <w:t>уменьшились н</w:t>
      </w:r>
      <w:r w:rsidRPr="00B1388A">
        <w:rPr>
          <w:rFonts w:ascii="Times New Roman" w:hAnsi="Times New Roman" w:cs="Times New Roman"/>
          <w:color w:val="auto"/>
        </w:rPr>
        <w:t xml:space="preserve">а </w:t>
      </w:r>
      <w:r w:rsidR="00B1388A" w:rsidRPr="00B1388A">
        <w:rPr>
          <w:rFonts w:ascii="Times New Roman" w:hAnsi="Times New Roman" w:cs="Times New Roman"/>
          <w:color w:val="auto"/>
        </w:rPr>
        <w:t>5770,2</w:t>
      </w:r>
      <w:r w:rsidRPr="00B1388A">
        <w:rPr>
          <w:rFonts w:ascii="Times New Roman" w:hAnsi="Times New Roman" w:cs="Times New Roman"/>
          <w:b/>
          <w:bCs/>
          <w:color w:val="auto"/>
        </w:rPr>
        <w:t xml:space="preserve"> </w:t>
      </w:r>
      <w:r w:rsidRPr="00B1388A">
        <w:rPr>
          <w:rFonts w:ascii="Times New Roman" w:hAnsi="Times New Roman" w:cs="Times New Roman"/>
          <w:color w:val="auto"/>
        </w:rPr>
        <w:t xml:space="preserve">тыс. рублей за счет </w:t>
      </w:r>
      <w:r w:rsidR="007947F2" w:rsidRPr="00B1388A">
        <w:rPr>
          <w:rFonts w:ascii="Times New Roman" w:hAnsi="Times New Roman" w:cs="Times New Roman"/>
          <w:color w:val="auto"/>
        </w:rPr>
        <w:t>уменьшения</w:t>
      </w:r>
      <w:r w:rsidRPr="00B1388A">
        <w:rPr>
          <w:rFonts w:ascii="Times New Roman" w:hAnsi="Times New Roman" w:cs="Times New Roman"/>
          <w:color w:val="auto"/>
        </w:rPr>
        <w:t xml:space="preserve"> </w:t>
      </w:r>
      <w:r w:rsidR="007947F2" w:rsidRPr="00B1388A">
        <w:rPr>
          <w:rFonts w:ascii="Times New Roman" w:hAnsi="Times New Roman" w:cs="Times New Roman"/>
          <w:color w:val="auto"/>
        </w:rPr>
        <w:t xml:space="preserve"> безвозме</w:t>
      </w:r>
      <w:r w:rsidR="0054206E" w:rsidRPr="00B1388A">
        <w:rPr>
          <w:rFonts w:ascii="Times New Roman" w:hAnsi="Times New Roman" w:cs="Times New Roman"/>
          <w:color w:val="auto"/>
        </w:rPr>
        <w:t>з</w:t>
      </w:r>
      <w:r w:rsidR="007947F2" w:rsidRPr="00B1388A">
        <w:rPr>
          <w:rFonts w:ascii="Times New Roman" w:hAnsi="Times New Roman" w:cs="Times New Roman"/>
          <w:color w:val="auto"/>
        </w:rPr>
        <w:t>дны</w:t>
      </w:r>
      <w:r w:rsidR="0054206E" w:rsidRPr="00B1388A">
        <w:rPr>
          <w:rFonts w:ascii="Times New Roman" w:hAnsi="Times New Roman" w:cs="Times New Roman"/>
          <w:color w:val="auto"/>
        </w:rPr>
        <w:t>х поступлений</w:t>
      </w:r>
      <w:r w:rsidRPr="00B1388A">
        <w:rPr>
          <w:rFonts w:ascii="Times New Roman" w:hAnsi="Times New Roman" w:cs="Times New Roman"/>
          <w:color w:val="auto"/>
        </w:rPr>
        <w:t>.</w:t>
      </w:r>
    </w:p>
    <w:p w:rsidR="001759EB" w:rsidRPr="00B1388A" w:rsidRDefault="001759EB" w:rsidP="00D248A2">
      <w:pPr>
        <w:autoSpaceDE w:val="0"/>
        <w:autoSpaceDN w:val="0"/>
        <w:adjustRightInd w:val="0"/>
        <w:ind w:firstLine="851"/>
        <w:jc w:val="both"/>
        <w:rPr>
          <w:rFonts w:ascii="Times New Roman" w:hAnsi="Times New Roman" w:cs="Times New Roman"/>
          <w:color w:val="auto"/>
        </w:rPr>
      </w:pPr>
      <w:r w:rsidRPr="00B1388A">
        <w:rPr>
          <w:rFonts w:ascii="Times New Roman" w:hAnsi="Times New Roman" w:cs="Times New Roman"/>
          <w:color w:val="auto"/>
        </w:rPr>
        <w:t>Доходная часть бюджета поселения сформирована, как и в 201</w:t>
      </w:r>
      <w:r w:rsidR="00B1388A" w:rsidRPr="00B1388A">
        <w:rPr>
          <w:rFonts w:ascii="Times New Roman" w:hAnsi="Times New Roman" w:cs="Times New Roman"/>
          <w:color w:val="auto"/>
        </w:rPr>
        <w:t>5</w:t>
      </w:r>
      <w:r w:rsidRPr="00B1388A">
        <w:rPr>
          <w:rFonts w:ascii="Times New Roman" w:hAnsi="Times New Roman" w:cs="Times New Roman"/>
          <w:color w:val="auto"/>
        </w:rPr>
        <w:t xml:space="preserve"> году, в большей части из безвозмездных поступлений – </w:t>
      </w:r>
      <w:r w:rsidR="0054206E" w:rsidRPr="00B1388A">
        <w:rPr>
          <w:rFonts w:ascii="Times New Roman" w:hAnsi="Times New Roman" w:cs="Times New Roman"/>
          <w:color w:val="auto"/>
        </w:rPr>
        <w:t>61,1</w:t>
      </w:r>
      <w:r w:rsidRPr="00B1388A">
        <w:rPr>
          <w:rFonts w:ascii="Times New Roman" w:hAnsi="Times New Roman" w:cs="Times New Roman"/>
          <w:color w:val="auto"/>
        </w:rPr>
        <w:t xml:space="preserve">%. </w:t>
      </w:r>
    </w:p>
    <w:p w:rsidR="00375357" w:rsidRDefault="00375357" w:rsidP="00D248A2">
      <w:pPr>
        <w:pStyle w:val="a7"/>
        <w:shd w:val="clear" w:color="auto" w:fill="auto"/>
        <w:spacing w:line="240" w:lineRule="auto"/>
        <w:ind w:right="20" w:firstLine="851"/>
        <w:rPr>
          <w:sz w:val="24"/>
          <w:szCs w:val="24"/>
        </w:rPr>
      </w:pPr>
    </w:p>
    <w:p w:rsidR="00375357" w:rsidRPr="00375357" w:rsidRDefault="001759EB" w:rsidP="00375357">
      <w:pPr>
        <w:pStyle w:val="a7"/>
        <w:shd w:val="clear" w:color="auto" w:fill="auto"/>
        <w:spacing w:line="240" w:lineRule="auto"/>
        <w:ind w:right="20" w:firstLine="851"/>
        <w:rPr>
          <w:color w:val="000000" w:themeColor="text1"/>
          <w:sz w:val="24"/>
          <w:szCs w:val="24"/>
        </w:rPr>
      </w:pPr>
      <w:r w:rsidRPr="00B1388A">
        <w:rPr>
          <w:sz w:val="24"/>
          <w:szCs w:val="24"/>
        </w:rPr>
        <w:t>Фактическое исполнение бюджета за 201</w:t>
      </w:r>
      <w:r w:rsidR="00B1388A" w:rsidRPr="00B1388A">
        <w:rPr>
          <w:sz w:val="24"/>
          <w:szCs w:val="24"/>
        </w:rPr>
        <w:t>6</w:t>
      </w:r>
      <w:r w:rsidRPr="00B1388A">
        <w:rPr>
          <w:sz w:val="24"/>
          <w:szCs w:val="24"/>
        </w:rPr>
        <w:t xml:space="preserve"> год по расходам составило </w:t>
      </w:r>
      <w:r w:rsidR="00B1388A" w:rsidRPr="00B1388A">
        <w:rPr>
          <w:sz w:val="24"/>
          <w:szCs w:val="24"/>
        </w:rPr>
        <w:t>126956,9</w:t>
      </w:r>
      <w:r w:rsidRPr="00B1388A">
        <w:rPr>
          <w:sz w:val="24"/>
          <w:szCs w:val="24"/>
        </w:rPr>
        <w:t xml:space="preserve"> тыс. руб. или </w:t>
      </w:r>
      <w:r w:rsidR="00B1388A" w:rsidRPr="00B1388A">
        <w:rPr>
          <w:sz w:val="24"/>
          <w:szCs w:val="24"/>
        </w:rPr>
        <w:t>92,9</w:t>
      </w:r>
      <w:r w:rsidRPr="00B1388A">
        <w:rPr>
          <w:sz w:val="24"/>
          <w:szCs w:val="24"/>
        </w:rPr>
        <w:t xml:space="preserve"> % к плановым показателям (с учётом всех изменений внесённых  в бюджет). </w:t>
      </w:r>
      <w:r w:rsidR="00375357" w:rsidRPr="00375357">
        <w:rPr>
          <w:color w:val="000000" w:themeColor="text1"/>
          <w:sz w:val="24"/>
          <w:szCs w:val="24"/>
        </w:rPr>
        <w:t>С учётом внесённых изменений, утвержденные расходы 2016 года составили 136 667,0  тыс. руб., что на 23 959,0 тыс. руб. или на 21,3% больше первоначально планируемых расходов.</w:t>
      </w:r>
    </w:p>
    <w:p w:rsidR="00B1388A" w:rsidRPr="00AB22A8" w:rsidRDefault="00B1388A" w:rsidP="00D248A2">
      <w:pPr>
        <w:ind w:firstLine="851"/>
        <w:jc w:val="both"/>
        <w:rPr>
          <w:rFonts w:ascii="Times New Roman" w:hAnsi="Times New Roman" w:cs="Times New Roman"/>
          <w:color w:val="000000" w:themeColor="text1"/>
        </w:rPr>
      </w:pPr>
      <w:r w:rsidRPr="00290F7B">
        <w:rPr>
          <w:rFonts w:ascii="Times New Roman" w:hAnsi="Times New Roman" w:cs="Times New Roman"/>
          <w:color w:val="000000" w:themeColor="text1"/>
        </w:rPr>
        <w:t>Наибольший удельный вес в функциональной структуре расходов местного бюджета занимают разделы «Жилищно-коммунальное хозяйство» - 39,6%</w:t>
      </w:r>
      <w:r w:rsidR="00375357" w:rsidRPr="00290F7B">
        <w:rPr>
          <w:rFonts w:ascii="Times New Roman" w:hAnsi="Times New Roman" w:cs="Times New Roman"/>
          <w:color w:val="000000" w:themeColor="text1"/>
        </w:rPr>
        <w:t xml:space="preserve"> или 50305,7 тыс.</w:t>
      </w:r>
      <w:r w:rsidRPr="00290F7B">
        <w:rPr>
          <w:rFonts w:ascii="Times New Roman" w:hAnsi="Times New Roman" w:cs="Times New Roman"/>
          <w:color w:val="000000" w:themeColor="text1"/>
        </w:rPr>
        <w:t>; «Общегосударственные вопросы» - 17,8%</w:t>
      </w:r>
      <w:r w:rsidR="00290F7B" w:rsidRPr="00290F7B">
        <w:rPr>
          <w:rFonts w:ascii="Times New Roman" w:hAnsi="Times New Roman" w:cs="Times New Roman"/>
          <w:color w:val="000000" w:themeColor="text1"/>
        </w:rPr>
        <w:t xml:space="preserve"> или 22585,1 тыс. рублей </w:t>
      </w:r>
      <w:r w:rsidRPr="00290F7B">
        <w:rPr>
          <w:rFonts w:ascii="Times New Roman" w:hAnsi="Times New Roman" w:cs="Times New Roman"/>
          <w:color w:val="000000" w:themeColor="text1"/>
        </w:rPr>
        <w:t>; «Национальная экономика» – 18,2%</w:t>
      </w:r>
      <w:r w:rsidR="00290F7B" w:rsidRPr="00290F7B">
        <w:rPr>
          <w:rFonts w:ascii="Times New Roman" w:hAnsi="Times New Roman" w:cs="Times New Roman"/>
          <w:color w:val="000000" w:themeColor="text1"/>
        </w:rPr>
        <w:t xml:space="preserve"> - 23129,1 тыс. рублей</w:t>
      </w:r>
      <w:r w:rsidRPr="00290F7B">
        <w:rPr>
          <w:rFonts w:ascii="Times New Roman" w:hAnsi="Times New Roman" w:cs="Times New Roman"/>
          <w:color w:val="000000" w:themeColor="text1"/>
        </w:rPr>
        <w:t>; «Культура и кинематография» - 18,2%</w:t>
      </w:r>
      <w:r w:rsidR="00290F7B" w:rsidRPr="00290F7B">
        <w:rPr>
          <w:rFonts w:ascii="Times New Roman" w:hAnsi="Times New Roman" w:cs="Times New Roman"/>
          <w:color w:val="000000" w:themeColor="text1"/>
        </w:rPr>
        <w:t xml:space="preserve"> или 23068,3 тыс. рублей </w:t>
      </w:r>
      <w:r w:rsidRPr="00290F7B">
        <w:rPr>
          <w:rFonts w:ascii="Times New Roman" w:hAnsi="Times New Roman" w:cs="Times New Roman"/>
          <w:color w:val="000000" w:themeColor="text1"/>
        </w:rPr>
        <w:t>. Разделы    «Физическая культура и спорт» и «Образование» составляют 3,2%</w:t>
      </w:r>
      <w:r w:rsidR="00290F7B" w:rsidRPr="00290F7B">
        <w:rPr>
          <w:rFonts w:ascii="Times New Roman" w:hAnsi="Times New Roman" w:cs="Times New Roman"/>
          <w:color w:val="000000" w:themeColor="text1"/>
        </w:rPr>
        <w:t xml:space="preserve"> (3977,8 тыс. рублей) </w:t>
      </w:r>
      <w:r w:rsidRPr="00290F7B">
        <w:rPr>
          <w:rFonts w:ascii="Times New Roman" w:hAnsi="Times New Roman" w:cs="Times New Roman"/>
          <w:color w:val="000000" w:themeColor="text1"/>
        </w:rPr>
        <w:t xml:space="preserve"> и 1,2% </w:t>
      </w:r>
      <w:r w:rsidR="00290F7B" w:rsidRPr="00290F7B">
        <w:rPr>
          <w:rFonts w:ascii="Times New Roman" w:hAnsi="Times New Roman" w:cs="Times New Roman"/>
          <w:color w:val="000000" w:themeColor="text1"/>
        </w:rPr>
        <w:t xml:space="preserve">(1557,2 тыс. рублей) </w:t>
      </w:r>
      <w:r w:rsidRPr="00290F7B">
        <w:rPr>
          <w:rFonts w:ascii="Times New Roman" w:hAnsi="Times New Roman" w:cs="Times New Roman"/>
          <w:color w:val="000000" w:themeColor="text1"/>
        </w:rPr>
        <w:t>соответственно. Остальные расходы занимают незначительный удельный вес</w:t>
      </w:r>
      <w:r w:rsidRPr="00AB22A8">
        <w:rPr>
          <w:rFonts w:ascii="Times New Roman" w:hAnsi="Times New Roman" w:cs="Times New Roman"/>
          <w:color w:val="000000" w:themeColor="text1"/>
        </w:rPr>
        <w:t>.</w:t>
      </w:r>
    </w:p>
    <w:p w:rsidR="00B1388A" w:rsidRDefault="00B1388A" w:rsidP="00D248A2">
      <w:pPr>
        <w:pStyle w:val="a7"/>
        <w:shd w:val="clear" w:color="auto" w:fill="auto"/>
        <w:spacing w:line="240" w:lineRule="auto"/>
        <w:ind w:left="120" w:right="140" w:firstLine="851"/>
        <w:rPr>
          <w:sz w:val="24"/>
          <w:szCs w:val="24"/>
        </w:rPr>
      </w:pPr>
      <w:r w:rsidRPr="000619D0">
        <w:rPr>
          <w:sz w:val="24"/>
          <w:szCs w:val="24"/>
        </w:rPr>
        <w:t xml:space="preserve">Решением о бюджете городского поселения Лотошино на 2016 год (с изменениями) утвержден общий объем бюджетных ассигнований на реализацию 12 муниципальных городского поселения в сумме </w:t>
      </w:r>
      <w:r>
        <w:rPr>
          <w:sz w:val="24"/>
          <w:szCs w:val="24"/>
        </w:rPr>
        <w:t>133463,7</w:t>
      </w:r>
      <w:r w:rsidRPr="000619D0">
        <w:rPr>
          <w:sz w:val="24"/>
          <w:szCs w:val="24"/>
        </w:rPr>
        <w:t xml:space="preserve"> тыс. руб., что составляет 97,7 процентов от общего объема планируемых расходов бюджета городского поселения Лотошино. Финансирование программ в 2016 году исполнено  на 124017,1 тыс. руб. или 92,9% плановых назначений.</w:t>
      </w:r>
    </w:p>
    <w:p w:rsidR="00B1388A" w:rsidRDefault="00B1388A" w:rsidP="00D248A2">
      <w:pPr>
        <w:pStyle w:val="a7"/>
        <w:shd w:val="clear" w:color="auto" w:fill="auto"/>
        <w:spacing w:line="240" w:lineRule="auto"/>
        <w:ind w:left="120" w:right="140" w:firstLine="851"/>
        <w:rPr>
          <w:sz w:val="24"/>
          <w:szCs w:val="24"/>
        </w:rPr>
      </w:pPr>
    </w:p>
    <w:p w:rsidR="00290F7B" w:rsidRPr="005250B6" w:rsidRDefault="00290F7B" w:rsidP="00290F7B">
      <w:pPr>
        <w:autoSpaceDE w:val="0"/>
        <w:autoSpaceDN w:val="0"/>
        <w:adjustRightInd w:val="0"/>
        <w:ind w:firstLine="851"/>
        <w:jc w:val="both"/>
        <w:rPr>
          <w:rFonts w:ascii="Times New Roman" w:hAnsi="Times New Roman" w:cs="Times New Roman"/>
          <w:color w:val="auto"/>
        </w:rPr>
      </w:pPr>
      <w:r w:rsidRPr="005250B6">
        <w:rPr>
          <w:rFonts w:ascii="Times New Roman" w:hAnsi="Times New Roman" w:cs="Times New Roman"/>
          <w:color w:val="auto"/>
        </w:rPr>
        <w:t>По данным отчета бюджет поселения за 2016 год исполнен с профицитом в сумме 440,3  тыс. рублей.</w:t>
      </w:r>
    </w:p>
    <w:p w:rsidR="00290F7B" w:rsidRPr="005250B6" w:rsidRDefault="00290F7B" w:rsidP="00290F7B">
      <w:pPr>
        <w:ind w:firstLine="851"/>
        <w:jc w:val="both"/>
        <w:rPr>
          <w:rFonts w:ascii="Times New Roman" w:hAnsi="Times New Roman" w:cs="Times New Roman"/>
          <w:color w:val="auto"/>
        </w:rPr>
      </w:pPr>
      <w:r w:rsidRPr="005250B6">
        <w:rPr>
          <w:rFonts w:ascii="Times New Roman" w:hAnsi="Times New Roman" w:cs="Times New Roman"/>
          <w:color w:val="auto"/>
        </w:rPr>
        <w:t xml:space="preserve">В 2016 году  городское поселение Лотошино кредитами  коммерческих банков не пользовалось, бюджетные кредиты в 2016 году также не получало. Задолженности по кредитам и процентам нет. </w:t>
      </w:r>
    </w:p>
    <w:p w:rsidR="00290F7B" w:rsidRPr="009A1188" w:rsidRDefault="00290F7B" w:rsidP="00290F7B">
      <w:pPr>
        <w:pStyle w:val="a7"/>
        <w:shd w:val="clear" w:color="auto" w:fill="auto"/>
        <w:spacing w:line="240" w:lineRule="auto"/>
        <w:ind w:right="20" w:firstLine="851"/>
        <w:rPr>
          <w:sz w:val="24"/>
          <w:szCs w:val="24"/>
        </w:rPr>
      </w:pPr>
      <w:r w:rsidRPr="009A1188">
        <w:rPr>
          <w:sz w:val="24"/>
          <w:szCs w:val="24"/>
        </w:rPr>
        <w:lastRenderedPageBreak/>
        <w:t xml:space="preserve">Пунктом 13 Решения Совета депутатов городского поселения Лотошино Лотошинского муниципального района от 18.12.2015 года № 188/25 «О бюджете городского поселения Лотошино Лотошинского муниципального района Московской области на 2016 год и на плановый период 2017 и 2018 годов» установлен размер резервного фонда администрации городского поселения Лотошино на 2016 год в сумме  500,0 тыс. рублей. </w:t>
      </w:r>
    </w:p>
    <w:p w:rsidR="00290F7B" w:rsidRPr="00375357" w:rsidRDefault="00290F7B" w:rsidP="00290F7B">
      <w:pPr>
        <w:pStyle w:val="a7"/>
        <w:shd w:val="clear" w:color="auto" w:fill="auto"/>
        <w:spacing w:line="240" w:lineRule="auto"/>
        <w:ind w:right="20" w:firstLine="851"/>
        <w:rPr>
          <w:sz w:val="24"/>
          <w:szCs w:val="24"/>
        </w:rPr>
      </w:pPr>
      <w:r w:rsidRPr="00375357">
        <w:rPr>
          <w:sz w:val="24"/>
          <w:szCs w:val="24"/>
        </w:rPr>
        <w:t>Решением Совета Депутатов городского поселения Лотошино от 23.12.2016г. №258/33</w:t>
      </w:r>
      <w:r>
        <w:rPr>
          <w:color w:val="FF0000"/>
          <w:sz w:val="24"/>
          <w:szCs w:val="24"/>
        </w:rPr>
        <w:t xml:space="preserve"> </w:t>
      </w:r>
      <w:r w:rsidRPr="00375357">
        <w:rPr>
          <w:sz w:val="24"/>
          <w:szCs w:val="24"/>
        </w:rPr>
        <w:t xml:space="preserve">размер резервного фонда Администрации городского поселения Лотошино на 2016 год </w:t>
      </w:r>
      <w:r>
        <w:rPr>
          <w:sz w:val="24"/>
          <w:szCs w:val="24"/>
        </w:rPr>
        <w:t xml:space="preserve">уменьшен и утвержден </w:t>
      </w:r>
      <w:r w:rsidRPr="00375357">
        <w:rPr>
          <w:sz w:val="24"/>
          <w:szCs w:val="24"/>
        </w:rPr>
        <w:t xml:space="preserve">в сумме 417,0 тыс. рублей, </w:t>
      </w:r>
    </w:p>
    <w:p w:rsidR="00290F7B" w:rsidRPr="009A1188" w:rsidRDefault="00290F7B" w:rsidP="00290F7B">
      <w:pPr>
        <w:pStyle w:val="a7"/>
        <w:shd w:val="clear" w:color="auto" w:fill="auto"/>
        <w:spacing w:line="240" w:lineRule="auto"/>
        <w:ind w:right="20" w:firstLine="851"/>
        <w:rPr>
          <w:sz w:val="24"/>
          <w:szCs w:val="24"/>
        </w:rPr>
      </w:pPr>
      <w:r w:rsidRPr="009A1188">
        <w:rPr>
          <w:sz w:val="24"/>
          <w:szCs w:val="24"/>
        </w:rPr>
        <w:t>Размер утвержденного резервного фонда соответствует требованием п.3 ст.81 Бюджетного кодекса РФ.</w:t>
      </w:r>
    </w:p>
    <w:p w:rsidR="00290F7B" w:rsidRDefault="00290F7B" w:rsidP="00290F7B">
      <w:pPr>
        <w:ind w:firstLine="851"/>
        <w:jc w:val="both"/>
        <w:rPr>
          <w:rFonts w:ascii="Times New Roman" w:hAnsi="Times New Roman" w:cs="Times New Roman"/>
          <w:color w:val="auto"/>
        </w:rPr>
      </w:pPr>
      <w:r w:rsidRPr="009A1188">
        <w:rPr>
          <w:rFonts w:ascii="Times New Roman" w:hAnsi="Times New Roman" w:cs="Times New Roman"/>
          <w:color w:val="auto"/>
        </w:rPr>
        <w:t xml:space="preserve"> В соответствии с Отчетом об использовании бюджетных ассигнований резервного фонда за 2016 год расход резервного фонда составил 325,1 тыс. рублей.</w:t>
      </w:r>
    </w:p>
    <w:p w:rsidR="00290F7B" w:rsidRDefault="00290F7B" w:rsidP="00290F7B">
      <w:pPr>
        <w:ind w:firstLine="851"/>
        <w:jc w:val="both"/>
        <w:rPr>
          <w:rFonts w:ascii="Times New Roman" w:hAnsi="Times New Roman" w:cs="Times New Roman"/>
          <w:color w:val="auto"/>
        </w:rPr>
      </w:pPr>
    </w:p>
    <w:p w:rsidR="00290F7B" w:rsidRPr="009A1188" w:rsidRDefault="00290F7B" w:rsidP="00290F7B">
      <w:pPr>
        <w:ind w:firstLine="851"/>
        <w:jc w:val="both"/>
        <w:rPr>
          <w:rFonts w:ascii="Times New Roman" w:hAnsi="Times New Roman" w:cs="Times New Roman"/>
          <w:color w:val="auto"/>
        </w:rPr>
      </w:pPr>
      <w:r>
        <w:rPr>
          <w:rFonts w:ascii="Times New Roman" w:hAnsi="Times New Roman" w:cs="Times New Roman"/>
          <w:color w:val="auto"/>
        </w:rPr>
        <w:t>Внешней проверкой годового отчета об исполнении бюджета городского поселения Лотошино за 2016 года выявлены следующие нарушения и недостатки:</w:t>
      </w:r>
    </w:p>
    <w:p w:rsidR="00290F7B" w:rsidRDefault="00290F7B" w:rsidP="00290F7B">
      <w:pPr>
        <w:spacing w:after="1" w:line="280" w:lineRule="atLeast"/>
        <w:ind w:firstLine="851"/>
        <w:jc w:val="both"/>
        <w:rPr>
          <w:rFonts w:ascii="Times New Roman" w:hAnsi="Times New Roman" w:cs="Times New Roman"/>
        </w:rPr>
      </w:pPr>
      <w:r w:rsidRPr="00290F7B">
        <w:t xml:space="preserve">- </w:t>
      </w:r>
      <w:r w:rsidRPr="00290F7B">
        <w:rPr>
          <w:rFonts w:ascii="Times New Roman" w:hAnsi="Times New Roman" w:cs="Times New Roman"/>
        </w:rPr>
        <w:t>в нарушение подпункта 2.1. пункта 2 статьи 217 Бюджетного кодекса РФ установлено несоответствие  показателей сводной бюджетной росписи решению о бюджете городского поселения Лотошино в редакции изменений, внесенных в бюджет решением Совета Депутатов городского поселения Лотошино от 30.12.2016г. №268/34</w:t>
      </w:r>
      <w:r>
        <w:rPr>
          <w:rFonts w:ascii="Times New Roman" w:hAnsi="Times New Roman" w:cs="Times New Roman"/>
        </w:rPr>
        <w:t>;</w:t>
      </w:r>
    </w:p>
    <w:p w:rsidR="00290F7B" w:rsidRPr="00290F7B" w:rsidRDefault="00290F7B" w:rsidP="00290F7B">
      <w:pPr>
        <w:spacing w:after="1" w:line="240" w:lineRule="atLeast"/>
        <w:ind w:firstLine="851"/>
        <w:jc w:val="both"/>
        <w:rPr>
          <w:rFonts w:ascii="Times New Roman" w:hAnsi="Times New Roman" w:cs="Times New Roman"/>
          <w:color w:val="000000" w:themeColor="text1"/>
        </w:rPr>
      </w:pPr>
      <w:r>
        <w:rPr>
          <w:rFonts w:ascii="Times New Roman" w:hAnsi="Times New Roman" w:cs="Times New Roman"/>
        </w:rPr>
        <w:t xml:space="preserve">- </w:t>
      </w:r>
      <w:r w:rsidRPr="00290F7B">
        <w:rPr>
          <w:rFonts w:ascii="Times New Roman" w:hAnsi="Times New Roman" w:cs="Times New Roman"/>
        </w:rPr>
        <w:t xml:space="preserve">в нарушение  пункта 4 </w:t>
      </w:r>
      <w:r w:rsidRPr="00290F7B">
        <w:rPr>
          <w:rFonts w:ascii="Times New Roman" w:hAnsi="Times New Roman" w:cs="Times New Roman"/>
          <w:color w:val="000000" w:themeColor="text1"/>
        </w:rPr>
        <w:t>Порядка составления и ведения сводной бюджетной росписи бюджета городского поселения Лотошино, утвержденного Постановлением Главы городского поселения Лотошино №427 от 02.12.2009г.,</w:t>
      </w:r>
      <w:r w:rsidRPr="00290F7B">
        <w:rPr>
          <w:color w:val="000000" w:themeColor="text1"/>
        </w:rPr>
        <w:t xml:space="preserve"> </w:t>
      </w:r>
      <w:r w:rsidRPr="00290F7B">
        <w:rPr>
          <w:rFonts w:ascii="Times New Roman" w:hAnsi="Times New Roman" w:cs="Times New Roman"/>
          <w:color w:val="000000" w:themeColor="text1"/>
        </w:rPr>
        <w:t xml:space="preserve">Уведомления о бюджетных ассигнованиях из бюджета городского поселения доводились до главных распорядителей (получателей) бюджетных средств с нарушением установленных сроков и не </w:t>
      </w:r>
      <w:r>
        <w:rPr>
          <w:rFonts w:ascii="Times New Roman" w:hAnsi="Times New Roman" w:cs="Times New Roman"/>
          <w:color w:val="000000" w:themeColor="text1"/>
        </w:rPr>
        <w:t>по форме, утвержденной Порядком;</w:t>
      </w:r>
    </w:p>
    <w:p w:rsidR="00290F7B" w:rsidRDefault="00290F7B" w:rsidP="00290F7B">
      <w:pPr>
        <w:spacing w:after="1" w:line="240" w:lineRule="atLeast"/>
        <w:ind w:firstLine="851"/>
        <w:jc w:val="both"/>
        <w:rPr>
          <w:rFonts w:ascii="Times New Roman" w:hAnsi="Times New Roman" w:cs="Times New Roman"/>
        </w:rPr>
      </w:pPr>
      <w:r>
        <w:rPr>
          <w:rFonts w:ascii="Times New Roman" w:hAnsi="Times New Roman" w:cs="Times New Roman"/>
        </w:rPr>
        <w:t xml:space="preserve">- в нарушение </w:t>
      </w:r>
      <w:r w:rsidRPr="00EE6B0A">
        <w:rPr>
          <w:rFonts w:ascii="Times New Roman" w:hAnsi="Times New Roman" w:cs="Times New Roman"/>
        </w:rPr>
        <w:t>Приказ</w:t>
      </w:r>
      <w:r>
        <w:rPr>
          <w:rFonts w:ascii="Times New Roman" w:hAnsi="Times New Roman" w:cs="Times New Roman"/>
        </w:rPr>
        <w:t>а</w:t>
      </w:r>
      <w:r w:rsidRPr="00EE6B0A">
        <w:rPr>
          <w:rFonts w:ascii="Times New Roman" w:hAnsi="Times New Roman" w:cs="Times New Roman"/>
        </w:rPr>
        <w:t xml:space="preserve">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hAnsi="Times New Roman" w:cs="Times New Roman"/>
        </w:rPr>
        <w:t xml:space="preserve"> </w:t>
      </w:r>
      <w:r w:rsidRPr="00A531C0">
        <w:rPr>
          <w:rFonts w:ascii="Times New Roman" w:hAnsi="Times New Roman" w:cs="Times New Roman"/>
          <w:color w:val="000000" w:themeColor="text1"/>
        </w:rPr>
        <w:t>Поряд</w:t>
      </w:r>
      <w:r>
        <w:rPr>
          <w:rFonts w:ascii="Times New Roman" w:hAnsi="Times New Roman" w:cs="Times New Roman"/>
          <w:color w:val="000000" w:themeColor="text1"/>
        </w:rPr>
        <w:t>ком</w:t>
      </w:r>
      <w:r w:rsidRPr="00A531C0">
        <w:rPr>
          <w:rFonts w:ascii="Times New Roman" w:hAnsi="Times New Roman" w:cs="Times New Roman"/>
          <w:color w:val="000000" w:themeColor="text1"/>
        </w:rPr>
        <w:t xml:space="preserve"> составления и ведения сводной бюджетной росписи бюджета городского поселения Лотошино</w:t>
      </w:r>
      <w:r>
        <w:rPr>
          <w:rFonts w:ascii="Times New Roman" w:hAnsi="Times New Roman" w:cs="Times New Roman"/>
          <w:color w:val="000000" w:themeColor="text1"/>
        </w:rPr>
        <w:t xml:space="preserve"> утверждена форма Уведомления</w:t>
      </w:r>
      <w:r w:rsidRPr="00EE6B0A">
        <w:rPr>
          <w:rFonts w:ascii="Times New Roman" w:hAnsi="Times New Roman" w:cs="Times New Roman"/>
          <w:color w:val="000000" w:themeColor="text1"/>
        </w:rPr>
        <w:t xml:space="preserve"> </w:t>
      </w:r>
      <w:r w:rsidRPr="00BC7950">
        <w:rPr>
          <w:rFonts w:ascii="Times New Roman" w:hAnsi="Times New Roman" w:cs="Times New Roman"/>
          <w:color w:val="000000" w:themeColor="text1"/>
        </w:rPr>
        <w:t>о бюджетных ассигнованиях из бюджета городского поселения</w:t>
      </w:r>
      <w:r>
        <w:rPr>
          <w:rFonts w:ascii="Times New Roman" w:hAnsi="Times New Roman" w:cs="Times New Roman"/>
          <w:color w:val="000000" w:themeColor="text1"/>
        </w:rPr>
        <w:t>, не соответствующая требованиям Приказа №52н;</w:t>
      </w:r>
    </w:p>
    <w:p w:rsidR="00290F7B" w:rsidRPr="00260D2E" w:rsidRDefault="00290F7B" w:rsidP="00290F7B">
      <w:pPr>
        <w:ind w:firstLine="851"/>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color w:val="auto"/>
        </w:rPr>
        <w:t>Порядок</w:t>
      </w:r>
      <w:r w:rsidRPr="00260D2E">
        <w:rPr>
          <w:rFonts w:ascii="Times New Roman" w:hAnsi="Times New Roman" w:cs="Times New Roman"/>
          <w:color w:val="auto"/>
        </w:rPr>
        <w:t xml:space="preserve"> расходования средств резервного фонда администрации городского поселения Лотошино </w:t>
      </w:r>
      <w:r>
        <w:rPr>
          <w:rFonts w:ascii="Times New Roman" w:hAnsi="Times New Roman" w:cs="Times New Roman"/>
          <w:color w:val="auto"/>
        </w:rPr>
        <w:t xml:space="preserve">не приведен </w:t>
      </w:r>
      <w:r w:rsidRPr="00260D2E">
        <w:rPr>
          <w:rFonts w:ascii="Times New Roman" w:hAnsi="Times New Roman" w:cs="Times New Roman"/>
          <w:color w:val="auto"/>
        </w:rPr>
        <w:t xml:space="preserve">в соответствие с положениями </w:t>
      </w:r>
      <w:r>
        <w:rPr>
          <w:rFonts w:ascii="Times New Roman" w:hAnsi="Times New Roman" w:cs="Times New Roman"/>
          <w:color w:val="auto"/>
        </w:rPr>
        <w:t>статьи 81 бюджетного Кодекса РФ;</w:t>
      </w:r>
      <w:r w:rsidRPr="00260D2E">
        <w:rPr>
          <w:rFonts w:ascii="Times New Roman" w:hAnsi="Times New Roman" w:cs="Times New Roman"/>
          <w:color w:val="auto"/>
        </w:rPr>
        <w:t xml:space="preserve"> </w:t>
      </w:r>
    </w:p>
    <w:p w:rsidR="00116D35" w:rsidRDefault="00116D35" w:rsidP="00116D35">
      <w:pPr>
        <w:ind w:firstLine="851"/>
        <w:jc w:val="both"/>
        <w:rPr>
          <w:rFonts w:ascii="Times New Roman" w:hAnsi="Times New Roman" w:cs="Times New Roman"/>
        </w:rPr>
      </w:pPr>
      <w:r w:rsidRPr="00116D35">
        <w:rPr>
          <w:rFonts w:ascii="Times New Roman" w:hAnsi="Times New Roman" w:cs="Times New Roman"/>
        </w:rPr>
        <w:t xml:space="preserve">- </w:t>
      </w:r>
      <w:r>
        <w:rPr>
          <w:rFonts w:ascii="Times New Roman" w:hAnsi="Times New Roman" w:cs="Times New Roman"/>
        </w:rPr>
        <w:t xml:space="preserve"> </w:t>
      </w:r>
      <w:r w:rsidRPr="00116D35">
        <w:rPr>
          <w:rFonts w:ascii="Times New Roman" w:hAnsi="Times New Roman" w:cs="Times New Roman"/>
        </w:rPr>
        <w:t>В нарушение пункта 2 «Требование к содержанию муниципальной программы» Порядка разработки, реализации и оценки эффективности муниципальных программ городского поселения Лотошино, показатели подпрограммы «Организация библиотечного обслуживания населения, комплектование и обеспечение сохранности библиотечных фондов и библиотек поселений»</w:t>
      </w:r>
      <w:r>
        <w:t xml:space="preserve"> </w:t>
      </w:r>
      <w:r w:rsidRPr="00116D35">
        <w:rPr>
          <w:rFonts w:ascii="Times New Roman" w:hAnsi="Times New Roman" w:cs="Times New Roman"/>
          <w:color w:val="auto"/>
        </w:rPr>
        <w:t>муниципальной программы городского поселения Лотошино  «</w:t>
      </w:r>
      <w:r w:rsidRPr="00116D35">
        <w:rPr>
          <w:rFonts w:ascii="Times New Roman" w:hAnsi="Times New Roman" w:cs="Times New Roman"/>
          <w:bCs/>
          <w:color w:val="auto"/>
        </w:rPr>
        <w:t>Развитие сферы культуры» на 2015-2019 годы</w:t>
      </w:r>
      <w:r w:rsidRPr="00116D35">
        <w:t xml:space="preserve"> </w:t>
      </w:r>
      <w:r w:rsidRPr="00116D35">
        <w:rPr>
          <w:rFonts w:ascii="Times New Roman" w:hAnsi="Times New Roman" w:cs="Times New Roman"/>
        </w:rPr>
        <w:t>не содержат:</w:t>
      </w:r>
      <w:r>
        <w:rPr>
          <w:rFonts w:ascii="Times New Roman" w:hAnsi="Times New Roman" w:cs="Times New Roman"/>
        </w:rPr>
        <w:t xml:space="preserve"> х</w:t>
      </w:r>
      <w:r w:rsidRPr="00116D35">
        <w:rPr>
          <w:rFonts w:ascii="Times New Roman" w:hAnsi="Times New Roman" w:cs="Times New Roman"/>
        </w:rPr>
        <w:t>арактеристику проблем и мероприятий подпрограммы;</w:t>
      </w:r>
      <w:r>
        <w:rPr>
          <w:rFonts w:ascii="Times New Roman" w:hAnsi="Times New Roman" w:cs="Times New Roman"/>
        </w:rPr>
        <w:t xml:space="preserve"> </w:t>
      </w:r>
      <w:r w:rsidRPr="00116D35">
        <w:rPr>
          <w:rFonts w:ascii="Times New Roman" w:hAnsi="Times New Roman" w:cs="Times New Roman"/>
        </w:rPr>
        <w:t xml:space="preserve"> количественные  и качественные показатели эффективности реализации муниципальной программы.</w:t>
      </w:r>
    </w:p>
    <w:p w:rsidR="00116D35" w:rsidRDefault="00116D35" w:rsidP="00116D35">
      <w:pPr>
        <w:ind w:firstLine="851"/>
        <w:jc w:val="both"/>
        <w:rPr>
          <w:rFonts w:ascii="Times New Roman" w:hAnsi="Times New Roman" w:cs="Times New Roman"/>
        </w:rPr>
      </w:pPr>
      <w:r>
        <w:rPr>
          <w:rFonts w:ascii="Times New Roman" w:hAnsi="Times New Roman" w:cs="Times New Roman"/>
        </w:rPr>
        <w:t>Провести оценку эффективности использования межбюджетного трансферта в рамках реализации переданного полномочия Лотошинскому муниципальному району не представляется во</w:t>
      </w:r>
      <w:r w:rsidR="00D44A6E">
        <w:rPr>
          <w:rFonts w:ascii="Times New Roman" w:hAnsi="Times New Roman" w:cs="Times New Roman"/>
        </w:rPr>
        <w:t>зможным;</w:t>
      </w:r>
    </w:p>
    <w:p w:rsidR="00D44A6E" w:rsidRPr="00785E00" w:rsidRDefault="00D44A6E" w:rsidP="00785E00">
      <w:pPr>
        <w:ind w:firstLine="851"/>
        <w:jc w:val="both"/>
        <w:rPr>
          <w:rFonts w:ascii="Times New Roman" w:hAnsi="Times New Roman" w:cs="Times New Roman"/>
        </w:rPr>
      </w:pPr>
      <w:r w:rsidRPr="00785E00">
        <w:rPr>
          <w:rFonts w:ascii="Times New Roman" w:hAnsi="Times New Roman" w:cs="Times New Roman"/>
        </w:rPr>
        <w:t xml:space="preserve">- </w:t>
      </w:r>
      <w:r w:rsidRPr="00785E00">
        <w:rPr>
          <w:rFonts w:ascii="Times New Roman" w:hAnsi="Times New Roman" w:cs="Times New Roman"/>
          <w:shd w:val="clear" w:color="auto" w:fill="FFFFFF"/>
        </w:rPr>
        <w:t>отсутствие процедур внутреннего контроля (мониторинга) обоснованности планирования и результатов использования бюджетных средств</w:t>
      </w:r>
      <w:r w:rsidR="00785E00" w:rsidRPr="00785E00">
        <w:rPr>
          <w:rFonts w:ascii="Times New Roman" w:hAnsi="Times New Roman" w:cs="Times New Roman"/>
          <w:shd w:val="clear" w:color="auto" w:fill="FFFFFF"/>
        </w:rPr>
        <w:t xml:space="preserve"> получателями (подведомственными учреждениями и организациями)</w:t>
      </w:r>
      <w:r w:rsidRPr="00785E00">
        <w:rPr>
          <w:rFonts w:ascii="Times New Roman" w:hAnsi="Times New Roman" w:cs="Times New Roman"/>
          <w:shd w:val="clear" w:color="auto" w:fill="FFFFFF"/>
        </w:rPr>
        <w:t>;</w:t>
      </w:r>
    </w:p>
    <w:p w:rsidR="001759EB" w:rsidRPr="00771892" w:rsidRDefault="001759EB" w:rsidP="00D248A2">
      <w:pPr>
        <w:pStyle w:val="af9"/>
        <w:shd w:val="clear" w:color="auto" w:fill="FFFFFF"/>
        <w:spacing w:before="0" w:beforeAutospacing="0" w:after="0" w:afterAutospacing="0"/>
        <w:ind w:firstLine="851"/>
        <w:jc w:val="both"/>
        <w:rPr>
          <w:color w:val="FF0000"/>
        </w:rPr>
      </w:pPr>
    </w:p>
    <w:p w:rsidR="001759EB" w:rsidRPr="00785E00" w:rsidRDefault="001759EB" w:rsidP="00785E00">
      <w:pPr>
        <w:autoSpaceDE w:val="0"/>
        <w:autoSpaceDN w:val="0"/>
        <w:adjustRightInd w:val="0"/>
        <w:ind w:firstLine="851"/>
        <w:jc w:val="both"/>
        <w:rPr>
          <w:rFonts w:ascii="Times New Roman" w:hAnsi="Times New Roman" w:cs="Times New Roman"/>
          <w:color w:val="auto"/>
        </w:rPr>
      </w:pPr>
      <w:r w:rsidRPr="00785E00">
        <w:rPr>
          <w:rFonts w:ascii="Times New Roman" w:hAnsi="Times New Roman" w:cs="Times New Roman"/>
          <w:color w:val="auto"/>
        </w:rPr>
        <w:t xml:space="preserve">Проанализировав исполнение бюджета городского поселения </w:t>
      </w:r>
      <w:r w:rsidR="00A677D2" w:rsidRPr="00785E00">
        <w:rPr>
          <w:rFonts w:ascii="Times New Roman" w:hAnsi="Times New Roman" w:cs="Times New Roman"/>
          <w:color w:val="auto"/>
        </w:rPr>
        <w:t xml:space="preserve">Лотошино </w:t>
      </w:r>
      <w:r w:rsidRPr="00785E00">
        <w:rPr>
          <w:rFonts w:ascii="Times New Roman" w:hAnsi="Times New Roman" w:cs="Times New Roman"/>
          <w:color w:val="auto"/>
        </w:rPr>
        <w:t>Контрольно-</w:t>
      </w:r>
      <w:r w:rsidR="00A677D2" w:rsidRPr="00785E00">
        <w:rPr>
          <w:rFonts w:ascii="Times New Roman" w:hAnsi="Times New Roman" w:cs="Times New Roman"/>
          <w:color w:val="auto"/>
        </w:rPr>
        <w:t>счетн</w:t>
      </w:r>
      <w:r w:rsidR="00452454" w:rsidRPr="00785E00">
        <w:rPr>
          <w:rFonts w:ascii="Times New Roman" w:hAnsi="Times New Roman" w:cs="Times New Roman"/>
          <w:color w:val="auto"/>
        </w:rPr>
        <w:t>ая</w:t>
      </w:r>
      <w:r w:rsidRPr="00785E00">
        <w:rPr>
          <w:rFonts w:ascii="Times New Roman" w:hAnsi="Times New Roman" w:cs="Times New Roman"/>
          <w:color w:val="auto"/>
        </w:rPr>
        <w:t xml:space="preserve"> палат</w:t>
      </w:r>
      <w:r w:rsidR="00452454" w:rsidRPr="00785E00">
        <w:rPr>
          <w:rFonts w:ascii="Times New Roman" w:hAnsi="Times New Roman" w:cs="Times New Roman"/>
          <w:color w:val="auto"/>
        </w:rPr>
        <w:t>а</w:t>
      </w:r>
      <w:r w:rsidRPr="00785E00">
        <w:rPr>
          <w:rFonts w:ascii="Times New Roman" w:hAnsi="Times New Roman" w:cs="Times New Roman"/>
          <w:color w:val="auto"/>
        </w:rPr>
        <w:t xml:space="preserve"> </w:t>
      </w:r>
      <w:r w:rsidR="00A677D2" w:rsidRPr="00785E00">
        <w:rPr>
          <w:rFonts w:ascii="Times New Roman" w:hAnsi="Times New Roman" w:cs="Times New Roman"/>
          <w:color w:val="auto"/>
        </w:rPr>
        <w:t xml:space="preserve">Лотошинского </w:t>
      </w:r>
      <w:r w:rsidRPr="00785E00">
        <w:rPr>
          <w:rFonts w:ascii="Times New Roman" w:hAnsi="Times New Roman" w:cs="Times New Roman"/>
          <w:color w:val="auto"/>
        </w:rPr>
        <w:t>муниципального района Московской области рекомендует:</w:t>
      </w:r>
    </w:p>
    <w:p w:rsidR="001759EB" w:rsidRPr="00785E00" w:rsidRDefault="0007326B" w:rsidP="00785E00">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xml:space="preserve">- </w:t>
      </w:r>
      <w:r w:rsidR="001759EB" w:rsidRPr="00785E00">
        <w:rPr>
          <w:rFonts w:ascii="Times New Roman" w:hAnsi="Times New Roman" w:cs="Times New Roman"/>
          <w:color w:val="auto"/>
        </w:rPr>
        <w:t>принять меры по повышению качества планирования доходной и расходной части бюджета поселения;</w:t>
      </w:r>
    </w:p>
    <w:p w:rsidR="00785E00" w:rsidRPr="00785E00" w:rsidRDefault="0007326B" w:rsidP="00785E00">
      <w:pPr>
        <w:shd w:val="clear" w:color="auto" w:fill="FFFFFF"/>
        <w:spacing w:after="24" w:line="218" w:lineRule="atLeast"/>
        <w:ind w:firstLine="85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85E00" w:rsidRPr="00785E00">
        <w:rPr>
          <w:rFonts w:ascii="Times New Roman" w:eastAsia="Times New Roman" w:hAnsi="Times New Roman" w:cs="Times New Roman"/>
          <w:color w:val="auto"/>
        </w:rPr>
        <w:t>повысить обоснованность бюджетных расходов;</w:t>
      </w:r>
    </w:p>
    <w:p w:rsidR="0007326B" w:rsidRDefault="0007326B" w:rsidP="00785E00">
      <w:pPr>
        <w:shd w:val="clear" w:color="auto" w:fill="FFFFFF"/>
        <w:spacing w:after="24" w:line="218" w:lineRule="atLeast"/>
        <w:ind w:firstLine="851"/>
        <w:rPr>
          <w:rFonts w:ascii="Times New Roman" w:eastAsia="Times New Roman" w:hAnsi="Times New Roman" w:cs="Times New Roman"/>
          <w:color w:val="auto"/>
        </w:rPr>
      </w:pPr>
    </w:p>
    <w:p w:rsidR="00785E00" w:rsidRPr="00785E00" w:rsidRDefault="0007326B" w:rsidP="00785E00">
      <w:pPr>
        <w:shd w:val="clear" w:color="auto" w:fill="FFFFFF"/>
        <w:spacing w:after="24" w:line="218" w:lineRule="atLeast"/>
        <w:ind w:firstLine="851"/>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785E00" w:rsidRPr="00785E00">
        <w:rPr>
          <w:rFonts w:ascii="Times New Roman" w:eastAsia="Times New Roman" w:hAnsi="Times New Roman" w:cs="Times New Roman"/>
          <w:color w:val="auto"/>
        </w:rPr>
        <w:t xml:space="preserve">расширить самостоятельность и повысить ответственность получателей бюджетных </w:t>
      </w:r>
      <w:r>
        <w:rPr>
          <w:rFonts w:ascii="Times New Roman" w:eastAsia="Times New Roman" w:hAnsi="Times New Roman" w:cs="Times New Roman"/>
          <w:color w:val="auto"/>
        </w:rPr>
        <w:t>с</w:t>
      </w:r>
      <w:r w:rsidR="00785E00" w:rsidRPr="00785E00">
        <w:rPr>
          <w:rFonts w:ascii="Times New Roman" w:eastAsia="Times New Roman" w:hAnsi="Times New Roman" w:cs="Times New Roman"/>
          <w:color w:val="auto"/>
        </w:rPr>
        <w:t>редств;</w:t>
      </w:r>
    </w:p>
    <w:p w:rsidR="0007326B" w:rsidRPr="007A5B46" w:rsidRDefault="0007326B" w:rsidP="00D248A2">
      <w:pPr>
        <w:autoSpaceDE w:val="0"/>
        <w:autoSpaceDN w:val="0"/>
        <w:adjustRightInd w:val="0"/>
        <w:ind w:firstLine="851"/>
        <w:jc w:val="both"/>
        <w:rPr>
          <w:rFonts w:ascii="Times New Roman" w:hAnsi="Times New Roman" w:cs="Times New Roman"/>
          <w:color w:val="auto"/>
        </w:rPr>
      </w:pPr>
      <w:r w:rsidRPr="007A5B46">
        <w:rPr>
          <w:rFonts w:ascii="Times New Roman" w:hAnsi="Times New Roman" w:cs="Times New Roman"/>
          <w:color w:val="auto"/>
        </w:rPr>
        <w:t>- привести в соответствие с нормами статьи 81 Бюджетного кодекса РФ</w:t>
      </w:r>
      <w:r w:rsidR="008A19ED" w:rsidRPr="007A5B46">
        <w:rPr>
          <w:rFonts w:ascii="Times New Roman" w:hAnsi="Times New Roman" w:cs="Times New Roman"/>
          <w:color w:val="auto"/>
        </w:rPr>
        <w:t xml:space="preserve"> Положение о резервном фонде администрации городского поселения Лотошино</w:t>
      </w:r>
      <w:r w:rsidRPr="007A5B46">
        <w:rPr>
          <w:rFonts w:ascii="Times New Roman" w:hAnsi="Times New Roman" w:cs="Times New Roman"/>
          <w:color w:val="auto"/>
        </w:rPr>
        <w:t>;</w:t>
      </w:r>
      <w:r w:rsidR="008A19ED" w:rsidRPr="007A5B46">
        <w:rPr>
          <w:rFonts w:ascii="Times New Roman" w:hAnsi="Times New Roman" w:cs="Times New Roman"/>
          <w:color w:val="auto"/>
        </w:rPr>
        <w:t xml:space="preserve"> </w:t>
      </w:r>
    </w:p>
    <w:p w:rsidR="00E43FA1" w:rsidRPr="00771892" w:rsidRDefault="0007326B" w:rsidP="00D248A2">
      <w:pPr>
        <w:autoSpaceDE w:val="0"/>
        <w:autoSpaceDN w:val="0"/>
        <w:adjustRightInd w:val="0"/>
        <w:ind w:firstLine="851"/>
        <w:jc w:val="both"/>
        <w:rPr>
          <w:rFonts w:ascii="Times New Roman" w:hAnsi="Times New Roman" w:cs="Times New Roman"/>
          <w:color w:val="FF0000"/>
        </w:rPr>
      </w:pPr>
      <w:r w:rsidRPr="007A5B46">
        <w:rPr>
          <w:rFonts w:ascii="Times New Roman" w:hAnsi="Times New Roman" w:cs="Times New Roman"/>
          <w:color w:val="auto"/>
        </w:rPr>
        <w:t xml:space="preserve">- </w:t>
      </w:r>
      <w:r w:rsidR="00785E00" w:rsidRPr="007A5B46">
        <w:rPr>
          <w:rFonts w:ascii="Times New Roman" w:hAnsi="Times New Roman" w:cs="Times New Roman"/>
          <w:color w:val="auto"/>
        </w:rPr>
        <w:t xml:space="preserve">установить </w:t>
      </w:r>
      <w:r w:rsidR="007A5B46" w:rsidRPr="007A5B46">
        <w:rPr>
          <w:rFonts w:ascii="Times New Roman" w:hAnsi="Times New Roman" w:cs="Times New Roman"/>
          <w:color w:val="auto"/>
        </w:rPr>
        <w:t>количественные  и</w:t>
      </w:r>
      <w:r w:rsidR="007A5B46" w:rsidRPr="00116D35">
        <w:rPr>
          <w:rFonts w:ascii="Times New Roman" w:hAnsi="Times New Roman" w:cs="Times New Roman"/>
        </w:rPr>
        <w:t xml:space="preserve"> качественные показатели эффективности реализации муниципальной программы</w:t>
      </w:r>
      <w:r w:rsidR="007A5B46">
        <w:rPr>
          <w:rFonts w:ascii="Times New Roman" w:hAnsi="Times New Roman" w:cs="Times New Roman"/>
        </w:rPr>
        <w:t>, характеризующие достижение цели и решения задач муниципальной программы (подпрограммы).</w:t>
      </w:r>
    </w:p>
    <w:p w:rsidR="008A19ED" w:rsidRPr="00771892" w:rsidRDefault="008A19ED" w:rsidP="00D248A2">
      <w:pPr>
        <w:autoSpaceDE w:val="0"/>
        <w:autoSpaceDN w:val="0"/>
        <w:adjustRightInd w:val="0"/>
        <w:ind w:firstLine="851"/>
        <w:jc w:val="both"/>
        <w:rPr>
          <w:rFonts w:ascii="Times New Roman" w:hAnsi="Times New Roman" w:cs="Times New Roman"/>
          <w:color w:val="FF0000"/>
        </w:rPr>
      </w:pPr>
    </w:p>
    <w:p w:rsidR="001759EB" w:rsidRPr="00785E00" w:rsidRDefault="00452454" w:rsidP="00D248A2">
      <w:pPr>
        <w:autoSpaceDE w:val="0"/>
        <w:autoSpaceDN w:val="0"/>
        <w:adjustRightInd w:val="0"/>
        <w:ind w:firstLine="851"/>
        <w:jc w:val="both"/>
        <w:rPr>
          <w:rFonts w:ascii="Times New Roman" w:hAnsi="Times New Roman" w:cs="Times New Roman"/>
          <w:color w:val="auto"/>
        </w:rPr>
      </w:pPr>
      <w:r w:rsidRPr="00785E00">
        <w:rPr>
          <w:rFonts w:ascii="Times New Roman" w:hAnsi="Times New Roman" w:cs="Times New Roman"/>
          <w:color w:val="auto"/>
        </w:rPr>
        <w:t>В</w:t>
      </w:r>
      <w:r w:rsidR="001759EB" w:rsidRPr="00785E00">
        <w:rPr>
          <w:rFonts w:ascii="Times New Roman" w:hAnsi="Times New Roman" w:cs="Times New Roman"/>
          <w:color w:val="auto"/>
        </w:rPr>
        <w:t xml:space="preserve"> то же время отчет об исполнении бюджета городского поселения </w:t>
      </w:r>
      <w:r w:rsidR="008A19ED" w:rsidRPr="00785E00">
        <w:rPr>
          <w:rFonts w:ascii="Times New Roman" w:hAnsi="Times New Roman" w:cs="Times New Roman"/>
          <w:color w:val="auto"/>
        </w:rPr>
        <w:t>Лотошино</w:t>
      </w:r>
      <w:r w:rsidR="001759EB" w:rsidRPr="00785E00">
        <w:rPr>
          <w:rFonts w:ascii="Times New Roman" w:hAnsi="Times New Roman" w:cs="Times New Roman"/>
          <w:color w:val="auto"/>
        </w:rPr>
        <w:t xml:space="preserve"> с учетом замечаний и рекомендаций может быть признан достоверным и соответствующим требованиям Бюджетного кодекса, Инструкции № 191н, другим нормативным правовым актам Российской Федерации,  Московской области и городского поселения </w:t>
      </w:r>
      <w:r w:rsidR="008A19ED" w:rsidRPr="00785E00">
        <w:rPr>
          <w:rFonts w:ascii="Times New Roman" w:hAnsi="Times New Roman" w:cs="Times New Roman"/>
          <w:color w:val="auto"/>
        </w:rPr>
        <w:t>Лотошино</w:t>
      </w:r>
      <w:r w:rsidR="006D66DA">
        <w:rPr>
          <w:rFonts w:ascii="Times New Roman" w:hAnsi="Times New Roman" w:cs="Times New Roman"/>
          <w:color w:val="auto"/>
        </w:rPr>
        <w:t>, рекомендован</w:t>
      </w:r>
      <w:r w:rsidR="001759EB" w:rsidRPr="00785E00">
        <w:rPr>
          <w:rFonts w:ascii="Times New Roman" w:hAnsi="Times New Roman" w:cs="Times New Roman"/>
          <w:color w:val="auto"/>
        </w:rPr>
        <w:t xml:space="preserve"> к рассмотрению и утверждению.</w:t>
      </w:r>
    </w:p>
    <w:p w:rsidR="001759EB" w:rsidRDefault="001759EB" w:rsidP="00763628">
      <w:pPr>
        <w:pStyle w:val="10"/>
        <w:keepNext/>
        <w:keepLines/>
        <w:shd w:val="clear" w:color="auto" w:fill="auto"/>
        <w:spacing w:line="240" w:lineRule="auto"/>
        <w:ind w:firstLine="709"/>
        <w:jc w:val="both"/>
        <w:rPr>
          <w:sz w:val="24"/>
          <w:szCs w:val="24"/>
        </w:rPr>
      </w:pPr>
    </w:p>
    <w:p w:rsidR="007A5B46" w:rsidRDefault="007A5B46" w:rsidP="00763628">
      <w:pPr>
        <w:pStyle w:val="10"/>
        <w:keepNext/>
        <w:keepLines/>
        <w:shd w:val="clear" w:color="auto" w:fill="auto"/>
        <w:spacing w:line="240" w:lineRule="auto"/>
        <w:ind w:firstLine="709"/>
        <w:jc w:val="both"/>
        <w:rPr>
          <w:sz w:val="24"/>
          <w:szCs w:val="24"/>
        </w:rPr>
      </w:pPr>
    </w:p>
    <w:p w:rsidR="007A5B46" w:rsidRDefault="007A5B46" w:rsidP="00763628">
      <w:pPr>
        <w:pStyle w:val="10"/>
        <w:keepNext/>
        <w:keepLines/>
        <w:shd w:val="clear" w:color="auto" w:fill="auto"/>
        <w:spacing w:line="240" w:lineRule="auto"/>
        <w:ind w:firstLine="709"/>
        <w:jc w:val="both"/>
        <w:rPr>
          <w:sz w:val="24"/>
          <w:szCs w:val="24"/>
        </w:rPr>
      </w:pPr>
    </w:p>
    <w:p w:rsidR="007A5B46" w:rsidRDefault="007A5B46" w:rsidP="00763628">
      <w:pPr>
        <w:pStyle w:val="10"/>
        <w:keepNext/>
        <w:keepLines/>
        <w:shd w:val="clear" w:color="auto" w:fill="auto"/>
        <w:spacing w:line="240" w:lineRule="auto"/>
        <w:ind w:firstLine="709"/>
        <w:jc w:val="both"/>
        <w:rPr>
          <w:sz w:val="24"/>
          <w:szCs w:val="24"/>
        </w:rPr>
      </w:pPr>
    </w:p>
    <w:p w:rsidR="007A5B46" w:rsidRPr="00785E00" w:rsidRDefault="007A5B46" w:rsidP="00763628">
      <w:pPr>
        <w:pStyle w:val="10"/>
        <w:keepNext/>
        <w:keepLines/>
        <w:shd w:val="clear" w:color="auto" w:fill="auto"/>
        <w:spacing w:line="240" w:lineRule="auto"/>
        <w:ind w:firstLine="709"/>
        <w:jc w:val="both"/>
        <w:rPr>
          <w:sz w:val="24"/>
          <w:szCs w:val="24"/>
        </w:rPr>
      </w:pPr>
    </w:p>
    <w:p w:rsidR="008A19ED" w:rsidRPr="00785E00" w:rsidRDefault="008A19ED" w:rsidP="0062566D">
      <w:pPr>
        <w:pStyle w:val="a7"/>
        <w:shd w:val="clear" w:color="auto" w:fill="auto"/>
        <w:spacing w:line="240" w:lineRule="auto"/>
        <w:ind w:right="20" w:firstLine="0"/>
        <w:rPr>
          <w:sz w:val="24"/>
          <w:szCs w:val="24"/>
        </w:rPr>
      </w:pPr>
    </w:p>
    <w:p w:rsidR="008A19ED" w:rsidRPr="00785E00" w:rsidRDefault="00654044" w:rsidP="0062566D">
      <w:pPr>
        <w:pStyle w:val="a7"/>
        <w:shd w:val="clear" w:color="auto" w:fill="auto"/>
        <w:spacing w:line="240" w:lineRule="auto"/>
        <w:ind w:right="20" w:firstLine="0"/>
        <w:rPr>
          <w:sz w:val="24"/>
          <w:szCs w:val="24"/>
        </w:rPr>
      </w:pPr>
      <w:r w:rsidRPr="00785E00">
        <w:rPr>
          <w:sz w:val="24"/>
          <w:szCs w:val="24"/>
        </w:rPr>
        <w:t>Председатель</w:t>
      </w:r>
      <w:r w:rsidR="008A19ED" w:rsidRPr="00785E00">
        <w:rPr>
          <w:sz w:val="24"/>
          <w:szCs w:val="24"/>
        </w:rPr>
        <w:t xml:space="preserve"> Контрольно-счетной палаты</w:t>
      </w:r>
    </w:p>
    <w:p w:rsidR="008A19ED" w:rsidRPr="00785E00" w:rsidRDefault="008A19ED" w:rsidP="0062566D">
      <w:pPr>
        <w:pStyle w:val="a7"/>
        <w:shd w:val="clear" w:color="auto" w:fill="auto"/>
        <w:spacing w:line="240" w:lineRule="auto"/>
        <w:ind w:right="20" w:firstLine="0"/>
        <w:rPr>
          <w:sz w:val="24"/>
          <w:szCs w:val="24"/>
        </w:rPr>
      </w:pPr>
      <w:r w:rsidRPr="00785E00">
        <w:rPr>
          <w:sz w:val="24"/>
          <w:szCs w:val="24"/>
        </w:rPr>
        <w:t>Лотошинского муниципального района</w:t>
      </w:r>
      <w:r w:rsidRPr="00785E00">
        <w:rPr>
          <w:sz w:val="24"/>
          <w:szCs w:val="24"/>
        </w:rPr>
        <w:tab/>
      </w:r>
      <w:r w:rsidRPr="00785E00">
        <w:rPr>
          <w:sz w:val="24"/>
          <w:szCs w:val="24"/>
        </w:rPr>
        <w:tab/>
      </w:r>
      <w:r w:rsidRPr="00785E00">
        <w:rPr>
          <w:sz w:val="24"/>
          <w:szCs w:val="24"/>
        </w:rPr>
        <w:tab/>
      </w:r>
      <w:r w:rsidRPr="00785E00">
        <w:rPr>
          <w:sz w:val="24"/>
          <w:szCs w:val="24"/>
        </w:rPr>
        <w:tab/>
      </w:r>
      <w:r w:rsidR="00654044" w:rsidRPr="00785E00">
        <w:rPr>
          <w:sz w:val="24"/>
          <w:szCs w:val="24"/>
        </w:rPr>
        <w:t xml:space="preserve">                                 С.Ю.Фролова</w:t>
      </w:r>
    </w:p>
    <w:p w:rsidR="00B14CB7" w:rsidRPr="00771892" w:rsidRDefault="00B14CB7" w:rsidP="00B96407">
      <w:pPr>
        <w:pStyle w:val="a7"/>
        <w:shd w:val="clear" w:color="auto" w:fill="auto"/>
        <w:spacing w:line="240" w:lineRule="auto"/>
        <w:ind w:firstLine="0"/>
        <w:jc w:val="right"/>
        <w:rPr>
          <w:color w:val="FF0000"/>
          <w:sz w:val="24"/>
          <w:szCs w:val="24"/>
        </w:rPr>
      </w:pPr>
    </w:p>
    <w:sectPr w:rsidR="00B14CB7" w:rsidRPr="00771892" w:rsidSect="00D248A2">
      <w:footerReference w:type="default" r:id="rId10"/>
      <w:headerReference w:type="first" r:id="rId11"/>
      <w:footerReference w:type="first" r:id="rId12"/>
      <w:pgSz w:w="11905" w:h="16837"/>
      <w:pgMar w:top="567" w:right="567"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A1" w:rsidRDefault="008E4EA1">
      <w:pPr>
        <w:rPr>
          <w:rFonts w:cs="Times New Roman"/>
        </w:rPr>
      </w:pPr>
      <w:r>
        <w:rPr>
          <w:rFonts w:cs="Times New Roman"/>
        </w:rPr>
        <w:separator/>
      </w:r>
    </w:p>
  </w:endnote>
  <w:endnote w:type="continuationSeparator" w:id="1">
    <w:p w:rsidR="008E4EA1" w:rsidRDefault="008E4E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B5" w:rsidRDefault="003537B5">
    <w:pPr>
      <w:pStyle w:val="a5"/>
      <w:framePr w:w="11912" w:h="158" w:wrap="none" w:vAnchor="text" w:hAnchor="page" w:x="1" w:y="-925"/>
      <w:shd w:val="clear" w:color="auto" w:fill="auto"/>
      <w:ind w:left="10968"/>
    </w:pPr>
    <w:fldSimple w:instr=" PAGE \* MERGEFORMAT ">
      <w:r w:rsidR="00DD12DA" w:rsidRPr="00DD12DA">
        <w:rPr>
          <w:rStyle w:val="11pt"/>
          <w:rFonts w:ascii="Tahoma" w:hAnsi="Tahoma" w:cs="Tahoma"/>
          <w:noProof/>
          <w:szCs w:val="22"/>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B5" w:rsidRDefault="003537B5">
    <w:pPr>
      <w:pStyle w:val="a5"/>
      <w:framePr w:w="12275" w:h="158" w:wrap="none" w:vAnchor="text" w:hAnchor="page" w:x="1" w:y="-998"/>
      <w:shd w:val="clear" w:color="auto" w:fill="auto"/>
      <w:ind w:left="108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A1" w:rsidRDefault="008E4EA1">
      <w:pPr>
        <w:rPr>
          <w:rFonts w:cs="Times New Roman"/>
        </w:rPr>
      </w:pPr>
      <w:r>
        <w:rPr>
          <w:rFonts w:cs="Times New Roman"/>
        </w:rPr>
        <w:separator/>
      </w:r>
    </w:p>
  </w:footnote>
  <w:footnote w:type="continuationSeparator" w:id="1">
    <w:p w:rsidR="008E4EA1" w:rsidRDefault="008E4EA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B5" w:rsidRDefault="003537B5">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2D25D8D"/>
    <w:multiLevelType w:val="hybridMultilevel"/>
    <w:tmpl w:val="B82E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8E564CC"/>
    <w:multiLevelType w:val="hybridMultilevel"/>
    <w:tmpl w:val="565683D0"/>
    <w:lvl w:ilvl="0" w:tplc="0419000F">
      <w:start w:val="1"/>
      <w:numFmt w:val="decimal"/>
      <w:lvlText w:val="%1."/>
      <w:lvlJc w:val="left"/>
      <w:pPr>
        <w:tabs>
          <w:tab w:val="num" w:pos="1640"/>
        </w:tabs>
        <w:ind w:left="1640" w:hanging="360"/>
      </w:pPr>
      <w:rPr>
        <w:rFonts w:cs="Times New Roman"/>
      </w:rPr>
    </w:lvl>
    <w:lvl w:ilvl="1" w:tplc="04190019" w:tentative="1">
      <w:start w:val="1"/>
      <w:numFmt w:val="lowerLetter"/>
      <w:lvlText w:val="%2."/>
      <w:lvlJc w:val="left"/>
      <w:pPr>
        <w:tabs>
          <w:tab w:val="num" w:pos="2360"/>
        </w:tabs>
        <w:ind w:left="2360" w:hanging="360"/>
      </w:pPr>
      <w:rPr>
        <w:rFonts w:cs="Times New Roman"/>
      </w:rPr>
    </w:lvl>
    <w:lvl w:ilvl="2" w:tplc="0419001B" w:tentative="1">
      <w:start w:val="1"/>
      <w:numFmt w:val="lowerRoman"/>
      <w:lvlText w:val="%3."/>
      <w:lvlJc w:val="right"/>
      <w:pPr>
        <w:tabs>
          <w:tab w:val="num" w:pos="3080"/>
        </w:tabs>
        <w:ind w:left="3080" w:hanging="180"/>
      </w:pPr>
      <w:rPr>
        <w:rFonts w:cs="Times New Roman"/>
      </w:rPr>
    </w:lvl>
    <w:lvl w:ilvl="3" w:tplc="0419000F" w:tentative="1">
      <w:start w:val="1"/>
      <w:numFmt w:val="decimal"/>
      <w:lvlText w:val="%4."/>
      <w:lvlJc w:val="left"/>
      <w:pPr>
        <w:tabs>
          <w:tab w:val="num" w:pos="3800"/>
        </w:tabs>
        <w:ind w:left="3800" w:hanging="360"/>
      </w:pPr>
      <w:rPr>
        <w:rFonts w:cs="Times New Roman"/>
      </w:rPr>
    </w:lvl>
    <w:lvl w:ilvl="4" w:tplc="04190019" w:tentative="1">
      <w:start w:val="1"/>
      <w:numFmt w:val="lowerLetter"/>
      <w:lvlText w:val="%5."/>
      <w:lvlJc w:val="left"/>
      <w:pPr>
        <w:tabs>
          <w:tab w:val="num" w:pos="4520"/>
        </w:tabs>
        <w:ind w:left="4520" w:hanging="360"/>
      </w:pPr>
      <w:rPr>
        <w:rFonts w:cs="Times New Roman"/>
      </w:rPr>
    </w:lvl>
    <w:lvl w:ilvl="5" w:tplc="0419001B" w:tentative="1">
      <w:start w:val="1"/>
      <w:numFmt w:val="lowerRoman"/>
      <w:lvlText w:val="%6."/>
      <w:lvlJc w:val="right"/>
      <w:pPr>
        <w:tabs>
          <w:tab w:val="num" w:pos="5240"/>
        </w:tabs>
        <w:ind w:left="5240" w:hanging="180"/>
      </w:pPr>
      <w:rPr>
        <w:rFonts w:cs="Times New Roman"/>
      </w:rPr>
    </w:lvl>
    <w:lvl w:ilvl="6" w:tplc="0419000F" w:tentative="1">
      <w:start w:val="1"/>
      <w:numFmt w:val="decimal"/>
      <w:lvlText w:val="%7."/>
      <w:lvlJc w:val="left"/>
      <w:pPr>
        <w:tabs>
          <w:tab w:val="num" w:pos="5960"/>
        </w:tabs>
        <w:ind w:left="5960" w:hanging="360"/>
      </w:pPr>
      <w:rPr>
        <w:rFonts w:cs="Times New Roman"/>
      </w:rPr>
    </w:lvl>
    <w:lvl w:ilvl="7" w:tplc="04190019" w:tentative="1">
      <w:start w:val="1"/>
      <w:numFmt w:val="lowerLetter"/>
      <w:lvlText w:val="%8."/>
      <w:lvlJc w:val="left"/>
      <w:pPr>
        <w:tabs>
          <w:tab w:val="num" w:pos="6680"/>
        </w:tabs>
        <w:ind w:left="6680" w:hanging="360"/>
      </w:pPr>
      <w:rPr>
        <w:rFonts w:cs="Times New Roman"/>
      </w:rPr>
    </w:lvl>
    <w:lvl w:ilvl="8" w:tplc="0419001B" w:tentative="1">
      <w:start w:val="1"/>
      <w:numFmt w:val="lowerRoman"/>
      <w:lvlText w:val="%9."/>
      <w:lvlJc w:val="right"/>
      <w:pPr>
        <w:tabs>
          <w:tab w:val="num" w:pos="7400"/>
        </w:tabs>
        <w:ind w:left="7400" w:hanging="180"/>
      </w:pPr>
      <w:rPr>
        <w:rFonts w:cs="Times New Roman"/>
      </w:rPr>
    </w:lvl>
  </w:abstractNum>
  <w:abstractNum w:abstractNumId="12">
    <w:nsid w:val="14647D77"/>
    <w:multiLevelType w:val="hybridMultilevel"/>
    <w:tmpl w:val="65F861CC"/>
    <w:lvl w:ilvl="0" w:tplc="67406D2E">
      <w:start w:val="1"/>
      <w:numFmt w:val="bullet"/>
      <w:lvlText w:val=""/>
      <w:lvlJc w:val="left"/>
      <w:pPr>
        <w:ind w:left="1507" w:hanging="360"/>
      </w:pPr>
      <w:rPr>
        <w:rFonts w:ascii="Symbol" w:hAnsi="Symbol" w:hint="default"/>
        <w:color w:val="auto"/>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26856A7A"/>
    <w:multiLevelType w:val="hybridMultilevel"/>
    <w:tmpl w:val="5524B2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120186"/>
    <w:multiLevelType w:val="multilevel"/>
    <w:tmpl w:val="5EF2023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03032DA"/>
    <w:multiLevelType w:val="hybridMultilevel"/>
    <w:tmpl w:val="0C627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A71B62"/>
    <w:multiLevelType w:val="hybridMultilevel"/>
    <w:tmpl w:val="8B42F0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4AA6054E"/>
    <w:multiLevelType w:val="hybridMultilevel"/>
    <w:tmpl w:val="165C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8D5ABD"/>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8"/>
  </w:num>
  <w:num w:numId="14">
    <w:abstractNumId w:val="13"/>
  </w:num>
  <w:num w:numId="15">
    <w:abstractNumId w:val="11"/>
  </w:num>
  <w:num w:numId="16">
    <w:abstractNumId w:val="8"/>
  </w:num>
  <w:num w:numId="17">
    <w:abstractNumId w:val="15"/>
  </w:num>
  <w:num w:numId="18">
    <w:abstractNumId w:val="16"/>
  </w:num>
  <w:num w:numId="19">
    <w:abstractNumId w:val="12"/>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rsids>
    <w:rsidRoot w:val="00011B05"/>
    <w:rsid w:val="000023D6"/>
    <w:rsid w:val="000034AD"/>
    <w:rsid w:val="000072E3"/>
    <w:rsid w:val="00011B05"/>
    <w:rsid w:val="00012606"/>
    <w:rsid w:val="00013ED7"/>
    <w:rsid w:val="00014620"/>
    <w:rsid w:val="00014792"/>
    <w:rsid w:val="000169B8"/>
    <w:rsid w:val="000174B1"/>
    <w:rsid w:val="00017716"/>
    <w:rsid w:val="00020128"/>
    <w:rsid w:val="000252A7"/>
    <w:rsid w:val="00025F70"/>
    <w:rsid w:val="00026570"/>
    <w:rsid w:val="00027AEE"/>
    <w:rsid w:val="000303EA"/>
    <w:rsid w:val="00030BEA"/>
    <w:rsid w:val="000317A1"/>
    <w:rsid w:val="000408E7"/>
    <w:rsid w:val="00053FAC"/>
    <w:rsid w:val="000565E4"/>
    <w:rsid w:val="00057542"/>
    <w:rsid w:val="00057BB6"/>
    <w:rsid w:val="000619D0"/>
    <w:rsid w:val="00063F28"/>
    <w:rsid w:val="000648B5"/>
    <w:rsid w:val="00064F39"/>
    <w:rsid w:val="00067703"/>
    <w:rsid w:val="00072000"/>
    <w:rsid w:val="0007326B"/>
    <w:rsid w:val="000754C5"/>
    <w:rsid w:val="00075A8F"/>
    <w:rsid w:val="00080130"/>
    <w:rsid w:val="00081D08"/>
    <w:rsid w:val="00084155"/>
    <w:rsid w:val="00084777"/>
    <w:rsid w:val="000907AA"/>
    <w:rsid w:val="00094594"/>
    <w:rsid w:val="00094807"/>
    <w:rsid w:val="00094BC3"/>
    <w:rsid w:val="000A0D30"/>
    <w:rsid w:val="000A18CF"/>
    <w:rsid w:val="000A212D"/>
    <w:rsid w:val="000A22F8"/>
    <w:rsid w:val="000A2972"/>
    <w:rsid w:val="000A2C69"/>
    <w:rsid w:val="000A3045"/>
    <w:rsid w:val="000A3600"/>
    <w:rsid w:val="000A74CA"/>
    <w:rsid w:val="000B12FC"/>
    <w:rsid w:val="000B2399"/>
    <w:rsid w:val="000B26C0"/>
    <w:rsid w:val="000B31B4"/>
    <w:rsid w:val="000B4CF5"/>
    <w:rsid w:val="000B7F4A"/>
    <w:rsid w:val="000C027F"/>
    <w:rsid w:val="000C43C5"/>
    <w:rsid w:val="000C5D40"/>
    <w:rsid w:val="000C6A8C"/>
    <w:rsid w:val="000D0D07"/>
    <w:rsid w:val="000D362C"/>
    <w:rsid w:val="000D38E0"/>
    <w:rsid w:val="000D4C30"/>
    <w:rsid w:val="000D5E41"/>
    <w:rsid w:val="000D6174"/>
    <w:rsid w:val="000D6EA3"/>
    <w:rsid w:val="000E256C"/>
    <w:rsid w:val="000E29FA"/>
    <w:rsid w:val="000E52A5"/>
    <w:rsid w:val="000F11D2"/>
    <w:rsid w:val="000F3BC3"/>
    <w:rsid w:val="000F4816"/>
    <w:rsid w:val="000F65C4"/>
    <w:rsid w:val="000F6CBD"/>
    <w:rsid w:val="000F74F5"/>
    <w:rsid w:val="001014FE"/>
    <w:rsid w:val="0010166C"/>
    <w:rsid w:val="00101AC9"/>
    <w:rsid w:val="00103CC7"/>
    <w:rsid w:val="001053C3"/>
    <w:rsid w:val="00111FFF"/>
    <w:rsid w:val="0011485B"/>
    <w:rsid w:val="00114B78"/>
    <w:rsid w:val="00116D35"/>
    <w:rsid w:val="00116FF3"/>
    <w:rsid w:val="00117896"/>
    <w:rsid w:val="00117934"/>
    <w:rsid w:val="00120198"/>
    <w:rsid w:val="00121A94"/>
    <w:rsid w:val="00122EA6"/>
    <w:rsid w:val="00124D5F"/>
    <w:rsid w:val="00125F6D"/>
    <w:rsid w:val="001262E5"/>
    <w:rsid w:val="00126CAC"/>
    <w:rsid w:val="00127C00"/>
    <w:rsid w:val="001310A9"/>
    <w:rsid w:val="00135CE9"/>
    <w:rsid w:val="0013638E"/>
    <w:rsid w:val="00137D2C"/>
    <w:rsid w:val="00141015"/>
    <w:rsid w:val="0014314A"/>
    <w:rsid w:val="00146AE4"/>
    <w:rsid w:val="001470AA"/>
    <w:rsid w:val="0015216D"/>
    <w:rsid w:val="0015284B"/>
    <w:rsid w:val="00152F86"/>
    <w:rsid w:val="0015433D"/>
    <w:rsid w:val="0015595D"/>
    <w:rsid w:val="0016137F"/>
    <w:rsid w:val="00161578"/>
    <w:rsid w:val="00163CFA"/>
    <w:rsid w:val="00164C9A"/>
    <w:rsid w:val="001669FC"/>
    <w:rsid w:val="00170E8C"/>
    <w:rsid w:val="00173238"/>
    <w:rsid w:val="00174D09"/>
    <w:rsid w:val="001759EB"/>
    <w:rsid w:val="00182333"/>
    <w:rsid w:val="0018277C"/>
    <w:rsid w:val="00184F51"/>
    <w:rsid w:val="0019200B"/>
    <w:rsid w:val="0019258C"/>
    <w:rsid w:val="001926AB"/>
    <w:rsid w:val="00195D83"/>
    <w:rsid w:val="001A1404"/>
    <w:rsid w:val="001A1EC0"/>
    <w:rsid w:val="001A325B"/>
    <w:rsid w:val="001A383A"/>
    <w:rsid w:val="001A396E"/>
    <w:rsid w:val="001A5137"/>
    <w:rsid w:val="001A5427"/>
    <w:rsid w:val="001B4BA9"/>
    <w:rsid w:val="001C0088"/>
    <w:rsid w:val="001C3987"/>
    <w:rsid w:val="001C3F8A"/>
    <w:rsid w:val="001C71B0"/>
    <w:rsid w:val="001C742F"/>
    <w:rsid w:val="001D054F"/>
    <w:rsid w:val="001D11AF"/>
    <w:rsid w:val="001D1B2A"/>
    <w:rsid w:val="001D3C9E"/>
    <w:rsid w:val="001D4B9E"/>
    <w:rsid w:val="001D6B04"/>
    <w:rsid w:val="001D7EBB"/>
    <w:rsid w:val="001E0989"/>
    <w:rsid w:val="001E2923"/>
    <w:rsid w:val="001E452E"/>
    <w:rsid w:val="001E7056"/>
    <w:rsid w:val="001F4AF3"/>
    <w:rsid w:val="002035D8"/>
    <w:rsid w:val="00206371"/>
    <w:rsid w:val="00207352"/>
    <w:rsid w:val="00207C44"/>
    <w:rsid w:val="00211212"/>
    <w:rsid w:val="00213529"/>
    <w:rsid w:val="002173F6"/>
    <w:rsid w:val="0022000E"/>
    <w:rsid w:val="00222113"/>
    <w:rsid w:val="002232D8"/>
    <w:rsid w:val="0022359E"/>
    <w:rsid w:val="002306B0"/>
    <w:rsid w:val="00231786"/>
    <w:rsid w:val="0023225E"/>
    <w:rsid w:val="00235CF8"/>
    <w:rsid w:val="002369E3"/>
    <w:rsid w:val="0024244D"/>
    <w:rsid w:val="002468F4"/>
    <w:rsid w:val="0024744A"/>
    <w:rsid w:val="00250CC3"/>
    <w:rsid w:val="0025578D"/>
    <w:rsid w:val="002569F2"/>
    <w:rsid w:val="002579CA"/>
    <w:rsid w:val="00260D2E"/>
    <w:rsid w:val="0026355A"/>
    <w:rsid w:val="0026447E"/>
    <w:rsid w:val="00265375"/>
    <w:rsid w:val="00266E45"/>
    <w:rsid w:val="002671F4"/>
    <w:rsid w:val="00272FCB"/>
    <w:rsid w:val="00275983"/>
    <w:rsid w:val="00280E2F"/>
    <w:rsid w:val="002872D0"/>
    <w:rsid w:val="00287AC7"/>
    <w:rsid w:val="00287D2A"/>
    <w:rsid w:val="00290F7B"/>
    <w:rsid w:val="00291D33"/>
    <w:rsid w:val="00292372"/>
    <w:rsid w:val="002976B7"/>
    <w:rsid w:val="002A1743"/>
    <w:rsid w:val="002A30C9"/>
    <w:rsid w:val="002B0AE3"/>
    <w:rsid w:val="002B6ADD"/>
    <w:rsid w:val="002B6CDA"/>
    <w:rsid w:val="002C3B5D"/>
    <w:rsid w:val="002C3F3F"/>
    <w:rsid w:val="002D06CF"/>
    <w:rsid w:val="002D3695"/>
    <w:rsid w:val="002D4759"/>
    <w:rsid w:val="002E2587"/>
    <w:rsid w:val="002E7018"/>
    <w:rsid w:val="002E7E40"/>
    <w:rsid w:val="002F066B"/>
    <w:rsid w:val="002F1F5B"/>
    <w:rsid w:val="002F6457"/>
    <w:rsid w:val="00300756"/>
    <w:rsid w:val="00302F2A"/>
    <w:rsid w:val="00303036"/>
    <w:rsid w:val="003048B6"/>
    <w:rsid w:val="003059CF"/>
    <w:rsid w:val="003124E2"/>
    <w:rsid w:val="00313C47"/>
    <w:rsid w:val="003158DD"/>
    <w:rsid w:val="00315D37"/>
    <w:rsid w:val="00316257"/>
    <w:rsid w:val="00320A1A"/>
    <w:rsid w:val="00322CEA"/>
    <w:rsid w:val="00324AD4"/>
    <w:rsid w:val="00326BD6"/>
    <w:rsid w:val="00330D9B"/>
    <w:rsid w:val="003333B9"/>
    <w:rsid w:val="00333D28"/>
    <w:rsid w:val="00334257"/>
    <w:rsid w:val="003357EC"/>
    <w:rsid w:val="003373F8"/>
    <w:rsid w:val="00337B20"/>
    <w:rsid w:val="00341A7E"/>
    <w:rsid w:val="00341AA3"/>
    <w:rsid w:val="00342849"/>
    <w:rsid w:val="003440B5"/>
    <w:rsid w:val="0034567F"/>
    <w:rsid w:val="00346EFF"/>
    <w:rsid w:val="0034787D"/>
    <w:rsid w:val="00347CFE"/>
    <w:rsid w:val="00351F19"/>
    <w:rsid w:val="00352CF0"/>
    <w:rsid w:val="00352DAF"/>
    <w:rsid w:val="0035337F"/>
    <w:rsid w:val="003537B5"/>
    <w:rsid w:val="00353AF4"/>
    <w:rsid w:val="00355715"/>
    <w:rsid w:val="0036048E"/>
    <w:rsid w:val="00360513"/>
    <w:rsid w:val="00362930"/>
    <w:rsid w:val="00363E4F"/>
    <w:rsid w:val="00364F84"/>
    <w:rsid w:val="0037281C"/>
    <w:rsid w:val="00374650"/>
    <w:rsid w:val="00375357"/>
    <w:rsid w:val="00377CB1"/>
    <w:rsid w:val="003819C2"/>
    <w:rsid w:val="003823B3"/>
    <w:rsid w:val="003869A5"/>
    <w:rsid w:val="00386F04"/>
    <w:rsid w:val="00390017"/>
    <w:rsid w:val="00391F3C"/>
    <w:rsid w:val="0039269E"/>
    <w:rsid w:val="00393810"/>
    <w:rsid w:val="00393BD1"/>
    <w:rsid w:val="003942A5"/>
    <w:rsid w:val="003953F5"/>
    <w:rsid w:val="003A0A3A"/>
    <w:rsid w:val="003A2DCC"/>
    <w:rsid w:val="003A5118"/>
    <w:rsid w:val="003B058C"/>
    <w:rsid w:val="003B445B"/>
    <w:rsid w:val="003C17B3"/>
    <w:rsid w:val="003C610A"/>
    <w:rsid w:val="003C61BE"/>
    <w:rsid w:val="003D6E3E"/>
    <w:rsid w:val="003D773E"/>
    <w:rsid w:val="003E1312"/>
    <w:rsid w:val="003E217D"/>
    <w:rsid w:val="003F02E3"/>
    <w:rsid w:val="003F4E17"/>
    <w:rsid w:val="003F4E60"/>
    <w:rsid w:val="003F5B6D"/>
    <w:rsid w:val="003F6C10"/>
    <w:rsid w:val="003F7693"/>
    <w:rsid w:val="0040085C"/>
    <w:rsid w:val="00403CD6"/>
    <w:rsid w:val="0040656C"/>
    <w:rsid w:val="004071D2"/>
    <w:rsid w:val="00407A40"/>
    <w:rsid w:val="00411857"/>
    <w:rsid w:val="00411C71"/>
    <w:rsid w:val="004128BF"/>
    <w:rsid w:val="004155EB"/>
    <w:rsid w:val="00420D3B"/>
    <w:rsid w:val="004217F4"/>
    <w:rsid w:val="00425DDA"/>
    <w:rsid w:val="004274CA"/>
    <w:rsid w:val="004277BF"/>
    <w:rsid w:val="004309AF"/>
    <w:rsid w:val="004318BA"/>
    <w:rsid w:val="00431BBD"/>
    <w:rsid w:val="00432E47"/>
    <w:rsid w:val="00434A84"/>
    <w:rsid w:val="00436136"/>
    <w:rsid w:val="00437755"/>
    <w:rsid w:val="00440729"/>
    <w:rsid w:val="00444DFA"/>
    <w:rsid w:val="00450F6A"/>
    <w:rsid w:val="00452454"/>
    <w:rsid w:val="0045532B"/>
    <w:rsid w:val="00455B1A"/>
    <w:rsid w:val="00460080"/>
    <w:rsid w:val="0046148D"/>
    <w:rsid w:val="00463FD1"/>
    <w:rsid w:val="004643E2"/>
    <w:rsid w:val="00464414"/>
    <w:rsid w:val="00464EE6"/>
    <w:rsid w:val="00465B54"/>
    <w:rsid w:val="00470066"/>
    <w:rsid w:val="00471368"/>
    <w:rsid w:val="00471B3B"/>
    <w:rsid w:val="00474406"/>
    <w:rsid w:val="004749D2"/>
    <w:rsid w:val="00476382"/>
    <w:rsid w:val="00477F67"/>
    <w:rsid w:val="00482C27"/>
    <w:rsid w:val="00483591"/>
    <w:rsid w:val="00484502"/>
    <w:rsid w:val="00484890"/>
    <w:rsid w:val="004853C5"/>
    <w:rsid w:val="00493E4F"/>
    <w:rsid w:val="004945F1"/>
    <w:rsid w:val="00495348"/>
    <w:rsid w:val="0049593A"/>
    <w:rsid w:val="004A1816"/>
    <w:rsid w:val="004A2BDD"/>
    <w:rsid w:val="004A31A4"/>
    <w:rsid w:val="004A3389"/>
    <w:rsid w:val="004A4A7B"/>
    <w:rsid w:val="004A59CE"/>
    <w:rsid w:val="004A6947"/>
    <w:rsid w:val="004A7CA8"/>
    <w:rsid w:val="004B0880"/>
    <w:rsid w:val="004B08A5"/>
    <w:rsid w:val="004B4D4E"/>
    <w:rsid w:val="004B5321"/>
    <w:rsid w:val="004C1F26"/>
    <w:rsid w:val="004C5330"/>
    <w:rsid w:val="004C628E"/>
    <w:rsid w:val="004C631E"/>
    <w:rsid w:val="004C6F0D"/>
    <w:rsid w:val="004D1C17"/>
    <w:rsid w:val="004D5ECA"/>
    <w:rsid w:val="004D61A7"/>
    <w:rsid w:val="004D639A"/>
    <w:rsid w:val="004E090C"/>
    <w:rsid w:val="004E09C6"/>
    <w:rsid w:val="004E1B05"/>
    <w:rsid w:val="004E575A"/>
    <w:rsid w:val="004E6605"/>
    <w:rsid w:val="004E7455"/>
    <w:rsid w:val="004E7C29"/>
    <w:rsid w:val="004F1FCC"/>
    <w:rsid w:val="004F2020"/>
    <w:rsid w:val="004F32B6"/>
    <w:rsid w:val="004F6A89"/>
    <w:rsid w:val="004F6C74"/>
    <w:rsid w:val="005005F9"/>
    <w:rsid w:val="00505030"/>
    <w:rsid w:val="005056C9"/>
    <w:rsid w:val="0050722D"/>
    <w:rsid w:val="00507889"/>
    <w:rsid w:val="00507D39"/>
    <w:rsid w:val="00511224"/>
    <w:rsid w:val="00516DDF"/>
    <w:rsid w:val="005170C9"/>
    <w:rsid w:val="00517D03"/>
    <w:rsid w:val="00524D6F"/>
    <w:rsid w:val="005250B6"/>
    <w:rsid w:val="005257E4"/>
    <w:rsid w:val="005332E3"/>
    <w:rsid w:val="0054151F"/>
    <w:rsid w:val="0054206E"/>
    <w:rsid w:val="005435B0"/>
    <w:rsid w:val="00544008"/>
    <w:rsid w:val="00551A5D"/>
    <w:rsid w:val="00553E6F"/>
    <w:rsid w:val="00561A14"/>
    <w:rsid w:val="005638FF"/>
    <w:rsid w:val="00564BA8"/>
    <w:rsid w:val="00572BD1"/>
    <w:rsid w:val="00574B2F"/>
    <w:rsid w:val="005864EB"/>
    <w:rsid w:val="0059040A"/>
    <w:rsid w:val="00591CB4"/>
    <w:rsid w:val="0059332B"/>
    <w:rsid w:val="0059446E"/>
    <w:rsid w:val="005959C2"/>
    <w:rsid w:val="00595C95"/>
    <w:rsid w:val="00595F32"/>
    <w:rsid w:val="00596A38"/>
    <w:rsid w:val="005A1944"/>
    <w:rsid w:val="005A48F9"/>
    <w:rsid w:val="005A6AEA"/>
    <w:rsid w:val="005B11DF"/>
    <w:rsid w:val="005B216F"/>
    <w:rsid w:val="005B722D"/>
    <w:rsid w:val="005B7FE6"/>
    <w:rsid w:val="005C3167"/>
    <w:rsid w:val="005C4447"/>
    <w:rsid w:val="005D49A0"/>
    <w:rsid w:val="005D4A8B"/>
    <w:rsid w:val="005D66F0"/>
    <w:rsid w:val="005D780D"/>
    <w:rsid w:val="005E05CB"/>
    <w:rsid w:val="005E07B2"/>
    <w:rsid w:val="005F00AB"/>
    <w:rsid w:val="005F0717"/>
    <w:rsid w:val="005F448E"/>
    <w:rsid w:val="005F78EB"/>
    <w:rsid w:val="005F7F08"/>
    <w:rsid w:val="0060057A"/>
    <w:rsid w:val="00600768"/>
    <w:rsid w:val="006034A1"/>
    <w:rsid w:val="00610D82"/>
    <w:rsid w:val="006136C5"/>
    <w:rsid w:val="006160E2"/>
    <w:rsid w:val="0062566D"/>
    <w:rsid w:val="00631951"/>
    <w:rsid w:val="006333C6"/>
    <w:rsid w:val="00633F34"/>
    <w:rsid w:val="0064287E"/>
    <w:rsid w:val="00644088"/>
    <w:rsid w:val="00650ABE"/>
    <w:rsid w:val="00650D15"/>
    <w:rsid w:val="00652A80"/>
    <w:rsid w:val="00652EE5"/>
    <w:rsid w:val="00654044"/>
    <w:rsid w:val="00654F87"/>
    <w:rsid w:val="00655691"/>
    <w:rsid w:val="00656212"/>
    <w:rsid w:val="00664A27"/>
    <w:rsid w:val="00664A7C"/>
    <w:rsid w:val="006650C0"/>
    <w:rsid w:val="00667409"/>
    <w:rsid w:val="006676FC"/>
    <w:rsid w:val="006730AC"/>
    <w:rsid w:val="006731F7"/>
    <w:rsid w:val="006739E6"/>
    <w:rsid w:val="0067412A"/>
    <w:rsid w:val="00675FA4"/>
    <w:rsid w:val="006762EF"/>
    <w:rsid w:val="00676FD7"/>
    <w:rsid w:val="00680127"/>
    <w:rsid w:val="00680308"/>
    <w:rsid w:val="00695602"/>
    <w:rsid w:val="006A3CEA"/>
    <w:rsid w:val="006A582A"/>
    <w:rsid w:val="006A5E96"/>
    <w:rsid w:val="006A6769"/>
    <w:rsid w:val="006B19E7"/>
    <w:rsid w:val="006B25E0"/>
    <w:rsid w:val="006B31C3"/>
    <w:rsid w:val="006C085E"/>
    <w:rsid w:val="006C36C4"/>
    <w:rsid w:val="006C68A3"/>
    <w:rsid w:val="006D0403"/>
    <w:rsid w:val="006D3407"/>
    <w:rsid w:val="006D57C9"/>
    <w:rsid w:val="006D66DA"/>
    <w:rsid w:val="006D69A9"/>
    <w:rsid w:val="006E123D"/>
    <w:rsid w:val="006E1A66"/>
    <w:rsid w:val="006E5CB6"/>
    <w:rsid w:val="006E63F0"/>
    <w:rsid w:val="006F266B"/>
    <w:rsid w:val="006F414B"/>
    <w:rsid w:val="006F45D0"/>
    <w:rsid w:val="006F482F"/>
    <w:rsid w:val="006F660C"/>
    <w:rsid w:val="00702FE4"/>
    <w:rsid w:val="0070642D"/>
    <w:rsid w:val="0070670D"/>
    <w:rsid w:val="007135A7"/>
    <w:rsid w:val="007141F7"/>
    <w:rsid w:val="00715FAF"/>
    <w:rsid w:val="00727A01"/>
    <w:rsid w:val="00730272"/>
    <w:rsid w:val="007309A1"/>
    <w:rsid w:val="007324D9"/>
    <w:rsid w:val="00732CF6"/>
    <w:rsid w:val="0073454C"/>
    <w:rsid w:val="00736587"/>
    <w:rsid w:val="00736979"/>
    <w:rsid w:val="00740211"/>
    <w:rsid w:val="00740FE6"/>
    <w:rsid w:val="00742E46"/>
    <w:rsid w:val="00743C12"/>
    <w:rsid w:val="00744274"/>
    <w:rsid w:val="00746688"/>
    <w:rsid w:val="00752BCE"/>
    <w:rsid w:val="00753697"/>
    <w:rsid w:val="00753FA0"/>
    <w:rsid w:val="0075599C"/>
    <w:rsid w:val="00761753"/>
    <w:rsid w:val="00762041"/>
    <w:rsid w:val="00762DF3"/>
    <w:rsid w:val="00763628"/>
    <w:rsid w:val="00764D92"/>
    <w:rsid w:val="007675C7"/>
    <w:rsid w:val="007709FF"/>
    <w:rsid w:val="00771892"/>
    <w:rsid w:val="00776919"/>
    <w:rsid w:val="007827DC"/>
    <w:rsid w:val="007832DA"/>
    <w:rsid w:val="00785E00"/>
    <w:rsid w:val="00787DB4"/>
    <w:rsid w:val="00790C76"/>
    <w:rsid w:val="00791A24"/>
    <w:rsid w:val="007936DA"/>
    <w:rsid w:val="007947F2"/>
    <w:rsid w:val="00796D65"/>
    <w:rsid w:val="007A2EB2"/>
    <w:rsid w:val="007A3AC1"/>
    <w:rsid w:val="007A5B46"/>
    <w:rsid w:val="007A6F5A"/>
    <w:rsid w:val="007B1BAF"/>
    <w:rsid w:val="007B1FB2"/>
    <w:rsid w:val="007C05BD"/>
    <w:rsid w:val="007C5E87"/>
    <w:rsid w:val="007C78FC"/>
    <w:rsid w:val="007D2646"/>
    <w:rsid w:val="007D5D01"/>
    <w:rsid w:val="007D746F"/>
    <w:rsid w:val="007E05D6"/>
    <w:rsid w:val="007E211E"/>
    <w:rsid w:val="007E5837"/>
    <w:rsid w:val="007E60AC"/>
    <w:rsid w:val="007E7EF2"/>
    <w:rsid w:val="007F358F"/>
    <w:rsid w:val="00803678"/>
    <w:rsid w:val="0080714F"/>
    <w:rsid w:val="00810053"/>
    <w:rsid w:val="0081269C"/>
    <w:rsid w:val="00813F74"/>
    <w:rsid w:val="0081482C"/>
    <w:rsid w:val="008167D5"/>
    <w:rsid w:val="008220FF"/>
    <w:rsid w:val="008245A4"/>
    <w:rsid w:val="00825820"/>
    <w:rsid w:val="00827092"/>
    <w:rsid w:val="008302C6"/>
    <w:rsid w:val="00840998"/>
    <w:rsid w:val="00844967"/>
    <w:rsid w:val="00845367"/>
    <w:rsid w:val="0084574F"/>
    <w:rsid w:val="008474D8"/>
    <w:rsid w:val="008503FB"/>
    <w:rsid w:val="00850582"/>
    <w:rsid w:val="008603F4"/>
    <w:rsid w:val="00861284"/>
    <w:rsid w:val="008662B1"/>
    <w:rsid w:val="00873610"/>
    <w:rsid w:val="00877248"/>
    <w:rsid w:val="008818C5"/>
    <w:rsid w:val="00884B40"/>
    <w:rsid w:val="0088524E"/>
    <w:rsid w:val="00885F19"/>
    <w:rsid w:val="00893E83"/>
    <w:rsid w:val="00896772"/>
    <w:rsid w:val="008A19ED"/>
    <w:rsid w:val="008A70D1"/>
    <w:rsid w:val="008A7551"/>
    <w:rsid w:val="008B00CD"/>
    <w:rsid w:val="008B021D"/>
    <w:rsid w:val="008B0297"/>
    <w:rsid w:val="008B03D8"/>
    <w:rsid w:val="008B1D2E"/>
    <w:rsid w:val="008B301E"/>
    <w:rsid w:val="008B62DC"/>
    <w:rsid w:val="008B758A"/>
    <w:rsid w:val="008B7BDA"/>
    <w:rsid w:val="008B7CE2"/>
    <w:rsid w:val="008C2C7E"/>
    <w:rsid w:val="008C3B00"/>
    <w:rsid w:val="008C3C8A"/>
    <w:rsid w:val="008C425D"/>
    <w:rsid w:val="008C5489"/>
    <w:rsid w:val="008C548E"/>
    <w:rsid w:val="008C5E31"/>
    <w:rsid w:val="008C76A7"/>
    <w:rsid w:val="008C79BD"/>
    <w:rsid w:val="008D0BD0"/>
    <w:rsid w:val="008D27A9"/>
    <w:rsid w:val="008D29C3"/>
    <w:rsid w:val="008D391D"/>
    <w:rsid w:val="008D4366"/>
    <w:rsid w:val="008D4F18"/>
    <w:rsid w:val="008D5351"/>
    <w:rsid w:val="008E2EEC"/>
    <w:rsid w:val="008E45D8"/>
    <w:rsid w:val="008E4EA1"/>
    <w:rsid w:val="008E665B"/>
    <w:rsid w:val="008E675B"/>
    <w:rsid w:val="008F1AE2"/>
    <w:rsid w:val="008F1FE8"/>
    <w:rsid w:val="008F33BD"/>
    <w:rsid w:val="00902A7B"/>
    <w:rsid w:val="009062CB"/>
    <w:rsid w:val="00906E8E"/>
    <w:rsid w:val="0091127B"/>
    <w:rsid w:val="0091428C"/>
    <w:rsid w:val="0091544C"/>
    <w:rsid w:val="0091759E"/>
    <w:rsid w:val="0092262D"/>
    <w:rsid w:val="009232F3"/>
    <w:rsid w:val="00924A0A"/>
    <w:rsid w:val="00924E37"/>
    <w:rsid w:val="0092634F"/>
    <w:rsid w:val="00926910"/>
    <w:rsid w:val="00926B87"/>
    <w:rsid w:val="00927578"/>
    <w:rsid w:val="00931EB6"/>
    <w:rsid w:val="00941013"/>
    <w:rsid w:val="009416C3"/>
    <w:rsid w:val="009460FE"/>
    <w:rsid w:val="0094629C"/>
    <w:rsid w:val="0094704C"/>
    <w:rsid w:val="009470D4"/>
    <w:rsid w:val="00947765"/>
    <w:rsid w:val="00962ADD"/>
    <w:rsid w:val="00964D37"/>
    <w:rsid w:val="00965848"/>
    <w:rsid w:val="00965F83"/>
    <w:rsid w:val="00972224"/>
    <w:rsid w:val="0097237C"/>
    <w:rsid w:val="009800AB"/>
    <w:rsid w:val="009820CE"/>
    <w:rsid w:val="00983B43"/>
    <w:rsid w:val="009871D8"/>
    <w:rsid w:val="00987D54"/>
    <w:rsid w:val="00990108"/>
    <w:rsid w:val="0099092F"/>
    <w:rsid w:val="009A1188"/>
    <w:rsid w:val="009A1EB7"/>
    <w:rsid w:val="009A3245"/>
    <w:rsid w:val="009A5FCC"/>
    <w:rsid w:val="009A66AD"/>
    <w:rsid w:val="009A7978"/>
    <w:rsid w:val="009B1602"/>
    <w:rsid w:val="009B7249"/>
    <w:rsid w:val="009C219B"/>
    <w:rsid w:val="009C2B54"/>
    <w:rsid w:val="009C33AF"/>
    <w:rsid w:val="009C6619"/>
    <w:rsid w:val="009C69E6"/>
    <w:rsid w:val="009D0828"/>
    <w:rsid w:val="009D20DD"/>
    <w:rsid w:val="009D32D5"/>
    <w:rsid w:val="009D356B"/>
    <w:rsid w:val="009D4637"/>
    <w:rsid w:val="009D7B58"/>
    <w:rsid w:val="009E337F"/>
    <w:rsid w:val="009E4544"/>
    <w:rsid w:val="009F059A"/>
    <w:rsid w:val="009F0F21"/>
    <w:rsid w:val="009F518B"/>
    <w:rsid w:val="00A05089"/>
    <w:rsid w:val="00A0599A"/>
    <w:rsid w:val="00A06A2B"/>
    <w:rsid w:val="00A06A80"/>
    <w:rsid w:val="00A07A2D"/>
    <w:rsid w:val="00A114DC"/>
    <w:rsid w:val="00A119F4"/>
    <w:rsid w:val="00A20C50"/>
    <w:rsid w:val="00A2315A"/>
    <w:rsid w:val="00A23F0A"/>
    <w:rsid w:val="00A246B4"/>
    <w:rsid w:val="00A251CB"/>
    <w:rsid w:val="00A25364"/>
    <w:rsid w:val="00A26590"/>
    <w:rsid w:val="00A265AB"/>
    <w:rsid w:val="00A30DF5"/>
    <w:rsid w:val="00A32325"/>
    <w:rsid w:val="00A33604"/>
    <w:rsid w:val="00A362AF"/>
    <w:rsid w:val="00A36E3E"/>
    <w:rsid w:val="00A377EF"/>
    <w:rsid w:val="00A37AF4"/>
    <w:rsid w:val="00A44162"/>
    <w:rsid w:val="00A4446B"/>
    <w:rsid w:val="00A4675E"/>
    <w:rsid w:val="00A46924"/>
    <w:rsid w:val="00A531C0"/>
    <w:rsid w:val="00A55018"/>
    <w:rsid w:val="00A55F61"/>
    <w:rsid w:val="00A64497"/>
    <w:rsid w:val="00A64871"/>
    <w:rsid w:val="00A64AF1"/>
    <w:rsid w:val="00A668C8"/>
    <w:rsid w:val="00A677D2"/>
    <w:rsid w:val="00A67DBB"/>
    <w:rsid w:val="00A7252E"/>
    <w:rsid w:val="00A725FC"/>
    <w:rsid w:val="00A735C3"/>
    <w:rsid w:val="00A76F92"/>
    <w:rsid w:val="00A81AE1"/>
    <w:rsid w:val="00A81DFC"/>
    <w:rsid w:val="00A83B49"/>
    <w:rsid w:val="00A84708"/>
    <w:rsid w:val="00A85A57"/>
    <w:rsid w:val="00A86A6A"/>
    <w:rsid w:val="00A87537"/>
    <w:rsid w:val="00A87CE7"/>
    <w:rsid w:val="00A9142D"/>
    <w:rsid w:val="00A91880"/>
    <w:rsid w:val="00A92012"/>
    <w:rsid w:val="00A9296E"/>
    <w:rsid w:val="00A97188"/>
    <w:rsid w:val="00A97AB3"/>
    <w:rsid w:val="00AA0319"/>
    <w:rsid w:val="00AA631C"/>
    <w:rsid w:val="00AA6CA3"/>
    <w:rsid w:val="00AA6E26"/>
    <w:rsid w:val="00AB0C23"/>
    <w:rsid w:val="00AB22A8"/>
    <w:rsid w:val="00AB319A"/>
    <w:rsid w:val="00AB425D"/>
    <w:rsid w:val="00AC4D25"/>
    <w:rsid w:val="00AC73A4"/>
    <w:rsid w:val="00AD569E"/>
    <w:rsid w:val="00AE7839"/>
    <w:rsid w:val="00AE7CBE"/>
    <w:rsid w:val="00AF25CE"/>
    <w:rsid w:val="00AF3F0D"/>
    <w:rsid w:val="00AF590B"/>
    <w:rsid w:val="00AF6319"/>
    <w:rsid w:val="00AF7D69"/>
    <w:rsid w:val="00B01203"/>
    <w:rsid w:val="00B04DD7"/>
    <w:rsid w:val="00B071B3"/>
    <w:rsid w:val="00B11BA1"/>
    <w:rsid w:val="00B134AE"/>
    <w:rsid w:val="00B1388A"/>
    <w:rsid w:val="00B14686"/>
    <w:rsid w:val="00B14CB7"/>
    <w:rsid w:val="00B1518F"/>
    <w:rsid w:val="00B16FF3"/>
    <w:rsid w:val="00B20CBC"/>
    <w:rsid w:val="00B21463"/>
    <w:rsid w:val="00B22657"/>
    <w:rsid w:val="00B22C66"/>
    <w:rsid w:val="00B259EE"/>
    <w:rsid w:val="00B25A0A"/>
    <w:rsid w:val="00B31511"/>
    <w:rsid w:val="00B32410"/>
    <w:rsid w:val="00B373F9"/>
    <w:rsid w:val="00B37DDF"/>
    <w:rsid w:val="00B450EF"/>
    <w:rsid w:val="00B462D8"/>
    <w:rsid w:val="00B471F7"/>
    <w:rsid w:val="00B551C6"/>
    <w:rsid w:val="00B60F6B"/>
    <w:rsid w:val="00B61492"/>
    <w:rsid w:val="00B63A71"/>
    <w:rsid w:val="00B7116B"/>
    <w:rsid w:val="00B711FB"/>
    <w:rsid w:val="00B74BA3"/>
    <w:rsid w:val="00B81BAA"/>
    <w:rsid w:val="00B82A8D"/>
    <w:rsid w:val="00B8579C"/>
    <w:rsid w:val="00B87CA4"/>
    <w:rsid w:val="00B940DC"/>
    <w:rsid w:val="00B951B0"/>
    <w:rsid w:val="00B96407"/>
    <w:rsid w:val="00B96974"/>
    <w:rsid w:val="00B972F7"/>
    <w:rsid w:val="00B9764E"/>
    <w:rsid w:val="00B97943"/>
    <w:rsid w:val="00BA2F2C"/>
    <w:rsid w:val="00BA363E"/>
    <w:rsid w:val="00BA47FA"/>
    <w:rsid w:val="00BA6757"/>
    <w:rsid w:val="00BA7F05"/>
    <w:rsid w:val="00BB0CC6"/>
    <w:rsid w:val="00BB1005"/>
    <w:rsid w:val="00BB6241"/>
    <w:rsid w:val="00BB6B59"/>
    <w:rsid w:val="00BB6E88"/>
    <w:rsid w:val="00BB781E"/>
    <w:rsid w:val="00BC5A78"/>
    <w:rsid w:val="00BC7950"/>
    <w:rsid w:val="00BD6407"/>
    <w:rsid w:val="00BD648A"/>
    <w:rsid w:val="00BD66AC"/>
    <w:rsid w:val="00BD6DFF"/>
    <w:rsid w:val="00BE3F35"/>
    <w:rsid w:val="00BE62B1"/>
    <w:rsid w:val="00BE64A7"/>
    <w:rsid w:val="00BF3A56"/>
    <w:rsid w:val="00BF3C91"/>
    <w:rsid w:val="00BF6212"/>
    <w:rsid w:val="00C0233D"/>
    <w:rsid w:val="00C02890"/>
    <w:rsid w:val="00C070E9"/>
    <w:rsid w:val="00C07949"/>
    <w:rsid w:val="00C10FDC"/>
    <w:rsid w:val="00C17450"/>
    <w:rsid w:val="00C17813"/>
    <w:rsid w:val="00C20F5A"/>
    <w:rsid w:val="00C2601A"/>
    <w:rsid w:val="00C31010"/>
    <w:rsid w:val="00C31DFE"/>
    <w:rsid w:val="00C4044D"/>
    <w:rsid w:val="00C4165B"/>
    <w:rsid w:val="00C4195C"/>
    <w:rsid w:val="00C467E2"/>
    <w:rsid w:val="00C46F8C"/>
    <w:rsid w:val="00C50A5C"/>
    <w:rsid w:val="00C52076"/>
    <w:rsid w:val="00C52F31"/>
    <w:rsid w:val="00C533B5"/>
    <w:rsid w:val="00C54651"/>
    <w:rsid w:val="00C61297"/>
    <w:rsid w:val="00C61E23"/>
    <w:rsid w:val="00C74AE4"/>
    <w:rsid w:val="00C766D5"/>
    <w:rsid w:val="00C81073"/>
    <w:rsid w:val="00C82EA2"/>
    <w:rsid w:val="00C95522"/>
    <w:rsid w:val="00C95A89"/>
    <w:rsid w:val="00CA0B09"/>
    <w:rsid w:val="00CA3245"/>
    <w:rsid w:val="00CA354F"/>
    <w:rsid w:val="00CA35D8"/>
    <w:rsid w:val="00CA68DE"/>
    <w:rsid w:val="00CA7655"/>
    <w:rsid w:val="00CB1566"/>
    <w:rsid w:val="00CB27A5"/>
    <w:rsid w:val="00CB5434"/>
    <w:rsid w:val="00CB5833"/>
    <w:rsid w:val="00CB6F22"/>
    <w:rsid w:val="00CC12AA"/>
    <w:rsid w:val="00CC1F50"/>
    <w:rsid w:val="00CC3B95"/>
    <w:rsid w:val="00CC4C96"/>
    <w:rsid w:val="00CC7D1E"/>
    <w:rsid w:val="00CD38AB"/>
    <w:rsid w:val="00CD59FA"/>
    <w:rsid w:val="00CD683B"/>
    <w:rsid w:val="00CD76DF"/>
    <w:rsid w:val="00CE1817"/>
    <w:rsid w:val="00CE7048"/>
    <w:rsid w:val="00CF4505"/>
    <w:rsid w:val="00CF48EE"/>
    <w:rsid w:val="00CF5E8F"/>
    <w:rsid w:val="00CF7119"/>
    <w:rsid w:val="00CF7831"/>
    <w:rsid w:val="00D003C7"/>
    <w:rsid w:val="00D0106F"/>
    <w:rsid w:val="00D033F0"/>
    <w:rsid w:val="00D05EC8"/>
    <w:rsid w:val="00D07486"/>
    <w:rsid w:val="00D135E0"/>
    <w:rsid w:val="00D17D56"/>
    <w:rsid w:val="00D21349"/>
    <w:rsid w:val="00D22C8A"/>
    <w:rsid w:val="00D23BC7"/>
    <w:rsid w:val="00D23D64"/>
    <w:rsid w:val="00D248A2"/>
    <w:rsid w:val="00D26BA0"/>
    <w:rsid w:val="00D27ACE"/>
    <w:rsid w:val="00D27E85"/>
    <w:rsid w:val="00D32344"/>
    <w:rsid w:val="00D334E0"/>
    <w:rsid w:val="00D33B11"/>
    <w:rsid w:val="00D33DAF"/>
    <w:rsid w:val="00D34A40"/>
    <w:rsid w:val="00D3536A"/>
    <w:rsid w:val="00D413A7"/>
    <w:rsid w:val="00D43862"/>
    <w:rsid w:val="00D44A6E"/>
    <w:rsid w:val="00D45D34"/>
    <w:rsid w:val="00D55621"/>
    <w:rsid w:val="00D55A90"/>
    <w:rsid w:val="00D55AA8"/>
    <w:rsid w:val="00D63D30"/>
    <w:rsid w:val="00D6455C"/>
    <w:rsid w:val="00D65C03"/>
    <w:rsid w:val="00D678FF"/>
    <w:rsid w:val="00D67E5D"/>
    <w:rsid w:val="00D72033"/>
    <w:rsid w:val="00D72352"/>
    <w:rsid w:val="00D73FDA"/>
    <w:rsid w:val="00D75BE8"/>
    <w:rsid w:val="00D77C89"/>
    <w:rsid w:val="00D82B7A"/>
    <w:rsid w:val="00D831CF"/>
    <w:rsid w:val="00D85EFA"/>
    <w:rsid w:val="00D90B0B"/>
    <w:rsid w:val="00D92635"/>
    <w:rsid w:val="00D93CE6"/>
    <w:rsid w:val="00D93E62"/>
    <w:rsid w:val="00D94208"/>
    <w:rsid w:val="00D952C6"/>
    <w:rsid w:val="00D953D4"/>
    <w:rsid w:val="00D955CD"/>
    <w:rsid w:val="00D9620A"/>
    <w:rsid w:val="00D96BCD"/>
    <w:rsid w:val="00DA0CE6"/>
    <w:rsid w:val="00DA4111"/>
    <w:rsid w:val="00DB1648"/>
    <w:rsid w:val="00DB277A"/>
    <w:rsid w:val="00DB7473"/>
    <w:rsid w:val="00DC48D7"/>
    <w:rsid w:val="00DC54D4"/>
    <w:rsid w:val="00DC5C7E"/>
    <w:rsid w:val="00DD02CB"/>
    <w:rsid w:val="00DD12DA"/>
    <w:rsid w:val="00DD14CB"/>
    <w:rsid w:val="00DD7578"/>
    <w:rsid w:val="00DE0E7D"/>
    <w:rsid w:val="00DE2725"/>
    <w:rsid w:val="00DE493D"/>
    <w:rsid w:val="00DF05BA"/>
    <w:rsid w:val="00DF2296"/>
    <w:rsid w:val="00DF23DD"/>
    <w:rsid w:val="00DF3735"/>
    <w:rsid w:val="00DF4337"/>
    <w:rsid w:val="00E0300B"/>
    <w:rsid w:val="00E07F95"/>
    <w:rsid w:val="00E1035D"/>
    <w:rsid w:val="00E11FE3"/>
    <w:rsid w:val="00E15FCE"/>
    <w:rsid w:val="00E17C2E"/>
    <w:rsid w:val="00E17C6B"/>
    <w:rsid w:val="00E23DDB"/>
    <w:rsid w:val="00E243F0"/>
    <w:rsid w:val="00E24B67"/>
    <w:rsid w:val="00E25368"/>
    <w:rsid w:val="00E26241"/>
    <w:rsid w:val="00E2634B"/>
    <w:rsid w:val="00E269FF"/>
    <w:rsid w:val="00E2748C"/>
    <w:rsid w:val="00E3132F"/>
    <w:rsid w:val="00E31FD9"/>
    <w:rsid w:val="00E3353E"/>
    <w:rsid w:val="00E36112"/>
    <w:rsid w:val="00E3648D"/>
    <w:rsid w:val="00E41D50"/>
    <w:rsid w:val="00E43409"/>
    <w:rsid w:val="00E43FA1"/>
    <w:rsid w:val="00E45C93"/>
    <w:rsid w:val="00E5008B"/>
    <w:rsid w:val="00E50533"/>
    <w:rsid w:val="00E508A0"/>
    <w:rsid w:val="00E513C0"/>
    <w:rsid w:val="00E54405"/>
    <w:rsid w:val="00E56CD9"/>
    <w:rsid w:val="00E601FE"/>
    <w:rsid w:val="00E61984"/>
    <w:rsid w:val="00E63E8A"/>
    <w:rsid w:val="00E66EFF"/>
    <w:rsid w:val="00E72591"/>
    <w:rsid w:val="00E7353B"/>
    <w:rsid w:val="00E742FE"/>
    <w:rsid w:val="00E756DB"/>
    <w:rsid w:val="00E8020F"/>
    <w:rsid w:val="00E80E8C"/>
    <w:rsid w:val="00E823B6"/>
    <w:rsid w:val="00E82850"/>
    <w:rsid w:val="00E837B6"/>
    <w:rsid w:val="00E84D5C"/>
    <w:rsid w:val="00E91A21"/>
    <w:rsid w:val="00E94ECF"/>
    <w:rsid w:val="00E952B6"/>
    <w:rsid w:val="00E95590"/>
    <w:rsid w:val="00E95757"/>
    <w:rsid w:val="00EA0DDF"/>
    <w:rsid w:val="00EA40EF"/>
    <w:rsid w:val="00EA6A53"/>
    <w:rsid w:val="00EB3B9A"/>
    <w:rsid w:val="00EB6FBF"/>
    <w:rsid w:val="00EB7819"/>
    <w:rsid w:val="00EC08DA"/>
    <w:rsid w:val="00EC23B4"/>
    <w:rsid w:val="00EC2DF9"/>
    <w:rsid w:val="00EC3FB3"/>
    <w:rsid w:val="00EC6EBE"/>
    <w:rsid w:val="00ED0B15"/>
    <w:rsid w:val="00ED3CE3"/>
    <w:rsid w:val="00EE0639"/>
    <w:rsid w:val="00EE259F"/>
    <w:rsid w:val="00EE6221"/>
    <w:rsid w:val="00EE679D"/>
    <w:rsid w:val="00EE6B0A"/>
    <w:rsid w:val="00EE6DE8"/>
    <w:rsid w:val="00EF45C8"/>
    <w:rsid w:val="00EF4A45"/>
    <w:rsid w:val="00F04822"/>
    <w:rsid w:val="00F05B12"/>
    <w:rsid w:val="00F128B5"/>
    <w:rsid w:val="00F13C86"/>
    <w:rsid w:val="00F14CB0"/>
    <w:rsid w:val="00F1537D"/>
    <w:rsid w:val="00F25443"/>
    <w:rsid w:val="00F26A06"/>
    <w:rsid w:val="00F31C39"/>
    <w:rsid w:val="00F35E2D"/>
    <w:rsid w:val="00F4590D"/>
    <w:rsid w:val="00F45F04"/>
    <w:rsid w:val="00F54AC7"/>
    <w:rsid w:val="00F57364"/>
    <w:rsid w:val="00F579EF"/>
    <w:rsid w:val="00F57EFF"/>
    <w:rsid w:val="00F60008"/>
    <w:rsid w:val="00F62490"/>
    <w:rsid w:val="00F62A1A"/>
    <w:rsid w:val="00F63753"/>
    <w:rsid w:val="00F66266"/>
    <w:rsid w:val="00F7050A"/>
    <w:rsid w:val="00F73C1B"/>
    <w:rsid w:val="00F755A7"/>
    <w:rsid w:val="00F764AF"/>
    <w:rsid w:val="00F76A40"/>
    <w:rsid w:val="00F80B48"/>
    <w:rsid w:val="00F8559A"/>
    <w:rsid w:val="00F85927"/>
    <w:rsid w:val="00F90EE6"/>
    <w:rsid w:val="00F93C1B"/>
    <w:rsid w:val="00F94CCB"/>
    <w:rsid w:val="00F962E2"/>
    <w:rsid w:val="00FA182F"/>
    <w:rsid w:val="00FA2F81"/>
    <w:rsid w:val="00FA32F1"/>
    <w:rsid w:val="00FA37E8"/>
    <w:rsid w:val="00FB0F76"/>
    <w:rsid w:val="00FB110B"/>
    <w:rsid w:val="00FB1921"/>
    <w:rsid w:val="00FB23E3"/>
    <w:rsid w:val="00FB3350"/>
    <w:rsid w:val="00FB556C"/>
    <w:rsid w:val="00FB5C24"/>
    <w:rsid w:val="00FB5E43"/>
    <w:rsid w:val="00FB738F"/>
    <w:rsid w:val="00FC2EFF"/>
    <w:rsid w:val="00FC3C0C"/>
    <w:rsid w:val="00FC46E1"/>
    <w:rsid w:val="00FC54AC"/>
    <w:rsid w:val="00FC63C6"/>
    <w:rsid w:val="00FD03EA"/>
    <w:rsid w:val="00FD04CD"/>
    <w:rsid w:val="00FD245D"/>
    <w:rsid w:val="00FD402A"/>
    <w:rsid w:val="00FD78BA"/>
    <w:rsid w:val="00FD7EE2"/>
    <w:rsid w:val="00FE00B4"/>
    <w:rsid w:val="00FE1F97"/>
    <w:rsid w:val="00FE2777"/>
    <w:rsid w:val="00FF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7188"/>
    <w:rPr>
      <w:rFonts w:cs="Times New Roman"/>
      <w:color w:val="auto"/>
      <w:u w:val="single"/>
    </w:rPr>
  </w:style>
  <w:style w:type="character" w:customStyle="1" w:styleId="1">
    <w:name w:val="Заголовок №1_"/>
    <w:link w:val="10"/>
    <w:uiPriority w:val="99"/>
    <w:locked/>
    <w:rsid w:val="00A97188"/>
    <w:rPr>
      <w:rFonts w:ascii="Times New Roman" w:hAnsi="Times New Roman"/>
      <w:b/>
      <w:spacing w:val="0"/>
      <w:sz w:val="27"/>
    </w:rPr>
  </w:style>
  <w:style w:type="paragraph" w:customStyle="1" w:styleId="10">
    <w:name w:val="Заголовок №1"/>
    <w:basedOn w:val="a"/>
    <w:link w:val="1"/>
    <w:uiPriority w:val="99"/>
    <w:rsid w:val="00A97188"/>
    <w:pPr>
      <w:shd w:val="clear" w:color="auto" w:fill="FFFFFF"/>
      <w:spacing w:line="485" w:lineRule="exact"/>
      <w:ind w:hanging="680"/>
      <w:jc w:val="center"/>
      <w:outlineLvl w:val="0"/>
    </w:pPr>
    <w:rPr>
      <w:rFonts w:ascii="Times New Roman" w:hAnsi="Times New Roman" w:cs="Times New Roman"/>
      <w:b/>
      <w:color w:val="auto"/>
      <w:sz w:val="27"/>
      <w:szCs w:val="20"/>
    </w:rPr>
  </w:style>
  <w:style w:type="character" w:customStyle="1" w:styleId="a4">
    <w:name w:val="Колонтитул_"/>
    <w:link w:val="a5"/>
    <w:uiPriority w:val="99"/>
    <w:locked/>
    <w:rsid w:val="00A97188"/>
    <w:rPr>
      <w:rFonts w:ascii="Times New Roman" w:hAnsi="Times New Roman"/>
      <w:sz w:val="20"/>
    </w:rPr>
  </w:style>
  <w:style w:type="paragraph" w:customStyle="1" w:styleId="a5">
    <w:name w:val="Колонтитул"/>
    <w:basedOn w:val="a"/>
    <w:link w:val="a4"/>
    <w:uiPriority w:val="99"/>
    <w:rsid w:val="00A97188"/>
    <w:pPr>
      <w:shd w:val="clear" w:color="auto" w:fill="FFFFFF"/>
    </w:pPr>
    <w:rPr>
      <w:rFonts w:ascii="Times New Roman" w:hAnsi="Times New Roman" w:cs="Times New Roman"/>
      <w:color w:val="auto"/>
      <w:sz w:val="20"/>
      <w:szCs w:val="20"/>
    </w:rPr>
  </w:style>
  <w:style w:type="character" w:customStyle="1" w:styleId="11pt">
    <w:name w:val="Колонтитул + 11 pt"/>
    <w:uiPriority w:val="99"/>
    <w:rsid w:val="00A97188"/>
    <w:rPr>
      <w:rFonts w:ascii="Times New Roman" w:hAnsi="Times New Roman"/>
      <w:spacing w:val="0"/>
      <w:sz w:val="22"/>
    </w:rPr>
  </w:style>
  <w:style w:type="character" w:customStyle="1" w:styleId="a6">
    <w:name w:val="Основной текст Знак"/>
    <w:link w:val="a7"/>
    <w:uiPriority w:val="99"/>
    <w:locked/>
    <w:rsid w:val="00A97188"/>
    <w:rPr>
      <w:rFonts w:ascii="Times New Roman" w:hAnsi="Times New Roman"/>
      <w:spacing w:val="0"/>
      <w:sz w:val="27"/>
    </w:rPr>
  </w:style>
  <w:style w:type="paragraph" w:styleId="a7">
    <w:name w:val="Body Text"/>
    <w:basedOn w:val="a"/>
    <w:link w:val="a6"/>
    <w:uiPriority w:val="99"/>
    <w:rsid w:val="00A97188"/>
    <w:pPr>
      <w:shd w:val="clear" w:color="auto" w:fill="FFFFFF"/>
      <w:spacing w:line="480" w:lineRule="exact"/>
      <w:ind w:hanging="20"/>
      <w:jc w:val="both"/>
    </w:pPr>
    <w:rPr>
      <w:rFonts w:ascii="Times New Roman" w:hAnsi="Times New Roman" w:cs="Times New Roman"/>
      <w:color w:val="auto"/>
      <w:sz w:val="27"/>
      <w:szCs w:val="20"/>
    </w:rPr>
  </w:style>
  <w:style w:type="character" w:customStyle="1" w:styleId="BodyTextChar1">
    <w:name w:val="Body Text Char1"/>
    <w:basedOn w:val="a0"/>
    <w:link w:val="a7"/>
    <w:uiPriority w:val="99"/>
    <w:semiHidden/>
    <w:locked/>
    <w:rsid w:val="009A5FCC"/>
    <w:rPr>
      <w:rFonts w:cs="Times New Roman"/>
      <w:color w:val="000000"/>
      <w:sz w:val="24"/>
      <w:szCs w:val="24"/>
    </w:rPr>
  </w:style>
  <w:style w:type="character" w:customStyle="1" w:styleId="5">
    <w:name w:val="Основной текст (5)_"/>
    <w:link w:val="50"/>
    <w:uiPriority w:val="99"/>
    <w:locked/>
    <w:rsid w:val="00A97188"/>
    <w:rPr>
      <w:rFonts w:ascii="Arial" w:hAnsi="Arial"/>
      <w:b/>
      <w:spacing w:val="0"/>
      <w:sz w:val="23"/>
    </w:rPr>
  </w:style>
  <w:style w:type="paragraph" w:customStyle="1" w:styleId="50">
    <w:name w:val="Основной текст (5)"/>
    <w:basedOn w:val="a"/>
    <w:link w:val="5"/>
    <w:uiPriority w:val="99"/>
    <w:rsid w:val="00A97188"/>
    <w:pPr>
      <w:shd w:val="clear" w:color="auto" w:fill="FFFFFF"/>
      <w:spacing w:line="240" w:lineRule="atLeast"/>
    </w:pPr>
    <w:rPr>
      <w:rFonts w:ascii="Arial" w:hAnsi="Arial" w:cs="Times New Roman"/>
      <w:b/>
      <w:color w:val="auto"/>
      <w:sz w:val="23"/>
      <w:szCs w:val="20"/>
    </w:rPr>
  </w:style>
  <w:style w:type="character" w:customStyle="1" w:styleId="2">
    <w:name w:val="Основной текст (2)_"/>
    <w:link w:val="21"/>
    <w:uiPriority w:val="99"/>
    <w:locked/>
    <w:rsid w:val="00A97188"/>
    <w:rPr>
      <w:rFonts w:ascii="Arial" w:hAnsi="Arial"/>
      <w:b/>
      <w:spacing w:val="0"/>
      <w:sz w:val="19"/>
    </w:rPr>
  </w:style>
  <w:style w:type="paragraph" w:customStyle="1" w:styleId="21">
    <w:name w:val="Основной текст (2)1"/>
    <w:basedOn w:val="a"/>
    <w:link w:val="2"/>
    <w:uiPriority w:val="99"/>
    <w:rsid w:val="00A97188"/>
    <w:pPr>
      <w:shd w:val="clear" w:color="auto" w:fill="FFFFFF"/>
      <w:spacing w:line="240" w:lineRule="atLeast"/>
    </w:pPr>
    <w:rPr>
      <w:rFonts w:ascii="Arial" w:hAnsi="Arial" w:cs="Times New Roman"/>
      <w:b/>
      <w:color w:val="auto"/>
      <w:sz w:val="19"/>
      <w:szCs w:val="20"/>
    </w:rPr>
  </w:style>
  <w:style w:type="character" w:customStyle="1" w:styleId="20">
    <w:name w:val="Основной текст (2)"/>
    <w:uiPriority w:val="99"/>
    <w:rsid w:val="00A97188"/>
    <w:rPr>
      <w:rFonts w:ascii="Arial" w:hAnsi="Arial"/>
      <w:b/>
      <w:spacing w:val="0"/>
      <w:sz w:val="19"/>
      <w:u w:val="single"/>
    </w:rPr>
  </w:style>
  <w:style w:type="character" w:customStyle="1" w:styleId="3">
    <w:name w:val="Основной текст (3)_"/>
    <w:link w:val="30"/>
    <w:uiPriority w:val="99"/>
    <w:locked/>
    <w:rsid w:val="00A97188"/>
    <w:rPr>
      <w:rFonts w:ascii="Arial" w:hAnsi="Arial"/>
      <w:spacing w:val="0"/>
      <w:sz w:val="19"/>
    </w:rPr>
  </w:style>
  <w:style w:type="paragraph" w:customStyle="1" w:styleId="30">
    <w:name w:val="Основной текст (3)"/>
    <w:basedOn w:val="a"/>
    <w:link w:val="3"/>
    <w:uiPriority w:val="99"/>
    <w:rsid w:val="00A97188"/>
    <w:pPr>
      <w:shd w:val="clear" w:color="auto" w:fill="FFFFFF"/>
      <w:spacing w:line="240" w:lineRule="atLeast"/>
    </w:pPr>
    <w:rPr>
      <w:rFonts w:ascii="Arial" w:hAnsi="Arial" w:cs="Times New Roman"/>
      <w:color w:val="auto"/>
      <w:sz w:val="19"/>
      <w:szCs w:val="20"/>
    </w:rPr>
  </w:style>
  <w:style w:type="character" w:customStyle="1" w:styleId="4">
    <w:name w:val="Основной текст (4)_"/>
    <w:link w:val="40"/>
    <w:uiPriority w:val="99"/>
    <w:locked/>
    <w:rsid w:val="00A97188"/>
    <w:rPr>
      <w:rFonts w:ascii="Times New Roman" w:hAnsi="Times New Roman"/>
      <w:noProof/>
      <w:sz w:val="20"/>
    </w:rPr>
  </w:style>
  <w:style w:type="paragraph" w:customStyle="1" w:styleId="40">
    <w:name w:val="Основной текст (4)"/>
    <w:basedOn w:val="a"/>
    <w:link w:val="4"/>
    <w:uiPriority w:val="99"/>
    <w:rsid w:val="00A97188"/>
    <w:pPr>
      <w:shd w:val="clear" w:color="auto" w:fill="FFFFFF"/>
      <w:spacing w:line="240" w:lineRule="atLeast"/>
    </w:pPr>
    <w:rPr>
      <w:rFonts w:ascii="Times New Roman" w:hAnsi="Times New Roman" w:cs="Times New Roman"/>
      <w:noProof/>
      <w:color w:val="auto"/>
      <w:sz w:val="20"/>
      <w:szCs w:val="20"/>
    </w:rPr>
  </w:style>
  <w:style w:type="character" w:customStyle="1" w:styleId="22">
    <w:name w:val="Основной текст (2)2"/>
    <w:uiPriority w:val="99"/>
    <w:rsid w:val="00A97188"/>
    <w:rPr>
      <w:rFonts w:ascii="Arial" w:hAnsi="Arial"/>
      <w:b/>
      <w:spacing w:val="0"/>
      <w:sz w:val="19"/>
      <w:u w:val="single"/>
    </w:rPr>
  </w:style>
  <w:style w:type="character" w:customStyle="1" w:styleId="2TimesNewRoman">
    <w:name w:val="Основной текст (2) + Times New Roman"/>
    <w:aliases w:val="13,5 pt,Не полужирный"/>
    <w:uiPriority w:val="99"/>
    <w:rsid w:val="00A97188"/>
    <w:rPr>
      <w:rFonts w:ascii="Times New Roman" w:hAnsi="Times New Roman"/>
      <w:b/>
      <w:spacing w:val="0"/>
      <w:sz w:val="27"/>
    </w:rPr>
  </w:style>
  <w:style w:type="character" w:customStyle="1" w:styleId="a8">
    <w:name w:val="Основной текст + Полужирный"/>
    <w:uiPriority w:val="99"/>
    <w:rsid w:val="00A97188"/>
    <w:rPr>
      <w:rFonts w:ascii="Times New Roman" w:hAnsi="Times New Roman"/>
      <w:b/>
      <w:spacing w:val="0"/>
      <w:sz w:val="27"/>
    </w:rPr>
  </w:style>
  <w:style w:type="character" w:customStyle="1" w:styleId="a9">
    <w:name w:val="Основной текст + Курсив"/>
    <w:uiPriority w:val="99"/>
    <w:rsid w:val="00A97188"/>
    <w:rPr>
      <w:rFonts w:ascii="Times New Roman" w:hAnsi="Times New Roman"/>
      <w:i/>
      <w:spacing w:val="0"/>
      <w:sz w:val="27"/>
    </w:rPr>
  </w:style>
  <w:style w:type="character" w:customStyle="1" w:styleId="6">
    <w:name w:val="Основной текст + Полужирный6"/>
    <w:uiPriority w:val="99"/>
    <w:rsid w:val="00A97188"/>
    <w:rPr>
      <w:rFonts w:ascii="Times New Roman" w:hAnsi="Times New Roman"/>
      <w:b/>
      <w:spacing w:val="0"/>
      <w:sz w:val="27"/>
    </w:rPr>
  </w:style>
  <w:style w:type="character" w:customStyle="1" w:styleId="60">
    <w:name w:val="Основной текст + Курсив6"/>
    <w:uiPriority w:val="99"/>
    <w:rsid w:val="00A97188"/>
    <w:rPr>
      <w:rFonts w:ascii="Times New Roman" w:hAnsi="Times New Roman"/>
      <w:i/>
      <w:spacing w:val="0"/>
      <w:sz w:val="27"/>
    </w:rPr>
  </w:style>
  <w:style w:type="character" w:customStyle="1" w:styleId="51">
    <w:name w:val="Основной текст + Курсив5"/>
    <w:uiPriority w:val="99"/>
    <w:rsid w:val="00A97188"/>
    <w:rPr>
      <w:rFonts w:ascii="Times New Roman" w:hAnsi="Times New Roman"/>
      <w:i/>
      <w:spacing w:val="0"/>
      <w:sz w:val="27"/>
    </w:rPr>
  </w:style>
  <w:style w:type="character" w:customStyle="1" w:styleId="52">
    <w:name w:val="Основной текст + Полужирный5"/>
    <w:uiPriority w:val="99"/>
    <w:rsid w:val="00A97188"/>
    <w:rPr>
      <w:rFonts w:ascii="Times New Roman" w:hAnsi="Times New Roman"/>
      <w:b/>
      <w:spacing w:val="0"/>
      <w:sz w:val="27"/>
    </w:rPr>
  </w:style>
  <w:style w:type="character" w:customStyle="1" w:styleId="41">
    <w:name w:val="Основной текст + Курсив4"/>
    <w:uiPriority w:val="99"/>
    <w:rsid w:val="00A97188"/>
    <w:rPr>
      <w:rFonts w:ascii="Times New Roman" w:hAnsi="Times New Roman"/>
      <w:i/>
      <w:spacing w:val="0"/>
      <w:sz w:val="27"/>
    </w:rPr>
  </w:style>
  <w:style w:type="character" w:customStyle="1" w:styleId="42">
    <w:name w:val="Основной текст + Полужирный4"/>
    <w:uiPriority w:val="99"/>
    <w:rsid w:val="00A97188"/>
    <w:rPr>
      <w:rFonts w:ascii="Times New Roman" w:hAnsi="Times New Roman"/>
      <w:b/>
      <w:spacing w:val="0"/>
      <w:sz w:val="27"/>
    </w:rPr>
  </w:style>
  <w:style w:type="character" w:customStyle="1" w:styleId="31">
    <w:name w:val="Основной текст + Полужирный3"/>
    <w:uiPriority w:val="99"/>
    <w:rsid w:val="00A97188"/>
    <w:rPr>
      <w:rFonts w:ascii="Times New Roman" w:hAnsi="Times New Roman"/>
      <w:b/>
      <w:spacing w:val="0"/>
      <w:sz w:val="27"/>
    </w:rPr>
  </w:style>
  <w:style w:type="character" w:customStyle="1" w:styleId="32">
    <w:name w:val="Основной текст + Курсив3"/>
    <w:uiPriority w:val="99"/>
    <w:rsid w:val="00A97188"/>
    <w:rPr>
      <w:rFonts w:ascii="Times New Roman" w:hAnsi="Times New Roman"/>
      <w:i/>
      <w:spacing w:val="0"/>
      <w:sz w:val="27"/>
    </w:rPr>
  </w:style>
  <w:style w:type="character" w:customStyle="1" w:styleId="61">
    <w:name w:val="Основной текст (6)_"/>
    <w:link w:val="62"/>
    <w:uiPriority w:val="99"/>
    <w:locked/>
    <w:rsid w:val="00A97188"/>
    <w:rPr>
      <w:rFonts w:ascii="Times New Roman" w:hAnsi="Times New Roman"/>
      <w:i/>
      <w:spacing w:val="0"/>
      <w:sz w:val="27"/>
    </w:rPr>
  </w:style>
  <w:style w:type="paragraph" w:customStyle="1" w:styleId="62">
    <w:name w:val="Основной текст (6)"/>
    <w:basedOn w:val="a"/>
    <w:link w:val="61"/>
    <w:uiPriority w:val="99"/>
    <w:rsid w:val="00A97188"/>
    <w:pPr>
      <w:shd w:val="clear" w:color="auto" w:fill="FFFFFF"/>
      <w:spacing w:line="480" w:lineRule="exact"/>
      <w:jc w:val="both"/>
    </w:pPr>
    <w:rPr>
      <w:rFonts w:ascii="Times New Roman" w:hAnsi="Times New Roman" w:cs="Times New Roman"/>
      <w:i/>
      <w:color w:val="auto"/>
      <w:sz w:val="27"/>
      <w:szCs w:val="20"/>
    </w:rPr>
  </w:style>
  <w:style w:type="character" w:customStyle="1" w:styleId="63">
    <w:name w:val="Основной текст (6) + Не курсив"/>
    <w:basedOn w:val="61"/>
    <w:uiPriority w:val="99"/>
    <w:rsid w:val="00A97188"/>
    <w:rPr>
      <w:rFonts w:cs="Times New Roman"/>
      <w:iCs/>
      <w:szCs w:val="27"/>
    </w:rPr>
  </w:style>
  <w:style w:type="character" w:customStyle="1" w:styleId="23">
    <w:name w:val="Основной текст + Полужирный2"/>
    <w:uiPriority w:val="99"/>
    <w:rsid w:val="00A97188"/>
    <w:rPr>
      <w:rFonts w:ascii="Times New Roman" w:hAnsi="Times New Roman"/>
      <w:b/>
      <w:spacing w:val="0"/>
      <w:sz w:val="27"/>
    </w:rPr>
  </w:style>
  <w:style w:type="character" w:customStyle="1" w:styleId="7">
    <w:name w:val="Основной текст (7)_"/>
    <w:link w:val="70"/>
    <w:uiPriority w:val="99"/>
    <w:locked/>
    <w:rsid w:val="00A97188"/>
    <w:rPr>
      <w:rFonts w:ascii="Times New Roman" w:hAnsi="Times New Roman"/>
      <w:b/>
      <w:spacing w:val="0"/>
      <w:sz w:val="27"/>
    </w:rPr>
  </w:style>
  <w:style w:type="paragraph" w:customStyle="1" w:styleId="70">
    <w:name w:val="Основной текст (7)"/>
    <w:basedOn w:val="a"/>
    <w:link w:val="7"/>
    <w:uiPriority w:val="99"/>
    <w:rsid w:val="00A97188"/>
    <w:pPr>
      <w:shd w:val="clear" w:color="auto" w:fill="FFFFFF"/>
      <w:spacing w:line="480" w:lineRule="exact"/>
      <w:jc w:val="both"/>
    </w:pPr>
    <w:rPr>
      <w:rFonts w:ascii="Times New Roman" w:hAnsi="Times New Roman" w:cs="Times New Roman"/>
      <w:b/>
      <w:color w:val="auto"/>
      <w:sz w:val="27"/>
      <w:szCs w:val="20"/>
    </w:rPr>
  </w:style>
  <w:style w:type="character" w:customStyle="1" w:styleId="71">
    <w:name w:val="Основной текст (7) + Не полужирный"/>
    <w:basedOn w:val="7"/>
    <w:uiPriority w:val="99"/>
    <w:rsid w:val="00A97188"/>
    <w:rPr>
      <w:rFonts w:cs="Times New Roman"/>
      <w:bCs/>
      <w:szCs w:val="27"/>
    </w:rPr>
  </w:style>
  <w:style w:type="character" w:customStyle="1" w:styleId="1pt">
    <w:name w:val="Основной текст + Интервал 1 pt"/>
    <w:uiPriority w:val="99"/>
    <w:rsid w:val="00A97188"/>
    <w:rPr>
      <w:rFonts w:ascii="Times New Roman" w:hAnsi="Times New Roman"/>
      <w:spacing w:val="30"/>
      <w:sz w:val="27"/>
    </w:rPr>
  </w:style>
  <w:style w:type="character" w:customStyle="1" w:styleId="24">
    <w:name w:val="Основной текст + Курсив2"/>
    <w:uiPriority w:val="99"/>
    <w:rsid w:val="00A97188"/>
    <w:rPr>
      <w:rFonts w:ascii="Times New Roman" w:hAnsi="Times New Roman"/>
      <w:i/>
      <w:spacing w:val="0"/>
      <w:sz w:val="27"/>
    </w:rPr>
  </w:style>
  <w:style w:type="character" w:customStyle="1" w:styleId="11">
    <w:name w:val="Основной текст + Курсив1"/>
    <w:uiPriority w:val="99"/>
    <w:rsid w:val="00A97188"/>
    <w:rPr>
      <w:rFonts w:ascii="Times New Roman" w:hAnsi="Times New Roman"/>
      <w:i/>
      <w:spacing w:val="0"/>
      <w:sz w:val="27"/>
    </w:rPr>
  </w:style>
  <w:style w:type="character" w:customStyle="1" w:styleId="8">
    <w:name w:val="Основной текст (8)_"/>
    <w:link w:val="80"/>
    <w:uiPriority w:val="99"/>
    <w:locked/>
    <w:rsid w:val="00A97188"/>
    <w:rPr>
      <w:rFonts w:ascii="Times New Roman" w:hAnsi="Times New Roman"/>
      <w:b/>
      <w:spacing w:val="0"/>
      <w:sz w:val="23"/>
    </w:rPr>
  </w:style>
  <w:style w:type="paragraph" w:customStyle="1" w:styleId="80">
    <w:name w:val="Основной текст (8)"/>
    <w:basedOn w:val="a"/>
    <w:link w:val="8"/>
    <w:uiPriority w:val="99"/>
    <w:rsid w:val="00A97188"/>
    <w:pPr>
      <w:shd w:val="clear" w:color="auto" w:fill="FFFFFF"/>
      <w:spacing w:line="274" w:lineRule="exact"/>
      <w:jc w:val="right"/>
    </w:pPr>
    <w:rPr>
      <w:rFonts w:ascii="Times New Roman" w:hAnsi="Times New Roman" w:cs="Times New Roman"/>
      <w:b/>
      <w:color w:val="auto"/>
      <w:sz w:val="23"/>
      <w:szCs w:val="20"/>
    </w:rPr>
  </w:style>
  <w:style w:type="character" w:customStyle="1" w:styleId="9">
    <w:name w:val="Основной текст (9)_"/>
    <w:link w:val="90"/>
    <w:uiPriority w:val="99"/>
    <w:locked/>
    <w:rsid w:val="00A97188"/>
    <w:rPr>
      <w:rFonts w:ascii="Times New Roman" w:hAnsi="Times New Roman"/>
      <w:spacing w:val="0"/>
      <w:sz w:val="23"/>
    </w:rPr>
  </w:style>
  <w:style w:type="paragraph" w:customStyle="1" w:styleId="90">
    <w:name w:val="Основной текст (9)"/>
    <w:basedOn w:val="a"/>
    <w:link w:val="9"/>
    <w:uiPriority w:val="99"/>
    <w:rsid w:val="00A97188"/>
    <w:pPr>
      <w:shd w:val="clear" w:color="auto" w:fill="FFFFFF"/>
      <w:spacing w:line="240" w:lineRule="atLeast"/>
      <w:jc w:val="both"/>
    </w:pPr>
    <w:rPr>
      <w:rFonts w:ascii="Times New Roman" w:hAnsi="Times New Roman" w:cs="Times New Roman"/>
      <w:color w:val="auto"/>
      <w:sz w:val="23"/>
      <w:szCs w:val="20"/>
    </w:rPr>
  </w:style>
  <w:style w:type="character" w:customStyle="1" w:styleId="81">
    <w:name w:val="Основной текст (8) + Не полужирный"/>
    <w:basedOn w:val="8"/>
    <w:uiPriority w:val="99"/>
    <w:rsid w:val="00A97188"/>
    <w:rPr>
      <w:rFonts w:cs="Times New Roman"/>
      <w:bCs/>
      <w:szCs w:val="23"/>
    </w:rPr>
  </w:style>
  <w:style w:type="character" w:customStyle="1" w:styleId="25">
    <w:name w:val="Подпись к таблице (2)_"/>
    <w:link w:val="210"/>
    <w:uiPriority w:val="99"/>
    <w:locked/>
    <w:rsid w:val="00A97188"/>
    <w:rPr>
      <w:rFonts w:ascii="Times New Roman" w:hAnsi="Times New Roman"/>
      <w:b/>
      <w:spacing w:val="0"/>
      <w:sz w:val="27"/>
    </w:rPr>
  </w:style>
  <w:style w:type="paragraph" w:customStyle="1" w:styleId="210">
    <w:name w:val="Подпись к таблице (2)1"/>
    <w:basedOn w:val="a"/>
    <w:link w:val="25"/>
    <w:uiPriority w:val="99"/>
    <w:rsid w:val="00A97188"/>
    <w:pPr>
      <w:shd w:val="clear" w:color="auto" w:fill="FFFFFF"/>
      <w:spacing w:line="240" w:lineRule="atLeast"/>
    </w:pPr>
    <w:rPr>
      <w:rFonts w:ascii="Times New Roman" w:hAnsi="Times New Roman" w:cs="Times New Roman"/>
      <w:b/>
      <w:color w:val="auto"/>
      <w:sz w:val="27"/>
      <w:szCs w:val="20"/>
    </w:rPr>
  </w:style>
  <w:style w:type="character" w:customStyle="1" w:styleId="26">
    <w:name w:val="Подпись к таблице (2)"/>
    <w:uiPriority w:val="99"/>
    <w:rsid w:val="00A97188"/>
    <w:rPr>
      <w:rFonts w:ascii="Times New Roman" w:hAnsi="Times New Roman"/>
      <w:b/>
      <w:spacing w:val="0"/>
      <w:sz w:val="27"/>
      <w:u w:val="single"/>
    </w:rPr>
  </w:style>
  <w:style w:type="character" w:customStyle="1" w:styleId="100">
    <w:name w:val="Основной текст (10)_"/>
    <w:link w:val="101"/>
    <w:uiPriority w:val="99"/>
    <w:locked/>
    <w:rsid w:val="00A97188"/>
    <w:rPr>
      <w:rFonts w:ascii="Times New Roman" w:hAnsi="Times New Roman"/>
      <w:noProof/>
      <w:sz w:val="28"/>
    </w:rPr>
  </w:style>
  <w:style w:type="paragraph" w:customStyle="1" w:styleId="101">
    <w:name w:val="Основной текст (10)"/>
    <w:basedOn w:val="a"/>
    <w:link w:val="100"/>
    <w:uiPriority w:val="99"/>
    <w:rsid w:val="00A97188"/>
    <w:pPr>
      <w:shd w:val="clear" w:color="auto" w:fill="FFFFFF"/>
      <w:spacing w:after="60" w:line="240" w:lineRule="atLeast"/>
      <w:jc w:val="center"/>
    </w:pPr>
    <w:rPr>
      <w:rFonts w:ascii="Times New Roman" w:hAnsi="Times New Roman" w:cs="Times New Roman"/>
      <w:noProof/>
      <w:color w:val="auto"/>
      <w:sz w:val="28"/>
      <w:szCs w:val="20"/>
    </w:rPr>
  </w:style>
  <w:style w:type="character" w:customStyle="1" w:styleId="33">
    <w:name w:val="Подпись к таблице (3)_"/>
    <w:link w:val="34"/>
    <w:uiPriority w:val="99"/>
    <w:locked/>
    <w:rsid w:val="00A97188"/>
    <w:rPr>
      <w:rFonts w:ascii="Times New Roman" w:hAnsi="Times New Roman"/>
      <w:spacing w:val="0"/>
      <w:sz w:val="27"/>
    </w:rPr>
  </w:style>
  <w:style w:type="paragraph" w:customStyle="1" w:styleId="34">
    <w:name w:val="Подпись к таблице (3)"/>
    <w:basedOn w:val="a"/>
    <w:link w:val="33"/>
    <w:uiPriority w:val="99"/>
    <w:rsid w:val="00A97188"/>
    <w:pPr>
      <w:shd w:val="clear" w:color="auto" w:fill="FFFFFF"/>
      <w:spacing w:line="240" w:lineRule="atLeast"/>
    </w:pPr>
    <w:rPr>
      <w:rFonts w:ascii="Times New Roman" w:hAnsi="Times New Roman" w:cs="Times New Roman"/>
      <w:color w:val="auto"/>
      <w:sz w:val="27"/>
      <w:szCs w:val="20"/>
    </w:rPr>
  </w:style>
  <w:style w:type="character" w:customStyle="1" w:styleId="12">
    <w:name w:val="Основной текст + Полужирный1"/>
    <w:uiPriority w:val="99"/>
    <w:rsid w:val="00A97188"/>
    <w:rPr>
      <w:rFonts w:ascii="Times New Roman" w:hAnsi="Times New Roman"/>
      <w:b/>
      <w:spacing w:val="0"/>
      <w:sz w:val="27"/>
    </w:rPr>
  </w:style>
  <w:style w:type="character" w:customStyle="1" w:styleId="aa">
    <w:name w:val="Подпись к таблице_"/>
    <w:link w:val="ab"/>
    <w:uiPriority w:val="99"/>
    <w:locked/>
    <w:rsid w:val="00A97188"/>
    <w:rPr>
      <w:rFonts w:ascii="Times New Roman" w:hAnsi="Times New Roman"/>
      <w:spacing w:val="0"/>
      <w:sz w:val="25"/>
    </w:rPr>
  </w:style>
  <w:style w:type="paragraph" w:customStyle="1" w:styleId="ab">
    <w:name w:val="Подпись к таблице"/>
    <w:basedOn w:val="a"/>
    <w:link w:val="aa"/>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120">
    <w:name w:val="Основной текст (12)_"/>
    <w:link w:val="121"/>
    <w:uiPriority w:val="99"/>
    <w:locked/>
    <w:rsid w:val="00A97188"/>
    <w:rPr>
      <w:rFonts w:ascii="Times New Roman" w:hAnsi="Times New Roman"/>
      <w:spacing w:val="0"/>
      <w:sz w:val="21"/>
    </w:rPr>
  </w:style>
  <w:style w:type="paragraph" w:customStyle="1" w:styleId="121">
    <w:name w:val="Основной текст (12)1"/>
    <w:basedOn w:val="a"/>
    <w:link w:val="12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10">
    <w:name w:val="Основной текст (11)_"/>
    <w:link w:val="111"/>
    <w:uiPriority w:val="99"/>
    <w:locked/>
    <w:rsid w:val="00A97188"/>
    <w:rPr>
      <w:rFonts w:ascii="Times New Roman" w:hAnsi="Times New Roman"/>
      <w:spacing w:val="0"/>
      <w:sz w:val="21"/>
    </w:rPr>
  </w:style>
  <w:style w:type="paragraph" w:customStyle="1" w:styleId="111">
    <w:name w:val="Основной текст (11)1"/>
    <w:basedOn w:val="a"/>
    <w:link w:val="11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3pt">
    <w:name w:val="Колонтитул + 13 pt"/>
    <w:uiPriority w:val="99"/>
    <w:rsid w:val="00A97188"/>
    <w:rPr>
      <w:rFonts w:ascii="Times New Roman" w:hAnsi="Times New Roman"/>
      <w:spacing w:val="0"/>
      <w:sz w:val="26"/>
    </w:rPr>
  </w:style>
  <w:style w:type="character" w:customStyle="1" w:styleId="13">
    <w:name w:val="Основной текст (13)_"/>
    <w:link w:val="130"/>
    <w:uiPriority w:val="99"/>
    <w:locked/>
    <w:rsid w:val="00A97188"/>
    <w:rPr>
      <w:rFonts w:ascii="Times New Roman" w:hAnsi="Times New Roman"/>
      <w:spacing w:val="0"/>
      <w:sz w:val="25"/>
    </w:rPr>
  </w:style>
  <w:style w:type="paragraph" w:customStyle="1" w:styleId="130">
    <w:name w:val="Основной текст (13)"/>
    <w:basedOn w:val="a"/>
    <w:link w:val="13"/>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610pt">
    <w:name w:val="Основной текст (6) + 10 pt"/>
    <w:aliases w:val="Не курсив"/>
    <w:uiPriority w:val="99"/>
    <w:rsid w:val="00A97188"/>
    <w:rPr>
      <w:rFonts w:ascii="Times New Roman" w:hAnsi="Times New Roman"/>
      <w:i/>
      <w:noProof/>
      <w:spacing w:val="0"/>
      <w:sz w:val="20"/>
    </w:rPr>
  </w:style>
  <w:style w:type="character" w:customStyle="1" w:styleId="1212">
    <w:name w:val="Основной текст (12) + 12"/>
    <w:aliases w:val="5 pt8"/>
    <w:uiPriority w:val="99"/>
    <w:rsid w:val="00A97188"/>
    <w:rPr>
      <w:rFonts w:ascii="Times New Roman" w:hAnsi="Times New Roman"/>
      <w:noProof/>
      <w:spacing w:val="0"/>
      <w:sz w:val="25"/>
    </w:rPr>
  </w:style>
  <w:style w:type="character" w:customStyle="1" w:styleId="112">
    <w:name w:val="Основной текст (11)"/>
    <w:basedOn w:val="110"/>
    <w:uiPriority w:val="99"/>
    <w:rsid w:val="00A97188"/>
    <w:rPr>
      <w:rFonts w:cs="Times New Roman"/>
      <w:szCs w:val="21"/>
    </w:rPr>
  </w:style>
  <w:style w:type="character" w:customStyle="1" w:styleId="122">
    <w:name w:val="Основной текст (12)"/>
    <w:uiPriority w:val="99"/>
    <w:rsid w:val="00A97188"/>
    <w:rPr>
      <w:rFonts w:ascii="Times New Roman" w:hAnsi="Times New Roman"/>
      <w:noProof/>
      <w:spacing w:val="0"/>
      <w:sz w:val="21"/>
    </w:rPr>
  </w:style>
  <w:style w:type="character" w:customStyle="1" w:styleId="131">
    <w:name w:val="Подпись к таблице + 13"/>
    <w:aliases w:val="5 pt7"/>
    <w:uiPriority w:val="99"/>
    <w:rsid w:val="00A97188"/>
    <w:rPr>
      <w:rFonts w:ascii="Times New Roman" w:hAnsi="Times New Roman"/>
      <w:spacing w:val="0"/>
      <w:sz w:val="27"/>
    </w:rPr>
  </w:style>
  <w:style w:type="character" w:customStyle="1" w:styleId="12124">
    <w:name w:val="Основной текст (12) + 124"/>
    <w:aliases w:val="5 pt6"/>
    <w:uiPriority w:val="99"/>
    <w:rsid w:val="00A97188"/>
    <w:rPr>
      <w:rFonts w:ascii="Times New Roman" w:hAnsi="Times New Roman"/>
      <w:noProof/>
      <w:spacing w:val="0"/>
      <w:sz w:val="25"/>
    </w:rPr>
  </w:style>
  <w:style w:type="character" w:customStyle="1" w:styleId="12123">
    <w:name w:val="Основной текст (12) + 123"/>
    <w:aliases w:val="5 pt5"/>
    <w:uiPriority w:val="99"/>
    <w:rsid w:val="00A97188"/>
    <w:rPr>
      <w:rFonts w:ascii="Times New Roman" w:hAnsi="Times New Roman"/>
      <w:noProof/>
      <w:spacing w:val="0"/>
      <w:sz w:val="25"/>
    </w:rPr>
  </w:style>
  <w:style w:type="character" w:customStyle="1" w:styleId="1120">
    <w:name w:val="Основной текст (11)2"/>
    <w:basedOn w:val="110"/>
    <w:uiPriority w:val="99"/>
    <w:rsid w:val="00A97188"/>
    <w:rPr>
      <w:rFonts w:cs="Times New Roman"/>
      <w:szCs w:val="21"/>
    </w:rPr>
  </w:style>
  <w:style w:type="character" w:customStyle="1" w:styleId="12122">
    <w:name w:val="Основной текст (12) + 122"/>
    <w:aliases w:val="5 pt4"/>
    <w:uiPriority w:val="99"/>
    <w:rsid w:val="00A97188"/>
    <w:rPr>
      <w:rFonts w:ascii="Times New Roman" w:hAnsi="Times New Roman"/>
      <w:noProof/>
      <w:spacing w:val="0"/>
      <w:sz w:val="25"/>
    </w:rPr>
  </w:style>
  <w:style w:type="character" w:customStyle="1" w:styleId="1310">
    <w:name w:val="Основной текст (13) + 10"/>
    <w:aliases w:val="5 pt3"/>
    <w:uiPriority w:val="99"/>
    <w:rsid w:val="00A97188"/>
    <w:rPr>
      <w:rFonts w:ascii="Times New Roman" w:hAnsi="Times New Roman"/>
      <w:noProof/>
      <w:spacing w:val="0"/>
      <w:sz w:val="21"/>
    </w:rPr>
  </w:style>
  <w:style w:type="character" w:customStyle="1" w:styleId="12121">
    <w:name w:val="Основной текст (12) + 121"/>
    <w:aliases w:val="5 pt2"/>
    <w:uiPriority w:val="99"/>
    <w:rsid w:val="00A97188"/>
    <w:rPr>
      <w:rFonts w:ascii="Times New Roman" w:hAnsi="Times New Roman"/>
      <w:spacing w:val="0"/>
      <w:sz w:val="25"/>
    </w:rPr>
  </w:style>
  <w:style w:type="character" w:customStyle="1" w:styleId="1112">
    <w:name w:val="Основной текст (11) + 12"/>
    <w:aliases w:val="5 pt1"/>
    <w:uiPriority w:val="99"/>
    <w:rsid w:val="00A97188"/>
    <w:rPr>
      <w:rFonts w:ascii="Times New Roman" w:hAnsi="Times New Roman"/>
      <w:spacing w:val="0"/>
      <w:sz w:val="25"/>
    </w:rPr>
  </w:style>
  <w:style w:type="character" w:customStyle="1" w:styleId="14">
    <w:name w:val="Заголовок №1 + Не полужирный"/>
    <w:basedOn w:val="1"/>
    <w:uiPriority w:val="99"/>
    <w:rsid w:val="00A97188"/>
    <w:rPr>
      <w:rFonts w:cs="Times New Roman"/>
      <w:bCs/>
      <w:szCs w:val="27"/>
    </w:rPr>
  </w:style>
  <w:style w:type="paragraph" w:customStyle="1" w:styleId="ConsTitle">
    <w:name w:val="ConsTitle"/>
    <w:uiPriority w:val="99"/>
    <w:rsid w:val="00E82850"/>
    <w:pPr>
      <w:widowControl w:val="0"/>
      <w:autoSpaceDE w:val="0"/>
      <w:autoSpaceDN w:val="0"/>
      <w:adjustRightInd w:val="0"/>
      <w:ind w:right="19772"/>
    </w:pPr>
    <w:rPr>
      <w:rFonts w:ascii="Arial" w:eastAsia="Times New Roman" w:hAnsi="Arial" w:cs="Arial"/>
      <w:b/>
      <w:bCs/>
      <w:sz w:val="16"/>
      <w:szCs w:val="16"/>
      <w:lang w:eastAsia="en-US"/>
    </w:rPr>
  </w:style>
  <w:style w:type="paragraph" w:styleId="ac">
    <w:name w:val="Document Map"/>
    <w:basedOn w:val="a"/>
    <w:link w:val="ad"/>
    <w:uiPriority w:val="99"/>
    <w:semiHidden/>
    <w:rsid w:val="00E82850"/>
    <w:pPr>
      <w:shd w:val="clear" w:color="auto" w:fill="000080"/>
    </w:pPr>
    <w:rPr>
      <w:sz w:val="20"/>
      <w:szCs w:val="20"/>
    </w:rPr>
  </w:style>
  <w:style w:type="character" w:customStyle="1" w:styleId="ad">
    <w:name w:val="Схема документа Знак"/>
    <w:basedOn w:val="a0"/>
    <w:link w:val="ac"/>
    <w:uiPriority w:val="99"/>
    <w:semiHidden/>
    <w:locked/>
    <w:rsid w:val="009A5FCC"/>
    <w:rPr>
      <w:rFonts w:ascii="Times New Roman" w:hAnsi="Times New Roman" w:cs="Times New Roman"/>
      <w:color w:val="000000"/>
      <w:sz w:val="2"/>
    </w:rPr>
  </w:style>
  <w:style w:type="paragraph" w:customStyle="1" w:styleId="ConsPlusNormal">
    <w:name w:val="ConsPlusNormal"/>
    <w:rsid w:val="00152F86"/>
    <w:pPr>
      <w:autoSpaceDE w:val="0"/>
      <w:autoSpaceDN w:val="0"/>
      <w:adjustRightInd w:val="0"/>
    </w:pPr>
    <w:rPr>
      <w:rFonts w:ascii="Arial" w:eastAsia="Times New Roman" w:hAnsi="Arial" w:cs="Arial"/>
    </w:rPr>
  </w:style>
  <w:style w:type="paragraph" w:styleId="35">
    <w:name w:val="Body Text 3"/>
    <w:basedOn w:val="a"/>
    <w:link w:val="36"/>
    <w:uiPriority w:val="99"/>
    <w:rsid w:val="00AF6319"/>
    <w:pPr>
      <w:spacing w:after="120"/>
    </w:pPr>
    <w:rPr>
      <w:sz w:val="16"/>
      <w:szCs w:val="16"/>
    </w:rPr>
  </w:style>
  <w:style w:type="character" w:customStyle="1" w:styleId="36">
    <w:name w:val="Основной текст 3 Знак"/>
    <w:basedOn w:val="a0"/>
    <w:link w:val="35"/>
    <w:uiPriority w:val="99"/>
    <w:semiHidden/>
    <w:locked/>
    <w:rsid w:val="009A5FCC"/>
    <w:rPr>
      <w:rFonts w:cs="Times New Roman"/>
      <w:color w:val="000000"/>
      <w:sz w:val="16"/>
      <w:szCs w:val="16"/>
    </w:rPr>
  </w:style>
  <w:style w:type="paragraph" w:styleId="ae">
    <w:name w:val="header"/>
    <w:basedOn w:val="a"/>
    <w:link w:val="af"/>
    <w:uiPriority w:val="99"/>
    <w:rsid w:val="00A05089"/>
    <w:pPr>
      <w:tabs>
        <w:tab w:val="center" w:pos="4677"/>
        <w:tab w:val="right" w:pos="9355"/>
      </w:tabs>
    </w:pPr>
  </w:style>
  <w:style w:type="character" w:customStyle="1" w:styleId="af">
    <w:name w:val="Верхний колонтитул Знак"/>
    <w:basedOn w:val="a0"/>
    <w:link w:val="ae"/>
    <w:uiPriority w:val="99"/>
    <w:semiHidden/>
    <w:locked/>
    <w:rsid w:val="009A5FCC"/>
    <w:rPr>
      <w:rFonts w:cs="Times New Roman"/>
      <w:color w:val="000000"/>
      <w:sz w:val="24"/>
      <w:szCs w:val="24"/>
    </w:rPr>
  </w:style>
  <w:style w:type="paragraph" w:styleId="af0">
    <w:name w:val="footer"/>
    <w:basedOn w:val="a"/>
    <w:link w:val="af1"/>
    <w:uiPriority w:val="99"/>
    <w:rsid w:val="00A05089"/>
    <w:pPr>
      <w:tabs>
        <w:tab w:val="center" w:pos="4677"/>
        <w:tab w:val="right" w:pos="9355"/>
      </w:tabs>
    </w:pPr>
  </w:style>
  <w:style w:type="character" w:customStyle="1" w:styleId="af1">
    <w:name w:val="Нижний колонтитул Знак"/>
    <w:basedOn w:val="a0"/>
    <w:link w:val="af0"/>
    <w:uiPriority w:val="99"/>
    <w:semiHidden/>
    <w:locked/>
    <w:rsid w:val="009A5FCC"/>
    <w:rPr>
      <w:rFonts w:cs="Times New Roman"/>
      <w:color w:val="000000"/>
      <w:sz w:val="24"/>
      <w:szCs w:val="24"/>
    </w:rPr>
  </w:style>
  <w:style w:type="character" w:customStyle="1" w:styleId="f">
    <w:name w:val="f"/>
    <w:uiPriority w:val="99"/>
    <w:rsid w:val="00D27E85"/>
  </w:style>
  <w:style w:type="paragraph" w:styleId="af2">
    <w:name w:val="Balloon Text"/>
    <w:basedOn w:val="a"/>
    <w:link w:val="af3"/>
    <w:uiPriority w:val="99"/>
    <w:semiHidden/>
    <w:rsid w:val="00D17D56"/>
    <w:rPr>
      <w:sz w:val="16"/>
      <w:szCs w:val="16"/>
    </w:rPr>
  </w:style>
  <w:style w:type="character" w:customStyle="1" w:styleId="af3">
    <w:name w:val="Текст выноски Знак"/>
    <w:basedOn w:val="a0"/>
    <w:link w:val="af2"/>
    <w:uiPriority w:val="99"/>
    <w:semiHidden/>
    <w:locked/>
    <w:rsid w:val="009A5FCC"/>
    <w:rPr>
      <w:rFonts w:ascii="Times New Roman" w:hAnsi="Times New Roman" w:cs="Times New Roman"/>
      <w:color w:val="000000"/>
      <w:sz w:val="2"/>
    </w:rPr>
  </w:style>
  <w:style w:type="paragraph" w:styleId="af4">
    <w:name w:val="Normal (Web)"/>
    <w:basedOn w:val="a"/>
    <w:uiPriority w:val="99"/>
    <w:rsid w:val="00DF4337"/>
    <w:pPr>
      <w:spacing w:before="100" w:beforeAutospacing="1" w:after="100" w:afterAutospacing="1"/>
    </w:pPr>
    <w:rPr>
      <w:rFonts w:eastAsia="Times New Roman"/>
      <w:color w:val="auto"/>
      <w:sz w:val="18"/>
      <w:szCs w:val="18"/>
    </w:rPr>
  </w:style>
  <w:style w:type="character" w:styleId="af5">
    <w:name w:val="FollowedHyperlink"/>
    <w:basedOn w:val="a0"/>
    <w:uiPriority w:val="99"/>
    <w:rsid w:val="00572BD1"/>
    <w:rPr>
      <w:rFonts w:cs="Times New Roman"/>
      <w:color w:val="800080"/>
      <w:u w:val="single"/>
    </w:rPr>
  </w:style>
  <w:style w:type="character" w:customStyle="1" w:styleId="blk">
    <w:name w:val="blk"/>
    <w:uiPriority w:val="99"/>
    <w:rsid w:val="00F35E2D"/>
  </w:style>
  <w:style w:type="character" w:customStyle="1" w:styleId="r">
    <w:name w:val="r"/>
    <w:uiPriority w:val="99"/>
    <w:rsid w:val="00F35E2D"/>
  </w:style>
  <w:style w:type="paragraph" w:styleId="af6">
    <w:name w:val="Title"/>
    <w:basedOn w:val="a"/>
    <w:link w:val="af7"/>
    <w:uiPriority w:val="99"/>
    <w:qFormat/>
    <w:rsid w:val="00A114DC"/>
    <w:pPr>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99"/>
    <w:locked/>
    <w:rsid w:val="00A114DC"/>
    <w:rPr>
      <w:rFonts w:ascii="Times New Roman" w:hAnsi="Times New Roman" w:cs="Times New Roman"/>
      <w:b/>
      <w:sz w:val="28"/>
    </w:rPr>
  </w:style>
  <w:style w:type="paragraph" w:styleId="af8">
    <w:name w:val="List Paragraph"/>
    <w:basedOn w:val="a"/>
    <w:uiPriority w:val="99"/>
    <w:qFormat/>
    <w:rsid w:val="00E23DDB"/>
    <w:pPr>
      <w:ind w:left="708"/>
    </w:pPr>
    <w:rPr>
      <w:rFonts w:ascii="Times New Roman" w:eastAsia="Times New Roman" w:hAnsi="Times New Roman" w:cs="Times New Roman"/>
      <w:color w:val="auto"/>
    </w:rPr>
  </w:style>
  <w:style w:type="paragraph" w:styleId="27">
    <w:name w:val="Body Text Indent 2"/>
    <w:basedOn w:val="a"/>
    <w:link w:val="28"/>
    <w:uiPriority w:val="99"/>
    <w:rsid w:val="004E7C29"/>
    <w:pPr>
      <w:spacing w:after="120" w:line="480" w:lineRule="auto"/>
      <w:ind w:left="283"/>
    </w:pPr>
    <w:rPr>
      <w:rFonts w:ascii="Calibri" w:hAnsi="Calibri" w:cs="Times New Roman"/>
      <w:color w:val="auto"/>
      <w:sz w:val="22"/>
      <w:szCs w:val="22"/>
      <w:lang w:eastAsia="en-US"/>
    </w:rPr>
  </w:style>
  <w:style w:type="character" w:customStyle="1" w:styleId="28">
    <w:name w:val="Основной текст с отступом 2 Знак"/>
    <w:basedOn w:val="a0"/>
    <w:link w:val="27"/>
    <w:uiPriority w:val="99"/>
    <w:locked/>
    <w:rsid w:val="004E7C29"/>
    <w:rPr>
      <w:rFonts w:ascii="Calibri" w:hAnsi="Calibri" w:cs="Times New Roman"/>
      <w:sz w:val="22"/>
      <w:szCs w:val="22"/>
      <w:lang w:eastAsia="en-US"/>
    </w:rPr>
  </w:style>
  <w:style w:type="paragraph" w:customStyle="1" w:styleId="af9">
    <w:name w:val="a"/>
    <w:basedOn w:val="a"/>
    <w:uiPriority w:val="99"/>
    <w:rsid w:val="004E7C29"/>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FC2EFF"/>
    <w:rPr>
      <w:rFonts w:cs="Times New Roman"/>
    </w:rPr>
  </w:style>
  <w:style w:type="paragraph" w:customStyle="1" w:styleId="s1">
    <w:name w:val="s_1"/>
    <w:basedOn w:val="a"/>
    <w:uiPriority w:val="99"/>
    <w:rsid w:val="00FC2EFF"/>
    <w:pPr>
      <w:spacing w:before="100" w:beforeAutospacing="1" w:after="100" w:afterAutospacing="1"/>
    </w:pPr>
    <w:rPr>
      <w:rFonts w:ascii="Times New Roman" w:eastAsia="Times New Roman" w:hAnsi="Times New Roman" w:cs="Times New Roman"/>
      <w:color w:val="auto"/>
    </w:rPr>
  </w:style>
  <w:style w:type="table" w:styleId="afa">
    <w:name w:val="Table Grid"/>
    <w:basedOn w:val="a1"/>
    <w:rsid w:val="00E27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69728">
      <w:marLeft w:val="0"/>
      <w:marRight w:val="0"/>
      <w:marTop w:val="0"/>
      <w:marBottom w:val="0"/>
      <w:divBdr>
        <w:top w:val="none" w:sz="0" w:space="0" w:color="auto"/>
        <w:left w:val="none" w:sz="0" w:space="0" w:color="auto"/>
        <w:bottom w:val="none" w:sz="0" w:space="0" w:color="auto"/>
        <w:right w:val="none" w:sz="0" w:space="0" w:color="auto"/>
      </w:divBdr>
    </w:div>
    <w:div w:id="143669729">
      <w:marLeft w:val="0"/>
      <w:marRight w:val="0"/>
      <w:marTop w:val="0"/>
      <w:marBottom w:val="0"/>
      <w:divBdr>
        <w:top w:val="none" w:sz="0" w:space="0" w:color="auto"/>
        <w:left w:val="none" w:sz="0" w:space="0" w:color="auto"/>
        <w:bottom w:val="none" w:sz="0" w:space="0" w:color="auto"/>
        <w:right w:val="none" w:sz="0" w:space="0" w:color="auto"/>
      </w:divBdr>
    </w:div>
    <w:div w:id="143669730">
      <w:marLeft w:val="0"/>
      <w:marRight w:val="0"/>
      <w:marTop w:val="0"/>
      <w:marBottom w:val="0"/>
      <w:divBdr>
        <w:top w:val="none" w:sz="0" w:space="0" w:color="auto"/>
        <w:left w:val="none" w:sz="0" w:space="0" w:color="auto"/>
        <w:bottom w:val="none" w:sz="0" w:space="0" w:color="auto"/>
        <w:right w:val="none" w:sz="0" w:space="0" w:color="auto"/>
      </w:divBdr>
    </w:div>
    <w:div w:id="143669731">
      <w:marLeft w:val="0"/>
      <w:marRight w:val="0"/>
      <w:marTop w:val="0"/>
      <w:marBottom w:val="0"/>
      <w:divBdr>
        <w:top w:val="none" w:sz="0" w:space="0" w:color="auto"/>
        <w:left w:val="none" w:sz="0" w:space="0" w:color="auto"/>
        <w:bottom w:val="none" w:sz="0" w:space="0" w:color="auto"/>
        <w:right w:val="none" w:sz="0" w:space="0" w:color="auto"/>
      </w:divBdr>
    </w:div>
    <w:div w:id="143669733">
      <w:marLeft w:val="0"/>
      <w:marRight w:val="0"/>
      <w:marTop w:val="0"/>
      <w:marBottom w:val="0"/>
      <w:divBdr>
        <w:top w:val="none" w:sz="0" w:space="0" w:color="auto"/>
        <w:left w:val="none" w:sz="0" w:space="0" w:color="auto"/>
        <w:bottom w:val="none" w:sz="0" w:space="0" w:color="auto"/>
        <w:right w:val="none" w:sz="0" w:space="0" w:color="auto"/>
      </w:divBdr>
    </w:div>
    <w:div w:id="143669734">
      <w:marLeft w:val="0"/>
      <w:marRight w:val="0"/>
      <w:marTop w:val="0"/>
      <w:marBottom w:val="0"/>
      <w:divBdr>
        <w:top w:val="none" w:sz="0" w:space="0" w:color="auto"/>
        <w:left w:val="none" w:sz="0" w:space="0" w:color="auto"/>
        <w:bottom w:val="none" w:sz="0" w:space="0" w:color="auto"/>
        <w:right w:val="none" w:sz="0" w:space="0" w:color="auto"/>
      </w:divBdr>
    </w:div>
    <w:div w:id="143669735">
      <w:marLeft w:val="0"/>
      <w:marRight w:val="0"/>
      <w:marTop w:val="0"/>
      <w:marBottom w:val="0"/>
      <w:divBdr>
        <w:top w:val="none" w:sz="0" w:space="0" w:color="auto"/>
        <w:left w:val="none" w:sz="0" w:space="0" w:color="auto"/>
        <w:bottom w:val="none" w:sz="0" w:space="0" w:color="auto"/>
        <w:right w:val="none" w:sz="0" w:space="0" w:color="auto"/>
      </w:divBdr>
    </w:div>
    <w:div w:id="143669736">
      <w:marLeft w:val="0"/>
      <w:marRight w:val="0"/>
      <w:marTop w:val="0"/>
      <w:marBottom w:val="0"/>
      <w:divBdr>
        <w:top w:val="none" w:sz="0" w:space="0" w:color="auto"/>
        <w:left w:val="none" w:sz="0" w:space="0" w:color="auto"/>
        <w:bottom w:val="none" w:sz="0" w:space="0" w:color="auto"/>
        <w:right w:val="none" w:sz="0" w:space="0" w:color="auto"/>
      </w:divBdr>
    </w:div>
    <w:div w:id="143669737">
      <w:marLeft w:val="0"/>
      <w:marRight w:val="0"/>
      <w:marTop w:val="0"/>
      <w:marBottom w:val="0"/>
      <w:divBdr>
        <w:top w:val="none" w:sz="0" w:space="0" w:color="auto"/>
        <w:left w:val="none" w:sz="0" w:space="0" w:color="auto"/>
        <w:bottom w:val="none" w:sz="0" w:space="0" w:color="auto"/>
        <w:right w:val="none" w:sz="0" w:space="0" w:color="auto"/>
      </w:divBdr>
    </w:div>
    <w:div w:id="143669738">
      <w:marLeft w:val="0"/>
      <w:marRight w:val="0"/>
      <w:marTop w:val="0"/>
      <w:marBottom w:val="0"/>
      <w:divBdr>
        <w:top w:val="none" w:sz="0" w:space="0" w:color="auto"/>
        <w:left w:val="none" w:sz="0" w:space="0" w:color="auto"/>
        <w:bottom w:val="none" w:sz="0" w:space="0" w:color="auto"/>
        <w:right w:val="none" w:sz="0" w:space="0" w:color="auto"/>
      </w:divBdr>
      <w:divsChild>
        <w:div w:id="143669732">
          <w:marLeft w:val="0"/>
          <w:marRight w:val="0"/>
          <w:marTop w:val="0"/>
          <w:marBottom w:val="0"/>
          <w:divBdr>
            <w:top w:val="none" w:sz="0" w:space="0" w:color="auto"/>
            <w:left w:val="none" w:sz="0" w:space="0" w:color="auto"/>
            <w:bottom w:val="none" w:sz="0" w:space="0" w:color="auto"/>
            <w:right w:val="none" w:sz="0" w:space="0" w:color="auto"/>
          </w:divBdr>
        </w:div>
      </w:divsChild>
    </w:div>
    <w:div w:id="830177137">
      <w:bodyDiv w:val="1"/>
      <w:marLeft w:val="0"/>
      <w:marRight w:val="0"/>
      <w:marTop w:val="0"/>
      <w:marBottom w:val="0"/>
      <w:divBdr>
        <w:top w:val="none" w:sz="0" w:space="0" w:color="auto"/>
        <w:left w:val="none" w:sz="0" w:space="0" w:color="auto"/>
        <w:bottom w:val="none" w:sz="0" w:space="0" w:color="auto"/>
        <w:right w:val="none" w:sz="0" w:space="0" w:color="auto"/>
      </w:divBdr>
    </w:div>
    <w:div w:id="1946037357">
      <w:bodyDiv w:val="1"/>
      <w:marLeft w:val="0"/>
      <w:marRight w:val="0"/>
      <w:marTop w:val="0"/>
      <w:marBottom w:val="0"/>
      <w:divBdr>
        <w:top w:val="none" w:sz="0" w:space="0" w:color="auto"/>
        <w:left w:val="none" w:sz="0" w:space="0" w:color="auto"/>
        <w:bottom w:val="none" w:sz="0" w:space="0" w:color="auto"/>
        <w:right w:val="none" w:sz="0" w:space="0" w:color="auto"/>
      </w:divBdr>
    </w:div>
    <w:div w:id="20543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06047BCAAAE2699EE0EB77FF925C4688A0B5F6315B523CDD945DFEFB693E82C2CC51DE2AAAD3B82d9e6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561533974919801"/>
          <c:y val="4.4057617797775513E-2"/>
          <c:w val="0.69915427238262073"/>
          <c:h val="0.77861767279090233"/>
        </c:manualLayout>
      </c:layout>
      <c:barChart>
        <c:barDir val="col"/>
        <c:grouping val="clustered"/>
        <c:ser>
          <c:idx val="0"/>
          <c:order val="0"/>
          <c:tx>
            <c:strRef>
              <c:f>Лист1!$B$1</c:f>
              <c:strCache>
                <c:ptCount val="1"/>
                <c:pt idx="0">
                  <c:v>Факт 2015 года</c:v>
                </c:pt>
              </c:strCache>
            </c:strRef>
          </c:tx>
          <c:dLbls>
            <c:dLbl>
              <c:idx val="0"/>
              <c:layout>
                <c:manualLayout>
                  <c:x val="-1.6203703703703751E-2"/>
                  <c:y val="2.3809523809523885E-2"/>
                </c:manualLayout>
              </c:layout>
              <c:showVal val="1"/>
            </c:dLbl>
            <c:dLbl>
              <c:idx val="1"/>
              <c:layout>
                <c:manualLayout>
                  <c:x val="-1.6203703703703751E-2"/>
                  <c:y val="7.9365079365079534E-3"/>
                </c:manualLayout>
              </c:layout>
              <c:showVal val="1"/>
            </c:dLbl>
            <c:dLbl>
              <c:idx val="2"/>
              <c:layout>
                <c:manualLayout>
                  <c:x val="-2.0833333333333429E-2"/>
                  <c:y val="1.1904761904761946E-2"/>
                </c:manualLayout>
              </c:layout>
              <c:showVal val="1"/>
            </c:dLbl>
            <c:showVal val="1"/>
          </c:dLbls>
          <c:cat>
            <c:strRef>
              <c:f>Лист1!$A$2:$A$5</c:f>
              <c:strCache>
                <c:ptCount val="3"/>
                <c:pt idx="0">
                  <c:v>Налоговые доходы</c:v>
                </c:pt>
                <c:pt idx="1">
                  <c:v>Неналоговые доходы</c:v>
                </c:pt>
                <c:pt idx="2">
                  <c:v>Безвозмездные поступления</c:v>
                </c:pt>
              </c:strCache>
            </c:strRef>
          </c:cat>
          <c:val>
            <c:numRef>
              <c:f>Лист1!$B$2:$B$5</c:f>
              <c:numCache>
                <c:formatCode>General</c:formatCode>
                <c:ptCount val="4"/>
                <c:pt idx="0">
                  <c:v>37320.800000000003</c:v>
                </c:pt>
                <c:pt idx="1">
                  <c:v>9939.2000000000007</c:v>
                </c:pt>
                <c:pt idx="2" formatCode="0.0">
                  <c:v>74367</c:v>
                </c:pt>
              </c:numCache>
            </c:numRef>
          </c:val>
        </c:ser>
        <c:ser>
          <c:idx val="1"/>
          <c:order val="1"/>
          <c:tx>
            <c:strRef>
              <c:f>Лист1!$C$1</c:f>
              <c:strCache>
                <c:ptCount val="1"/>
                <c:pt idx="0">
                  <c:v>План 2016 года</c:v>
                </c:pt>
              </c:strCache>
            </c:strRef>
          </c:tx>
          <c:dLbls>
            <c:dLbl>
              <c:idx val="0"/>
              <c:layout>
                <c:manualLayout>
                  <c:x val="0"/>
                  <c:y val="-3.1746031746031744E-2"/>
                </c:manualLayout>
              </c:layout>
              <c:showVal val="1"/>
            </c:dLbl>
            <c:dLbl>
              <c:idx val="1"/>
              <c:layout>
                <c:manualLayout>
                  <c:x val="-2.3148148148148147E-3"/>
                  <c:y val="-4.3650793650793586E-2"/>
                </c:manualLayout>
              </c:layout>
              <c:showVal val="1"/>
            </c:dLbl>
            <c:showVal val="1"/>
          </c:dLbls>
          <c:cat>
            <c:strRef>
              <c:f>Лист1!$A$2:$A$5</c:f>
              <c:strCache>
                <c:ptCount val="3"/>
                <c:pt idx="0">
                  <c:v>Налоговые доходы</c:v>
                </c:pt>
                <c:pt idx="1">
                  <c:v>Неналоговые доходы</c:v>
                </c:pt>
                <c:pt idx="2">
                  <c:v>Безвозмездные поступления</c:v>
                </c:pt>
              </c:strCache>
            </c:strRef>
          </c:cat>
          <c:val>
            <c:numRef>
              <c:f>Лист1!$C$2:$C$5</c:f>
              <c:numCache>
                <c:formatCode>General</c:formatCode>
                <c:ptCount val="4"/>
                <c:pt idx="0">
                  <c:v>40574.400000000001</c:v>
                </c:pt>
                <c:pt idx="1">
                  <c:v>11464.4</c:v>
                </c:pt>
                <c:pt idx="2">
                  <c:v>84628.2</c:v>
                </c:pt>
              </c:numCache>
            </c:numRef>
          </c:val>
        </c:ser>
        <c:ser>
          <c:idx val="2"/>
          <c:order val="2"/>
          <c:tx>
            <c:strRef>
              <c:f>Лист1!$D$1</c:f>
              <c:strCache>
                <c:ptCount val="1"/>
                <c:pt idx="0">
                  <c:v>Факт 2016 года</c:v>
                </c:pt>
              </c:strCache>
            </c:strRef>
          </c:tx>
          <c:dLbls>
            <c:dLbl>
              <c:idx val="0"/>
              <c:layout>
                <c:manualLayout>
                  <c:x val="2.5462962962963062E-2"/>
                  <c:y val="1.1904761904761946E-2"/>
                </c:manualLayout>
              </c:layout>
              <c:showVal val="1"/>
            </c:dLbl>
            <c:dLbl>
              <c:idx val="1"/>
              <c:layout>
                <c:manualLayout>
                  <c:x val="1.6203703703703751E-2"/>
                  <c:y val="7.9365079365079534E-3"/>
                </c:manualLayout>
              </c:layout>
              <c:showVal val="1"/>
            </c:dLbl>
            <c:dLbl>
              <c:idx val="2"/>
              <c:layout>
                <c:manualLayout>
                  <c:x val="2.7777777777778019E-2"/>
                  <c:y val="1.5873015873015865E-2"/>
                </c:manualLayout>
              </c:layout>
              <c:showVal val="1"/>
            </c:dLbl>
            <c:showVal val="1"/>
          </c:dLbls>
          <c:cat>
            <c:strRef>
              <c:f>Лист1!$A$2:$A$5</c:f>
              <c:strCache>
                <c:ptCount val="3"/>
                <c:pt idx="0">
                  <c:v>Налоговые доходы</c:v>
                </c:pt>
                <c:pt idx="1">
                  <c:v>Неналоговые доходы</c:v>
                </c:pt>
                <c:pt idx="2">
                  <c:v>Безвозмездные поступления</c:v>
                </c:pt>
              </c:strCache>
            </c:strRef>
          </c:cat>
          <c:val>
            <c:numRef>
              <c:f>Лист1!$D$2:$D$5</c:f>
              <c:numCache>
                <c:formatCode>0.0</c:formatCode>
                <c:ptCount val="4"/>
                <c:pt idx="0" formatCode="General">
                  <c:v>37962.1</c:v>
                </c:pt>
                <c:pt idx="1">
                  <c:v>8797</c:v>
                </c:pt>
                <c:pt idx="2" formatCode="General">
                  <c:v>80638.100000000006</c:v>
                </c:pt>
              </c:numCache>
            </c:numRef>
          </c:val>
        </c:ser>
        <c:axId val="92842624"/>
        <c:axId val="92881664"/>
      </c:barChart>
      <c:catAx>
        <c:axId val="92842624"/>
        <c:scaling>
          <c:orientation val="minMax"/>
        </c:scaling>
        <c:axPos val="b"/>
        <c:tickLblPos val="nextTo"/>
        <c:crossAx val="92881664"/>
        <c:crosses val="autoZero"/>
        <c:auto val="1"/>
        <c:lblAlgn val="ctr"/>
        <c:lblOffset val="100"/>
      </c:catAx>
      <c:valAx>
        <c:axId val="92881664"/>
        <c:scaling>
          <c:orientation val="minMax"/>
        </c:scaling>
        <c:axPos val="l"/>
        <c:majorGridlines/>
        <c:numFmt formatCode="General" sourceLinked="1"/>
        <c:tickLblPos val="nextTo"/>
        <c:crossAx val="92842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DEEF-6068-4176-856E-4A84C877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Grizli777</Company>
  <LinksUpToDate>false</LinksUpToDate>
  <CharactersWithSpaces>70398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4</cp:revision>
  <cp:lastPrinted>2017-04-14T06:14:00Z</cp:lastPrinted>
  <dcterms:created xsi:type="dcterms:W3CDTF">2017-04-17T05:41:00Z</dcterms:created>
  <dcterms:modified xsi:type="dcterms:W3CDTF">2017-04-25T08:07:00Z</dcterms:modified>
</cp:coreProperties>
</file>