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D49A0" w:rsidRPr="003C3420" w:rsidTr="00B63058">
        <w:trPr>
          <w:cantSplit/>
          <w:trHeight w:hRule="exact" w:val="1488"/>
          <w:jc w:val="center"/>
        </w:trPr>
        <w:tc>
          <w:tcPr>
            <w:tcW w:w="9356" w:type="dxa"/>
            <w:tcBorders>
              <w:bottom w:val="double" w:sz="6" w:space="0" w:color="auto"/>
            </w:tcBorders>
          </w:tcPr>
          <w:p w:rsidR="005D49A0" w:rsidRPr="003C3420" w:rsidRDefault="005D49A0" w:rsidP="00A84916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</w:pPr>
            <w:bookmarkStart w:id="0" w:name="bookmark0"/>
            <w:r w:rsidRPr="003C3420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Контрольно-</w:t>
            </w:r>
            <w:r w:rsidR="00B84A36" w:rsidRPr="003C3420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счетная</w:t>
            </w:r>
            <w:r w:rsidRPr="003C3420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палата</w:t>
            </w:r>
          </w:p>
          <w:p w:rsidR="00A84916" w:rsidRDefault="00414883" w:rsidP="00A84916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г</w:t>
            </w:r>
            <w:r w:rsidR="00A84916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ородского округа Лотошино</w:t>
            </w:r>
          </w:p>
          <w:p w:rsidR="005D49A0" w:rsidRPr="003C3420" w:rsidRDefault="005D49A0" w:rsidP="00A84916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C3420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Московской области</w:t>
            </w:r>
          </w:p>
        </w:tc>
      </w:tr>
    </w:tbl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AF59E2" w:rsidRPr="003C3420" w:rsidRDefault="00AF59E2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3C342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3C3420">
        <w:rPr>
          <w:rFonts w:ascii="Times New Roman" w:hAnsi="Times New Roman" w:cs="Times New Roman"/>
          <w:b/>
          <w:color w:val="auto"/>
          <w:sz w:val="40"/>
          <w:szCs w:val="40"/>
        </w:rPr>
        <w:t>ЗАКЛЮЧЕНИЕ</w:t>
      </w:r>
    </w:p>
    <w:p w:rsidR="005D49A0" w:rsidRPr="003C342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7B311A" w:rsidRPr="003C342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НА ОТЧЕТ ОБ </w:t>
      </w:r>
      <w:r w:rsidR="004148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ИСПОЛНЕНИИ </w:t>
      </w:r>
      <w:r w:rsidR="004148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БЮДЖЕТА </w:t>
      </w:r>
      <w:r w:rsidR="00B63058"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3C3420" w:rsidRDefault="00B63058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 </w:t>
      </w:r>
      <w:r w:rsidR="005D49A0"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МУНИЦИПАЛЬНОГО </w:t>
      </w:r>
      <w:r w:rsidR="004148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="005D49A0"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ОБРАЗОВАНИЯ </w:t>
      </w:r>
    </w:p>
    <w:p w:rsidR="00044935" w:rsidRPr="003C342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3420">
        <w:rPr>
          <w:rFonts w:ascii="Times New Roman" w:hAnsi="Times New Roman" w:cs="Times New Roman"/>
          <w:b/>
          <w:color w:val="auto"/>
          <w:sz w:val="28"/>
          <w:szCs w:val="28"/>
        </w:rPr>
        <w:t>«СЕЛЬСКОЕ ПОСЕЛЕНИЕ</w:t>
      </w:r>
      <w:r w:rsidR="004148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C3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44935" w:rsidRPr="003C3420">
        <w:rPr>
          <w:rFonts w:ascii="Times New Roman" w:hAnsi="Times New Roman" w:cs="Times New Roman"/>
          <w:b/>
          <w:color w:val="auto"/>
          <w:sz w:val="28"/>
          <w:szCs w:val="28"/>
        </w:rPr>
        <w:t>ОШЕЙКИНСКОЕ</w:t>
      </w:r>
    </w:p>
    <w:p w:rsidR="005D49A0" w:rsidRPr="003C3420" w:rsidRDefault="00B84A36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C3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ЛОТОШИНСКОГО</w:t>
      </w:r>
      <w:r w:rsidR="005D49A0" w:rsidRPr="003C3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48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49A0" w:rsidRPr="003C3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4148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49A0" w:rsidRPr="003C3420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5D49A0"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3C342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МОСКОВСКОЙ</w:t>
      </w:r>
      <w:r w:rsidR="004148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ОБЛАСТИ»</w:t>
      </w:r>
    </w:p>
    <w:p w:rsidR="005D49A0" w:rsidRPr="003C3420" w:rsidRDefault="00A839EC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ЗА </w:t>
      </w:r>
      <w:r w:rsidR="004148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201</w:t>
      </w:r>
      <w:r w:rsidR="00A8491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9</w:t>
      </w:r>
      <w:r w:rsidR="0041488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="008837A5"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="005D49A0" w:rsidRPr="003C3420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ГОД</w:t>
      </w: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3C3420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D49A0" w:rsidRPr="003C342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3C342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A84916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Pr="003C342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г.</w:t>
      </w:r>
    </w:p>
    <w:p w:rsidR="00A05089" w:rsidRPr="00406285" w:rsidRDefault="005D49A0" w:rsidP="002A7312">
      <w:pPr>
        <w:spacing w:line="276" w:lineRule="auto"/>
        <w:ind w:left="4320" w:firstLine="720"/>
        <w:contextualSpacing/>
        <w:rPr>
          <w:color w:val="FF0000"/>
          <w:sz w:val="28"/>
          <w:szCs w:val="28"/>
        </w:rPr>
      </w:pPr>
      <w:r w:rsidRPr="00406285">
        <w:rPr>
          <w:b/>
          <w:color w:val="FF0000"/>
        </w:rPr>
        <w:br w:type="page"/>
      </w:r>
    </w:p>
    <w:p w:rsidR="000A3045" w:rsidRPr="00A84916" w:rsidRDefault="000A3045" w:rsidP="007E6FA3">
      <w:pPr>
        <w:pStyle w:val="12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4"/>
          <w:szCs w:val="24"/>
        </w:rPr>
      </w:pPr>
      <w:r w:rsidRPr="00A84916">
        <w:rPr>
          <w:sz w:val="24"/>
          <w:szCs w:val="24"/>
        </w:rPr>
        <w:lastRenderedPageBreak/>
        <w:t>ЗАКЛЮЧЕНИЕ</w:t>
      </w:r>
      <w:bookmarkEnd w:id="0"/>
    </w:p>
    <w:p w:rsidR="000A3045" w:rsidRPr="00A84916" w:rsidRDefault="000A3045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  <w:bookmarkStart w:id="1" w:name="bookmark1"/>
      <w:r w:rsidRPr="00A84916">
        <w:rPr>
          <w:sz w:val="24"/>
          <w:szCs w:val="24"/>
        </w:rPr>
        <w:t>Контрольно-</w:t>
      </w:r>
      <w:r w:rsidR="00B84A36" w:rsidRPr="00A84916">
        <w:rPr>
          <w:sz w:val="24"/>
          <w:szCs w:val="24"/>
        </w:rPr>
        <w:t>счетной</w:t>
      </w:r>
      <w:r w:rsidRPr="00A84916">
        <w:rPr>
          <w:sz w:val="24"/>
          <w:szCs w:val="24"/>
        </w:rPr>
        <w:t xml:space="preserve"> палаты </w:t>
      </w:r>
      <w:r w:rsidR="00A84916" w:rsidRPr="00A84916">
        <w:rPr>
          <w:sz w:val="24"/>
          <w:szCs w:val="24"/>
        </w:rPr>
        <w:t>городского округа Лотошино</w:t>
      </w:r>
      <w:r w:rsidRPr="00A84916">
        <w:rPr>
          <w:sz w:val="24"/>
          <w:szCs w:val="24"/>
        </w:rPr>
        <w:t xml:space="preserve"> Московской области на Отчет об исполнении бюджета </w:t>
      </w:r>
      <w:r w:rsidR="003F0D27" w:rsidRPr="00A84916">
        <w:rPr>
          <w:sz w:val="24"/>
          <w:szCs w:val="24"/>
        </w:rPr>
        <w:t>сельского</w:t>
      </w:r>
      <w:r w:rsidR="00386F04" w:rsidRPr="00A84916">
        <w:rPr>
          <w:sz w:val="24"/>
          <w:szCs w:val="24"/>
        </w:rPr>
        <w:t xml:space="preserve"> поселения </w:t>
      </w:r>
      <w:r w:rsidR="00044935" w:rsidRPr="00A84916">
        <w:rPr>
          <w:sz w:val="24"/>
          <w:szCs w:val="24"/>
        </w:rPr>
        <w:t xml:space="preserve">Ошейкинское </w:t>
      </w:r>
      <w:r w:rsidR="00B84A36" w:rsidRPr="00A84916">
        <w:rPr>
          <w:sz w:val="24"/>
          <w:szCs w:val="24"/>
        </w:rPr>
        <w:t>Лотошинского</w:t>
      </w:r>
      <w:r w:rsidR="00497726" w:rsidRPr="00A84916">
        <w:rPr>
          <w:sz w:val="24"/>
          <w:szCs w:val="24"/>
        </w:rPr>
        <w:t xml:space="preserve"> муниципального района за 201</w:t>
      </w:r>
      <w:r w:rsidR="00A84916" w:rsidRPr="00A84916">
        <w:rPr>
          <w:sz w:val="24"/>
          <w:szCs w:val="24"/>
        </w:rPr>
        <w:t>9</w:t>
      </w:r>
      <w:r w:rsidR="008837A5" w:rsidRPr="00A84916">
        <w:rPr>
          <w:sz w:val="24"/>
          <w:szCs w:val="24"/>
        </w:rPr>
        <w:t xml:space="preserve"> </w:t>
      </w:r>
      <w:r w:rsidRPr="00A84916">
        <w:rPr>
          <w:sz w:val="24"/>
          <w:szCs w:val="24"/>
        </w:rPr>
        <w:t>год</w:t>
      </w:r>
      <w:bookmarkEnd w:id="1"/>
    </w:p>
    <w:p w:rsidR="007E6FA3" w:rsidRPr="00A84916" w:rsidRDefault="007E6FA3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0A3045" w:rsidRPr="00A84916" w:rsidRDefault="009259B1" w:rsidP="009259B1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  <w:bookmarkStart w:id="2" w:name="bookmark2"/>
      <w:r w:rsidRPr="00A84916">
        <w:rPr>
          <w:sz w:val="24"/>
          <w:szCs w:val="24"/>
        </w:rPr>
        <w:t xml:space="preserve">1. </w:t>
      </w:r>
      <w:r w:rsidR="000A3045" w:rsidRPr="00A84916">
        <w:rPr>
          <w:sz w:val="24"/>
          <w:szCs w:val="24"/>
        </w:rPr>
        <w:t>Общие положения</w:t>
      </w:r>
      <w:bookmarkEnd w:id="2"/>
    </w:p>
    <w:p w:rsidR="005D49A0" w:rsidRPr="00A84916" w:rsidRDefault="005D49A0" w:rsidP="007E6FA3">
      <w:pPr>
        <w:pStyle w:val="12"/>
        <w:keepNext/>
        <w:keepLines/>
        <w:shd w:val="clear" w:color="auto" w:fill="auto"/>
        <w:spacing w:line="240" w:lineRule="auto"/>
        <w:ind w:left="360" w:right="20" w:firstLine="0"/>
        <w:rPr>
          <w:sz w:val="28"/>
          <w:szCs w:val="28"/>
        </w:rPr>
      </w:pPr>
    </w:p>
    <w:p w:rsidR="000A3045" w:rsidRPr="00A84916" w:rsidRDefault="000A3045" w:rsidP="00180C46">
      <w:pPr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A84916">
        <w:rPr>
          <w:rFonts w:ascii="Times New Roman" w:hAnsi="Times New Roman" w:cs="Times New Roman"/>
          <w:bCs/>
          <w:color w:val="auto"/>
        </w:rPr>
        <w:t xml:space="preserve">Заключение на Отчет об исполнении бюджета </w:t>
      </w:r>
      <w:r w:rsidR="003F0D27" w:rsidRPr="00A84916">
        <w:rPr>
          <w:rFonts w:ascii="Times New Roman" w:hAnsi="Times New Roman" w:cs="Times New Roman"/>
          <w:bCs/>
          <w:color w:val="auto"/>
        </w:rPr>
        <w:t>сельского</w:t>
      </w:r>
      <w:r w:rsidR="00386F04" w:rsidRPr="00A84916">
        <w:rPr>
          <w:rFonts w:ascii="Times New Roman" w:hAnsi="Times New Roman" w:cs="Times New Roman"/>
          <w:bCs/>
          <w:color w:val="auto"/>
        </w:rPr>
        <w:t xml:space="preserve"> поселения </w:t>
      </w:r>
      <w:r w:rsidR="00E678C8" w:rsidRPr="00A84916">
        <w:rPr>
          <w:rFonts w:ascii="Times New Roman" w:hAnsi="Times New Roman" w:cs="Times New Roman"/>
          <w:bCs/>
          <w:color w:val="auto"/>
        </w:rPr>
        <w:t xml:space="preserve"> Ошейкинское</w:t>
      </w:r>
      <w:r w:rsidR="00B84A36" w:rsidRPr="00A84916">
        <w:rPr>
          <w:rFonts w:ascii="Times New Roman" w:hAnsi="Times New Roman" w:cs="Times New Roman"/>
          <w:bCs/>
          <w:color w:val="auto"/>
        </w:rPr>
        <w:t xml:space="preserve"> Лотошинского</w:t>
      </w:r>
      <w:r w:rsidR="009D202B" w:rsidRPr="00A84916">
        <w:rPr>
          <w:rFonts w:ascii="Times New Roman" w:hAnsi="Times New Roman" w:cs="Times New Roman"/>
          <w:bCs/>
          <w:color w:val="auto"/>
        </w:rPr>
        <w:t xml:space="preserve"> муниципального района за 201</w:t>
      </w:r>
      <w:r w:rsidR="005F4820">
        <w:rPr>
          <w:rFonts w:ascii="Times New Roman" w:hAnsi="Times New Roman" w:cs="Times New Roman"/>
          <w:bCs/>
          <w:color w:val="auto"/>
        </w:rPr>
        <w:t>9</w:t>
      </w:r>
      <w:r w:rsidRPr="00A84916">
        <w:rPr>
          <w:rFonts w:ascii="Times New Roman" w:hAnsi="Times New Roman" w:cs="Times New Roman"/>
          <w:bCs/>
          <w:color w:val="auto"/>
        </w:rPr>
        <w:t xml:space="preserve"> год подготовлено Контрольно-</w:t>
      </w:r>
      <w:r w:rsidR="00B84A36" w:rsidRPr="00A84916">
        <w:rPr>
          <w:rFonts w:ascii="Times New Roman" w:hAnsi="Times New Roman" w:cs="Times New Roman"/>
          <w:bCs/>
          <w:color w:val="auto"/>
        </w:rPr>
        <w:t xml:space="preserve">счетной </w:t>
      </w:r>
      <w:r w:rsidRPr="00A84916">
        <w:rPr>
          <w:rFonts w:ascii="Times New Roman" w:hAnsi="Times New Roman" w:cs="Times New Roman"/>
          <w:bCs/>
          <w:color w:val="auto"/>
        </w:rPr>
        <w:t xml:space="preserve"> палатой </w:t>
      </w:r>
      <w:r w:rsidR="00A84916" w:rsidRPr="00A84916">
        <w:rPr>
          <w:rFonts w:ascii="Times New Roman" w:hAnsi="Times New Roman" w:cs="Times New Roman"/>
          <w:bCs/>
          <w:color w:val="auto"/>
        </w:rPr>
        <w:t>городского округа Лотошино</w:t>
      </w:r>
      <w:r w:rsidRPr="00A84916">
        <w:rPr>
          <w:rFonts w:ascii="Times New Roman" w:hAnsi="Times New Roman" w:cs="Times New Roman"/>
          <w:bCs/>
          <w:color w:val="auto"/>
        </w:rPr>
        <w:t xml:space="preserve"> в соответствии с требованиями ст. 157, 264</w:t>
      </w:r>
      <w:r w:rsidR="00A32325" w:rsidRPr="00A84916">
        <w:rPr>
          <w:rFonts w:ascii="Times New Roman" w:hAnsi="Times New Roman" w:cs="Times New Roman"/>
          <w:bCs/>
          <w:color w:val="auto"/>
        </w:rPr>
        <w:t>.</w:t>
      </w:r>
      <w:r w:rsidRPr="00A84916">
        <w:rPr>
          <w:rFonts w:ascii="Times New Roman" w:hAnsi="Times New Roman" w:cs="Times New Roman"/>
          <w:bCs/>
          <w:color w:val="auto"/>
        </w:rPr>
        <w:t>4 Бюджетного кодекса РФ, Положени</w:t>
      </w:r>
      <w:r w:rsidR="002F059A" w:rsidRPr="00A84916">
        <w:rPr>
          <w:rFonts w:ascii="Times New Roman" w:hAnsi="Times New Roman" w:cs="Times New Roman"/>
          <w:bCs/>
          <w:color w:val="auto"/>
        </w:rPr>
        <w:t>ем</w:t>
      </w:r>
      <w:r w:rsidRPr="00A84916">
        <w:rPr>
          <w:rFonts w:ascii="Times New Roman" w:hAnsi="Times New Roman" w:cs="Times New Roman"/>
          <w:bCs/>
          <w:color w:val="auto"/>
        </w:rPr>
        <w:t xml:space="preserve"> о бюджетном процессе в </w:t>
      </w:r>
      <w:r w:rsidR="00E678C8" w:rsidRPr="00A84916">
        <w:rPr>
          <w:rFonts w:ascii="Times New Roman" w:hAnsi="Times New Roman" w:cs="Times New Roman"/>
          <w:bCs/>
          <w:color w:val="auto"/>
        </w:rPr>
        <w:t>с</w:t>
      </w:r>
      <w:r w:rsidR="00F44186" w:rsidRPr="00A84916">
        <w:rPr>
          <w:rFonts w:ascii="Times New Roman" w:hAnsi="Times New Roman" w:cs="Times New Roman"/>
          <w:bCs/>
          <w:color w:val="auto"/>
        </w:rPr>
        <w:t>ельс</w:t>
      </w:r>
      <w:r w:rsidR="00386F04" w:rsidRPr="00A84916">
        <w:rPr>
          <w:rFonts w:ascii="Times New Roman" w:hAnsi="Times New Roman" w:cs="Times New Roman"/>
          <w:bCs/>
          <w:color w:val="auto"/>
        </w:rPr>
        <w:t>ко</w:t>
      </w:r>
      <w:r w:rsidR="00E678C8" w:rsidRPr="00A84916">
        <w:rPr>
          <w:rFonts w:ascii="Times New Roman" w:hAnsi="Times New Roman" w:cs="Times New Roman"/>
          <w:bCs/>
          <w:color w:val="auto"/>
        </w:rPr>
        <w:t>м</w:t>
      </w:r>
      <w:r w:rsidR="00386F04" w:rsidRPr="00A84916">
        <w:rPr>
          <w:rFonts w:ascii="Times New Roman" w:hAnsi="Times New Roman" w:cs="Times New Roman"/>
          <w:bCs/>
          <w:color w:val="auto"/>
        </w:rPr>
        <w:t xml:space="preserve"> поселени</w:t>
      </w:r>
      <w:r w:rsidR="00E678C8" w:rsidRPr="00A84916">
        <w:rPr>
          <w:rFonts w:ascii="Times New Roman" w:hAnsi="Times New Roman" w:cs="Times New Roman"/>
          <w:bCs/>
          <w:color w:val="auto"/>
        </w:rPr>
        <w:t>и</w:t>
      </w:r>
      <w:r w:rsidR="00386F04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E678C8" w:rsidRPr="00A84916">
        <w:rPr>
          <w:rFonts w:ascii="Times New Roman" w:hAnsi="Times New Roman" w:cs="Times New Roman"/>
          <w:bCs/>
          <w:color w:val="auto"/>
        </w:rPr>
        <w:t>Ошейкинское</w:t>
      </w:r>
      <w:r w:rsidR="00B84A36" w:rsidRPr="00A84916">
        <w:rPr>
          <w:rFonts w:ascii="Times New Roman" w:hAnsi="Times New Roman" w:cs="Times New Roman"/>
          <w:bCs/>
          <w:color w:val="auto"/>
        </w:rPr>
        <w:t xml:space="preserve"> Лотошинского</w:t>
      </w:r>
      <w:r w:rsidR="00CD38AB" w:rsidRPr="00A84916">
        <w:rPr>
          <w:rFonts w:ascii="Times New Roman" w:hAnsi="Times New Roman" w:cs="Times New Roman"/>
          <w:bCs/>
          <w:color w:val="auto"/>
        </w:rPr>
        <w:t xml:space="preserve"> муниципальн</w:t>
      </w:r>
      <w:r w:rsidR="00386F04" w:rsidRPr="00A84916">
        <w:rPr>
          <w:rFonts w:ascii="Times New Roman" w:hAnsi="Times New Roman" w:cs="Times New Roman"/>
          <w:bCs/>
          <w:color w:val="auto"/>
        </w:rPr>
        <w:t>ого</w:t>
      </w:r>
      <w:r w:rsidR="00CD38AB" w:rsidRPr="00A84916">
        <w:rPr>
          <w:rFonts w:ascii="Times New Roman" w:hAnsi="Times New Roman" w:cs="Times New Roman"/>
          <w:bCs/>
          <w:color w:val="auto"/>
        </w:rPr>
        <w:t xml:space="preserve"> район</w:t>
      </w:r>
      <w:r w:rsidR="00386F04" w:rsidRPr="00A84916">
        <w:rPr>
          <w:rFonts w:ascii="Times New Roman" w:hAnsi="Times New Roman" w:cs="Times New Roman"/>
          <w:bCs/>
          <w:color w:val="auto"/>
        </w:rPr>
        <w:t>а</w:t>
      </w:r>
      <w:r w:rsidR="00CD38AB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Pr="00A84916">
        <w:rPr>
          <w:rFonts w:ascii="Times New Roman" w:hAnsi="Times New Roman" w:cs="Times New Roman"/>
          <w:bCs/>
          <w:color w:val="auto"/>
        </w:rPr>
        <w:t>Московской области, утвержденн</w:t>
      </w:r>
      <w:r w:rsidR="00476D7A" w:rsidRPr="00A84916">
        <w:rPr>
          <w:rFonts w:ascii="Times New Roman" w:hAnsi="Times New Roman" w:cs="Times New Roman"/>
          <w:bCs/>
          <w:color w:val="auto"/>
        </w:rPr>
        <w:t>ым</w:t>
      </w:r>
      <w:r w:rsidRPr="00A84916">
        <w:rPr>
          <w:rFonts w:ascii="Times New Roman" w:hAnsi="Times New Roman" w:cs="Times New Roman"/>
          <w:bCs/>
          <w:color w:val="auto"/>
        </w:rPr>
        <w:t xml:space="preserve"> </w:t>
      </w:r>
      <w:bookmarkStart w:id="3" w:name="OLE_LINK3"/>
      <w:r w:rsidRPr="00A84916">
        <w:rPr>
          <w:rFonts w:ascii="Times New Roman" w:hAnsi="Times New Roman" w:cs="Times New Roman"/>
          <w:bCs/>
          <w:color w:val="auto"/>
        </w:rPr>
        <w:t xml:space="preserve">Решением Совета депутатов </w:t>
      </w:r>
      <w:r w:rsidR="00F44186" w:rsidRPr="00A84916">
        <w:rPr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E678C8" w:rsidRPr="00A84916">
        <w:rPr>
          <w:rFonts w:ascii="Times New Roman" w:hAnsi="Times New Roman" w:cs="Times New Roman"/>
          <w:bCs/>
          <w:color w:val="auto"/>
        </w:rPr>
        <w:t>Ошейкинское</w:t>
      </w:r>
      <w:r w:rsidR="00B84A36" w:rsidRPr="00A84916">
        <w:rPr>
          <w:rFonts w:ascii="Times New Roman" w:hAnsi="Times New Roman" w:cs="Times New Roman"/>
          <w:bCs/>
          <w:color w:val="auto"/>
        </w:rPr>
        <w:t xml:space="preserve"> Лотошинского</w:t>
      </w:r>
      <w:r w:rsidR="00CD38AB" w:rsidRPr="00A84916">
        <w:rPr>
          <w:rFonts w:ascii="Times New Roman" w:hAnsi="Times New Roman" w:cs="Times New Roman"/>
          <w:bCs/>
          <w:color w:val="auto"/>
        </w:rPr>
        <w:t xml:space="preserve"> муниципального района </w:t>
      </w:r>
      <w:r w:rsidRPr="00A84916">
        <w:rPr>
          <w:rFonts w:ascii="Times New Roman" w:hAnsi="Times New Roman" w:cs="Times New Roman"/>
          <w:bCs/>
          <w:color w:val="auto"/>
        </w:rPr>
        <w:t xml:space="preserve">от </w:t>
      </w:r>
      <w:r w:rsidR="00E678C8" w:rsidRPr="00A84916">
        <w:rPr>
          <w:rFonts w:ascii="Times New Roman" w:hAnsi="Times New Roman" w:cs="Times New Roman"/>
          <w:bCs/>
          <w:color w:val="auto"/>
        </w:rPr>
        <w:t>31</w:t>
      </w:r>
      <w:r w:rsidR="00B84A36" w:rsidRPr="00A84916">
        <w:rPr>
          <w:rFonts w:ascii="Times New Roman" w:hAnsi="Times New Roman" w:cs="Times New Roman"/>
          <w:bCs/>
          <w:color w:val="auto"/>
        </w:rPr>
        <w:t>.0</w:t>
      </w:r>
      <w:r w:rsidR="00E678C8" w:rsidRPr="00A84916">
        <w:rPr>
          <w:rFonts w:ascii="Times New Roman" w:hAnsi="Times New Roman" w:cs="Times New Roman"/>
          <w:bCs/>
          <w:color w:val="auto"/>
        </w:rPr>
        <w:t>7</w:t>
      </w:r>
      <w:r w:rsidR="00B84A36" w:rsidRPr="00A84916">
        <w:rPr>
          <w:rFonts w:ascii="Times New Roman" w:hAnsi="Times New Roman" w:cs="Times New Roman"/>
          <w:bCs/>
          <w:color w:val="auto"/>
        </w:rPr>
        <w:t xml:space="preserve">.2014г. </w:t>
      </w:r>
      <w:r w:rsidRPr="00A84916">
        <w:rPr>
          <w:rFonts w:ascii="Times New Roman" w:hAnsi="Times New Roman" w:cs="Times New Roman"/>
          <w:bCs/>
          <w:color w:val="auto"/>
        </w:rPr>
        <w:t xml:space="preserve"> №</w:t>
      </w:r>
      <w:r w:rsidR="00CD38AB" w:rsidRPr="00A84916">
        <w:rPr>
          <w:rFonts w:ascii="Times New Roman" w:hAnsi="Times New Roman" w:cs="Times New Roman"/>
          <w:bCs/>
          <w:color w:val="auto"/>
        </w:rPr>
        <w:t xml:space="preserve"> </w:t>
      </w:r>
      <w:bookmarkEnd w:id="3"/>
      <w:r w:rsidR="00E678C8" w:rsidRPr="00A84916">
        <w:rPr>
          <w:rFonts w:ascii="Times New Roman" w:hAnsi="Times New Roman" w:cs="Times New Roman"/>
          <w:bCs/>
          <w:color w:val="auto"/>
        </w:rPr>
        <w:t>215</w:t>
      </w:r>
      <w:r w:rsidR="00B84A36" w:rsidRPr="00A84916">
        <w:rPr>
          <w:rFonts w:ascii="Times New Roman" w:hAnsi="Times New Roman" w:cs="Times New Roman"/>
          <w:bCs/>
          <w:color w:val="auto"/>
        </w:rPr>
        <w:t>/</w:t>
      </w:r>
      <w:r w:rsidR="00E678C8" w:rsidRPr="00A84916">
        <w:rPr>
          <w:rFonts w:ascii="Times New Roman" w:hAnsi="Times New Roman" w:cs="Times New Roman"/>
          <w:bCs/>
          <w:color w:val="auto"/>
        </w:rPr>
        <w:t>46</w:t>
      </w:r>
      <w:r w:rsidRPr="00A84916">
        <w:rPr>
          <w:rFonts w:ascii="Times New Roman" w:hAnsi="Times New Roman" w:cs="Times New Roman"/>
          <w:bCs/>
          <w:color w:val="auto"/>
        </w:rPr>
        <w:t xml:space="preserve">, </w:t>
      </w:r>
      <w:r w:rsidR="00A70ADD" w:rsidRPr="00A84916">
        <w:rPr>
          <w:rFonts w:ascii="Times New Roman" w:hAnsi="Times New Roman" w:cs="Times New Roman"/>
          <w:color w:val="auto"/>
        </w:rPr>
        <w:t>Положением</w:t>
      </w:r>
      <w:r w:rsidR="00B84A36" w:rsidRPr="00A84916">
        <w:rPr>
          <w:rFonts w:ascii="Times New Roman" w:hAnsi="Times New Roman" w:cs="Times New Roman"/>
          <w:color w:val="auto"/>
        </w:rPr>
        <w:t xml:space="preserve"> о контрольно-счётной палате Лотошинского муни</w:t>
      </w:r>
      <w:r w:rsidR="00A70ADD" w:rsidRPr="00A84916">
        <w:rPr>
          <w:rFonts w:ascii="Times New Roman" w:hAnsi="Times New Roman" w:cs="Times New Roman"/>
          <w:color w:val="auto"/>
        </w:rPr>
        <w:t>ципального района, утвержденным</w:t>
      </w:r>
      <w:r w:rsidR="00B84A36" w:rsidRPr="00A84916">
        <w:rPr>
          <w:rFonts w:ascii="Times New Roman" w:hAnsi="Times New Roman" w:cs="Times New Roman"/>
          <w:color w:val="auto"/>
        </w:rPr>
        <w:t xml:space="preserve"> решением Совета депутатов Лотошинского муниципального района от 27.10.2011 г. № 294/30, планом работы Контрольно-счетной палаты </w:t>
      </w:r>
      <w:r w:rsidR="005F4820">
        <w:rPr>
          <w:rFonts w:ascii="Times New Roman" w:hAnsi="Times New Roman" w:cs="Times New Roman"/>
          <w:color w:val="auto"/>
        </w:rPr>
        <w:t>городского округа Лотошино</w:t>
      </w:r>
      <w:r w:rsidR="0001636B">
        <w:rPr>
          <w:rFonts w:ascii="Times New Roman" w:hAnsi="Times New Roman" w:cs="Times New Roman"/>
          <w:color w:val="auto"/>
        </w:rPr>
        <w:t xml:space="preserve"> на 2020</w:t>
      </w:r>
      <w:r w:rsidR="00B84A36" w:rsidRPr="00A84916">
        <w:rPr>
          <w:rFonts w:ascii="Times New Roman" w:hAnsi="Times New Roman" w:cs="Times New Roman"/>
          <w:color w:val="auto"/>
        </w:rPr>
        <w:t xml:space="preserve"> год, </w:t>
      </w:r>
      <w:r w:rsidR="004F6A89" w:rsidRPr="00A84916">
        <w:rPr>
          <w:rFonts w:ascii="Times New Roman" w:hAnsi="Times New Roman" w:cs="Times New Roman"/>
          <w:bCs/>
          <w:color w:val="auto"/>
        </w:rPr>
        <w:t xml:space="preserve">Соглашением </w:t>
      </w:r>
      <w:r w:rsidR="00FA1CC7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4F6A89" w:rsidRPr="00A84916">
        <w:rPr>
          <w:rFonts w:ascii="Times New Roman" w:hAnsi="Times New Roman" w:cs="Times New Roman"/>
          <w:bCs/>
          <w:color w:val="auto"/>
        </w:rPr>
        <w:t xml:space="preserve">о </w:t>
      </w:r>
      <w:r w:rsidR="001D6B04" w:rsidRPr="00A84916">
        <w:rPr>
          <w:rFonts w:ascii="Times New Roman" w:hAnsi="Times New Roman" w:cs="Times New Roman"/>
          <w:bCs/>
          <w:color w:val="auto"/>
        </w:rPr>
        <w:t>передаче Контрольно</w:t>
      </w:r>
      <w:r w:rsidR="007A6F5A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B84A36" w:rsidRPr="00A84916">
        <w:rPr>
          <w:rFonts w:ascii="Times New Roman" w:hAnsi="Times New Roman" w:cs="Times New Roman"/>
          <w:bCs/>
          <w:color w:val="auto"/>
        </w:rPr>
        <w:t>–</w:t>
      </w:r>
      <w:r w:rsidR="007A6F5A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B84A36" w:rsidRPr="00A84916">
        <w:rPr>
          <w:rFonts w:ascii="Times New Roman" w:hAnsi="Times New Roman" w:cs="Times New Roman"/>
          <w:bCs/>
          <w:color w:val="auto"/>
        </w:rPr>
        <w:t xml:space="preserve">счетной </w:t>
      </w:r>
      <w:r w:rsidR="001D6B04" w:rsidRPr="00A84916">
        <w:rPr>
          <w:rFonts w:ascii="Times New Roman" w:hAnsi="Times New Roman" w:cs="Times New Roman"/>
          <w:bCs/>
          <w:color w:val="auto"/>
        </w:rPr>
        <w:t xml:space="preserve">палате </w:t>
      </w:r>
      <w:r w:rsidR="00B84A36" w:rsidRPr="00A84916">
        <w:rPr>
          <w:rFonts w:ascii="Times New Roman" w:hAnsi="Times New Roman" w:cs="Times New Roman"/>
          <w:bCs/>
          <w:color w:val="auto"/>
        </w:rPr>
        <w:t>Лотошинского</w:t>
      </w:r>
      <w:r w:rsidR="001D6B04" w:rsidRPr="00A84916">
        <w:rPr>
          <w:rFonts w:ascii="Times New Roman" w:hAnsi="Times New Roman" w:cs="Times New Roman"/>
          <w:bCs/>
          <w:color w:val="auto"/>
        </w:rPr>
        <w:t xml:space="preserve"> муниципального района полномочий </w:t>
      </w:r>
      <w:r w:rsidR="00E678C8" w:rsidRPr="00A84916">
        <w:rPr>
          <w:rFonts w:ascii="Times New Roman" w:hAnsi="Times New Roman" w:cs="Times New Roman"/>
          <w:bCs/>
          <w:color w:val="auto"/>
        </w:rPr>
        <w:t>К</w:t>
      </w:r>
      <w:r w:rsidR="001D6B04" w:rsidRPr="00A84916">
        <w:rPr>
          <w:rFonts w:ascii="Times New Roman" w:hAnsi="Times New Roman" w:cs="Times New Roman"/>
          <w:bCs/>
          <w:color w:val="auto"/>
        </w:rPr>
        <w:t>онтрольно</w:t>
      </w:r>
      <w:r w:rsidR="001706AC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1D6B04" w:rsidRPr="00A84916">
        <w:rPr>
          <w:rFonts w:ascii="Times New Roman" w:hAnsi="Times New Roman" w:cs="Times New Roman"/>
          <w:bCs/>
          <w:color w:val="auto"/>
        </w:rPr>
        <w:t>-</w:t>
      </w:r>
      <w:r w:rsidR="001706AC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1D6B04" w:rsidRPr="00A84916">
        <w:rPr>
          <w:rFonts w:ascii="Times New Roman" w:hAnsi="Times New Roman" w:cs="Times New Roman"/>
          <w:bCs/>
          <w:color w:val="auto"/>
        </w:rPr>
        <w:t>счетно</w:t>
      </w:r>
      <w:r w:rsidR="00E678C8" w:rsidRPr="00A84916">
        <w:rPr>
          <w:rFonts w:ascii="Times New Roman" w:hAnsi="Times New Roman" w:cs="Times New Roman"/>
          <w:bCs/>
          <w:color w:val="auto"/>
        </w:rPr>
        <w:t>й</w:t>
      </w:r>
      <w:r w:rsidR="001D6B04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E678C8" w:rsidRPr="00A84916">
        <w:rPr>
          <w:rFonts w:ascii="Times New Roman" w:hAnsi="Times New Roman" w:cs="Times New Roman"/>
          <w:bCs/>
          <w:color w:val="auto"/>
        </w:rPr>
        <w:t>палаты</w:t>
      </w:r>
      <w:r w:rsidR="001D6B04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F44186" w:rsidRPr="00A84916">
        <w:rPr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E678C8" w:rsidRPr="00A84916">
        <w:rPr>
          <w:rFonts w:ascii="Times New Roman" w:hAnsi="Times New Roman" w:cs="Times New Roman"/>
          <w:bCs/>
          <w:color w:val="auto"/>
        </w:rPr>
        <w:t>Ошейкинское Лотошинского муниципального района по осуществлению внешнего муниципального финансового контроля</w:t>
      </w:r>
      <w:r w:rsidR="002A7312" w:rsidRPr="00A84916">
        <w:rPr>
          <w:rFonts w:ascii="Times New Roman" w:hAnsi="Times New Roman" w:cs="Times New Roman"/>
          <w:bCs/>
          <w:color w:val="auto"/>
        </w:rPr>
        <w:t xml:space="preserve"> </w:t>
      </w:r>
      <w:r w:rsidR="00FA1CC7" w:rsidRPr="00A84916">
        <w:rPr>
          <w:rFonts w:ascii="Times New Roman" w:hAnsi="Times New Roman" w:cs="Times New Roman"/>
          <w:bCs/>
          <w:color w:val="auto"/>
        </w:rPr>
        <w:t xml:space="preserve"> №3 </w:t>
      </w:r>
      <w:r w:rsidR="002A7312" w:rsidRPr="00A84916">
        <w:rPr>
          <w:rFonts w:ascii="Times New Roman" w:hAnsi="Times New Roman" w:cs="Times New Roman"/>
          <w:bCs/>
          <w:color w:val="auto"/>
        </w:rPr>
        <w:t xml:space="preserve">от </w:t>
      </w:r>
      <w:r w:rsidR="00FA1CC7" w:rsidRPr="00A84916">
        <w:rPr>
          <w:rFonts w:ascii="Times New Roman" w:hAnsi="Times New Roman" w:cs="Times New Roman"/>
          <w:bCs/>
          <w:color w:val="auto"/>
        </w:rPr>
        <w:t>31</w:t>
      </w:r>
      <w:r w:rsidR="002A7312" w:rsidRPr="00A84916">
        <w:rPr>
          <w:rFonts w:ascii="Times New Roman" w:hAnsi="Times New Roman" w:cs="Times New Roman"/>
          <w:bCs/>
          <w:color w:val="auto"/>
        </w:rPr>
        <w:t>.1</w:t>
      </w:r>
      <w:r w:rsidR="00FA1CC7" w:rsidRPr="00A84916">
        <w:rPr>
          <w:rFonts w:ascii="Times New Roman" w:hAnsi="Times New Roman" w:cs="Times New Roman"/>
          <w:bCs/>
          <w:color w:val="auto"/>
        </w:rPr>
        <w:t>0</w:t>
      </w:r>
      <w:r w:rsidR="002A7312" w:rsidRPr="00A84916">
        <w:rPr>
          <w:rFonts w:ascii="Times New Roman" w:hAnsi="Times New Roman" w:cs="Times New Roman"/>
          <w:bCs/>
          <w:color w:val="auto"/>
        </w:rPr>
        <w:t>.201</w:t>
      </w:r>
      <w:r w:rsidR="00FA1CC7" w:rsidRPr="00A84916">
        <w:rPr>
          <w:rFonts w:ascii="Times New Roman" w:hAnsi="Times New Roman" w:cs="Times New Roman"/>
          <w:bCs/>
          <w:color w:val="auto"/>
        </w:rPr>
        <w:t xml:space="preserve">6 </w:t>
      </w:r>
      <w:r w:rsidR="002A7312" w:rsidRPr="00A84916">
        <w:rPr>
          <w:rFonts w:ascii="Times New Roman" w:hAnsi="Times New Roman" w:cs="Times New Roman"/>
          <w:bCs/>
          <w:color w:val="auto"/>
        </w:rPr>
        <w:t>г.</w:t>
      </w:r>
    </w:p>
    <w:p w:rsidR="00A84916" w:rsidRPr="00A84916" w:rsidRDefault="00A84916" w:rsidP="00180C46">
      <w:pPr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A84916">
        <w:rPr>
          <w:rFonts w:ascii="Times New Roman" w:hAnsi="Times New Roman" w:cs="Times New Roman"/>
          <w:bCs/>
          <w:color w:val="auto"/>
        </w:rPr>
        <w:t>В соответствии с положениями закона Московской области от 13.05.2019 года № 85/2019-ОЗ «Об организации местного самоуправления на территории Лотошинского муниципального района» составление, рассмотрение и утверждение отчетов об исполнении местных бюджетов поселений и Лотошинского муниципального района за 2019 год осуществляется органами местного самоуправления городского округа Лотошино раздельно по каждому поселению и Лотошинскому муниципальному району в соответствии с бюджетным законодательством Российской Федерации.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 xml:space="preserve">Предметами проверки являлись: отчет об исполнении бюджета и бюджетная отчетность сельского поселения  </w:t>
      </w:r>
      <w:r w:rsidR="00E678C8" w:rsidRPr="00A84916">
        <w:rPr>
          <w:rFonts w:ascii="Times New Roman" w:hAnsi="Times New Roman" w:cs="Times New Roman"/>
          <w:color w:val="auto"/>
        </w:rPr>
        <w:t>Ошейкинское</w:t>
      </w:r>
      <w:r w:rsidRPr="00A84916">
        <w:rPr>
          <w:rFonts w:ascii="Times New Roman" w:hAnsi="Times New Roman" w:cs="Times New Roman"/>
          <w:color w:val="auto"/>
        </w:rPr>
        <w:t xml:space="preserve"> Лотошинского муниципального района Московской области (далее – сельское поселение),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A84916">
        <w:rPr>
          <w:rFonts w:ascii="Times New Roman" w:hAnsi="Times New Roman" w:cs="Times New Roman"/>
          <w:b/>
          <w:color w:val="auto"/>
        </w:rPr>
        <w:t>Цель проверки: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>-</w:t>
      </w:r>
      <w:r w:rsidRPr="00A84916">
        <w:rPr>
          <w:rFonts w:ascii="Times New Roman" w:hAnsi="Times New Roman" w:cs="Times New Roman"/>
          <w:color w:val="auto"/>
          <w:lang w:val="en-US"/>
        </w:rPr>
        <w:t> </w:t>
      </w:r>
      <w:r w:rsidRPr="00A84916">
        <w:rPr>
          <w:rFonts w:ascii="Times New Roman" w:hAnsi="Times New Roman" w:cs="Times New Roman"/>
          <w:color w:val="auto"/>
        </w:rPr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>-</w:t>
      </w:r>
      <w:r w:rsidRPr="00A84916">
        <w:rPr>
          <w:rFonts w:ascii="Times New Roman" w:hAnsi="Times New Roman" w:cs="Times New Roman"/>
          <w:color w:val="auto"/>
          <w:lang w:val="en-US"/>
        </w:rPr>
        <w:t> </w:t>
      </w:r>
      <w:r w:rsidRPr="00A84916">
        <w:rPr>
          <w:rFonts w:ascii="Times New Roman" w:hAnsi="Times New Roman" w:cs="Times New Roman"/>
          <w:color w:val="auto"/>
        </w:rPr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>-</w:t>
      </w:r>
      <w:r w:rsidRPr="00A84916">
        <w:rPr>
          <w:rFonts w:ascii="Times New Roman" w:hAnsi="Times New Roman" w:cs="Times New Roman"/>
          <w:color w:val="auto"/>
          <w:lang w:val="en-US"/>
        </w:rPr>
        <w:t> </w:t>
      </w:r>
      <w:r w:rsidRPr="00A84916">
        <w:rPr>
          <w:rFonts w:ascii="Times New Roman" w:hAnsi="Times New Roman" w:cs="Times New Roman"/>
          <w:color w:val="auto"/>
        </w:rPr>
        <w:t>определение полноты исполнения бюджета по объему и структуре доходов, своевременности и полноты исполнения расходных обязательств бюджета сельского поселения за отчетный финансовый год;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>-</w:t>
      </w:r>
      <w:r w:rsidRPr="00A84916">
        <w:rPr>
          <w:rFonts w:ascii="Times New Roman" w:hAnsi="Times New Roman" w:cs="Times New Roman"/>
          <w:color w:val="auto"/>
          <w:lang w:val="en-US"/>
        </w:rPr>
        <w:t> </w:t>
      </w:r>
      <w:r w:rsidRPr="00A84916">
        <w:rPr>
          <w:rFonts w:ascii="Times New Roman" w:hAnsi="Times New Roman" w:cs="Times New Roman"/>
          <w:color w:val="auto"/>
        </w:rPr>
        <w:t>определение законности и обоснованности источников финансирования дефицита местного бюджета;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>-</w:t>
      </w:r>
      <w:r w:rsidRPr="00A84916">
        <w:rPr>
          <w:rFonts w:ascii="Times New Roman" w:hAnsi="Times New Roman" w:cs="Times New Roman"/>
          <w:color w:val="auto"/>
          <w:lang w:val="en-US"/>
        </w:rPr>
        <w:t> </w:t>
      </w:r>
      <w:r w:rsidRPr="00A84916">
        <w:rPr>
          <w:rFonts w:ascii="Times New Roman" w:hAnsi="Times New Roman" w:cs="Times New Roman"/>
          <w:color w:val="auto"/>
        </w:rPr>
        <w:t>проведение анализа выявленных отклонений и нарушений, а также внесение предложений по их устранению;</w:t>
      </w:r>
    </w:p>
    <w:p w:rsidR="002A7312" w:rsidRPr="00A84916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84916">
        <w:rPr>
          <w:rFonts w:ascii="Times New Roman" w:hAnsi="Times New Roman" w:cs="Times New Roman"/>
          <w:color w:val="auto"/>
        </w:rPr>
        <w:t>-</w:t>
      </w:r>
      <w:r w:rsidRPr="00A84916">
        <w:rPr>
          <w:rFonts w:ascii="Times New Roman" w:hAnsi="Times New Roman" w:cs="Times New Roman"/>
          <w:color w:val="auto"/>
          <w:lang w:val="en-US"/>
        </w:rPr>
        <w:t> </w:t>
      </w:r>
      <w:r w:rsidRPr="00A84916">
        <w:rPr>
          <w:rFonts w:ascii="Times New Roman" w:hAnsi="Times New Roman" w:cs="Times New Roman"/>
          <w:color w:val="auto"/>
        </w:rPr>
        <w:t>оценка соответствия местного бюджета принципам открытости, гласности и социальной направленности.</w:t>
      </w:r>
    </w:p>
    <w:p w:rsidR="002A7312" w:rsidRPr="00A84916" w:rsidRDefault="00FC5E75" w:rsidP="00180C46">
      <w:pPr>
        <w:pStyle w:val="a6"/>
        <w:shd w:val="clear" w:color="auto" w:fill="auto"/>
        <w:spacing w:line="240" w:lineRule="auto"/>
        <w:ind w:firstLine="851"/>
        <w:rPr>
          <w:b/>
          <w:bCs/>
          <w:sz w:val="24"/>
          <w:szCs w:val="24"/>
        </w:rPr>
      </w:pPr>
      <w:bookmarkStart w:id="4" w:name="bookmark3"/>
      <w:r w:rsidRPr="00A84916">
        <w:rPr>
          <w:sz w:val="24"/>
          <w:szCs w:val="24"/>
        </w:rPr>
        <w:t xml:space="preserve">  Проверка проводилась в соответствии со Стандартом внешнего муниципального финансового контроля «Организация  и проведение внешней проверки годового отчета об исполнении местного бюджета».</w:t>
      </w:r>
    </w:p>
    <w:p w:rsidR="00FC5E75" w:rsidRPr="00A84916" w:rsidRDefault="00FC5E75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color w:val="FF0000"/>
          <w:sz w:val="28"/>
          <w:szCs w:val="28"/>
        </w:rPr>
      </w:pPr>
    </w:p>
    <w:p w:rsidR="00A84916" w:rsidRDefault="00A84916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color w:val="FF0000"/>
          <w:sz w:val="24"/>
          <w:szCs w:val="24"/>
        </w:rPr>
      </w:pPr>
    </w:p>
    <w:p w:rsidR="00A84916" w:rsidRDefault="00A84916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color w:val="FF0000"/>
          <w:sz w:val="24"/>
          <w:szCs w:val="24"/>
        </w:rPr>
      </w:pPr>
    </w:p>
    <w:p w:rsidR="00A84916" w:rsidRDefault="00A84916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color w:val="FF0000"/>
          <w:sz w:val="24"/>
          <w:szCs w:val="24"/>
        </w:rPr>
      </w:pPr>
    </w:p>
    <w:p w:rsidR="000A3045" w:rsidRPr="00E96FD0" w:rsidRDefault="000A3045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E96FD0">
        <w:rPr>
          <w:b/>
          <w:bCs/>
          <w:sz w:val="24"/>
          <w:szCs w:val="24"/>
        </w:rPr>
        <w:lastRenderedPageBreak/>
        <w:t>2.</w:t>
      </w:r>
      <w:r w:rsidR="001706AC" w:rsidRPr="00E96FD0">
        <w:rPr>
          <w:b/>
          <w:bCs/>
          <w:sz w:val="24"/>
          <w:szCs w:val="24"/>
        </w:rPr>
        <w:t xml:space="preserve"> </w:t>
      </w:r>
      <w:r w:rsidRPr="00E96FD0">
        <w:rPr>
          <w:b/>
          <w:bCs/>
          <w:sz w:val="24"/>
          <w:szCs w:val="24"/>
        </w:rPr>
        <w:t>Соблюдение бюджетного законодательства при организации</w:t>
      </w:r>
      <w:bookmarkStart w:id="5" w:name="bookmark4"/>
      <w:bookmarkEnd w:id="4"/>
      <w:r w:rsidR="001706AC" w:rsidRPr="00E96FD0">
        <w:rPr>
          <w:b/>
          <w:bCs/>
          <w:sz w:val="24"/>
          <w:szCs w:val="24"/>
        </w:rPr>
        <w:t xml:space="preserve"> </w:t>
      </w:r>
      <w:r w:rsidRPr="00E96FD0">
        <w:rPr>
          <w:b/>
          <w:bCs/>
          <w:sz w:val="24"/>
          <w:szCs w:val="24"/>
        </w:rPr>
        <w:t>бюджетного процесса</w:t>
      </w:r>
      <w:bookmarkEnd w:id="5"/>
    </w:p>
    <w:p w:rsidR="003A7732" w:rsidRPr="00E96FD0" w:rsidRDefault="003A7732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3045" w:rsidRPr="00E96FD0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96FD0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0A3045" w:rsidRPr="00E96FD0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96FD0">
        <w:rPr>
          <w:sz w:val="24"/>
          <w:szCs w:val="24"/>
        </w:rPr>
        <w:t>В соответствии со статьей 26</w:t>
      </w:r>
      <w:r w:rsidR="00CD38AB" w:rsidRPr="00E96FD0">
        <w:rPr>
          <w:sz w:val="24"/>
          <w:szCs w:val="24"/>
        </w:rPr>
        <w:t>4</w:t>
      </w:r>
      <w:r w:rsidRPr="00E96FD0">
        <w:rPr>
          <w:sz w:val="24"/>
          <w:szCs w:val="24"/>
        </w:rPr>
        <w:t>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0A3045" w:rsidRPr="00E96FD0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96FD0">
        <w:rPr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A3045" w:rsidRPr="00E96FD0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96FD0">
        <w:rPr>
          <w:sz w:val="24"/>
          <w:szCs w:val="24"/>
        </w:rPr>
        <w:t>В 201</w:t>
      </w:r>
      <w:r w:rsidR="00E96FD0" w:rsidRPr="00E96FD0">
        <w:rPr>
          <w:sz w:val="24"/>
          <w:szCs w:val="24"/>
        </w:rPr>
        <w:t>9</w:t>
      </w:r>
      <w:r w:rsidRPr="00E96FD0">
        <w:rPr>
          <w:sz w:val="24"/>
          <w:szCs w:val="24"/>
        </w:rPr>
        <w:t xml:space="preserve"> году в </w:t>
      </w:r>
      <w:r w:rsidR="00F44186" w:rsidRPr="00E96FD0">
        <w:rPr>
          <w:sz w:val="24"/>
          <w:szCs w:val="24"/>
        </w:rPr>
        <w:t xml:space="preserve">сельском поселении </w:t>
      </w:r>
      <w:r w:rsidR="00CC33AC" w:rsidRPr="00E96FD0">
        <w:rPr>
          <w:sz w:val="24"/>
          <w:szCs w:val="24"/>
        </w:rPr>
        <w:t>Ошейкинское</w:t>
      </w:r>
      <w:r w:rsidR="00F44186" w:rsidRPr="00E96FD0">
        <w:rPr>
          <w:sz w:val="24"/>
          <w:szCs w:val="24"/>
        </w:rPr>
        <w:t xml:space="preserve"> </w:t>
      </w:r>
      <w:r w:rsidRPr="00E96FD0">
        <w:rPr>
          <w:sz w:val="24"/>
          <w:szCs w:val="24"/>
        </w:rPr>
        <w:t xml:space="preserve">бюджетный процесс основывался на положениях Бюджетного кодекса РФ, </w:t>
      </w:r>
      <w:r w:rsidR="00CD38AB" w:rsidRPr="00E96FD0">
        <w:rPr>
          <w:sz w:val="24"/>
          <w:szCs w:val="24"/>
        </w:rPr>
        <w:t xml:space="preserve">Положении о бюджетном процессе в </w:t>
      </w:r>
      <w:r w:rsidR="00CC33AC" w:rsidRPr="00E96FD0">
        <w:rPr>
          <w:sz w:val="24"/>
          <w:szCs w:val="24"/>
        </w:rPr>
        <w:t>сельском</w:t>
      </w:r>
      <w:r w:rsidR="00F44186" w:rsidRPr="00E96FD0">
        <w:rPr>
          <w:sz w:val="24"/>
          <w:szCs w:val="24"/>
        </w:rPr>
        <w:t xml:space="preserve"> поселени</w:t>
      </w:r>
      <w:r w:rsidR="00CC33AC" w:rsidRPr="00E96FD0">
        <w:rPr>
          <w:sz w:val="24"/>
          <w:szCs w:val="24"/>
        </w:rPr>
        <w:t>и</w:t>
      </w:r>
      <w:r w:rsidR="00F44186" w:rsidRPr="00E96FD0">
        <w:rPr>
          <w:sz w:val="24"/>
          <w:szCs w:val="24"/>
        </w:rPr>
        <w:t xml:space="preserve"> </w:t>
      </w:r>
      <w:r w:rsidR="00CC33AC" w:rsidRPr="00E96FD0">
        <w:rPr>
          <w:sz w:val="24"/>
          <w:szCs w:val="24"/>
        </w:rPr>
        <w:t>Ошейкинское</w:t>
      </w:r>
      <w:r w:rsidR="00F44186" w:rsidRPr="00E96FD0">
        <w:rPr>
          <w:sz w:val="24"/>
          <w:szCs w:val="24"/>
        </w:rPr>
        <w:t xml:space="preserve"> </w:t>
      </w:r>
      <w:r w:rsidR="00734572" w:rsidRPr="00E96FD0">
        <w:rPr>
          <w:sz w:val="24"/>
          <w:szCs w:val="24"/>
        </w:rPr>
        <w:t>Лотошинского</w:t>
      </w:r>
      <w:r w:rsidR="00F44186" w:rsidRPr="00E96FD0">
        <w:rPr>
          <w:sz w:val="24"/>
          <w:szCs w:val="24"/>
        </w:rPr>
        <w:t xml:space="preserve"> муниципального района Московской области</w:t>
      </w:r>
      <w:r w:rsidRPr="00E96FD0">
        <w:rPr>
          <w:sz w:val="24"/>
          <w:szCs w:val="24"/>
        </w:rPr>
        <w:t xml:space="preserve">, Уставе муниципального образования </w:t>
      </w:r>
      <w:r w:rsidR="00F44186" w:rsidRPr="00E96FD0">
        <w:rPr>
          <w:sz w:val="24"/>
          <w:szCs w:val="24"/>
        </w:rPr>
        <w:t xml:space="preserve">«Сельское поселение </w:t>
      </w:r>
      <w:r w:rsidR="00CC33AC" w:rsidRPr="00E96FD0">
        <w:rPr>
          <w:sz w:val="24"/>
          <w:szCs w:val="24"/>
        </w:rPr>
        <w:t>Ошейкинское</w:t>
      </w:r>
      <w:r w:rsidR="00734572" w:rsidRPr="00E96FD0">
        <w:rPr>
          <w:sz w:val="24"/>
          <w:szCs w:val="24"/>
        </w:rPr>
        <w:t xml:space="preserve"> Лотошинского</w:t>
      </w:r>
      <w:r w:rsidR="00F44186" w:rsidRPr="00E96FD0">
        <w:rPr>
          <w:sz w:val="24"/>
          <w:szCs w:val="24"/>
        </w:rPr>
        <w:t xml:space="preserve"> муниципального района Московской области»</w:t>
      </w:r>
      <w:r w:rsidRPr="00E96FD0">
        <w:rPr>
          <w:sz w:val="24"/>
          <w:szCs w:val="24"/>
        </w:rPr>
        <w:t xml:space="preserve"> и других нормативных правовых актах.</w:t>
      </w:r>
    </w:p>
    <w:p w:rsidR="00C12BA6" w:rsidRPr="00414883" w:rsidRDefault="009E2EC9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414883">
        <w:rPr>
          <w:sz w:val="24"/>
          <w:szCs w:val="24"/>
        </w:rPr>
        <w:t xml:space="preserve">Решением Совета депутатов Лотошинского муниципального района Московской области от </w:t>
      </w:r>
      <w:r w:rsidR="00414883" w:rsidRPr="00414883">
        <w:rPr>
          <w:sz w:val="24"/>
          <w:szCs w:val="24"/>
        </w:rPr>
        <w:t>22</w:t>
      </w:r>
      <w:r w:rsidR="00617B60" w:rsidRPr="00414883">
        <w:rPr>
          <w:sz w:val="24"/>
          <w:szCs w:val="24"/>
        </w:rPr>
        <w:t>.10.201</w:t>
      </w:r>
      <w:r w:rsidR="00414883" w:rsidRPr="00414883">
        <w:rPr>
          <w:sz w:val="24"/>
          <w:szCs w:val="24"/>
        </w:rPr>
        <w:t>8</w:t>
      </w:r>
      <w:r w:rsidRPr="00414883">
        <w:rPr>
          <w:sz w:val="24"/>
          <w:szCs w:val="24"/>
        </w:rPr>
        <w:t xml:space="preserve"> года №</w:t>
      </w:r>
      <w:r w:rsidR="00414883" w:rsidRPr="00414883">
        <w:rPr>
          <w:sz w:val="24"/>
          <w:szCs w:val="24"/>
        </w:rPr>
        <w:t>206/37</w:t>
      </w:r>
      <w:r w:rsidRPr="00414883">
        <w:rPr>
          <w:sz w:val="24"/>
          <w:szCs w:val="24"/>
        </w:rPr>
        <w:t xml:space="preserve"> полномочия сельского поселения Ошейкинское по составлению и рассмотрению проекта бюджета, исполнению бюджета, осуществлению контроля за его исполнением, составлению отчета об исполнении бюджета переданы администрации Лотошинского муниципального района Московской области.</w:t>
      </w:r>
    </w:p>
    <w:p w:rsidR="00135359" w:rsidRPr="00414883" w:rsidRDefault="009E2EC9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414883">
        <w:rPr>
          <w:sz w:val="24"/>
          <w:szCs w:val="24"/>
        </w:rPr>
        <w:t xml:space="preserve">В рамках переданных полномочий по составлению и рассмотрению проекта бюджета поселения, исполнению бюджета, осуществлению контроля за его исполнением, составлению отчета об исполнении бюджета  сельского поселения действует Порядок взаимодействия финансового органа администрации Лотошинского муниципального района с администрацией </w:t>
      </w:r>
      <w:r w:rsidR="00135359" w:rsidRPr="00414883">
        <w:rPr>
          <w:sz w:val="24"/>
          <w:szCs w:val="24"/>
        </w:rPr>
        <w:t>сельского поселения Ошейкинское</w:t>
      </w:r>
      <w:r w:rsidR="00672BEC" w:rsidRPr="00414883">
        <w:rPr>
          <w:sz w:val="24"/>
          <w:szCs w:val="24"/>
        </w:rPr>
        <w:t>,</w:t>
      </w:r>
      <w:r w:rsidR="00135359" w:rsidRPr="00414883">
        <w:rPr>
          <w:sz w:val="24"/>
          <w:szCs w:val="24"/>
        </w:rPr>
        <w:t xml:space="preserve"> урегулирован</w:t>
      </w:r>
      <w:r w:rsidR="00672BEC" w:rsidRPr="00414883">
        <w:rPr>
          <w:sz w:val="24"/>
          <w:szCs w:val="24"/>
        </w:rPr>
        <w:t>ный</w:t>
      </w:r>
      <w:r w:rsidR="00135359" w:rsidRPr="00414883">
        <w:rPr>
          <w:sz w:val="24"/>
          <w:szCs w:val="24"/>
        </w:rPr>
        <w:t xml:space="preserve"> соглашением сторон от </w:t>
      </w:r>
      <w:r w:rsidR="00414883" w:rsidRPr="00414883">
        <w:rPr>
          <w:sz w:val="24"/>
          <w:szCs w:val="24"/>
        </w:rPr>
        <w:t>28.12.2018</w:t>
      </w:r>
      <w:r w:rsidR="00135359" w:rsidRPr="00414883">
        <w:rPr>
          <w:sz w:val="24"/>
          <w:szCs w:val="24"/>
        </w:rPr>
        <w:t xml:space="preserve"> года №</w:t>
      </w:r>
      <w:r w:rsidR="00414883" w:rsidRPr="00414883">
        <w:rPr>
          <w:sz w:val="24"/>
          <w:szCs w:val="24"/>
        </w:rPr>
        <w:t>200</w:t>
      </w:r>
      <w:r w:rsidR="00135359" w:rsidRPr="00414883">
        <w:rPr>
          <w:sz w:val="24"/>
          <w:szCs w:val="24"/>
        </w:rPr>
        <w:t>/Х</w:t>
      </w:r>
      <w:r w:rsidR="00135359" w:rsidRPr="00414883">
        <w:rPr>
          <w:sz w:val="24"/>
          <w:szCs w:val="24"/>
          <w:lang w:val="en-US"/>
        </w:rPr>
        <w:t>II</w:t>
      </w:r>
      <w:r w:rsidR="00135359" w:rsidRPr="00414883">
        <w:rPr>
          <w:sz w:val="24"/>
          <w:szCs w:val="24"/>
        </w:rPr>
        <w:t>-1</w:t>
      </w:r>
      <w:r w:rsidR="00414883" w:rsidRPr="00414883">
        <w:rPr>
          <w:sz w:val="24"/>
          <w:szCs w:val="24"/>
        </w:rPr>
        <w:t>8</w:t>
      </w:r>
      <w:r w:rsidR="00135359" w:rsidRPr="00414883">
        <w:rPr>
          <w:sz w:val="24"/>
          <w:szCs w:val="24"/>
        </w:rPr>
        <w:t>.</w:t>
      </w:r>
      <w:r w:rsidRPr="00414883">
        <w:rPr>
          <w:sz w:val="24"/>
          <w:szCs w:val="24"/>
        </w:rPr>
        <w:t xml:space="preserve"> </w:t>
      </w:r>
    </w:p>
    <w:p w:rsidR="00100D83" w:rsidRPr="00AB1FEB" w:rsidRDefault="009C0DA3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 xml:space="preserve">В соответствии с пунктом </w:t>
      </w:r>
      <w:r w:rsidR="00100D83" w:rsidRPr="00AB1FEB">
        <w:rPr>
          <w:sz w:val="24"/>
          <w:szCs w:val="24"/>
        </w:rPr>
        <w:t>4 ст</w:t>
      </w:r>
      <w:r w:rsidRPr="00AB1FEB">
        <w:rPr>
          <w:sz w:val="24"/>
          <w:szCs w:val="24"/>
        </w:rPr>
        <w:t>атьи</w:t>
      </w:r>
      <w:r w:rsidR="00100D83" w:rsidRPr="00AB1FEB">
        <w:rPr>
          <w:sz w:val="24"/>
          <w:szCs w:val="24"/>
        </w:rPr>
        <w:t xml:space="preserve"> 136 Бюджетного кодекса РФ между Администрацией сельского поселения Ошейкинское и Министерством финансов Московской области</w:t>
      </w:r>
      <w:r w:rsidR="00C12BA6" w:rsidRPr="00AB1FEB">
        <w:rPr>
          <w:sz w:val="24"/>
          <w:szCs w:val="24"/>
        </w:rPr>
        <w:t xml:space="preserve"> </w:t>
      </w:r>
      <w:r w:rsidR="00100D83" w:rsidRPr="00AB1FEB">
        <w:rPr>
          <w:sz w:val="24"/>
          <w:szCs w:val="24"/>
        </w:rPr>
        <w:t xml:space="preserve"> </w:t>
      </w:r>
      <w:r w:rsidR="00C12BA6" w:rsidRPr="00AB1FEB">
        <w:rPr>
          <w:sz w:val="24"/>
          <w:szCs w:val="24"/>
        </w:rPr>
        <w:t>(</w:t>
      </w:r>
      <w:r w:rsidRPr="00AB1FEB">
        <w:rPr>
          <w:sz w:val="24"/>
          <w:szCs w:val="24"/>
        </w:rPr>
        <w:t>министерством экономики и финансов Московской области) заключен</w:t>
      </w:r>
      <w:r w:rsidR="00617B60" w:rsidRPr="00AB1FEB">
        <w:rPr>
          <w:sz w:val="24"/>
          <w:szCs w:val="24"/>
        </w:rPr>
        <w:t>о</w:t>
      </w:r>
      <w:r w:rsidR="00100D83" w:rsidRPr="00AB1FEB">
        <w:rPr>
          <w:sz w:val="24"/>
          <w:szCs w:val="24"/>
        </w:rPr>
        <w:t xml:space="preserve"> </w:t>
      </w:r>
      <w:r w:rsidRPr="00AB1FEB">
        <w:rPr>
          <w:sz w:val="24"/>
          <w:szCs w:val="24"/>
        </w:rPr>
        <w:t>Соглашение от 09.10.2017 года №23С-29/15-03 о мерах по повышению эффективности использования бюджетных средств и увеличению поступлений налоговых и неналоговых доходов  бюджета.</w:t>
      </w:r>
    </w:p>
    <w:p w:rsidR="00E82850" w:rsidRPr="00AB1FEB" w:rsidRDefault="00E82850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 xml:space="preserve">Проект решения о бюджете </w:t>
      </w:r>
      <w:r w:rsidR="007A6F5A" w:rsidRPr="00AB1FEB">
        <w:rPr>
          <w:sz w:val="24"/>
          <w:szCs w:val="24"/>
        </w:rPr>
        <w:t>поселения</w:t>
      </w:r>
      <w:r w:rsidRPr="00AB1FEB">
        <w:rPr>
          <w:sz w:val="24"/>
          <w:szCs w:val="24"/>
        </w:rPr>
        <w:t xml:space="preserve"> на 201</w:t>
      </w:r>
      <w:r w:rsidR="00AB1FEB" w:rsidRPr="00AB1FEB">
        <w:rPr>
          <w:sz w:val="24"/>
          <w:szCs w:val="24"/>
        </w:rPr>
        <w:t>9</w:t>
      </w:r>
      <w:r w:rsidRPr="00AB1FEB">
        <w:rPr>
          <w:sz w:val="24"/>
          <w:szCs w:val="24"/>
        </w:rPr>
        <w:t xml:space="preserve"> г</w:t>
      </w:r>
      <w:r w:rsidR="00644088" w:rsidRPr="00AB1FEB">
        <w:rPr>
          <w:sz w:val="24"/>
          <w:szCs w:val="24"/>
        </w:rPr>
        <w:t>од</w:t>
      </w:r>
      <w:r w:rsidR="004D5C15" w:rsidRPr="00AB1FEB">
        <w:rPr>
          <w:sz w:val="24"/>
          <w:szCs w:val="24"/>
        </w:rPr>
        <w:t xml:space="preserve"> и плановый период 20</w:t>
      </w:r>
      <w:r w:rsidR="00AB1FEB" w:rsidRPr="00AB1FEB">
        <w:rPr>
          <w:sz w:val="24"/>
          <w:szCs w:val="24"/>
        </w:rPr>
        <w:t>20</w:t>
      </w:r>
      <w:r w:rsidR="004D5C15" w:rsidRPr="00AB1FEB">
        <w:rPr>
          <w:sz w:val="24"/>
          <w:szCs w:val="24"/>
        </w:rPr>
        <w:t xml:space="preserve"> и 20</w:t>
      </w:r>
      <w:r w:rsidR="00AB1FEB" w:rsidRPr="00AB1FEB">
        <w:rPr>
          <w:sz w:val="24"/>
          <w:szCs w:val="24"/>
        </w:rPr>
        <w:t>21</w:t>
      </w:r>
      <w:r w:rsidR="00C73048" w:rsidRPr="00AB1FEB">
        <w:rPr>
          <w:sz w:val="24"/>
          <w:szCs w:val="24"/>
        </w:rPr>
        <w:t xml:space="preserve"> </w:t>
      </w:r>
      <w:r w:rsidR="00CE2771" w:rsidRPr="00AB1FEB">
        <w:rPr>
          <w:sz w:val="24"/>
          <w:szCs w:val="24"/>
        </w:rPr>
        <w:t>годов</w:t>
      </w:r>
      <w:r w:rsidRPr="00AB1FEB">
        <w:rPr>
          <w:sz w:val="24"/>
          <w:szCs w:val="24"/>
        </w:rPr>
        <w:t xml:space="preserve"> внесен </w:t>
      </w:r>
      <w:r w:rsidR="00E94ECF" w:rsidRPr="00AB1FEB">
        <w:rPr>
          <w:sz w:val="24"/>
          <w:szCs w:val="24"/>
        </w:rPr>
        <w:t xml:space="preserve">на предварительное рассмотрение </w:t>
      </w:r>
      <w:r w:rsidRPr="00AB1FEB">
        <w:rPr>
          <w:sz w:val="24"/>
          <w:szCs w:val="24"/>
        </w:rPr>
        <w:t xml:space="preserve">в Совет депутатов </w:t>
      </w:r>
      <w:r w:rsidR="00125E72" w:rsidRPr="00AB1FEB">
        <w:rPr>
          <w:sz w:val="24"/>
          <w:szCs w:val="24"/>
        </w:rPr>
        <w:t xml:space="preserve">сельского поселения и </w:t>
      </w:r>
      <w:r w:rsidR="002D57D2" w:rsidRPr="00AB1FEB">
        <w:rPr>
          <w:sz w:val="24"/>
          <w:szCs w:val="24"/>
        </w:rPr>
        <w:t>утвержден</w:t>
      </w:r>
      <w:r w:rsidRPr="00AB1FEB">
        <w:rPr>
          <w:sz w:val="24"/>
          <w:szCs w:val="24"/>
        </w:rPr>
        <w:t xml:space="preserve"> </w:t>
      </w:r>
      <w:bookmarkStart w:id="6" w:name="OLE_LINK1"/>
      <w:bookmarkStart w:id="7" w:name="OLE_LINK2"/>
      <w:r w:rsidR="000A3045" w:rsidRPr="00AB1FEB">
        <w:rPr>
          <w:sz w:val="24"/>
          <w:szCs w:val="24"/>
        </w:rPr>
        <w:t xml:space="preserve">Решением Совета депутатов </w:t>
      </w:r>
      <w:r w:rsidR="00125E72" w:rsidRPr="00AB1FEB">
        <w:rPr>
          <w:sz w:val="24"/>
          <w:szCs w:val="24"/>
        </w:rPr>
        <w:t xml:space="preserve">сельского поселения </w:t>
      </w:r>
      <w:r w:rsidR="002A704B" w:rsidRPr="00AB1FEB">
        <w:rPr>
          <w:sz w:val="24"/>
          <w:szCs w:val="24"/>
        </w:rPr>
        <w:t>Ошейкинское</w:t>
      </w:r>
      <w:r w:rsidR="004D5C15" w:rsidRPr="00AB1FEB">
        <w:rPr>
          <w:sz w:val="24"/>
          <w:szCs w:val="24"/>
        </w:rPr>
        <w:t xml:space="preserve"> </w:t>
      </w:r>
      <w:r w:rsidR="00125E72" w:rsidRPr="00AB1FEB">
        <w:rPr>
          <w:sz w:val="24"/>
          <w:szCs w:val="24"/>
        </w:rPr>
        <w:t xml:space="preserve"> </w:t>
      </w:r>
      <w:r w:rsidR="000A3045" w:rsidRPr="00AB1FEB">
        <w:rPr>
          <w:sz w:val="24"/>
          <w:szCs w:val="24"/>
        </w:rPr>
        <w:t xml:space="preserve">от </w:t>
      </w:r>
      <w:bookmarkEnd w:id="6"/>
      <w:bookmarkEnd w:id="7"/>
      <w:r w:rsidR="00C01F22" w:rsidRPr="00AB1FEB">
        <w:rPr>
          <w:sz w:val="24"/>
          <w:szCs w:val="24"/>
        </w:rPr>
        <w:t xml:space="preserve"> </w:t>
      </w:r>
      <w:r w:rsidR="00AB1FEB" w:rsidRPr="00AB1FEB">
        <w:rPr>
          <w:sz w:val="24"/>
          <w:szCs w:val="24"/>
        </w:rPr>
        <w:t>18</w:t>
      </w:r>
      <w:r w:rsidR="00617B60" w:rsidRPr="00AB1FEB">
        <w:rPr>
          <w:sz w:val="24"/>
          <w:szCs w:val="24"/>
        </w:rPr>
        <w:t>.12.201</w:t>
      </w:r>
      <w:r w:rsidR="00AB1FEB" w:rsidRPr="00AB1FEB">
        <w:rPr>
          <w:sz w:val="24"/>
          <w:szCs w:val="24"/>
        </w:rPr>
        <w:t>8</w:t>
      </w:r>
      <w:r w:rsidR="00337B20" w:rsidRPr="00AB1FEB">
        <w:rPr>
          <w:sz w:val="24"/>
          <w:szCs w:val="24"/>
        </w:rPr>
        <w:t xml:space="preserve">г. № </w:t>
      </w:r>
      <w:r w:rsidR="00AB1FEB" w:rsidRPr="00AB1FEB">
        <w:rPr>
          <w:sz w:val="24"/>
          <w:szCs w:val="24"/>
        </w:rPr>
        <w:t>220</w:t>
      </w:r>
      <w:r w:rsidR="00C01F22" w:rsidRPr="00AB1FEB">
        <w:rPr>
          <w:sz w:val="24"/>
          <w:szCs w:val="24"/>
        </w:rPr>
        <w:t>/</w:t>
      </w:r>
      <w:r w:rsidR="00617B60" w:rsidRPr="00AB1FEB">
        <w:rPr>
          <w:sz w:val="24"/>
          <w:szCs w:val="24"/>
        </w:rPr>
        <w:t>3</w:t>
      </w:r>
      <w:r w:rsidR="00AB1FEB" w:rsidRPr="00AB1FEB">
        <w:rPr>
          <w:sz w:val="24"/>
          <w:szCs w:val="24"/>
        </w:rPr>
        <w:t>9</w:t>
      </w:r>
      <w:r w:rsidR="002D57D2" w:rsidRPr="00AB1FEB">
        <w:rPr>
          <w:sz w:val="24"/>
          <w:szCs w:val="24"/>
        </w:rPr>
        <w:t>.</w:t>
      </w:r>
      <w:r w:rsidR="00C01F22" w:rsidRPr="00AB1FEB">
        <w:rPr>
          <w:sz w:val="24"/>
          <w:szCs w:val="24"/>
        </w:rPr>
        <w:t xml:space="preserve"> </w:t>
      </w:r>
      <w:r w:rsidR="002D57D2" w:rsidRPr="00AB1FEB">
        <w:rPr>
          <w:sz w:val="24"/>
          <w:szCs w:val="24"/>
        </w:rPr>
        <w:t xml:space="preserve"> </w:t>
      </w:r>
      <w:r w:rsidR="000A3045" w:rsidRPr="00AB1FEB">
        <w:rPr>
          <w:sz w:val="24"/>
          <w:szCs w:val="24"/>
        </w:rPr>
        <w:t>Бюджет утвержден до начала</w:t>
      </w:r>
      <w:r w:rsidR="00A70ADD" w:rsidRPr="00AB1FEB">
        <w:rPr>
          <w:sz w:val="24"/>
          <w:szCs w:val="24"/>
        </w:rPr>
        <w:t xml:space="preserve"> очередного финансового года, то </w:t>
      </w:r>
      <w:r w:rsidR="000A3045" w:rsidRPr="00AB1FEB">
        <w:rPr>
          <w:sz w:val="24"/>
          <w:szCs w:val="24"/>
        </w:rPr>
        <w:t>е</w:t>
      </w:r>
      <w:r w:rsidR="00A70ADD" w:rsidRPr="00AB1FEB">
        <w:rPr>
          <w:sz w:val="24"/>
          <w:szCs w:val="24"/>
        </w:rPr>
        <w:t>сть</w:t>
      </w:r>
      <w:r w:rsidR="000A3045" w:rsidRPr="00AB1FEB">
        <w:rPr>
          <w:sz w:val="24"/>
          <w:szCs w:val="24"/>
        </w:rPr>
        <w:t xml:space="preserve"> в соответствии с требованиями бюджетного законодательства. </w:t>
      </w:r>
    </w:p>
    <w:p w:rsidR="000A3045" w:rsidRPr="00AB1FEB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>Основные характеристики утвержденного бюджета соответствуют требованиям ст. 184</w:t>
      </w:r>
      <w:r w:rsidR="00E82850" w:rsidRPr="00AB1FEB">
        <w:rPr>
          <w:sz w:val="24"/>
          <w:szCs w:val="24"/>
        </w:rPr>
        <w:t>.</w:t>
      </w:r>
      <w:r w:rsidRPr="00AB1FEB">
        <w:rPr>
          <w:sz w:val="24"/>
          <w:szCs w:val="24"/>
        </w:rPr>
        <w:t>1 Бюджетного кодекса РФ.</w:t>
      </w:r>
    </w:p>
    <w:p w:rsidR="000A3045" w:rsidRPr="00AB1FEB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 xml:space="preserve">Для проведения внешней проверки </w:t>
      </w:r>
      <w:r w:rsidR="00163CFA" w:rsidRPr="00AB1FEB">
        <w:rPr>
          <w:sz w:val="24"/>
          <w:szCs w:val="24"/>
        </w:rPr>
        <w:t xml:space="preserve">отчет </w:t>
      </w:r>
      <w:r w:rsidR="005F4820">
        <w:rPr>
          <w:sz w:val="24"/>
          <w:szCs w:val="24"/>
        </w:rPr>
        <w:t>направлен</w:t>
      </w:r>
      <w:r w:rsidR="00AB1FEB" w:rsidRPr="00AB1FEB">
        <w:rPr>
          <w:sz w:val="24"/>
          <w:szCs w:val="24"/>
        </w:rPr>
        <w:t xml:space="preserve"> 31.03.2020 года</w:t>
      </w:r>
      <w:r w:rsidR="00163CFA" w:rsidRPr="00AB1FEB">
        <w:rPr>
          <w:sz w:val="24"/>
          <w:szCs w:val="24"/>
        </w:rPr>
        <w:t xml:space="preserve"> </w:t>
      </w:r>
      <w:r w:rsidR="005F4820">
        <w:rPr>
          <w:sz w:val="24"/>
          <w:szCs w:val="24"/>
        </w:rPr>
        <w:t>Главой</w:t>
      </w:r>
      <w:r w:rsidR="00FA1CC7" w:rsidRPr="00AB1FEB">
        <w:rPr>
          <w:sz w:val="24"/>
          <w:szCs w:val="24"/>
        </w:rPr>
        <w:t xml:space="preserve"> </w:t>
      </w:r>
      <w:r w:rsidR="00AB1FEB" w:rsidRPr="00AB1FEB">
        <w:rPr>
          <w:sz w:val="24"/>
          <w:szCs w:val="24"/>
        </w:rPr>
        <w:t>городского округа Лотошино</w:t>
      </w:r>
      <w:r w:rsidR="00FA1CC7" w:rsidRPr="00AB1FEB">
        <w:rPr>
          <w:sz w:val="24"/>
          <w:szCs w:val="24"/>
        </w:rPr>
        <w:t xml:space="preserve"> </w:t>
      </w:r>
      <w:r w:rsidR="00AB1FEB" w:rsidRPr="00AB1FEB">
        <w:rPr>
          <w:sz w:val="24"/>
          <w:szCs w:val="24"/>
        </w:rPr>
        <w:t>в соответствии с требованиями Закона Московской области №85/2019-ОЗ от 13.05.2019 года.</w:t>
      </w:r>
    </w:p>
    <w:p w:rsidR="000A3045" w:rsidRPr="00AB1FEB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 xml:space="preserve">Отчет об исполнении бюджета </w:t>
      </w:r>
      <w:r w:rsidR="002D57D2" w:rsidRPr="00AB1FEB">
        <w:rPr>
          <w:sz w:val="24"/>
          <w:szCs w:val="24"/>
        </w:rPr>
        <w:t xml:space="preserve">сельского поселения </w:t>
      </w:r>
      <w:r w:rsidRPr="00AB1FEB">
        <w:rPr>
          <w:sz w:val="24"/>
          <w:szCs w:val="24"/>
        </w:rPr>
        <w:t>за 201</w:t>
      </w:r>
      <w:r w:rsidR="00AB1FEB" w:rsidRPr="00AB1FEB">
        <w:rPr>
          <w:sz w:val="24"/>
          <w:szCs w:val="24"/>
        </w:rPr>
        <w:t>9</w:t>
      </w:r>
      <w:r w:rsidRPr="00AB1FEB">
        <w:rPr>
          <w:sz w:val="24"/>
          <w:szCs w:val="24"/>
        </w:rPr>
        <w:t xml:space="preserve"> год представлен </w:t>
      </w:r>
      <w:r w:rsidR="00991042" w:rsidRPr="00AB1FEB">
        <w:rPr>
          <w:sz w:val="24"/>
          <w:szCs w:val="24"/>
        </w:rPr>
        <w:t xml:space="preserve">в контрольно-счетную палату </w:t>
      </w:r>
      <w:r w:rsidR="005F4820">
        <w:rPr>
          <w:sz w:val="24"/>
          <w:szCs w:val="24"/>
        </w:rPr>
        <w:t xml:space="preserve">городского округа Лотошино </w:t>
      </w:r>
      <w:r w:rsidRPr="00AB1FEB">
        <w:rPr>
          <w:sz w:val="24"/>
          <w:szCs w:val="24"/>
        </w:rPr>
        <w:t>в составе:</w:t>
      </w:r>
    </w:p>
    <w:p w:rsidR="00BB6E33" w:rsidRPr="00AB1FEB" w:rsidRDefault="00BB6E33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 xml:space="preserve">-Проект решения Совета депутатов </w:t>
      </w:r>
      <w:r w:rsidR="00AB1FEB" w:rsidRPr="00AB1FEB">
        <w:rPr>
          <w:sz w:val="24"/>
          <w:szCs w:val="24"/>
        </w:rPr>
        <w:t>городского округа Лотошино</w:t>
      </w:r>
      <w:r w:rsidRPr="00AB1FEB">
        <w:rPr>
          <w:sz w:val="24"/>
          <w:szCs w:val="24"/>
        </w:rPr>
        <w:t xml:space="preserve"> «</w:t>
      </w:r>
      <w:r w:rsidR="009B5E5C" w:rsidRPr="00AB1FEB">
        <w:rPr>
          <w:sz w:val="24"/>
          <w:szCs w:val="24"/>
        </w:rPr>
        <w:t xml:space="preserve">Об </w:t>
      </w:r>
      <w:r w:rsidRPr="00AB1FEB">
        <w:rPr>
          <w:sz w:val="24"/>
          <w:szCs w:val="24"/>
        </w:rPr>
        <w:t>исполнении бюджета сельского поселени</w:t>
      </w:r>
      <w:r w:rsidR="00E225B1" w:rsidRPr="00AB1FEB">
        <w:rPr>
          <w:sz w:val="24"/>
          <w:szCs w:val="24"/>
        </w:rPr>
        <w:t>я</w:t>
      </w:r>
      <w:r w:rsidRPr="00AB1FEB">
        <w:rPr>
          <w:sz w:val="24"/>
          <w:szCs w:val="24"/>
        </w:rPr>
        <w:t xml:space="preserve"> Ошейкинское Лотошинского муниципального района</w:t>
      </w:r>
      <w:r w:rsidR="009B5E5C" w:rsidRPr="00AB1FEB">
        <w:rPr>
          <w:sz w:val="24"/>
          <w:szCs w:val="24"/>
        </w:rPr>
        <w:t xml:space="preserve"> Московской области</w:t>
      </w:r>
      <w:r w:rsidRPr="00AB1FEB">
        <w:rPr>
          <w:sz w:val="24"/>
          <w:szCs w:val="24"/>
        </w:rPr>
        <w:t xml:space="preserve"> за 201</w:t>
      </w:r>
      <w:r w:rsidR="00AB1FEB" w:rsidRPr="00AB1FEB">
        <w:rPr>
          <w:sz w:val="24"/>
          <w:szCs w:val="24"/>
        </w:rPr>
        <w:t>9</w:t>
      </w:r>
      <w:r w:rsidR="00991042" w:rsidRPr="00AB1FEB">
        <w:rPr>
          <w:sz w:val="24"/>
          <w:szCs w:val="24"/>
        </w:rPr>
        <w:t xml:space="preserve"> </w:t>
      </w:r>
      <w:r w:rsidRPr="00AB1FEB">
        <w:rPr>
          <w:sz w:val="24"/>
          <w:szCs w:val="24"/>
        </w:rPr>
        <w:t>год»</w:t>
      </w:r>
      <w:r w:rsidR="000075D2" w:rsidRPr="00AB1FEB">
        <w:rPr>
          <w:sz w:val="24"/>
          <w:szCs w:val="24"/>
        </w:rPr>
        <w:t xml:space="preserve"> (далее –</w:t>
      </w:r>
      <w:r w:rsidR="00B2548F" w:rsidRPr="00AB1FEB">
        <w:rPr>
          <w:sz w:val="24"/>
          <w:szCs w:val="24"/>
        </w:rPr>
        <w:t xml:space="preserve"> </w:t>
      </w:r>
      <w:r w:rsidR="000075D2" w:rsidRPr="00AB1FEB">
        <w:rPr>
          <w:sz w:val="24"/>
          <w:szCs w:val="24"/>
        </w:rPr>
        <w:t>Проект)</w:t>
      </w:r>
      <w:r w:rsidRPr="00AB1FEB">
        <w:rPr>
          <w:sz w:val="24"/>
          <w:szCs w:val="24"/>
        </w:rPr>
        <w:t xml:space="preserve">, </w:t>
      </w:r>
    </w:p>
    <w:p w:rsidR="00FB6C8E" w:rsidRPr="00AB1FEB" w:rsidRDefault="00FB6C8E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>-Исполнение бюджета сельского поселения Ошей</w:t>
      </w:r>
      <w:r w:rsidR="009C581B" w:rsidRPr="00AB1FEB">
        <w:rPr>
          <w:sz w:val="24"/>
          <w:szCs w:val="24"/>
        </w:rPr>
        <w:t>к</w:t>
      </w:r>
      <w:r w:rsidRPr="00AB1FEB">
        <w:rPr>
          <w:sz w:val="24"/>
          <w:szCs w:val="24"/>
        </w:rPr>
        <w:t>инское Лотошинского муниципального района Московской области за 201</w:t>
      </w:r>
      <w:r w:rsidR="00AB1FEB" w:rsidRPr="00AB1FEB">
        <w:rPr>
          <w:sz w:val="24"/>
          <w:szCs w:val="24"/>
        </w:rPr>
        <w:t>9</w:t>
      </w:r>
      <w:r w:rsidR="00991042" w:rsidRPr="00AB1FEB">
        <w:rPr>
          <w:sz w:val="24"/>
          <w:szCs w:val="24"/>
        </w:rPr>
        <w:t xml:space="preserve"> </w:t>
      </w:r>
      <w:r w:rsidRPr="00AB1FEB">
        <w:rPr>
          <w:sz w:val="24"/>
          <w:szCs w:val="24"/>
        </w:rPr>
        <w:t>год (прило</w:t>
      </w:r>
      <w:r w:rsidR="009C581B" w:rsidRPr="00AB1FEB">
        <w:rPr>
          <w:sz w:val="24"/>
          <w:szCs w:val="24"/>
        </w:rPr>
        <w:t>ж</w:t>
      </w:r>
      <w:r w:rsidRPr="00AB1FEB">
        <w:rPr>
          <w:sz w:val="24"/>
          <w:szCs w:val="24"/>
        </w:rPr>
        <w:t>ение №1),</w:t>
      </w:r>
    </w:p>
    <w:p w:rsidR="00FB6C8E" w:rsidRPr="00AB1FEB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>-Исполнение резервного фонда администрации муниципального образования сельское поселение Ошейкинское за 201</w:t>
      </w:r>
      <w:r w:rsidR="00AB1FEB" w:rsidRPr="00AB1FEB">
        <w:rPr>
          <w:sz w:val="24"/>
          <w:szCs w:val="24"/>
        </w:rPr>
        <w:t>9</w:t>
      </w:r>
      <w:r w:rsidR="00991042" w:rsidRPr="00AB1FEB">
        <w:rPr>
          <w:sz w:val="24"/>
          <w:szCs w:val="24"/>
        </w:rPr>
        <w:t xml:space="preserve"> </w:t>
      </w:r>
      <w:r w:rsidR="00AF4F56" w:rsidRPr="00AB1FEB">
        <w:rPr>
          <w:sz w:val="24"/>
          <w:szCs w:val="24"/>
        </w:rPr>
        <w:t>год (</w:t>
      </w:r>
      <w:r w:rsidRPr="00AB1FEB">
        <w:rPr>
          <w:sz w:val="24"/>
          <w:szCs w:val="24"/>
        </w:rPr>
        <w:t>приложение №2),</w:t>
      </w:r>
    </w:p>
    <w:p w:rsidR="00CB0948" w:rsidRPr="00AB1FEB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lastRenderedPageBreak/>
        <w:t>-Ведомственная структура расходов бюджета сельско</w:t>
      </w:r>
      <w:r w:rsidR="009B5E5C" w:rsidRPr="00AB1FEB">
        <w:rPr>
          <w:sz w:val="24"/>
          <w:szCs w:val="24"/>
        </w:rPr>
        <w:t>го</w:t>
      </w:r>
      <w:r w:rsidRPr="00AB1FEB">
        <w:rPr>
          <w:sz w:val="24"/>
          <w:szCs w:val="24"/>
        </w:rPr>
        <w:t xml:space="preserve"> поселени</w:t>
      </w:r>
      <w:r w:rsidR="009B5E5C" w:rsidRPr="00AB1FEB">
        <w:rPr>
          <w:sz w:val="24"/>
          <w:szCs w:val="24"/>
        </w:rPr>
        <w:t>я</w:t>
      </w:r>
      <w:r w:rsidRPr="00AB1FEB">
        <w:rPr>
          <w:sz w:val="24"/>
          <w:szCs w:val="24"/>
        </w:rPr>
        <w:t xml:space="preserve"> Ошейкинское Лотошинского муниципального района Московской области за 201</w:t>
      </w:r>
      <w:r w:rsidR="00AB1FEB" w:rsidRPr="00AB1FEB">
        <w:rPr>
          <w:sz w:val="24"/>
          <w:szCs w:val="24"/>
        </w:rPr>
        <w:t>9</w:t>
      </w:r>
      <w:r w:rsidRPr="00AB1FEB">
        <w:rPr>
          <w:sz w:val="24"/>
          <w:szCs w:val="24"/>
        </w:rPr>
        <w:t xml:space="preserve"> год (приложение №3),</w:t>
      </w:r>
    </w:p>
    <w:p w:rsidR="00CB0948" w:rsidRPr="00AB1FEB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>-</w:t>
      </w:r>
      <w:r w:rsidR="00CC0B84" w:rsidRPr="00AB1FEB">
        <w:rPr>
          <w:sz w:val="24"/>
          <w:szCs w:val="24"/>
        </w:rPr>
        <w:t xml:space="preserve">Распределение бюджетных ассигнований по </w:t>
      </w:r>
      <w:r w:rsidRPr="00AB1FEB">
        <w:rPr>
          <w:sz w:val="24"/>
          <w:szCs w:val="24"/>
        </w:rPr>
        <w:t>целевым статьям (муниципальным программам сельского поселения Ошейкинское Лотошинского муниципального района Московской области и непрограммным направлениям деятельности), группам и подгруппам видов расходов кл</w:t>
      </w:r>
      <w:r w:rsidR="00DD0FB0" w:rsidRPr="00AB1FEB">
        <w:rPr>
          <w:sz w:val="24"/>
          <w:szCs w:val="24"/>
        </w:rPr>
        <w:t>ассификации расходов бюджет</w:t>
      </w:r>
      <w:r w:rsidR="00CC0B84" w:rsidRPr="00AB1FEB">
        <w:rPr>
          <w:sz w:val="24"/>
          <w:szCs w:val="24"/>
        </w:rPr>
        <w:t>а сельского поселения Ошейкинское Лотошинского муниципального района за 201</w:t>
      </w:r>
      <w:r w:rsidR="00AB1FEB" w:rsidRPr="00AB1FEB">
        <w:rPr>
          <w:sz w:val="24"/>
          <w:szCs w:val="24"/>
        </w:rPr>
        <w:t>9</w:t>
      </w:r>
      <w:r w:rsidR="00CC0B84" w:rsidRPr="00AB1FEB">
        <w:rPr>
          <w:sz w:val="24"/>
          <w:szCs w:val="24"/>
        </w:rPr>
        <w:t xml:space="preserve"> год</w:t>
      </w:r>
      <w:r w:rsidR="00DD0FB0" w:rsidRPr="00AB1FEB">
        <w:rPr>
          <w:sz w:val="24"/>
          <w:szCs w:val="24"/>
        </w:rPr>
        <w:t xml:space="preserve"> (</w:t>
      </w:r>
      <w:r w:rsidRPr="00AB1FEB">
        <w:rPr>
          <w:sz w:val="24"/>
          <w:szCs w:val="24"/>
        </w:rPr>
        <w:t>приложение №4),</w:t>
      </w:r>
    </w:p>
    <w:p w:rsidR="00CB0948" w:rsidRPr="00AB1FEB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>-</w:t>
      </w:r>
      <w:r w:rsidR="00AB1079" w:rsidRPr="00AB1FEB">
        <w:rPr>
          <w:sz w:val="24"/>
          <w:szCs w:val="24"/>
        </w:rPr>
        <w:t xml:space="preserve"> </w:t>
      </w:r>
      <w:r w:rsidRPr="00AB1FEB">
        <w:rPr>
          <w:sz w:val="24"/>
          <w:szCs w:val="24"/>
        </w:rPr>
        <w:t>Пояснительная записка к  годовому отчету об исполнении бюджета сельского поселения Ошейкинское</w:t>
      </w:r>
      <w:r w:rsidR="00DD0FB0" w:rsidRPr="00AB1FEB">
        <w:rPr>
          <w:sz w:val="24"/>
          <w:szCs w:val="24"/>
        </w:rPr>
        <w:t xml:space="preserve"> Лотошинского муниципального района Московской области за 201</w:t>
      </w:r>
      <w:r w:rsidR="00AB1FEB" w:rsidRPr="00AB1FEB">
        <w:rPr>
          <w:sz w:val="24"/>
          <w:szCs w:val="24"/>
        </w:rPr>
        <w:t>9</w:t>
      </w:r>
      <w:r w:rsidR="006F5110" w:rsidRPr="00AB1FEB">
        <w:rPr>
          <w:sz w:val="24"/>
          <w:szCs w:val="24"/>
        </w:rPr>
        <w:t xml:space="preserve"> </w:t>
      </w:r>
      <w:r w:rsidR="00DD0FB0" w:rsidRPr="00AB1FEB">
        <w:rPr>
          <w:sz w:val="24"/>
          <w:szCs w:val="24"/>
        </w:rPr>
        <w:t>год</w:t>
      </w:r>
      <w:r w:rsidRPr="00AB1FEB">
        <w:rPr>
          <w:sz w:val="24"/>
          <w:szCs w:val="24"/>
        </w:rPr>
        <w:t>.</w:t>
      </w:r>
    </w:p>
    <w:p w:rsidR="006F5110" w:rsidRPr="00AB1FEB" w:rsidRDefault="00BB6E33" w:rsidP="006F511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B1FEB">
        <w:rPr>
          <w:sz w:val="24"/>
          <w:szCs w:val="24"/>
        </w:rPr>
        <w:t>Одновременно с проектом решения п</w:t>
      </w:r>
      <w:r w:rsidR="009C581B" w:rsidRPr="00AB1FEB">
        <w:rPr>
          <w:sz w:val="24"/>
          <w:szCs w:val="24"/>
        </w:rPr>
        <w:t xml:space="preserve">редставлена бюджетная отчетность </w:t>
      </w:r>
      <w:r w:rsidR="006F5110" w:rsidRPr="00AB1FEB">
        <w:rPr>
          <w:sz w:val="24"/>
          <w:szCs w:val="24"/>
        </w:rPr>
        <w:t xml:space="preserve">главных распорядителей, главных администраторов бюджета </w:t>
      </w:r>
      <w:r w:rsidR="009C581B" w:rsidRPr="00AB1FEB">
        <w:rPr>
          <w:sz w:val="24"/>
          <w:szCs w:val="24"/>
        </w:rPr>
        <w:t>сельского поселения</w:t>
      </w:r>
      <w:r w:rsidR="00991042" w:rsidRPr="00AB1FEB">
        <w:rPr>
          <w:sz w:val="24"/>
          <w:szCs w:val="24"/>
        </w:rPr>
        <w:t xml:space="preserve"> Ошейкинское</w:t>
      </w:r>
      <w:r w:rsidR="006F5110" w:rsidRPr="00AB1FEB">
        <w:rPr>
          <w:sz w:val="24"/>
          <w:szCs w:val="24"/>
        </w:rPr>
        <w:t>.</w:t>
      </w:r>
      <w:r w:rsidR="00EB1CE1" w:rsidRPr="00AB1FEB">
        <w:rPr>
          <w:sz w:val="24"/>
          <w:szCs w:val="24"/>
        </w:rPr>
        <w:t xml:space="preserve"> </w:t>
      </w:r>
    </w:p>
    <w:p w:rsidR="00463E68" w:rsidRPr="00AA5A9B" w:rsidRDefault="00463E68" w:rsidP="00463E68">
      <w:pPr>
        <w:pStyle w:val="a6"/>
        <w:shd w:val="clear" w:color="auto" w:fill="auto"/>
        <w:tabs>
          <w:tab w:val="left" w:pos="1003"/>
        </w:tabs>
        <w:spacing w:line="240" w:lineRule="auto"/>
        <w:ind w:right="20" w:firstLine="851"/>
        <w:rPr>
          <w:sz w:val="24"/>
          <w:szCs w:val="24"/>
        </w:rPr>
      </w:pPr>
      <w:r w:rsidRPr="00AA5A9B">
        <w:rPr>
          <w:sz w:val="24"/>
          <w:szCs w:val="24"/>
        </w:rPr>
        <w:t xml:space="preserve">Представленные к проверке приложения </w:t>
      </w:r>
      <w:r>
        <w:rPr>
          <w:sz w:val="24"/>
          <w:szCs w:val="24"/>
        </w:rPr>
        <w:t>соответствуют</w:t>
      </w:r>
      <w:r w:rsidRPr="00AA5A9B">
        <w:rPr>
          <w:sz w:val="24"/>
          <w:szCs w:val="24"/>
        </w:rPr>
        <w:t xml:space="preserve"> ст. 264.2 Бюджетного кодекса.</w:t>
      </w:r>
    </w:p>
    <w:p w:rsidR="00A87431" w:rsidRPr="00A84916" w:rsidRDefault="00A87431" w:rsidP="00180C46">
      <w:pPr>
        <w:pStyle w:val="a6"/>
        <w:shd w:val="clear" w:color="auto" w:fill="auto"/>
        <w:tabs>
          <w:tab w:val="left" w:pos="1003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0A3045" w:rsidRPr="007D3162" w:rsidRDefault="001A5427" w:rsidP="00180C46">
      <w:pPr>
        <w:pStyle w:val="12"/>
        <w:keepNext/>
        <w:keepLines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7D3162">
        <w:rPr>
          <w:sz w:val="24"/>
          <w:szCs w:val="24"/>
        </w:rPr>
        <w:t>3</w:t>
      </w:r>
      <w:r w:rsidR="000A3045" w:rsidRPr="007D3162">
        <w:rPr>
          <w:sz w:val="24"/>
          <w:szCs w:val="24"/>
        </w:rPr>
        <w:t>.</w:t>
      </w:r>
      <w:r w:rsidR="009A47E3" w:rsidRPr="007D3162">
        <w:rPr>
          <w:sz w:val="24"/>
          <w:szCs w:val="24"/>
        </w:rPr>
        <w:t xml:space="preserve"> </w:t>
      </w:r>
      <w:bookmarkStart w:id="8" w:name="bookmark5"/>
      <w:r w:rsidR="000A3045" w:rsidRPr="007D3162">
        <w:rPr>
          <w:sz w:val="24"/>
          <w:szCs w:val="24"/>
        </w:rPr>
        <w:t>Общая характеристика исполнения бюджета за 201</w:t>
      </w:r>
      <w:r w:rsidR="007C3676" w:rsidRPr="007D3162">
        <w:rPr>
          <w:sz w:val="24"/>
          <w:szCs w:val="24"/>
        </w:rPr>
        <w:t>9</w:t>
      </w:r>
      <w:r w:rsidR="005E5F9D" w:rsidRPr="007D3162">
        <w:rPr>
          <w:sz w:val="24"/>
          <w:szCs w:val="24"/>
        </w:rPr>
        <w:t xml:space="preserve"> </w:t>
      </w:r>
      <w:r w:rsidR="000A3045" w:rsidRPr="007D3162">
        <w:rPr>
          <w:sz w:val="24"/>
          <w:szCs w:val="24"/>
        </w:rPr>
        <w:t xml:space="preserve"> год</w:t>
      </w:r>
      <w:bookmarkEnd w:id="8"/>
    </w:p>
    <w:p w:rsidR="00344D2C" w:rsidRPr="007D3162" w:rsidRDefault="00344D2C" w:rsidP="00180C46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</w:p>
    <w:p w:rsidR="007F4FA9" w:rsidRPr="007D3162" w:rsidRDefault="007F4FA9" w:rsidP="00180C46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3162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r w:rsidR="00434418" w:rsidRPr="007D3162">
        <w:rPr>
          <w:rFonts w:ascii="Times New Roman" w:hAnsi="Times New Roman" w:cs="Times New Roman"/>
          <w:sz w:val="24"/>
          <w:szCs w:val="24"/>
        </w:rPr>
        <w:t>Ошейкинское</w:t>
      </w:r>
      <w:r w:rsidR="00C01F22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F641C7" w:rsidRPr="007D3162">
        <w:rPr>
          <w:rFonts w:ascii="Times New Roman" w:hAnsi="Times New Roman" w:cs="Times New Roman"/>
          <w:sz w:val="24"/>
          <w:szCs w:val="24"/>
        </w:rPr>
        <w:t xml:space="preserve">от </w:t>
      </w:r>
      <w:r w:rsidR="00B47B3D" w:rsidRPr="007D3162">
        <w:rPr>
          <w:rFonts w:ascii="Times New Roman" w:hAnsi="Times New Roman" w:cs="Times New Roman"/>
          <w:sz w:val="24"/>
          <w:szCs w:val="24"/>
        </w:rPr>
        <w:t>18</w:t>
      </w:r>
      <w:r w:rsidR="00E547AC" w:rsidRPr="007D3162">
        <w:rPr>
          <w:rFonts w:ascii="Times New Roman" w:hAnsi="Times New Roman" w:cs="Times New Roman"/>
          <w:sz w:val="24"/>
          <w:szCs w:val="24"/>
        </w:rPr>
        <w:t>.12.201</w:t>
      </w:r>
      <w:r w:rsidR="00B47B3D" w:rsidRPr="007D3162">
        <w:rPr>
          <w:rFonts w:ascii="Times New Roman" w:hAnsi="Times New Roman" w:cs="Times New Roman"/>
          <w:sz w:val="24"/>
          <w:szCs w:val="24"/>
        </w:rPr>
        <w:t>8</w:t>
      </w:r>
      <w:r w:rsidR="00E547AC" w:rsidRPr="007D31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E5388B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414883">
        <w:rPr>
          <w:rFonts w:ascii="Times New Roman" w:hAnsi="Times New Roman" w:cs="Times New Roman"/>
          <w:sz w:val="24"/>
          <w:szCs w:val="24"/>
        </w:rPr>
        <w:t xml:space="preserve">        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№ </w:t>
      </w:r>
      <w:r w:rsidR="00B47B3D" w:rsidRPr="007D3162">
        <w:rPr>
          <w:rFonts w:ascii="Times New Roman" w:hAnsi="Times New Roman" w:cs="Times New Roman"/>
          <w:sz w:val="24"/>
          <w:szCs w:val="24"/>
        </w:rPr>
        <w:t>220</w:t>
      </w:r>
      <w:r w:rsidR="00344D2C" w:rsidRPr="007D3162">
        <w:rPr>
          <w:rFonts w:ascii="Times New Roman" w:hAnsi="Times New Roman" w:cs="Times New Roman"/>
          <w:sz w:val="24"/>
          <w:szCs w:val="24"/>
        </w:rPr>
        <w:t>/</w:t>
      </w:r>
      <w:r w:rsidR="00A8605D" w:rsidRPr="007D3162">
        <w:rPr>
          <w:rFonts w:ascii="Times New Roman" w:hAnsi="Times New Roman" w:cs="Times New Roman"/>
          <w:sz w:val="24"/>
          <w:szCs w:val="24"/>
        </w:rPr>
        <w:t>3</w:t>
      </w:r>
      <w:r w:rsidR="00B47B3D" w:rsidRPr="007D3162">
        <w:rPr>
          <w:rFonts w:ascii="Times New Roman" w:hAnsi="Times New Roman" w:cs="Times New Roman"/>
          <w:sz w:val="24"/>
          <w:szCs w:val="24"/>
        </w:rPr>
        <w:t>9</w:t>
      </w:r>
      <w:r w:rsidRPr="007D3162">
        <w:rPr>
          <w:rFonts w:ascii="Times New Roman" w:hAnsi="Times New Roman" w:cs="Times New Roman"/>
          <w:sz w:val="24"/>
          <w:szCs w:val="24"/>
        </w:rPr>
        <w:t xml:space="preserve"> «О бюджете сельс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434418" w:rsidRPr="007D3162">
        <w:rPr>
          <w:rFonts w:ascii="Times New Roman" w:hAnsi="Times New Roman" w:cs="Times New Roman"/>
          <w:sz w:val="24"/>
          <w:szCs w:val="24"/>
        </w:rPr>
        <w:t>Ошейкинское</w:t>
      </w:r>
      <w:r w:rsidR="00742EAD" w:rsidRPr="007D3162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</w:t>
      </w:r>
      <w:r w:rsidR="00C01F22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 на 201</w:t>
      </w:r>
      <w:r w:rsidR="00B47B3D" w:rsidRPr="007D3162">
        <w:rPr>
          <w:rFonts w:ascii="Times New Roman" w:hAnsi="Times New Roman" w:cs="Times New Roman"/>
          <w:sz w:val="24"/>
          <w:szCs w:val="24"/>
        </w:rPr>
        <w:t>9</w:t>
      </w:r>
      <w:r w:rsidRPr="007D3162">
        <w:rPr>
          <w:rFonts w:ascii="Times New Roman" w:hAnsi="Times New Roman" w:cs="Times New Roman"/>
          <w:sz w:val="24"/>
          <w:szCs w:val="24"/>
        </w:rPr>
        <w:t xml:space="preserve"> год</w:t>
      </w:r>
      <w:r w:rsidR="00C01F22" w:rsidRPr="007D3162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B47B3D" w:rsidRPr="007D3162">
        <w:rPr>
          <w:rFonts w:ascii="Times New Roman" w:hAnsi="Times New Roman" w:cs="Times New Roman"/>
          <w:sz w:val="24"/>
          <w:szCs w:val="24"/>
        </w:rPr>
        <w:t>20</w:t>
      </w:r>
      <w:r w:rsidR="00530B7F" w:rsidRPr="007D3162">
        <w:rPr>
          <w:rFonts w:ascii="Times New Roman" w:hAnsi="Times New Roman" w:cs="Times New Roman"/>
          <w:sz w:val="24"/>
          <w:szCs w:val="24"/>
        </w:rPr>
        <w:t xml:space="preserve"> и 202</w:t>
      </w:r>
      <w:r w:rsidR="00B47B3D" w:rsidRPr="007D3162">
        <w:rPr>
          <w:rFonts w:ascii="Times New Roman" w:hAnsi="Times New Roman" w:cs="Times New Roman"/>
          <w:sz w:val="24"/>
          <w:szCs w:val="24"/>
        </w:rPr>
        <w:t>1</w:t>
      </w:r>
      <w:r w:rsidR="00344D2C" w:rsidRPr="007D316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D3162">
        <w:rPr>
          <w:rFonts w:ascii="Times New Roman" w:hAnsi="Times New Roman" w:cs="Times New Roman"/>
          <w:sz w:val="24"/>
          <w:szCs w:val="24"/>
        </w:rPr>
        <w:t>» утвержден бюджет сельс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434418" w:rsidRPr="007D3162">
        <w:rPr>
          <w:rFonts w:ascii="Times New Roman" w:hAnsi="Times New Roman" w:cs="Times New Roman"/>
          <w:sz w:val="24"/>
          <w:szCs w:val="24"/>
        </w:rPr>
        <w:t>Ошейкинское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 на 201</w:t>
      </w:r>
      <w:r w:rsidR="00B47B3D" w:rsidRPr="007D3162">
        <w:rPr>
          <w:rFonts w:ascii="Times New Roman" w:hAnsi="Times New Roman" w:cs="Times New Roman"/>
          <w:sz w:val="24"/>
          <w:szCs w:val="24"/>
        </w:rPr>
        <w:t>9</w:t>
      </w:r>
      <w:r w:rsidRPr="007D3162">
        <w:rPr>
          <w:rFonts w:ascii="Times New Roman" w:hAnsi="Times New Roman" w:cs="Times New Roman"/>
          <w:sz w:val="24"/>
          <w:szCs w:val="24"/>
        </w:rPr>
        <w:t xml:space="preserve"> год </w:t>
      </w:r>
      <w:r w:rsidR="00142F70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Pr="007D3162">
        <w:rPr>
          <w:rFonts w:ascii="Times New Roman" w:hAnsi="Times New Roman" w:cs="Times New Roman"/>
          <w:sz w:val="24"/>
          <w:szCs w:val="24"/>
        </w:rPr>
        <w:t>по доходам</w:t>
      </w:r>
      <w:r w:rsidR="00287E42" w:rsidRPr="007D316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42F70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B47B3D" w:rsidRPr="007D3162">
        <w:rPr>
          <w:rFonts w:ascii="Times New Roman" w:hAnsi="Times New Roman" w:cs="Times New Roman"/>
          <w:sz w:val="24"/>
          <w:szCs w:val="24"/>
        </w:rPr>
        <w:t>46 010,7</w:t>
      </w:r>
      <w:r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CA5356" w:rsidRPr="007D3162">
        <w:rPr>
          <w:rFonts w:ascii="Times New Roman" w:hAnsi="Times New Roman" w:cs="Times New Roman"/>
          <w:sz w:val="24"/>
          <w:szCs w:val="24"/>
        </w:rPr>
        <w:t>тыс. рублей</w:t>
      </w:r>
      <w:r w:rsidR="00530B7F" w:rsidRPr="007D3162">
        <w:rPr>
          <w:rFonts w:ascii="Times New Roman" w:hAnsi="Times New Roman" w:cs="Times New Roman"/>
          <w:sz w:val="24"/>
          <w:szCs w:val="24"/>
        </w:rPr>
        <w:t>,</w:t>
      </w:r>
      <w:r w:rsidR="002B299F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142F70" w:rsidRPr="007D3162">
        <w:rPr>
          <w:rFonts w:ascii="Times New Roman" w:hAnsi="Times New Roman" w:cs="Times New Roman"/>
          <w:sz w:val="24"/>
          <w:szCs w:val="24"/>
        </w:rPr>
        <w:t>в том числе</w:t>
      </w:r>
      <w:r w:rsidR="00742EAD" w:rsidRPr="007D3162">
        <w:rPr>
          <w:rFonts w:ascii="Times New Roman" w:hAnsi="Times New Roman" w:cs="Times New Roman"/>
          <w:sz w:val="24"/>
          <w:szCs w:val="24"/>
        </w:rPr>
        <w:t xml:space="preserve"> безвозмездные поступления от других бюджетов бюджетной системы РФ</w:t>
      </w:r>
      <w:r w:rsidR="00142F70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434418" w:rsidRPr="007D3162">
        <w:rPr>
          <w:rFonts w:ascii="Times New Roman" w:hAnsi="Times New Roman" w:cs="Times New Roman"/>
          <w:sz w:val="24"/>
          <w:szCs w:val="24"/>
        </w:rPr>
        <w:t>–</w:t>
      </w:r>
      <w:r w:rsidR="00142F70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="00B47B3D" w:rsidRPr="007D3162">
        <w:rPr>
          <w:rFonts w:ascii="Times New Roman" w:hAnsi="Times New Roman" w:cs="Times New Roman"/>
          <w:sz w:val="24"/>
          <w:szCs w:val="24"/>
        </w:rPr>
        <w:t>37 086,7</w:t>
      </w:r>
      <w:r w:rsidR="00530B7F" w:rsidRPr="007D31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2F70" w:rsidRPr="007D3162">
        <w:rPr>
          <w:rFonts w:ascii="Times New Roman" w:hAnsi="Times New Roman" w:cs="Times New Roman"/>
          <w:sz w:val="24"/>
          <w:szCs w:val="24"/>
        </w:rPr>
        <w:t>,</w:t>
      </w:r>
      <w:r w:rsidR="00CA5356" w:rsidRPr="007D3162">
        <w:rPr>
          <w:rFonts w:ascii="Times New Roman" w:hAnsi="Times New Roman" w:cs="Times New Roman"/>
          <w:sz w:val="24"/>
          <w:szCs w:val="24"/>
        </w:rPr>
        <w:t xml:space="preserve">  расходам в сумме </w:t>
      </w:r>
      <w:r w:rsidR="00B47B3D" w:rsidRPr="007D3162">
        <w:rPr>
          <w:rFonts w:ascii="Times New Roman" w:hAnsi="Times New Roman" w:cs="Times New Roman"/>
          <w:sz w:val="24"/>
          <w:szCs w:val="24"/>
        </w:rPr>
        <w:t>46 010,7</w:t>
      </w:r>
      <w:r w:rsidR="00142F70" w:rsidRPr="007D3162">
        <w:rPr>
          <w:rFonts w:ascii="Times New Roman" w:hAnsi="Times New Roman" w:cs="Times New Roman"/>
          <w:sz w:val="24"/>
          <w:szCs w:val="24"/>
        </w:rPr>
        <w:t xml:space="preserve"> </w:t>
      </w:r>
      <w:r w:rsidRPr="007D3162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530B7F" w:rsidRPr="007D3162">
        <w:rPr>
          <w:rFonts w:ascii="Times New Roman" w:hAnsi="Times New Roman" w:cs="Times New Roman"/>
          <w:sz w:val="24"/>
          <w:szCs w:val="24"/>
        </w:rPr>
        <w:t>Бюджет</w:t>
      </w:r>
      <w:r w:rsidRPr="007D3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B299F" w:rsidRPr="007D3162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530B7F" w:rsidRPr="007D3162">
        <w:rPr>
          <w:rFonts w:ascii="Times New Roman" w:hAnsi="Times New Roman" w:cs="Times New Roman"/>
          <w:sz w:val="24"/>
          <w:szCs w:val="24"/>
        </w:rPr>
        <w:t>бездефицитным.</w:t>
      </w:r>
    </w:p>
    <w:p w:rsidR="003D3537" w:rsidRPr="007D3162" w:rsidRDefault="007F4FA9" w:rsidP="00180C46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7D3162">
        <w:rPr>
          <w:sz w:val="24"/>
          <w:szCs w:val="24"/>
        </w:rPr>
        <w:t>В течение года показатели</w:t>
      </w:r>
      <w:r w:rsidR="002B299F" w:rsidRPr="007D3162">
        <w:rPr>
          <w:sz w:val="24"/>
          <w:szCs w:val="24"/>
        </w:rPr>
        <w:t xml:space="preserve"> бюджета </w:t>
      </w:r>
      <w:r w:rsidRPr="007D3162">
        <w:rPr>
          <w:sz w:val="24"/>
          <w:szCs w:val="24"/>
        </w:rPr>
        <w:t xml:space="preserve"> уточнялись решениями Совета депутатов сельского поселения </w:t>
      </w:r>
      <w:r w:rsidR="00434418" w:rsidRPr="007D3162">
        <w:rPr>
          <w:sz w:val="24"/>
          <w:szCs w:val="24"/>
        </w:rPr>
        <w:t>Ошейкинское</w:t>
      </w:r>
      <w:r w:rsidR="002B299F" w:rsidRPr="007D3162">
        <w:rPr>
          <w:sz w:val="24"/>
          <w:szCs w:val="24"/>
        </w:rPr>
        <w:t xml:space="preserve"> </w:t>
      </w:r>
      <w:r w:rsidR="007D3162" w:rsidRPr="007D3162">
        <w:rPr>
          <w:sz w:val="24"/>
          <w:szCs w:val="24"/>
        </w:rPr>
        <w:t>шесть</w:t>
      </w:r>
      <w:r w:rsidR="002B299F" w:rsidRPr="007D3162">
        <w:rPr>
          <w:sz w:val="24"/>
          <w:szCs w:val="24"/>
        </w:rPr>
        <w:t xml:space="preserve"> раз.</w:t>
      </w:r>
    </w:p>
    <w:p w:rsidR="003D3537" w:rsidRPr="007D3162" w:rsidRDefault="003D3537" w:rsidP="005715EB">
      <w:pPr>
        <w:pStyle w:val="a6"/>
        <w:shd w:val="clear" w:color="auto" w:fill="auto"/>
        <w:spacing w:line="240" w:lineRule="auto"/>
        <w:ind w:right="20"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59"/>
        <w:gridCol w:w="1408"/>
        <w:gridCol w:w="1442"/>
      </w:tblGrid>
      <w:tr w:rsidR="002B299F" w:rsidRPr="007D3162" w:rsidTr="00AA2598">
        <w:tc>
          <w:tcPr>
            <w:tcW w:w="5778" w:type="dxa"/>
          </w:tcPr>
          <w:p w:rsidR="002B299F" w:rsidRPr="007D3162" w:rsidRDefault="002B299F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Решение Совета депутатов</w:t>
            </w:r>
          </w:p>
        </w:tc>
        <w:tc>
          <w:tcPr>
            <w:tcW w:w="1559" w:type="dxa"/>
          </w:tcPr>
          <w:p w:rsidR="002B299F" w:rsidRPr="007D3162" w:rsidRDefault="002B299F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Доходы</w:t>
            </w:r>
          </w:p>
        </w:tc>
        <w:tc>
          <w:tcPr>
            <w:tcW w:w="1408" w:type="dxa"/>
          </w:tcPr>
          <w:p w:rsidR="002B299F" w:rsidRPr="007D3162" w:rsidRDefault="002B299F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Расходы</w:t>
            </w:r>
          </w:p>
        </w:tc>
        <w:tc>
          <w:tcPr>
            <w:tcW w:w="1442" w:type="dxa"/>
          </w:tcPr>
          <w:p w:rsidR="002B299F" w:rsidRPr="007D3162" w:rsidRDefault="002B299F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Результат исполнения бюджета</w:t>
            </w:r>
          </w:p>
        </w:tc>
      </w:tr>
      <w:tr w:rsidR="002B299F" w:rsidRPr="007D3162" w:rsidTr="00AA2598">
        <w:tc>
          <w:tcPr>
            <w:tcW w:w="5778" w:type="dxa"/>
          </w:tcPr>
          <w:p w:rsidR="002B299F" w:rsidRPr="007D3162" w:rsidRDefault="002B299F" w:rsidP="00B47B3D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 xml:space="preserve">От </w:t>
            </w:r>
            <w:r w:rsidR="00B47B3D" w:rsidRPr="007D3162">
              <w:rPr>
                <w:sz w:val="24"/>
                <w:szCs w:val="24"/>
              </w:rPr>
              <w:t>18</w:t>
            </w:r>
            <w:r w:rsidR="00E547AC" w:rsidRPr="007D3162">
              <w:rPr>
                <w:sz w:val="24"/>
                <w:szCs w:val="24"/>
              </w:rPr>
              <w:t>.12.201</w:t>
            </w:r>
            <w:r w:rsidR="00B47B3D" w:rsidRPr="007D3162">
              <w:rPr>
                <w:sz w:val="24"/>
                <w:szCs w:val="24"/>
              </w:rPr>
              <w:t>8</w:t>
            </w:r>
            <w:r w:rsidR="00E547AC" w:rsidRPr="007D3162">
              <w:rPr>
                <w:sz w:val="24"/>
                <w:szCs w:val="24"/>
              </w:rPr>
              <w:t xml:space="preserve"> г.</w:t>
            </w:r>
            <w:r w:rsidR="00072496" w:rsidRPr="007D3162">
              <w:rPr>
                <w:sz w:val="24"/>
                <w:szCs w:val="24"/>
              </w:rPr>
              <w:t xml:space="preserve">    № </w:t>
            </w:r>
            <w:r w:rsidR="00B47B3D" w:rsidRPr="007D3162">
              <w:rPr>
                <w:sz w:val="24"/>
                <w:szCs w:val="24"/>
              </w:rPr>
              <w:t>220</w:t>
            </w:r>
            <w:r w:rsidR="00E547AC" w:rsidRPr="007D3162">
              <w:rPr>
                <w:sz w:val="24"/>
                <w:szCs w:val="24"/>
              </w:rPr>
              <w:t>/</w:t>
            </w:r>
            <w:r w:rsidR="00A8605D" w:rsidRPr="007D3162">
              <w:rPr>
                <w:sz w:val="24"/>
                <w:szCs w:val="24"/>
              </w:rPr>
              <w:t>3</w:t>
            </w:r>
            <w:r w:rsidR="00B47B3D" w:rsidRPr="007D3162">
              <w:rPr>
                <w:sz w:val="24"/>
                <w:szCs w:val="24"/>
              </w:rPr>
              <w:t>3</w:t>
            </w:r>
            <w:r w:rsidR="00AF143A" w:rsidRPr="007D3162">
              <w:rPr>
                <w:sz w:val="24"/>
                <w:szCs w:val="24"/>
              </w:rPr>
              <w:t xml:space="preserve"> первоначальный вариант</w:t>
            </w:r>
          </w:p>
        </w:tc>
        <w:tc>
          <w:tcPr>
            <w:tcW w:w="1559" w:type="dxa"/>
          </w:tcPr>
          <w:p w:rsidR="002B299F" w:rsidRPr="007D3162" w:rsidRDefault="00B47B3D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46 010,7</w:t>
            </w:r>
          </w:p>
        </w:tc>
        <w:tc>
          <w:tcPr>
            <w:tcW w:w="1408" w:type="dxa"/>
          </w:tcPr>
          <w:p w:rsidR="002B299F" w:rsidRPr="007D3162" w:rsidRDefault="00B47B3D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46 010,7</w:t>
            </w:r>
          </w:p>
        </w:tc>
        <w:tc>
          <w:tcPr>
            <w:tcW w:w="1442" w:type="dxa"/>
          </w:tcPr>
          <w:p w:rsidR="002B299F" w:rsidRPr="007D3162" w:rsidRDefault="002B299F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0</w:t>
            </w:r>
          </w:p>
        </w:tc>
      </w:tr>
      <w:tr w:rsidR="00FF6ADD" w:rsidRPr="007D3162" w:rsidTr="00AA2598">
        <w:tc>
          <w:tcPr>
            <w:tcW w:w="5778" w:type="dxa"/>
          </w:tcPr>
          <w:p w:rsidR="00FF6ADD" w:rsidRPr="007D3162" w:rsidRDefault="00FF6ADD" w:rsidP="00B47B3D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 xml:space="preserve">От </w:t>
            </w:r>
            <w:r w:rsidR="00B47B3D" w:rsidRPr="007D3162">
              <w:rPr>
                <w:sz w:val="24"/>
                <w:szCs w:val="24"/>
              </w:rPr>
              <w:t>0</w:t>
            </w:r>
            <w:r w:rsidR="00A8605D" w:rsidRPr="007D3162">
              <w:rPr>
                <w:sz w:val="24"/>
                <w:szCs w:val="24"/>
              </w:rPr>
              <w:t>5</w:t>
            </w:r>
            <w:r w:rsidR="00E547AC" w:rsidRPr="007D3162">
              <w:rPr>
                <w:sz w:val="24"/>
                <w:szCs w:val="24"/>
              </w:rPr>
              <w:t>.03.201</w:t>
            </w:r>
            <w:r w:rsidR="00B47B3D" w:rsidRPr="007D3162">
              <w:rPr>
                <w:sz w:val="24"/>
                <w:szCs w:val="24"/>
              </w:rPr>
              <w:t>9</w:t>
            </w:r>
            <w:r w:rsidR="00E547AC" w:rsidRPr="007D3162">
              <w:rPr>
                <w:sz w:val="24"/>
                <w:szCs w:val="24"/>
              </w:rPr>
              <w:t xml:space="preserve">г. </w:t>
            </w:r>
            <w:r w:rsidRPr="007D3162">
              <w:rPr>
                <w:sz w:val="24"/>
                <w:szCs w:val="24"/>
              </w:rPr>
              <w:t xml:space="preserve"> №</w:t>
            </w:r>
            <w:r w:rsidR="00CC014E" w:rsidRPr="007D3162">
              <w:rPr>
                <w:sz w:val="24"/>
                <w:szCs w:val="24"/>
              </w:rPr>
              <w:t xml:space="preserve"> </w:t>
            </w:r>
            <w:r w:rsidR="00B47B3D" w:rsidRPr="007D3162">
              <w:rPr>
                <w:sz w:val="24"/>
                <w:szCs w:val="24"/>
              </w:rPr>
              <w:t>226</w:t>
            </w:r>
            <w:r w:rsidR="006761BC" w:rsidRPr="007D3162">
              <w:rPr>
                <w:sz w:val="24"/>
                <w:szCs w:val="24"/>
              </w:rPr>
              <w:t>/</w:t>
            </w:r>
            <w:r w:rsidR="00A8605D" w:rsidRPr="007D3162">
              <w:rPr>
                <w:sz w:val="24"/>
                <w:szCs w:val="24"/>
              </w:rPr>
              <w:t>4</w:t>
            </w:r>
            <w:r w:rsidR="00B47B3D" w:rsidRPr="007D3162">
              <w:rPr>
                <w:sz w:val="24"/>
                <w:szCs w:val="24"/>
              </w:rPr>
              <w:t>0</w:t>
            </w:r>
            <w:r w:rsidR="00A8605D" w:rsidRPr="007D3162">
              <w:rPr>
                <w:sz w:val="24"/>
                <w:szCs w:val="24"/>
              </w:rPr>
              <w:t xml:space="preserve"> </w:t>
            </w:r>
            <w:r w:rsidRPr="007D3162">
              <w:rPr>
                <w:sz w:val="24"/>
                <w:szCs w:val="24"/>
              </w:rPr>
              <w:t xml:space="preserve"> уточнение</w:t>
            </w:r>
            <w:r w:rsidR="007D3162" w:rsidRPr="007D3162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FF6ADD" w:rsidRPr="007D3162" w:rsidRDefault="00B47B3D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55 331,6</w:t>
            </w:r>
          </w:p>
        </w:tc>
        <w:tc>
          <w:tcPr>
            <w:tcW w:w="1408" w:type="dxa"/>
          </w:tcPr>
          <w:p w:rsidR="00FF6ADD" w:rsidRPr="007D3162" w:rsidRDefault="00B47B3D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56 822,6</w:t>
            </w:r>
          </w:p>
        </w:tc>
        <w:tc>
          <w:tcPr>
            <w:tcW w:w="1442" w:type="dxa"/>
          </w:tcPr>
          <w:p w:rsidR="00FF6ADD" w:rsidRPr="007D3162" w:rsidRDefault="007D3162" w:rsidP="007D3162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1 491,0</w:t>
            </w:r>
          </w:p>
        </w:tc>
      </w:tr>
      <w:tr w:rsidR="00CC014E" w:rsidRPr="007D3162" w:rsidTr="00AA2598">
        <w:tc>
          <w:tcPr>
            <w:tcW w:w="5778" w:type="dxa"/>
          </w:tcPr>
          <w:p w:rsidR="00CC014E" w:rsidRPr="007D3162" w:rsidRDefault="00CC014E" w:rsidP="007D3162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 xml:space="preserve">От </w:t>
            </w:r>
            <w:r w:rsidR="007D3162" w:rsidRPr="007D3162">
              <w:rPr>
                <w:sz w:val="24"/>
                <w:szCs w:val="24"/>
              </w:rPr>
              <w:t>04</w:t>
            </w:r>
            <w:r w:rsidRPr="007D3162">
              <w:rPr>
                <w:sz w:val="24"/>
                <w:szCs w:val="24"/>
              </w:rPr>
              <w:t>.0</w:t>
            </w:r>
            <w:r w:rsidR="007D3162" w:rsidRPr="007D3162">
              <w:rPr>
                <w:sz w:val="24"/>
                <w:szCs w:val="24"/>
              </w:rPr>
              <w:t>4</w:t>
            </w:r>
            <w:r w:rsidRPr="007D3162">
              <w:rPr>
                <w:sz w:val="24"/>
                <w:szCs w:val="24"/>
              </w:rPr>
              <w:t>.201</w:t>
            </w:r>
            <w:r w:rsidR="007D3162" w:rsidRPr="007D3162">
              <w:rPr>
                <w:sz w:val="24"/>
                <w:szCs w:val="24"/>
              </w:rPr>
              <w:t>9</w:t>
            </w:r>
            <w:r w:rsidRPr="007D3162">
              <w:rPr>
                <w:sz w:val="24"/>
                <w:szCs w:val="24"/>
              </w:rPr>
              <w:t xml:space="preserve">г.  № </w:t>
            </w:r>
            <w:r w:rsidR="007D3162" w:rsidRPr="007D3162">
              <w:rPr>
                <w:sz w:val="24"/>
                <w:szCs w:val="24"/>
              </w:rPr>
              <w:t>236</w:t>
            </w:r>
            <w:r w:rsidRPr="007D3162">
              <w:rPr>
                <w:sz w:val="24"/>
                <w:szCs w:val="24"/>
              </w:rPr>
              <w:t>/</w:t>
            </w:r>
            <w:r w:rsidR="007D3162" w:rsidRPr="007D3162">
              <w:rPr>
                <w:sz w:val="24"/>
                <w:szCs w:val="24"/>
              </w:rPr>
              <w:t>41</w:t>
            </w:r>
            <w:r w:rsidRPr="007D3162">
              <w:rPr>
                <w:sz w:val="24"/>
                <w:szCs w:val="24"/>
              </w:rPr>
              <w:t xml:space="preserve"> уточнение</w:t>
            </w:r>
            <w:r w:rsidR="007D3162" w:rsidRPr="007D3162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</w:tcPr>
          <w:p w:rsidR="00CC014E" w:rsidRPr="007D3162" w:rsidRDefault="007D3162" w:rsidP="007D3162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56 923,5</w:t>
            </w:r>
          </w:p>
        </w:tc>
        <w:tc>
          <w:tcPr>
            <w:tcW w:w="1408" w:type="dxa"/>
          </w:tcPr>
          <w:p w:rsidR="00CC014E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58 414,5</w:t>
            </w:r>
          </w:p>
        </w:tc>
        <w:tc>
          <w:tcPr>
            <w:tcW w:w="1442" w:type="dxa"/>
          </w:tcPr>
          <w:p w:rsidR="00CC014E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1 491,0</w:t>
            </w:r>
          </w:p>
        </w:tc>
      </w:tr>
      <w:tr w:rsidR="003B5415" w:rsidRPr="007D3162" w:rsidTr="00AA2598">
        <w:tc>
          <w:tcPr>
            <w:tcW w:w="5778" w:type="dxa"/>
          </w:tcPr>
          <w:p w:rsidR="003B5415" w:rsidRPr="007D3162" w:rsidRDefault="003B5415" w:rsidP="007D3162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 xml:space="preserve">От </w:t>
            </w:r>
            <w:r w:rsidR="007D3162" w:rsidRPr="007D3162">
              <w:rPr>
                <w:sz w:val="24"/>
                <w:szCs w:val="24"/>
              </w:rPr>
              <w:t>20.06.</w:t>
            </w:r>
            <w:r w:rsidR="00A8605D" w:rsidRPr="007D3162">
              <w:rPr>
                <w:sz w:val="24"/>
                <w:szCs w:val="24"/>
              </w:rPr>
              <w:t>201</w:t>
            </w:r>
            <w:r w:rsidR="007D3162" w:rsidRPr="007D3162">
              <w:rPr>
                <w:sz w:val="24"/>
                <w:szCs w:val="24"/>
              </w:rPr>
              <w:t>9</w:t>
            </w:r>
            <w:r w:rsidR="00A8605D" w:rsidRPr="007D3162">
              <w:rPr>
                <w:sz w:val="24"/>
                <w:szCs w:val="24"/>
              </w:rPr>
              <w:t>г</w:t>
            </w:r>
            <w:r w:rsidR="00E547AC" w:rsidRPr="007D3162">
              <w:rPr>
                <w:sz w:val="24"/>
                <w:szCs w:val="24"/>
              </w:rPr>
              <w:t xml:space="preserve">. </w:t>
            </w:r>
            <w:r w:rsidRPr="007D3162">
              <w:rPr>
                <w:sz w:val="24"/>
                <w:szCs w:val="24"/>
              </w:rPr>
              <w:t xml:space="preserve"> №</w:t>
            </w:r>
            <w:r w:rsidR="00CC014E" w:rsidRPr="007D3162">
              <w:rPr>
                <w:sz w:val="24"/>
                <w:szCs w:val="24"/>
              </w:rPr>
              <w:t xml:space="preserve"> </w:t>
            </w:r>
            <w:r w:rsidR="00A8605D" w:rsidRPr="007D3162">
              <w:rPr>
                <w:sz w:val="24"/>
                <w:szCs w:val="24"/>
              </w:rPr>
              <w:t>2</w:t>
            </w:r>
            <w:r w:rsidR="007D3162" w:rsidRPr="007D3162">
              <w:rPr>
                <w:sz w:val="24"/>
                <w:szCs w:val="24"/>
              </w:rPr>
              <w:t>45</w:t>
            </w:r>
            <w:r w:rsidR="00A8605D" w:rsidRPr="007D3162">
              <w:rPr>
                <w:sz w:val="24"/>
                <w:szCs w:val="24"/>
              </w:rPr>
              <w:t>/</w:t>
            </w:r>
            <w:r w:rsidR="007D3162" w:rsidRPr="007D3162">
              <w:rPr>
                <w:sz w:val="24"/>
                <w:szCs w:val="24"/>
              </w:rPr>
              <w:t>4</w:t>
            </w:r>
            <w:r w:rsidR="00A8605D" w:rsidRPr="007D3162">
              <w:rPr>
                <w:sz w:val="24"/>
                <w:szCs w:val="24"/>
              </w:rPr>
              <w:t>3</w:t>
            </w:r>
            <w:r w:rsidR="006761BC" w:rsidRPr="007D3162">
              <w:rPr>
                <w:sz w:val="24"/>
                <w:szCs w:val="24"/>
              </w:rPr>
              <w:t xml:space="preserve"> </w:t>
            </w:r>
            <w:r w:rsidR="00A8605D" w:rsidRPr="007D3162">
              <w:rPr>
                <w:sz w:val="24"/>
                <w:szCs w:val="24"/>
              </w:rPr>
              <w:t xml:space="preserve"> </w:t>
            </w:r>
            <w:r w:rsidR="006761BC" w:rsidRPr="007D3162">
              <w:rPr>
                <w:sz w:val="24"/>
                <w:szCs w:val="24"/>
              </w:rPr>
              <w:t>уточнение</w:t>
            </w:r>
            <w:r w:rsidR="007D3162" w:rsidRPr="007D3162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559" w:type="dxa"/>
          </w:tcPr>
          <w:p w:rsidR="003B5415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59 583,8</w:t>
            </w:r>
          </w:p>
        </w:tc>
        <w:tc>
          <w:tcPr>
            <w:tcW w:w="1408" w:type="dxa"/>
          </w:tcPr>
          <w:p w:rsidR="003B5415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61 074,8</w:t>
            </w:r>
          </w:p>
        </w:tc>
        <w:tc>
          <w:tcPr>
            <w:tcW w:w="1442" w:type="dxa"/>
          </w:tcPr>
          <w:p w:rsidR="003B5415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1 491,0</w:t>
            </w:r>
          </w:p>
        </w:tc>
      </w:tr>
      <w:tr w:rsidR="002B299F" w:rsidRPr="007D3162" w:rsidTr="00AA2598">
        <w:trPr>
          <w:trHeight w:val="331"/>
        </w:trPr>
        <w:tc>
          <w:tcPr>
            <w:tcW w:w="5778" w:type="dxa"/>
          </w:tcPr>
          <w:p w:rsidR="002B299F" w:rsidRPr="007D3162" w:rsidRDefault="002B299F" w:rsidP="007D3162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 xml:space="preserve">От </w:t>
            </w:r>
            <w:r w:rsidR="007D3162" w:rsidRPr="007D3162">
              <w:rPr>
                <w:sz w:val="24"/>
                <w:szCs w:val="24"/>
              </w:rPr>
              <w:t>05.09</w:t>
            </w:r>
            <w:r w:rsidR="00A8605D" w:rsidRPr="007D3162">
              <w:rPr>
                <w:sz w:val="24"/>
                <w:szCs w:val="24"/>
              </w:rPr>
              <w:t>.201</w:t>
            </w:r>
            <w:r w:rsidR="007D3162" w:rsidRPr="007D3162">
              <w:rPr>
                <w:sz w:val="24"/>
                <w:szCs w:val="24"/>
              </w:rPr>
              <w:t>9</w:t>
            </w:r>
            <w:r w:rsidR="00A8605D" w:rsidRPr="007D3162">
              <w:rPr>
                <w:sz w:val="24"/>
                <w:szCs w:val="24"/>
              </w:rPr>
              <w:t>г.</w:t>
            </w:r>
            <w:r w:rsidR="00E547AC" w:rsidRPr="007D3162">
              <w:rPr>
                <w:sz w:val="24"/>
                <w:szCs w:val="24"/>
              </w:rPr>
              <w:t xml:space="preserve"> </w:t>
            </w:r>
            <w:r w:rsidRPr="007D3162">
              <w:rPr>
                <w:sz w:val="24"/>
                <w:szCs w:val="24"/>
              </w:rPr>
              <w:t xml:space="preserve"> № </w:t>
            </w:r>
            <w:r w:rsidR="00A8605D" w:rsidRPr="007D3162">
              <w:rPr>
                <w:sz w:val="24"/>
                <w:szCs w:val="24"/>
              </w:rPr>
              <w:t>2</w:t>
            </w:r>
            <w:r w:rsidR="007D3162" w:rsidRPr="007D3162">
              <w:rPr>
                <w:sz w:val="24"/>
                <w:szCs w:val="24"/>
              </w:rPr>
              <w:t>49</w:t>
            </w:r>
            <w:r w:rsidRPr="007D3162">
              <w:rPr>
                <w:sz w:val="24"/>
                <w:szCs w:val="24"/>
              </w:rPr>
              <w:t>/</w:t>
            </w:r>
            <w:r w:rsidR="007D3162" w:rsidRPr="007D3162">
              <w:rPr>
                <w:sz w:val="24"/>
                <w:szCs w:val="24"/>
              </w:rPr>
              <w:t>44</w:t>
            </w:r>
            <w:r w:rsidR="00A8605D" w:rsidRPr="007D3162">
              <w:rPr>
                <w:sz w:val="24"/>
                <w:szCs w:val="24"/>
              </w:rPr>
              <w:t xml:space="preserve"> </w:t>
            </w:r>
            <w:r w:rsidR="00FF6ADD" w:rsidRPr="007D3162">
              <w:rPr>
                <w:sz w:val="24"/>
                <w:szCs w:val="24"/>
              </w:rPr>
              <w:t xml:space="preserve"> уточнение</w:t>
            </w:r>
            <w:r w:rsidR="007D3162" w:rsidRPr="007D3162"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559" w:type="dxa"/>
          </w:tcPr>
          <w:p w:rsidR="002B299F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60 319,5</w:t>
            </w:r>
          </w:p>
        </w:tc>
        <w:tc>
          <w:tcPr>
            <w:tcW w:w="1408" w:type="dxa"/>
          </w:tcPr>
          <w:p w:rsidR="002B299F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61 810,5</w:t>
            </w:r>
          </w:p>
        </w:tc>
        <w:tc>
          <w:tcPr>
            <w:tcW w:w="1442" w:type="dxa"/>
          </w:tcPr>
          <w:p w:rsidR="002B299F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1 491,0</w:t>
            </w:r>
          </w:p>
        </w:tc>
      </w:tr>
      <w:tr w:rsidR="002660EF" w:rsidRPr="007D3162" w:rsidTr="00AA2598">
        <w:trPr>
          <w:trHeight w:val="331"/>
        </w:trPr>
        <w:tc>
          <w:tcPr>
            <w:tcW w:w="5778" w:type="dxa"/>
          </w:tcPr>
          <w:p w:rsidR="002660EF" w:rsidRPr="007D3162" w:rsidRDefault="002660EF" w:rsidP="007D3162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 xml:space="preserve">От </w:t>
            </w:r>
            <w:r w:rsidR="007D3162" w:rsidRPr="007D3162">
              <w:rPr>
                <w:sz w:val="24"/>
                <w:szCs w:val="24"/>
              </w:rPr>
              <w:t>31</w:t>
            </w:r>
            <w:r w:rsidR="00A8605D" w:rsidRPr="007D3162">
              <w:rPr>
                <w:sz w:val="24"/>
                <w:szCs w:val="24"/>
              </w:rPr>
              <w:t>.1</w:t>
            </w:r>
            <w:r w:rsidR="007D3162" w:rsidRPr="007D3162">
              <w:rPr>
                <w:sz w:val="24"/>
                <w:szCs w:val="24"/>
              </w:rPr>
              <w:t>0</w:t>
            </w:r>
            <w:r w:rsidR="00A8605D" w:rsidRPr="007D3162">
              <w:rPr>
                <w:sz w:val="24"/>
                <w:szCs w:val="24"/>
              </w:rPr>
              <w:t>.201</w:t>
            </w:r>
            <w:r w:rsidR="007D3162" w:rsidRPr="007D3162">
              <w:rPr>
                <w:sz w:val="24"/>
                <w:szCs w:val="24"/>
              </w:rPr>
              <w:t>9</w:t>
            </w:r>
            <w:r w:rsidRPr="007D3162">
              <w:rPr>
                <w:sz w:val="24"/>
                <w:szCs w:val="24"/>
              </w:rPr>
              <w:t xml:space="preserve">г.  № </w:t>
            </w:r>
            <w:r w:rsidR="007D3162" w:rsidRPr="007D3162">
              <w:rPr>
                <w:sz w:val="24"/>
                <w:szCs w:val="24"/>
              </w:rPr>
              <w:t>38</w:t>
            </w:r>
            <w:r w:rsidRPr="007D3162">
              <w:rPr>
                <w:sz w:val="24"/>
                <w:szCs w:val="24"/>
              </w:rPr>
              <w:t>/</w:t>
            </w:r>
            <w:r w:rsidR="007D3162" w:rsidRPr="007D3162">
              <w:rPr>
                <w:sz w:val="24"/>
                <w:szCs w:val="24"/>
              </w:rPr>
              <w:t>4</w:t>
            </w:r>
            <w:r w:rsidRPr="007D3162">
              <w:rPr>
                <w:sz w:val="24"/>
                <w:szCs w:val="24"/>
              </w:rPr>
              <w:t>- уточнение</w:t>
            </w:r>
            <w:r w:rsidR="007D3162" w:rsidRPr="007D3162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1559" w:type="dxa"/>
          </w:tcPr>
          <w:p w:rsidR="002660EF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60 756,4</w:t>
            </w:r>
          </w:p>
        </w:tc>
        <w:tc>
          <w:tcPr>
            <w:tcW w:w="1408" w:type="dxa"/>
          </w:tcPr>
          <w:p w:rsidR="002660EF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62 247,4</w:t>
            </w:r>
          </w:p>
        </w:tc>
        <w:tc>
          <w:tcPr>
            <w:tcW w:w="1442" w:type="dxa"/>
          </w:tcPr>
          <w:p w:rsidR="002660EF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1 491,0</w:t>
            </w:r>
          </w:p>
        </w:tc>
      </w:tr>
      <w:tr w:rsidR="007D3162" w:rsidRPr="007D3162" w:rsidTr="00AA2598">
        <w:trPr>
          <w:trHeight w:val="331"/>
        </w:trPr>
        <w:tc>
          <w:tcPr>
            <w:tcW w:w="5778" w:type="dxa"/>
          </w:tcPr>
          <w:p w:rsidR="007D3162" w:rsidRPr="007D3162" w:rsidRDefault="007D3162" w:rsidP="007D3162">
            <w:pPr>
              <w:pStyle w:val="a6"/>
              <w:shd w:val="clear" w:color="auto" w:fill="auto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От 19.12.2019г. №68/7 – уточнение №6</w:t>
            </w:r>
          </w:p>
        </w:tc>
        <w:tc>
          <w:tcPr>
            <w:tcW w:w="1559" w:type="dxa"/>
          </w:tcPr>
          <w:p w:rsidR="007D3162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61 386,7</w:t>
            </w:r>
          </w:p>
        </w:tc>
        <w:tc>
          <w:tcPr>
            <w:tcW w:w="1408" w:type="dxa"/>
          </w:tcPr>
          <w:p w:rsidR="007D3162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62 432,2</w:t>
            </w:r>
          </w:p>
        </w:tc>
        <w:tc>
          <w:tcPr>
            <w:tcW w:w="1442" w:type="dxa"/>
          </w:tcPr>
          <w:p w:rsidR="007D3162" w:rsidRPr="007D3162" w:rsidRDefault="007D3162" w:rsidP="00AA2598">
            <w:pPr>
              <w:pStyle w:val="a6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7D3162">
              <w:rPr>
                <w:sz w:val="24"/>
                <w:szCs w:val="24"/>
              </w:rPr>
              <w:t>1 045,5</w:t>
            </w:r>
          </w:p>
        </w:tc>
      </w:tr>
    </w:tbl>
    <w:p w:rsidR="003D3537" w:rsidRPr="007D3162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3D3537" w:rsidRPr="00A84916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color w:val="FF0000"/>
          <w:sz w:val="28"/>
          <w:szCs w:val="28"/>
        </w:rPr>
      </w:pPr>
    </w:p>
    <w:p w:rsidR="00945181" w:rsidRPr="001644F8" w:rsidRDefault="0056226B" w:rsidP="00180C46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1644F8">
        <w:rPr>
          <w:sz w:val="24"/>
          <w:szCs w:val="24"/>
        </w:rPr>
        <w:t xml:space="preserve">Таким образом, по состоянию на </w:t>
      </w:r>
      <w:r w:rsidR="00142F70" w:rsidRPr="001644F8">
        <w:rPr>
          <w:sz w:val="24"/>
          <w:szCs w:val="24"/>
        </w:rPr>
        <w:t>31.12.201</w:t>
      </w:r>
      <w:r w:rsidR="006F14AB" w:rsidRPr="001644F8">
        <w:rPr>
          <w:sz w:val="24"/>
          <w:szCs w:val="24"/>
        </w:rPr>
        <w:t>9</w:t>
      </w:r>
      <w:r w:rsidRPr="001644F8">
        <w:rPr>
          <w:sz w:val="24"/>
          <w:szCs w:val="24"/>
        </w:rPr>
        <w:t xml:space="preserve"> года утвержденный бюджет сельского поселения </w:t>
      </w:r>
      <w:r w:rsidR="00434418" w:rsidRPr="001644F8">
        <w:rPr>
          <w:sz w:val="24"/>
          <w:szCs w:val="24"/>
        </w:rPr>
        <w:t>Ошейкинское</w:t>
      </w:r>
      <w:r w:rsidR="00142F70" w:rsidRPr="001644F8">
        <w:rPr>
          <w:sz w:val="24"/>
          <w:szCs w:val="24"/>
        </w:rPr>
        <w:t xml:space="preserve">  на 201</w:t>
      </w:r>
      <w:r w:rsidR="001644F8" w:rsidRPr="001644F8">
        <w:rPr>
          <w:sz w:val="24"/>
          <w:szCs w:val="24"/>
        </w:rPr>
        <w:t>9</w:t>
      </w:r>
      <w:r w:rsidRPr="001644F8">
        <w:rPr>
          <w:sz w:val="24"/>
          <w:szCs w:val="24"/>
        </w:rPr>
        <w:t xml:space="preserve"> год составил по доходам – </w:t>
      </w:r>
      <w:r w:rsidR="001644F8" w:rsidRPr="001644F8">
        <w:rPr>
          <w:sz w:val="24"/>
          <w:szCs w:val="24"/>
        </w:rPr>
        <w:t>61 386,7</w:t>
      </w:r>
      <w:r w:rsidR="00142F70" w:rsidRPr="001644F8">
        <w:rPr>
          <w:sz w:val="24"/>
          <w:szCs w:val="24"/>
        </w:rPr>
        <w:t xml:space="preserve"> </w:t>
      </w:r>
      <w:r w:rsidRPr="001644F8">
        <w:rPr>
          <w:sz w:val="24"/>
          <w:szCs w:val="24"/>
        </w:rPr>
        <w:t xml:space="preserve"> тыс. рублей</w:t>
      </w:r>
      <w:r w:rsidR="00B2548F" w:rsidRPr="001644F8">
        <w:rPr>
          <w:sz w:val="24"/>
          <w:szCs w:val="24"/>
        </w:rPr>
        <w:t xml:space="preserve"> (</w:t>
      </w:r>
      <w:r w:rsidR="00142F70" w:rsidRPr="001644F8">
        <w:rPr>
          <w:sz w:val="24"/>
          <w:szCs w:val="24"/>
        </w:rPr>
        <w:t xml:space="preserve">в том числе </w:t>
      </w:r>
      <w:r w:rsidR="006761BC" w:rsidRPr="001644F8">
        <w:rPr>
          <w:sz w:val="24"/>
          <w:szCs w:val="24"/>
        </w:rPr>
        <w:t>безвозмездные поступления от бюджетов других уровней</w:t>
      </w:r>
      <w:r w:rsidR="00142F70" w:rsidRPr="001644F8">
        <w:rPr>
          <w:sz w:val="24"/>
          <w:szCs w:val="24"/>
        </w:rPr>
        <w:t xml:space="preserve"> – </w:t>
      </w:r>
      <w:r w:rsidR="001644F8" w:rsidRPr="001644F8">
        <w:rPr>
          <w:sz w:val="24"/>
          <w:szCs w:val="24"/>
        </w:rPr>
        <w:t>51 801,0</w:t>
      </w:r>
      <w:r w:rsidR="00142F70" w:rsidRPr="001644F8">
        <w:rPr>
          <w:sz w:val="24"/>
          <w:szCs w:val="24"/>
        </w:rPr>
        <w:t xml:space="preserve"> тыс.</w:t>
      </w:r>
      <w:r w:rsidR="00B74B48" w:rsidRPr="001644F8">
        <w:rPr>
          <w:sz w:val="24"/>
          <w:szCs w:val="24"/>
        </w:rPr>
        <w:t xml:space="preserve"> </w:t>
      </w:r>
      <w:r w:rsidR="006B6DFD" w:rsidRPr="001644F8">
        <w:rPr>
          <w:sz w:val="24"/>
          <w:szCs w:val="24"/>
        </w:rPr>
        <w:t>рублей)</w:t>
      </w:r>
      <w:r w:rsidRPr="001644F8">
        <w:rPr>
          <w:sz w:val="24"/>
          <w:szCs w:val="24"/>
        </w:rPr>
        <w:t xml:space="preserve">, расходам – </w:t>
      </w:r>
      <w:r w:rsidR="001644F8" w:rsidRPr="001644F8">
        <w:rPr>
          <w:sz w:val="24"/>
          <w:szCs w:val="24"/>
        </w:rPr>
        <w:t>62 432,2</w:t>
      </w:r>
      <w:r w:rsidRPr="001644F8">
        <w:rPr>
          <w:sz w:val="24"/>
          <w:szCs w:val="24"/>
        </w:rPr>
        <w:t xml:space="preserve"> тыс. рублей, дефицит – </w:t>
      </w:r>
      <w:r w:rsidR="001644F8" w:rsidRPr="001644F8">
        <w:rPr>
          <w:sz w:val="24"/>
          <w:szCs w:val="24"/>
        </w:rPr>
        <w:t>1 045,5</w:t>
      </w:r>
      <w:r w:rsidRPr="001644F8">
        <w:rPr>
          <w:sz w:val="24"/>
          <w:szCs w:val="24"/>
        </w:rPr>
        <w:t xml:space="preserve"> тыс. рублей.</w:t>
      </w:r>
      <w:r w:rsidR="00C92FAB" w:rsidRPr="001644F8">
        <w:rPr>
          <w:sz w:val="24"/>
          <w:szCs w:val="24"/>
        </w:rPr>
        <w:t xml:space="preserve"> Бюджет поселения в течение года </w:t>
      </w:r>
      <w:r w:rsidR="002628DD" w:rsidRPr="001644F8">
        <w:rPr>
          <w:sz w:val="24"/>
          <w:szCs w:val="24"/>
        </w:rPr>
        <w:t>у</w:t>
      </w:r>
      <w:r w:rsidR="006761BC" w:rsidRPr="001644F8">
        <w:rPr>
          <w:sz w:val="24"/>
          <w:szCs w:val="24"/>
        </w:rPr>
        <w:t>величен</w:t>
      </w:r>
      <w:r w:rsidR="00C92FAB" w:rsidRPr="001644F8">
        <w:rPr>
          <w:sz w:val="24"/>
          <w:szCs w:val="24"/>
        </w:rPr>
        <w:t xml:space="preserve"> по доходам на </w:t>
      </w:r>
      <w:r w:rsidR="001644F8" w:rsidRPr="001644F8">
        <w:rPr>
          <w:sz w:val="24"/>
          <w:szCs w:val="24"/>
        </w:rPr>
        <w:t>15 376,0</w:t>
      </w:r>
      <w:r w:rsidR="006F5DFC" w:rsidRPr="001644F8">
        <w:rPr>
          <w:sz w:val="24"/>
          <w:szCs w:val="24"/>
        </w:rPr>
        <w:t xml:space="preserve"> </w:t>
      </w:r>
      <w:r w:rsidR="00C92FAB" w:rsidRPr="001644F8">
        <w:rPr>
          <w:sz w:val="24"/>
          <w:szCs w:val="24"/>
        </w:rPr>
        <w:t xml:space="preserve">тыс. рублей и расходам на </w:t>
      </w:r>
      <w:r w:rsidR="001644F8" w:rsidRPr="001644F8">
        <w:rPr>
          <w:sz w:val="24"/>
          <w:szCs w:val="24"/>
        </w:rPr>
        <w:t>16 421,5</w:t>
      </w:r>
      <w:r w:rsidR="00C92FAB" w:rsidRPr="001644F8">
        <w:rPr>
          <w:sz w:val="24"/>
          <w:szCs w:val="24"/>
        </w:rPr>
        <w:t xml:space="preserve"> тыс. рублей</w:t>
      </w:r>
      <w:r w:rsidR="0025082D" w:rsidRPr="001644F8">
        <w:rPr>
          <w:sz w:val="24"/>
          <w:szCs w:val="24"/>
        </w:rPr>
        <w:t>.</w:t>
      </w:r>
      <w:r w:rsidR="00414883">
        <w:rPr>
          <w:sz w:val="24"/>
          <w:szCs w:val="24"/>
        </w:rPr>
        <w:t xml:space="preserve"> Д</w:t>
      </w:r>
      <w:r w:rsidR="001644F8" w:rsidRPr="001644F8">
        <w:rPr>
          <w:sz w:val="24"/>
          <w:szCs w:val="24"/>
        </w:rPr>
        <w:t>ефицит бюджета увеличен на 1045,5 тыс. рублей.</w:t>
      </w:r>
    </w:p>
    <w:p w:rsidR="00874598" w:rsidRPr="001644F8" w:rsidRDefault="00874598" w:rsidP="00B2548F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4F8">
        <w:rPr>
          <w:rFonts w:ascii="Times New Roman" w:hAnsi="Times New Roman" w:cs="Times New Roman"/>
          <w:sz w:val="24"/>
          <w:szCs w:val="24"/>
        </w:rPr>
        <w:t>Внесение изменений в утвержденный бюджет в основном связано с:</w:t>
      </w:r>
    </w:p>
    <w:p w:rsidR="00874598" w:rsidRPr="001644F8" w:rsidRDefault="00874598" w:rsidP="005715EB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1644F8">
        <w:rPr>
          <w:sz w:val="24"/>
          <w:szCs w:val="24"/>
        </w:rPr>
        <w:t>необходимостью отражения в доходной и расходной части бюджета поселения полученных безвозмездных поступлений;</w:t>
      </w:r>
    </w:p>
    <w:p w:rsidR="00874598" w:rsidRPr="001644F8" w:rsidRDefault="00874598" w:rsidP="005715EB">
      <w:pPr>
        <w:pStyle w:val="a6"/>
        <w:numPr>
          <w:ilvl w:val="0"/>
          <w:numId w:val="1"/>
        </w:numPr>
        <w:shd w:val="clear" w:color="auto" w:fill="auto"/>
        <w:tabs>
          <w:tab w:val="left" w:pos="932"/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1644F8">
        <w:rPr>
          <w:sz w:val="24"/>
          <w:szCs w:val="24"/>
        </w:rPr>
        <w:t>поступлением в отчетном периоде собственных доходов в объемах, отличных от показателей, которые были ранее запланированы;</w:t>
      </w:r>
    </w:p>
    <w:p w:rsidR="00874598" w:rsidRPr="001644F8" w:rsidRDefault="00874598" w:rsidP="005715EB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1644F8">
        <w:rPr>
          <w:sz w:val="24"/>
          <w:szCs w:val="24"/>
        </w:rPr>
        <w:t>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874598" w:rsidRPr="001644F8" w:rsidRDefault="00874598" w:rsidP="005715EB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1644F8">
        <w:rPr>
          <w:sz w:val="24"/>
          <w:szCs w:val="24"/>
        </w:rPr>
        <w:t>внесением изменений в муниципальные программы поселения.</w:t>
      </w:r>
    </w:p>
    <w:p w:rsidR="00451058" w:rsidRPr="001644F8" w:rsidRDefault="00451058" w:rsidP="00451058">
      <w:pPr>
        <w:pStyle w:val="a6"/>
        <w:shd w:val="clear" w:color="auto" w:fill="auto"/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</w:p>
    <w:p w:rsidR="00451058" w:rsidRPr="00F74235" w:rsidRDefault="00451058" w:rsidP="0045105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F74235">
        <w:rPr>
          <w:sz w:val="24"/>
          <w:szCs w:val="24"/>
        </w:rPr>
        <w:t>Порядок составления и ведения бюджетных росписей главных распорядителей (распорядителей)  бюджетных средств бюджета сельского поселения Ошейкинское утвержден постановлением Главы сельского поселения Ошейкинское от 22.12.2017 года №66 (далее – Постановление 66).</w:t>
      </w:r>
    </w:p>
    <w:p w:rsidR="00451058" w:rsidRPr="00F74235" w:rsidRDefault="00451058" w:rsidP="0045105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F74235">
        <w:rPr>
          <w:sz w:val="24"/>
          <w:szCs w:val="24"/>
        </w:rPr>
        <w:t>Порядок составления и ведения сводной бюджетной росписи бюджета сельского поселения Ошейкинское утвержден постановлением Главы сельского поселения Ошейкинское от 22.12. 2017  года  №67 (далее – Постановление 67).</w:t>
      </w:r>
    </w:p>
    <w:p w:rsidR="00FA2C95" w:rsidRPr="00F74235" w:rsidRDefault="00AD6EC9" w:rsidP="0045105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>
        <w:rPr>
          <w:sz w:val="24"/>
          <w:szCs w:val="24"/>
        </w:rPr>
        <w:t>По состоянию на 01.01.2019</w:t>
      </w:r>
      <w:r w:rsidR="00FA2C95" w:rsidRPr="00F74235">
        <w:rPr>
          <w:sz w:val="24"/>
          <w:szCs w:val="24"/>
        </w:rPr>
        <w:t xml:space="preserve"> года Сводная бюджетная роспись утверждена</w:t>
      </w:r>
      <w:r w:rsidR="001644F8" w:rsidRPr="00F74235">
        <w:rPr>
          <w:sz w:val="24"/>
          <w:szCs w:val="24"/>
        </w:rPr>
        <w:t xml:space="preserve"> 19.12.2018 года</w:t>
      </w:r>
      <w:r w:rsidR="00FA2C95" w:rsidRPr="00F74235">
        <w:rPr>
          <w:sz w:val="24"/>
          <w:szCs w:val="24"/>
        </w:rPr>
        <w:t xml:space="preserve"> начальником финансово-экономического управления администрации Лотошинского муниципального района в сумме </w:t>
      </w:r>
      <w:r w:rsidR="001644F8" w:rsidRPr="00F74235">
        <w:rPr>
          <w:sz w:val="24"/>
          <w:szCs w:val="24"/>
        </w:rPr>
        <w:t>46 010,7</w:t>
      </w:r>
      <w:r w:rsidR="00FA2C95" w:rsidRPr="00F74235">
        <w:rPr>
          <w:sz w:val="24"/>
          <w:szCs w:val="24"/>
        </w:rPr>
        <w:t xml:space="preserve"> тыс. рублей, что соответствует первоначальному бюджету.</w:t>
      </w:r>
    </w:p>
    <w:p w:rsidR="00FA2C95" w:rsidRPr="00F74235" w:rsidRDefault="00FA2C95" w:rsidP="0045105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F74235">
        <w:rPr>
          <w:sz w:val="24"/>
          <w:szCs w:val="24"/>
        </w:rPr>
        <w:t>В течение 201</w:t>
      </w:r>
      <w:r w:rsidR="001644F8" w:rsidRPr="00F74235">
        <w:rPr>
          <w:sz w:val="24"/>
          <w:szCs w:val="24"/>
        </w:rPr>
        <w:t>9</w:t>
      </w:r>
      <w:r w:rsidRPr="00F74235">
        <w:rPr>
          <w:sz w:val="24"/>
          <w:szCs w:val="24"/>
        </w:rPr>
        <w:t xml:space="preserve"> года бюджетные ассигнования по расходам, предусмотренные сводной бюджетной росписью, были увеличены на </w:t>
      </w:r>
      <w:r w:rsidR="001644F8" w:rsidRPr="00F74235">
        <w:rPr>
          <w:sz w:val="24"/>
          <w:szCs w:val="24"/>
        </w:rPr>
        <w:t>16 421,5</w:t>
      </w:r>
      <w:r w:rsidRPr="00F74235">
        <w:rPr>
          <w:sz w:val="24"/>
          <w:szCs w:val="24"/>
        </w:rPr>
        <w:t xml:space="preserve"> тыс. рублей или на </w:t>
      </w:r>
      <w:r w:rsidR="001644F8" w:rsidRPr="00F74235">
        <w:rPr>
          <w:sz w:val="24"/>
          <w:szCs w:val="24"/>
        </w:rPr>
        <w:t>35,7</w:t>
      </w:r>
      <w:r w:rsidRPr="00F74235">
        <w:rPr>
          <w:sz w:val="24"/>
          <w:szCs w:val="24"/>
        </w:rPr>
        <w:t>%.</w:t>
      </w:r>
    </w:p>
    <w:p w:rsidR="00FA2C95" w:rsidRPr="00F74235" w:rsidRDefault="00FA2C95" w:rsidP="0045105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F74235">
        <w:rPr>
          <w:sz w:val="24"/>
          <w:szCs w:val="24"/>
        </w:rPr>
        <w:t xml:space="preserve">По состоянию на </w:t>
      </w:r>
      <w:r w:rsidR="001644F8" w:rsidRPr="00F74235">
        <w:rPr>
          <w:sz w:val="24"/>
          <w:szCs w:val="24"/>
        </w:rPr>
        <w:t>31</w:t>
      </w:r>
      <w:r w:rsidRPr="00F74235">
        <w:rPr>
          <w:sz w:val="24"/>
          <w:szCs w:val="24"/>
        </w:rPr>
        <w:t>.12.201</w:t>
      </w:r>
      <w:r w:rsidR="001644F8" w:rsidRPr="00F74235">
        <w:rPr>
          <w:sz w:val="24"/>
          <w:szCs w:val="24"/>
        </w:rPr>
        <w:t>9</w:t>
      </w:r>
      <w:r w:rsidRPr="00F74235">
        <w:rPr>
          <w:sz w:val="24"/>
          <w:szCs w:val="24"/>
        </w:rPr>
        <w:t xml:space="preserve"> года Сводная бюджетная роспись  сельского поселения Ошейкинское утверждена в сумме </w:t>
      </w:r>
      <w:r w:rsidR="001644F8" w:rsidRPr="00F74235">
        <w:rPr>
          <w:sz w:val="24"/>
          <w:szCs w:val="24"/>
        </w:rPr>
        <w:t>62 432,2</w:t>
      </w:r>
      <w:r w:rsidRPr="00F74235">
        <w:rPr>
          <w:sz w:val="24"/>
          <w:szCs w:val="24"/>
        </w:rPr>
        <w:t xml:space="preserve"> тыс. рублей, что соответствует решению о бюджете сельского поселения в редакции изменений от 1</w:t>
      </w:r>
      <w:r w:rsidR="001644F8" w:rsidRPr="00F74235">
        <w:rPr>
          <w:sz w:val="24"/>
          <w:szCs w:val="24"/>
        </w:rPr>
        <w:t>9</w:t>
      </w:r>
      <w:r w:rsidRPr="00F74235">
        <w:rPr>
          <w:sz w:val="24"/>
          <w:szCs w:val="24"/>
        </w:rPr>
        <w:t>.12.201</w:t>
      </w:r>
      <w:r w:rsidR="001644F8" w:rsidRPr="00F74235">
        <w:rPr>
          <w:sz w:val="24"/>
          <w:szCs w:val="24"/>
        </w:rPr>
        <w:t>6</w:t>
      </w:r>
      <w:r w:rsidRPr="00F74235">
        <w:rPr>
          <w:sz w:val="24"/>
          <w:szCs w:val="24"/>
        </w:rPr>
        <w:t xml:space="preserve"> года (решение совета депутатов </w:t>
      </w:r>
      <w:r w:rsidR="001644F8" w:rsidRPr="00F74235">
        <w:rPr>
          <w:sz w:val="24"/>
          <w:szCs w:val="24"/>
        </w:rPr>
        <w:t>городского округа Лотошино</w:t>
      </w:r>
      <w:r w:rsidRPr="00F74235">
        <w:rPr>
          <w:sz w:val="24"/>
          <w:szCs w:val="24"/>
        </w:rPr>
        <w:t xml:space="preserve"> №</w:t>
      </w:r>
      <w:r w:rsidR="001644F8" w:rsidRPr="00F74235">
        <w:rPr>
          <w:sz w:val="24"/>
          <w:szCs w:val="24"/>
        </w:rPr>
        <w:t>68</w:t>
      </w:r>
      <w:r w:rsidRPr="00F74235">
        <w:rPr>
          <w:sz w:val="24"/>
          <w:szCs w:val="24"/>
        </w:rPr>
        <w:t>/</w:t>
      </w:r>
      <w:r w:rsidR="001644F8" w:rsidRPr="00F74235">
        <w:rPr>
          <w:sz w:val="24"/>
          <w:szCs w:val="24"/>
        </w:rPr>
        <w:t>7</w:t>
      </w:r>
      <w:r w:rsidRPr="00F74235">
        <w:rPr>
          <w:sz w:val="24"/>
          <w:szCs w:val="24"/>
        </w:rPr>
        <w:t>).</w:t>
      </w:r>
    </w:p>
    <w:p w:rsidR="00451058" w:rsidRPr="00F74235" w:rsidRDefault="00451058" w:rsidP="0045105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F74235">
        <w:rPr>
          <w:sz w:val="24"/>
          <w:szCs w:val="24"/>
        </w:rPr>
        <w:t>Данные  Сводной бюджетной росписи по расходам  разрезе БК на 201</w:t>
      </w:r>
      <w:r w:rsidR="00F74235" w:rsidRPr="00F74235">
        <w:rPr>
          <w:sz w:val="24"/>
          <w:szCs w:val="24"/>
        </w:rPr>
        <w:t>9</w:t>
      </w:r>
      <w:r w:rsidR="00672BEC" w:rsidRPr="00F74235">
        <w:rPr>
          <w:sz w:val="24"/>
          <w:szCs w:val="24"/>
        </w:rPr>
        <w:t xml:space="preserve"> год</w:t>
      </w:r>
      <w:r w:rsidRPr="00F74235">
        <w:rPr>
          <w:sz w:val="24"/>
          <w:szCs w:val="24"/>
        </w:rPr>
        <w:t xml:space="preserve"> от </w:t>
      </w:r>
      <w:r w:rsidR="00F74235" w:rsidRPr="00F74235">
        <w:rPr>
          <w:sz w:val="24"/>
          <w:szCs w:val="24"/>
        </w:rPr>
        <w:t>31</w:t>
      </w:r>
      <w:r w:rsidRPr="00F74235">
        <w:rPr>
          <w:sz w:val="24"/>
          <w:szCs w:val="24"/>
        </w:rPr>
        <w:t>.12.201</w:t>
      </w:r>
      <w:r w:rsidR="00F74235" w:rsidRPr="00F74235">
        <w:rPr>
          <w:sz w:val="24"/>
          <w:szCs w:val="24"/>
        </w:rPr>
        <w:t>9</w:t>
      </w:r>
      <w:r w:rsidRPr="00F74235">
        <w:rPr>
          <w:sz w:val="24"/>
          <w:szCs w:val="24"/>
        </w:rPr>
        <w:t xml:space="preserve"> года соответствуют решению Советов депутатов </w:t>
      </w:r>
      <w:r w:rsidR="00F74235" w:rsidRPr="00F74235">
        <w:rPr>
          <w:sz w:val="24"/>
          <w:szCs w:val="24"/>
        </w:rPr>
        <w:t>городского округа Лотошино</w:t>
      </w:r>
      <w:r w:rsidRPr="00F74235">
        <w:rPr>
          <w:sz w:val="24"/>
          <w:szCs w:val="24"/>
        </w:rPr>
        <w:t xml:space="preserve">  от </w:t>
      </w:r>
      <w:r w:rsidR="0045654B" w:rsidRPr="00F74235">
        <w:rPr>
          <w:sz w:val="24"/>
          <w:szCs w:val="24"/>
        </w:rPr>
        <w:t>1</w:t>
      </w:r>
      <w:r w:rsidR="00F74235" w:rsidRPr="00F74235">
        <w:rPr>
          <w:sz w:val="24"/>
          <w:szCs w:val="24"/>
        </w:rPr>
        <w:t>9</w:t>
      </w:r>
      <w:r w:rsidRPr="00F74235">
        <w:rPr>
          <w:sz w:val="24"/>
          <w:szCs w:val="24"/>
        </w:rPr>
        <w:t>.12.201</w:t>
      </w:r>
      <w:r w:rsidR="00F74235" w:rsidRPr="00F74235">
        <w:rPr>
          <w:sz w:val="24"/>
          <w:szCs w:val="24"/>
        </w:rPr>
        <w:t>9</w:t>
      </w:r>
      <w:r w:rsidRPr="00F74235">
        <w:rPr>
          <w:sz w:val="24"/>
          <w:szCs w:val="24"/>
        </w:rPr>
        <w:t xml:space="preserve"> года №</w:t>
      </w:r>
      <w:r w:rsidR="00F74235" w:rsidRPr="00F74235">
        <w:rPr>
          <w:sz w:val="24"/>
          <w:szCs w:val="24"/>
        </w:rPr>
        <w:t>68</w:t>
      </w:r>
      <w:r w:rsidRPr="00F74235">
        <w:rPr>
          <w:sz w:val="24"/>
          <w:szCs w:val="24"/>
        </w:rPr>
        <w:t>/</w:t>
      </w:r>
      <w:r w:rsidR="00F74235" w:rsidRPr="00F74235">
        <w:rPr>
          <w:sz w:val="24"/>
          <w:szCs w:val="24"/>
        </w:rPr>
        <w:t>7</w:t>
      </w:r>
      <w:r w:rsidRPr="00F74235">
        <w:rPr>
          <w:sz w:val="24"/>
          <w:szCs w:val="24"/>
        </w:rPr>
        <w:t xml:space="preserve"> «О внесении изменений в решение Совета депутатов </w:t>
      </w:r>
      <w:r w:rsidR="0045654B" w:rsidRPr="00F74235">
        <w:rPr>
          <w:sz w:val="24"/>
          <w:szCs w:val="24"/>
        </w:rPr>
        <w:t>сельского поселения Ошейкинское</w:t>
      </w:r>
      <w:r w:rsidRPr="00F74235">
        <w:rPr>
          <w:sz w:val="24"/>
          <w:szCs w:val="24"/>
        </w:rPr>
        <w:t xml:space="preserve"> от </w:t>
      </w:r>
      <w:r w:rsidR="00F74235" w:rsidRPr="00F74235">
        <w:rPr>
          <w:sz w:val="24"/>
          <w:szCs w:val="24"/>
        </w:rPr>
        <w:t>18</w:t>
      </w:r>
      <w:r w:rsidR="0045654B" w:rsidRPr="00F74235">
        <w:rPr>
          <w:sz w:val="24"/>
          <w:szCs w:val="24"/>
        </w:rPr>
        <w:t>.12.201</w:t>
      </w:r>
      <w:r w:rsidR="00F74235" w:rsidRPr="00F74235">
        <w:rPr>
          <w:sz w:val="24"/>
          <w:szCs w:val="24"/>
        </w:rPr>
        <w:t>8г.    № 220</w:t>
      </w:r>
      <w:r w:rsidR="0045654B" w:rsidRPr="00F74235">
        <w:rPr>
          <w:sz w:val="24"/>
          <w:szCs w:val="24"/>
        </w:rPr>
        <w:t>/3</w:t>
      </w:r>
      <w:r w:rsidR="00F74235" w:rsidRPr="00F74235">
        <w:rPr>
          <w:sz w:val="24"/>
          <w:szCs w:val="24"/>
        </w:rPr>
        <w:t>9</w:t>
      </w:r>
      <w:r w:rsidR="0045654B" w:rsidRPr="00F74235">
        <w:rPr>
          <w:sz w:val="24"/>
          <w:szCs w:val="24"/>
        </w:rPr>
        <w:t xml:space="preserve"> </w:t>
      </w:r>
      <w:r w:rsidRPr="00F74235">
        <w:rPr>
          <w:sz w:val="24"/>
          <w:szCs w:val="24"/>
        </w:rPr>
        <w:t xml:space="preserve">«О бюджете </w:t>
      </w:r>
      <w:r w:rsidR="0045654B" w:rsidRPr="00F74235">
        <w:rPr>
          <w:sz w:val="24"/>
          <w:szCs w:val="24"/>
        </w:rPr>
        <w:t xml:space="preserve">сельского поселения Ошейкинское </w:t>
      </w:r>
      <w:r w:rsidRPr="00F74235">
        <w:rPr>
          <w:sz w:val="24"/>
          <w:szCs w:val="24"/>
        </w:rPr>
        <w:t>Лотошинского муниципального района Московской области на 201</w:t>
      </w:r>
      <w:r w:rsidR="00F74235" w:rsidRPr="00F74235">
        <w:rPr>
          <w:sz w:val="24"/>
          <w:szCs w:val="24"/>
        </w:rPr>
        <w:t>9</w:t>
      </w:r>
      <w:r w:rsidR="0045654B" w:rsidRPr="00F74235">
        <w:rPr>
          <w:sz w:val="24"/>
          <w:szCs w:val="24"/>
        </w:rPr>
        <w:t xml:space="preserve"> </w:t>
      </w:r>
      <w:r w:rsidRPr="00F74235">
        <w:rPr>
          <w:sz w:val="24"/>
          <w:szCs w:val="24"/>
        </w:rPr>
        <w:t>год и на плановый период 20</w:t>
      </w:r>
      <w:r w:rsidR="00F74235" w:rsidRPr="00F74235">
        <w:rPr>
          <w:sz w:val="24"/>
          <w:szCs w:val="24"/>
        </w:rPr>
        <w:t>20</w:t>
      </w:r>
      <w:r w:rsidRPr="00F74235">
        <w:rPr>
          <w:sz w:val="24"/>
          <w:szCs w:val="24"/>
        </w:rPr>
        <w:t xml:space="preserve"> и 20</w:t>
      </w:r>
      <w:r w:rsidR="0045654B" w:rsidRPr="00F74235">
        <w:rPr>
          <w:sz w:val="24"/>
          <w:szCs w:val="24"/>
        </w:rPr>
        <w:t>2</w:t>
      </w:r>
      <w:r w:rsidR="00F74235" w:rsidRPr="00F74235">
        <w:rPr>
          <w:sz w:val="24"/>
          <w:szCs w:val="24"/>
        </w:rPr>
        <w:t>1</w:t>
      </w:r>
      <w:r w:rsidR="0045654B" w:rsidRPr="00F74235">
        <w:rPr>
          <w:sz w:val="24"/>
          <w:szCs w:val="24"/>
        </w:rPr>
        <w:t xml:space="preserve"> годов», что соответствует требованиям статьи 217 Бюджетного кодекса РФ.</w:t>
      </w:r>
      <w:r w:rsidRPr="00F74235">
        <w:rPr>
          <w:sz w:val="24"/>
          <w:szCs w:val="24"/>
        </w:rPr>
        <w:t xml:space="preserve"> Сроки утверждения бюджетных росписей  соблюдены.</w:t>
      </w:r>
    </w:p>
    <w:p w:rsidR="00451058" w:rsidRPr="00F74235" w:rsidRDefault="00451058" w:rsidP="0041488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F74235">
        <w:rPr>
          <w:rFonts w:ascii="Times New Roman" w:hAnsi="Times New Roman" w:cs="Times New Roman"/>
          <w:color w:val="auto"/>
        </w:rPr>
        <w:t>Согласно  ч.1 ст.215.1 Бюджетного кодекса РФ исполнение бюджета организуется на основе сводной бюджетной росписи и кассового плана.</w:t>
      </w:r>
    </w:p>
    <w:p w:rsidR="003B4A28" w:rsidRPr="00F74235" w:rsidRDefault="003B4A28" w:rsidP="003B4A28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color w:val="auto"/>
        </w:rPr>
      </w:pPr>
      <w:r w:rsidRPr="00F74235">
        <w:rPr>
          <w:rFonts w:ascii="Times New Roman" w:hAnsi="Times New Roman" w:cs="Times New Roman"/>
          <w:color w:val="auto"/>
        </w:rPr>
        <w:t>Согласно статье 217.1 Бюджетного кодекса Российской Федерации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плана, устанавливает финансовый орган.</w:t>
      </w:r>
    </w:p>
    <w:p w:rsidR="003B4A28" w:rsidRPr="00F74235" w:rsidRDefault="003B4A28" w:rsidP="003B4A28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color w:val="auto"/>
        </w:rPr>
      </w:pPr>
      <w:r w:rsidRPr="00F74235">
        <w:rPr>
          <w:rFonts w:ascii="Times New Roman" w:hAnsi="Times New Roman" w:cs="Times New Roman"/>
          <w:color w:val="auto"/>
        </w:rPr>
        <w:t xml:space="preserve">Составление и ведение Кассового плана осуществляется финансово-экономическим управлением администрации </w:t>
      </w:r>
      <w:r w:rsidR="00F74235" w:rsidRPr="00F74235">
        <w:rPr>
          <w:rFonts w:ascii="Times New Roman" w:hAnsi="Times New Roman" w:cs="Times New Roman"/>
          <w:color w:val="auto"/>
        </w:rPr>
        <w:t>городского округа Лотошино</w:t>
      </w:r>
      <w:r w:rsidRPr="00F74235">
        <w:rPr>
          <w:rFonts w:ascii="Times New Roman" w:hAnsi="Times New Roman" w:cs="Times New Roman"/>
          <w:color w:val="auto"/>
        </w:rPr>
        <w:t xml:space="preserve"> (далее – ФЭУ) на основании Порядка, утвержденного приказом ФЭУ №35 от 15.10.2018 года (далее – Порядок №35).</w:t>
      </w:r>
    </w:p>
    <w:p w:rsidR="00DA4C1F" w:rsidRPr="00F74235" w:rsidRDefault="00DA4C1F" w:rsidP="00B2548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4235">
        <w:rPr>
          <w:sz w:val="24"/>
          <w:szCs w:val="24"/>
        </w:rPr>
        <w:t>При подготовке заключения использовались плановые показатели уточненного бюджета.</w:t>
      </w:r>
    </w:p>
    <w:p w:rsidR="000A3045" w:rsidRPr="00F74235" w:rsidRDefault="000A3045" w:rsidP="00B2548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4235">
        <w:rPr>
          <w:sz w:val="24"/>
          <w:szCs w:val="24"/>
        </w:rPr>
        <w:t xml:space="preserve">Согласно отчетных данных бюджет по доходам </w:t>
      </w:r>
      <w:r w:rsidR="00BF18FB" w:rsidRPr="00F74235">
        <w:rPr>
          <w:sz w:val="24"/>
          <w:szCs w:val="24"/>
        </w:rPr>
        <w:t xml:space="preserve">поселения </w:t>
      </w:r>
      <w:r w:rsidRPr="00F74235">
        <w:rPr>
          <w:sz w:val="24"/>
          <w:szCs w:val="24"/>
        </w:rPr>
        <w:t xml:space="preserve">исполнен в </w:t>
      </w:r>
      <w:r w:rsidR="00BF18FB" w:rsidRPr="00F74235">
        <w:rPr>
          <w:sz w:val="24"/>
          <w:szCs w:val="24"/>
        </w:rPr>
        <w:t xml:space="preserve">сумме </w:t>
      </w:r>
      <w:r w:rsidR="00F74235" w:rsidRPr="00F74235">
        <w:rPr>
          <w:sz w:val="24"/>
          <w:szCs w:val="24"/>
        </w:rPr>
        <w:t>61 146,8</w:t>
      </w:r>
      <w:r w:rsidR="00521B99" w:rsidRPr="00F74235">
        <w:rPr>
          <w:sz w:val="24"/>
          <w:szCs w:val="24"/>
        </w:rPr>
        <w:t xml:space="preserve"> </w:t>
      </w:r>
      <w:r w:rsidR="00BF18FB" w:rsidRPr="00F74235">
        <w:rPr>
          <w:sz w:val="24"/>
          <w:szCs w:val="24"/>
        </w:rPr>
        <w:t xml:space="preserve"> тыс. рублей, что составляет </w:t>
      </w:r>
      <w:r w:rsidR="00F74235" w:rsidRPr="00F74235">
        <w:rPr>
          <w:sz w:val="24"/>
          <w:szCs w:val="24"/>
        </w:rPr>
        <w:t>99,6</w:t>
      </w:r>
      <w:r w:rsidR="000757FF" w:rsidRPr="00F74235">
        <w:rPr>
          <w:sz w:val="24"/>
          <w:szCs w:val="24"/>
        </w:rPr>
        <w:t xml:space="preserve"> </w:t>
      </w:r>
      <w:r w:rsidR="00FC7677" w:rsidRPr="00F74235">
        <w:rPr>
          <w:sz w:val="24"/>
          <w:szCs w:val="24"/>
        </w:rPr>
        <w:t xml:space="preserve">% </w:t>
      </w:r>
      <w:r w:rsidR="00521B99" w:rsidRPr="00F74235">
        <w:rPr>
          <w:sz w:val="24"/>
          <w:szCs w:val="24"/>
        </w:rPr>
        <w:t xml:space="preserve"> </w:t>
      </w:r>
      <w:r w:rsidR="00FC7677" w:rsidRPr="00F74235">
        <w:rPr>
          <w:sz w:val="24"/>
          <w:szCs w:val="24"/>
        </w:rPr>
        <w:t>от</w:t>
      </w:r>
      <w:r w:rsidR="00521B99" w:rsidRPr="00F74235">
        <w:rPr>
          <w:sz w:val="24"/>
          <w:szCs w:val="24"/>
        </w:rPr>
        <w:t xml:space="preserve"> уточненных </w:t>
      </w:r>
      <w:r w:rsidR="00FC7677" w:rsidRPr="00F74235">
        <w:rPr>
          <w:sz w:val="24"/>
          <w:szCs w:val="24"/>
        </w:rPr>
        <w:t xml:space="preserve"> плановых назначений на</w:t>
      </w:r>
      <w:r w:rsidR="00521B99" w:rsidRPr="00F74235">
        <w:rPr>
          <w:sz w:val="24"/>
          <w:szCs w:val="24"/>
        </w:rPr>
        <w:t xml:space="preserve"> </w:t>
      </w:r>
      <w:r w:rsidR="00FC7677" w:rsidRPr="00F74235">
        <w:rPr>
          <w:sz w:val="24"/>
          <w:szCs w:val="24"/>
        </w:rPr>
        <w:t xml:space="preserve"> 201</w:t>
      </w:r>
      <w:r w:rsidR="00F74235" w:rsidRPr="00F74235">
        <w:rPr>
          <w:sz w:val="24"/>
          <w:szCs w:val="24"/>
        </w:rPr>
        <w:t>9</w:t>
      </w:r>
      <w:r w:rsidR="00BF18FB" w:rsidRPr="00F74235">
        <w:rPr>
          <w:sz w:val="24"/>
          <w:szCs w:val="24"/>
        </w:rPr>
        <w:t xml:space="preserve"> год</w:t>
      </w:r>
      <w:r w:rsidRPr="00F74235">
        <w:rPr>
          <w:sz w:val="24"/>
          <w:szCs w:val="24"/>
        </w:rPr>
        <w:t xml:space="preserve">, по расходам исполнение составило </w:t>
      </w:r>
      <w:r w:rsidR="00F74235" w:rsidRPr="00F74235">
        <w:rPr>
          <w:sz w:val="24"/>
          <w:szCs w:val="24"/>
        </w:rPr>
        <w:t>60 280,1</w:t>
      </w:r>
      <w:r w:rsidR="00C86392" w:rsidRPr="00F74235">
        <w:rPr>
          <w:sz w:val="24"/>
          <w:szCs w:val="24"/>
        </w:rPr>
        <w:t xml:space="preserve"> </w:t>
      </w:r>
      <w:r w:rsidR="00BF18FB" w:rsidRPr="00F74235">
        <w:rPr>
          <w:sz w:val="24"/>
          <w:szCs w:val="24"/>
        </w:rPr>
        <w:t xml:space="preserve">тыс. рублей или </w:t>
      </w:r>
      <w:r w:rsidR="00F74235" w:rsidRPr="00F74235">
        <w:rPr>
          <w:sz w:val="24"/>
          <w:szCs w:val="24"/>
        </w:rPr>
        <w:t>96,5</w:t>
      </w:r>
      <w:r w:rsidR="00BF18FB" w:rsidRPr="00F74235">
        <w:rPr>
          <w:sz w:val="24"/>
          <w:szCs w:val="24"/>
        </w:rPr>
        <w:t xml:space="preserve"> % от уточненных годовых назначений</w:t>
      </w:r>
      <w:r w:rsidRPr="00F74235">
        <w:rPr>
          <w:sz w:val="24"/>
          <w:szCs w:val="24"/>
        </w:rPr>
        <w:t xml:space="preserve">. </w:t>
      </w:r>
    </w:p>
    <w:p w:rsidR="009457A2" w:rsidRDefault="000A3045" w:rsidP="009457A2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4235">
        <w:rPr>
          <w:sz w:val="24"/>
          <w:szCs w:val="24"/>
        </w:rPr>
        <w:t>По данным Отчета об исполнении бюджета за 201</w:t>
      </w:r>
      <w:r w:rsidR="00F74235" w:rsidRPr="00F74235">
        <w:rPr>
          <w:sz w:val="24"/>
          <w:szCs w:val="24"/>
        </w:rPr>
        <w:t xml:space="preserve">9 </w:t>
      </w:r>
      <w:r w:rsidRPr="00F74235">
        <w:rPr>
          <w:sz w:val="24"/>
          <w:szCs w:val="24"/>
        </w:rPr>
        <w:t xml:space="preserve">год бюджет исполнен с </w:t>
      </w:r>
      <w:r w:rsidR="00F74235" w:rsidRPr="00F74235">
        <w:rPr>
          <w:sz w:val="24"/>
          <w:szCs w:val="24"/>
        </w:rPr>
        <w:t>профицитом</w:t>
      </w:r>
      <w:r w:rsidR="00BF18FB" w:rsidRPr="00F74235">
        <w:rPr>
          <w:sz w:val="24"/>
          <w:szCs w:val="24"/>
        </w:rPr>
        <w:t xml:space="preserve"> в размере </w:t>
      </w:r>
      <w:r w:rsidR="00F74235" w:rsidRPr="00F74235">
        <w:rPr>
          <w:sz w:val="24"/>
          <w:szCs w:val="24"/>
        </w:rPr>
        <w:t>866,7</w:t>
      </w:r>
      <w:r w:rsidR="00BF18FB" w:rsidRPr="00F74235">
        <w:rPr>
          <w:sz w:val="24"/>
          <w:szCs w:val="24"/>
        </w:rPr>
        <w:t xml:space="preserve"> </w:t>
      </w:r>
      <w:r w:rsidRPr="00F74235">
        <w:rPr>
          <w:sz w:val="24"/>
          <w:szCs w:val="24"/>
        </w:rPr>
        <w:t>тыс. руб</w:t>
      </w:r>
      <w:r w:rsidR="000757FF" w:rsidRPr="00F74235">
        <w:rPr>
          <w:sz w:val="24"/>
          <w:szCs w:val="24"/>
        </w:rPr>
        <w:t>лей</w:t>
      </w:r>
      <w:r w:rsidRPr="00F74235">
        <w:rPr>
          <w:sz w:val="24"/>
          <w:szCs w:val="24"/>
        </w:rPr>
        <w:t xml:space="preserve">. </w:t>
      </w:r>
      <w:bookmarkStart w:id="9" w:name="bookmark6"/>
    </w:p>
    <w:p w:rsidR="009457A2" w:rsidRDefault="009457A2" w:rsidP="009457A2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9457A2" w:rsidRDefault="000A3045" w:rsidP="009457A2">
      <w:pPr>
        <w:pStyle w:val="a6"/>
        <w:shd w:val="clear" w:color="auto" w:fill="auto"/>
        <w:spacing w:line="240" w:lineRule="auto"/>
        <w:ind w:firstLine="851"/>
        <w:jc w:val="center"/>
        <w:rPr>
          <w:b/>
          <w:sz w:val="24"/>
          <w:szCs w:val="24"/>
        </w:rPr>
      </w:pPr>
      <w:r w:rsidRPr="009457A2">
        <w:rPr>
          <w:b/>
          <w:sz w:val="24"/>
          <w:szCs w:val="24"/>
        </w:rPr>
        <w:t>4. Исполнение доходной части бюджета</w:t>
      </w:r>
      <w:bookmarkEnd w:id="9"/>
    </w:p>
    <w:p w:rsidR="009457A2" w:rsidRDefault="009457A2" w:rsidP="009457A2">
      <w:pPr>
        <w:pStyle w:val="a6"/>
        <w:shd w:val="clear" w:color="auto" w:fill="auto"/>
        <w:spacing w:line="240" w:lineRule="auto"/>
        <w:ind w:firstLine="851"/>
        <w:jc w:val="center"/>
        <w:rPr>
          <w:b/>
          <w:sz w:val="24"/>
          <w:szCs w:val="24"/>
        </w:rPr>
      </w:pPr>
    </w:p>
    <w:p w:rsidR="009457A2" w:rsidRPr="005C1993" w:rsidRDefault="00621AB1" w:rsidP="009457A2">
      <w:pPr>
        <w:pStyle w:val="a6"/>
        <w:shd w:val="clear" w:color="auto" w:fill="auto"/>
        <w:spacing w:line="240" w:lineRule="auto"/>
        <w:ind w:firstLine="851"/>
        <w:rPr>
          <w:bCs/>
          <w:sz w:val="24"/>
          <w:szCs w:val="24"/>
        </w:rPr>
      </w:pPr>
      <w:r w:rsidRPr="005C1993">
        <w:rPr>
          <w:bCs/>
          <w:sz w:val="24"/>
          <w:szCs w:val="24"/>
        </w:rPr>
        <w:t xml:space="preserve">Доходы бюджета сельского поселения </w:t>
      </w:r>
      <w:r w:rsidR="000910BE" w:rsidRPr="005C1993">
        <w:rPr>
          <w:bCs/>
          <w:sz w:val="24"/>
          <w:szCs w:val="24"/>
        </w:rPr>
        <w:t>Ошейкин</w:t>
      </w:r>
      <w:r w:rsidR="00F1110C" w:rsidRPr="005C1993">
        <w:rPr>
          <w:bCs/>
          <w:sz w:val="24"/>
          <w:szCs w:val="24"/>
        </w:rPr>
        <w:t>ское за 201</w:t>
      </w:r>
      <w:r w:rsidR="005C1993" w:rsidRPr="005C1993">
        <w:rPr>
          <w:bCs/>
          <w:sz w:val="24"/>
          <w:szCs w:val="24"/>
        </w:rPr>
        <w:t>9</w:t>
      </w:r>
      <w:r w:rsidR="00672BEC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 xml:space="preserve">год при уточненном плане </w:t>
      </w:r>
      <w:r w:rsidR="00F1110C" w:rsidRPr="005C1993">
        <w:rPr>
          <w:bCs/>
          <w:sz w:val="24"/>
          <w:szCs w:val="24"/>
        </w:rPr>
        <w:t xml:space="preserve"> </w:t>
      </w:r>
      <w:r w:rsidR="005C1993" w:rsidRPr="005C1993">
        <w:rPr>
          <w:bCs/>
          <w:sz w:val="24"/>
          <w:szCs w:val="24"/>
        </w:rPr>
        <w:t>61 386,7</w:t>
      </w:r>
      <w:r w:rsidR="00F1110C" w:rsidRPr="005C1993">
        <w:rPr>
          <w:bCs/>
          <w:sz w:val="24"/>
          <w:szCs w:val="24"/>
        </w:rPr>
        <w:t xml:space="preserve"> т</w:t>
      </w:r>
      <w:r w:rsidRPr="005C1993">
        <w:rPr>
          <w:bCs/>
          <w:sz w:val="24"/>
          <w:szCs w:val="24"/>
        </w:rPr>
        <w:t xml:space="preserve">ыс. рублей составили </w:t>
      </w:r>
      <w:r w:rsidR="005C1993" w:rsidRPr="005C1993">
        <w:rPr>
          <w:bCs/>
          <w:sz w:val="24"/>
          <w:szCs w:val="24"/>
        </w:rPr>
        <w:t>61 146,8</w:t>
      </w:r>
      <w:r w:rsidRPr="005C1993">
        <w:rPr>
          <w:bCs/>
          <w:sz w:val="24"/>
          <w:szCs w:val="24"/>
        </w:rPr>
        <w:t xml:space="preserve"> тыс. рублей или </w:t>
      </w:r>
      <w:r w:rsidR="005C1993" w:rsidRPr="005C1993">
        <w:rPr>
          <w:bCs/>
          <w:sz w:val="24"/>
          <w:szCs w:val="24"/>
        </w:rPr>
        <w:t>99,61</w:t>
      </w:r>
      <w:r w:rsidRPr="005C1993">
        <w:rPr>
          <w:bCs/>
          <w:sz w:val="24"/>
          <w:szCs w:val="24"/>
        </w:rPr>
        <w:t xml:space="preserve"> %.</w:t>
      </w:r>
      <w:r w:rsidR="00F1110C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 xml:space="preserve"> В структуре доходов собственные доходы (налоговые и неналоговые) составили </w:t>
      </w:r>
      <w:r w:rsidR="00F1110C" w:rsidRPr="005C1993">
        <w:rPr>
          <w:bCs/>
          <w:sz w:val="24"/>
          <w:szCs w:val="24"/>
        </w:rPr>
        <w:t xml:space="preserve"> </w:t>
      </w:r>
      <w:r w:rsidR="004F5DF6" w:rsidRPr="005C1993">
        <w:rPr>
          <w:bCs/>
          <w:sz w:val="24"/>
          <w:szCs w:val="24"/>
        </w:rPr>
        <w:t xml:space="preserve">  </w:t>
      </w:r>
      <w:r w:rsidR="005C1993" w:rsidRPr="005C1993">
        <w:rPr>
          <w:bCs/>
          <w:sz w:val="24"/>
          <w:szCs w:val="24"/>
        </w:rPr>
        <w:t>9 846,0</w:t>
      </w:r>
      <w:r w:rsidR="004F5DF6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 xml:space="preserve">тыс. рублей или </w:t>
      </w:r>
      <w:r w:rsidR="005C1993" w:rsidRPr="005C1993">
        <w:rPr>
          <w:bCs/>
          <w:sz w:val="24"/>
          <w:szCs w:val="24"/>
        </w:rPr>
        <w:t>16,1</w:t>
      </w:r>
      <w:r w:rsidRPr="005C1993">
        <w:rPr>
          <w:bCs/>
          <w:sz w:val="24"/>
          <w:szCs w:val="24"/>
        </w:rPr>
        <w:t xml:space="preserve">%, безвозмездные поступления – </w:t>
      </w:r>
      <w:r w:rsidR="005C1993" w:rsidRPr="005C1993">
        <w:rPr>
          <w:bCs/>
          <w:sz w:val="24"/>
          <w:szCs w:val="24"/>
        </w:rPr>
        <w:t>51 300,8</w:t>
      </w:r>
      <w:r w:rsidR="00F1110C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 xml:space="preserve">тыс. рублей или </w:t>
      </w:r>
      <w:r w:rsidR="005C1993" w:rsidRPr="005C1993">
        <w:rPr>
          <w:bCs/>
          <w:sz w:val="24"/>
          <w:szCs w:val="24"/>
        </w:rPr>
        <w:t>83,9</w:t>
      </w:r>
      <w:r w:rsidRPr="005C1993">
        <w:rPr>
          <w:bCs/>
          <w:sz w:val="24"/>
          <w:szCs w:val="24"/>
        </w:rPr>
        <w:t xml:space="preserve"> %.  </w:t>
      </w:r>
    </w:p>
    <w:p w:rsidR="00621AB1" w:rsidRPr="00760C01" w:rsidRDefault="00621AB1" w:rsidP="009457A2">
      <w:pPr>
        <w:pStyle w:val="a6"/>
        <w:shd w:val="clear" w:color="auto" w:fill="auto"/>
        <w:spacing w:line="240" w:lineRule="auto"/>
        <w:ind w:firstLine="851"/>
        <w:rPr>
          <w:bCs/>
          <w:sz w:val="24"/>
          <w:szCs w:val="24"/>
        </w:rPr>
      </w:pPr>
      <w:r w:rsidRPr="005C1993">
        <w:rPr>
          <w:bCs/>
          <w:sz w:val="24"/>
          <w:szCs w:val="24"/>
        </w:rPr>
        <w:t xml:space="preserve">Поступление доходов </w:t>
      </w:r>
      <w:r w:rsidR="007F721B" w:rsidRPr="005C1993">
        <w:rPr>
          <w:bCs/>
          <w:sz w:val="24"/>
          <w:szCs w:val="24"/>
        </w:rPr>
        <w:t>в</w:t>
      </w:r>
      <w:r w:rsidR="00F1110C" w:rsidRPr="005C1993">
        <w:rPr>
          <w:bCs/>
          <w:sz w:val="24"/>
          <w:szCs w:val="24"/>
        </w:rPr>
        <w:t xml:space="preserve"> 201</w:t>
      </w:r>
      <w:r w:rsidR="005C1993" w:rsidRPr="005C1993">
        <w:rPr>
          <w:bCs/>
          <w:sz w:val="24"/>
          <w:szCs w:val="24"/>
        </w:rPr>
        <w:t>9</w:t>
      </w:r>
      <w:r w:rsidRPr="005C1993">
        <w:rPr>
          <w:bCs/>
          <w:sz w:val="24"/>
          <w:szCs w:val="24"/>
        </w:rPr>
        <w:t xml:space="preserve"> год</w:t>
      </w:r>
      <w:r w:rsidR="007F721B" w:rsidRPr="005C1993">
        <w:rPr>
          <w:bCs/>
          <w:sz w:val="24"/>
          <w:szCs w:val="24"/>
        </w:rPr>
        <w:t>у</w:t>
      </w:r>
      <w:r w:rsidRPr="005C1993">
        <w:rPr>
          <w:bCs/>
          <w:sz w:val="24"/>
          <w:szCs w:val="24"/>
        </w:rPr>
        <w:t xml:space="preserve"> по сравнению</w:t>
      </w:r>
      <w:r w:rsidR="00F1110C" w:rsidRPr="005C1993">
        <w:rPr>
          <w:bCs/>
          <w:sz w:val="24"/>
          <w:szCs w:val="24"/>
        </w:rPr>
        <w:t xml:space="preserve"> с фактическим поступлением  201</w:t>
      </w:r>
      <w:r w:rsidR="005C1993" w:rsidRPr="005C1993">
        <w:rPr>
          <w:bCs/>
          <w:sz w:val="24"/>
          <w:szCs w:val="24"/>
        </w:rPr>
        <w:t>8</w:t>
      </w:r>
      <w:r w:rsidR="00672BEC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>год</w:t>
      </w:r>
      <w:r w:rsidR="00C6396B" w:rsidRPr="005C1993">
        <w:rPr>
          <w:bCs/>
          <w:sz w:val="24"/>
          <w:szCs w:val="24"/>
        </w:rPr>
        <w:t>а</w:t>
      </w:r>
      <w:r w:rsidR="00F1110C" w:rsidRPr="005C1993">
        <w:rPr>
          <w:bCs/>
          <w:sz w:val="24"/>
          <w:szCs w:val="24"/>
        </w:rPr>
        <w:t xml:space="preserve"> (</w:t>
      </w:r>
      <w:r w:rsidR="005C1993" w:rsidRPr="005C1993">
        <w:rPr>
          <w:bCs/>
          <w:sz w:val="24"/>
          <w:szCs w:val="24"/>
        </w:rPr>
        <w:t>44 764,9</w:t>
      </w:r>
      <w:r w:rsidR="00F1110C" w:rsidRPr="005C1993">
        <w:rPr>
          <w:bCs/>
          <w:sz w:val="24"/>
          <w:szCs w:val="24"/>
        </w:rPr>
        <w:t xml:space="preserve"> тыс. рублей) </w:t>
      </w:r>
      <w:r w:rsidRPr="005C1993">
        <w:rPr>
          <w:bCs/>
          <w:sz w:val="24"/>
          <w:szCs w:val="24"/>
        </w:rPr>
        <w:t xml:space="preserve"> </w:t>
      </w:r>
      <w:r w:rsidR="00DA4C1F" w:rsidRPr="005C1993">
        <w:rPr>
          <w:bCs/>
          <w:sz w:val="24"/>
          <w:szCs w:val="24"/>
        </w:rPr>
        <w:t>увеличилось</w:t>
      </w:r>
      <w:r w:rsidRPr="005C1993">
        <w:rPr>
          <w:bCs/>
          <w:sz w:val="24"/>
          <w:szCs w:val="24"/>
        </w:rPr>
        <w:t xml:space="preserve"> на</w:t>
      </w:r>
      <w:r w:rsidR="00603739" w:rsidRPr="005C1993">
        <w:rPr>
          <w:bCs/>
          <w:sz w:val="24"/>
          <w:szCs w:val="24"/>
        </w:rPr>
        <w:t xml:space="preserve"> </w:t>
      </w:r>
      <w:r w:rsidR="005C1993" w:rsidRPr="005C1993">
        <w:rPr>
          <w:bCs/>
          <w:sz w:val="24"/>
          <w:szCs w:val="24"/>
        </w:rPr>
        <w:t>16 381,9</w:t>
      </w:r>
      <w:r w:rsidR="00F1110C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 xml:space="preserve">тыс. рублей или </w:t>
      </w:r>
      <w:r w:rsidR="00C6396B" w:rsidRPr="005C1993">
        <w:rPr>
          <w:bCs/>
          <w:sz w:val="24"/>
          <w:szCs w:val="24"/>
        </w:rPr>
        <w:t xml:space="preserve">на </w:t>
      </w:r>
      <w:r w:rsidR="005C1993" w:rsidRPr="005C1993">
        <w:rPr>
          <w:bCs/>
          <w:sz w:val="24"/>
          <w:szCs w:val="24"/>
        </w:rPr>
        <w:t>36,6</w:t>
      </w:r>
      <w:r w:rsidR="0055727B" w:rsidRPr="005C1993">
        <w:rPr>
          <w:bCs/>
          <w:sz w:val="24"/>
          <w:szCs w:val="24"/>
        </w:rPr>
        <w:t xml:space="preserve"> </w:t>
      </w:r>
      <w:r w:rsidRPr="005C1993">
        <w:rPr>
          <w:bCs/>
          <w:sz w:val="24"/>
          <w:szCs w:val="24"/>
        </w:rPr>
        <w:t>%.</w:t>
      </w:r>
      <w:r w:rsidRPr="009457A2">
        <w:rPr>
          <w:bCs/>
          <w:color w:val="FF0000"/>
        </w:rPr>
        <w:t xml:space="preserve"> </w:t>
      </w:r>
      <w:r w:rsidR="00DA4C1F" w:rsidRPr="00760C01">
        <w:rPr>
          <w:bCs/>
          <w:sz w:val="24"/>
          <w:szCs w:val="24"/>
        </w:rPr>
        <w:t>Н</w:t>
      </w:r>
      <w:r w:rsidR="002C35D4" w:rsidRPr="00760C01">
        <w:rPr>
          <w:bCs/>
          <w:sz w:val="24"/>
          <w:szCs w:val="24"/>
        </w:rPr>
        <w:t xml:space="preserve">алоговые доходы </w:t>
      </w:r>
      <w:r w:rsidR="004F5DF6" w:rsidRPr="00760C01">
        <w:rPr>
          <w:bCs/>
          <w:sz w:val="24"/>
          <w:szCs w:val="24"/>
        </w:rPr>
        <w:t>увеличились</w:t>
      </w:r>
      <w:r w:rsidR="002C35D4" w:rsidRPr="00760C01">
        <w:rPr>
          <w:bCs/>
          <w:sz w:val="24"/>
          <w:szCs w:val="24"/>
        </w:rPr>
        <w:t xml:space="preserve"> на </w:t>
      </w:r>
      <w:r w:rsidR="00760C01" w:rsidRPr="00760C01">
        <w:rPr>
          <w:bCs/>
          <w:sz w:val="24"/>
          <w:szCs w:val="24"/>
        </w:rPr>
        <w:t>270,6</w:t>
      </w:r>
      <w:r w:rsidR="002C35D4" w:rsidRPr="00760C01">
        <w:rPr>
          <w:bCs/>
          <w:sz w:val="24"/>
          <w:szCs w:val="24"/>
        </w:rPr>
        <w:t xml:space="preserve"> тыс. рублей (201</w:t>
      </w:r>
      <w:r w:rsidR="005C1993" w:rsidRPr="00760C01">
        <w:rPr>
          <w:bCs/>
          <w:sz w:val="24"/>
          <w:szCs w:val="24"/>
        </w:rPr>
        <w:t>8</w:t>
      </w:r>
      <w:r w:rsidR="002C35D4" w:rsidRPr="00760C01">
        <w:rPr>
          <w:bCs/>
          <w:sz w:val="24"/>
          <w:szCs w:val="24"/>
        </w:rPr>
        <w:t xml:space="preserve"> год – </w:t>
      </w:r>
      <w:r w:rsidR="005C1993" w:rsidRPr="00760C01">
        <w:rPr>
          <w:bCs/>
          <w:sz w:val="24"/>
          <w:szCs w:val="24"/>
        </w:rPr>
        <w:t>9 129,1</w:t>
      </w:r>
      <w:r w:rsidR="00672BEC" w:rsidRPr="00760C01">
        <w:rPr>
          <w:bCs/>
          <w:sz w:val="24"/>
          <w:szCs w:val="24"/>
        </w:rPr>
        <w:t xml:space="preserve"> </w:t>
      </w:r>
      <w:r w:rsidR="002C35D4" w:rsidRPr="00760C01">
        <w:rPr>
          <w:bCs/>
          <w:sz w:val="24"/>
          <w:szCs w:val="24"/>
        </w:rPr>
        <w:t>тыс. рублей)</w:t>
      </w:r>
      <w:r w:rsidR="004F5DF6" w:rsidRPr="00760C01">
        <w:rPr>
          <w:bCs/>
          <w:sz w:val="24"/>
          <w:szCs w:val="24"/>
        </w:rPr>
        <w:t xml:space="preserve"> и составили </w:t>
      </w:r>
      <w:r w:rsidR="005C1993" w:rsidRPr="00760C01">
        <w:rPr>
          <w:bCs/>
          <w:sz w:val="24"/>
          <w:szCs w:val="24"/>
        </w:rPr>
        <w:t>9 399,7</w:t>
      </w:r>
      <w:r w:rsidR="00427221" w:rsidRPr="00760C01">
        <w:rPr>
          <w:bCs/>
          <w:sz w:val="24"/>
          <w:szCs w:val="24"/>
        </w:rPr>
        <w:t xml:space="preserve"> </w:t>
      </w:r>
      <w:r w:rsidR="004F5DF6" w:rsidRPr="00760C01">
        <w:rPr>
          <w:bCs/>
          <w:sz w:val="24"/>
          <w:szCs w:val="24"/>
        </w:rPr>
        <w:t xml:space="preserve"> тыс. рублей</w:t>
      </w:r>
      <w:r w:rsidR="002C35D4" w:rsidRPr="00760C01">
        <w:rPr>
          <w:bCs/>
          <w:sz w:val="24"/>
          <w:szCs w:val="24"/>
        </w:rPr>
        <w:t xml:space="preserve">, </w:t>
      </w:r>
      <w:r w:rsidR="00586820" w:rsidRPr="00760C01">
        <w:rPr>
          <w:bCs/>
          <w:sz w:val="24"/>
          <w:szCs w:val="24"/>
        </w:rPr>
        <w:t xml:space="preserve">неналоговые доходы </w:t>
      </w:r>
      <w:r w:rsidR="00760C01" w:rsidRPr="00760C01">
        <w:rPr>
          <w:bCs/>
          <w:sz w:val="24"/>
          <w:szCs w:val="24"/>
        </w:rPr>
        <w:t>увеличились</w:t>
      </w:r>
      <w:r w:rsidR="00586820" w:rsidRPr="00760C01">
        <w:rPr>
          <w:bCs/>
          <w:sz w:val="24"/>
          <w:szCs w:val="24"/>
        </w:rPr>
        <w:t xml:space="preserve"> на </w:t>
      </w:r>
      <w:r w:rsidR="00760C01" w:rsidRPr="00760C01">
        <w:rPr>
          <w:bCs/>
          <w:sz w:val="24"/>
          <w:szCs w:val="24"/>
        </w:rPr>
        <w:t>336,6</w:t>
      </w:r>
      <w:r w:rsidR="00586820" w:rsidRPr="00760C01">
        <w:rPr>
          <w:bCs/>
          <w:sz w:val="24"/>
          <w:szCs w:val="24"/>
        </w:rPr>
        <w:t xml:space="preserve"> тыс. рублей</w:t>
      </w:r>
      <w:r w:rsidR="00F1110C" w:rsidRPr="00760C01">
        <w:rPr>
          <w:bCs/>
          <w:sz w:val="24"/>
          <w:szCs w:val="24"/>
        </w:rPr>
        <w:t xml:space="preserve"> (в 201</w:t>
      </w:r>
      <w:r w:rsidR="005C1993" w:rsidRPr="00760C01">
        <w:rPr>
          <w:bCs/>
          <w:sz w:val="24"/>
          <w:szCs w:val="24"/>
        </w:rPr>
        <w:t>8</w:t>
      </w:r>
      <w:r w:rsidR="00F1110C" w:rsidRPr="00760C01">
        <w:rPr>
          <w:bCs/>
          <w:sz w:val="24"/>
          <w:szCs w:val="24"/>
        </w:rPr>
        <w:t xml:space="preserve"> году – </w:t>
      </w:r>
      <w:r w:rsidR="005C1993" w:rsidRPr="00760C01">
        <w:rPr>
          <w:bCs/>
          <w:sz w:val="24"/>
          <w:szCs w:val="24"/>
        </w:rPr>
        <w:t>109,7</w:t>
      </w:r>
      <w:r w:rsidR="00F1110C" w:rsidRPr="00760C01">
        <w:rPr>
          <w:bCs/>
          <w:sz w:val="24"/>
          <w:szCs w:val="24"/>
        </w:rPr>
        <w:t xml:space="preserve"> тыс. рублей)</w:t>
      </w:r>
      <w:r w:rsidR="004F5DF6" w:rsidRPr="00760C01">
        <w:rPr>
          <w:bCs/>
          <w:sz w:val="24"/>
          <w:szCs w:val="24"/>
        </w:rPr>
        <w:t xml:space="preserve"> </w:t>
      </w:r>
      <w:r w:rsidR="004F5DF6" w:rsidRPr="00760C01">
        <w:rPr>
          <w:bCs/>
          <w:sz w:val="24"/>
          <w:szCs w:val="24"/>
        </w:rPr>
        <w:lastRenderedPageBreak/>
        <w:t xml:space="preserve">и составили </w:t>
      </w:r>
      <w:r w:rsidR="005C1993" w:rsidRPr="00760C01">
        <w:rPr>
          <w:bCs/>
          <w:sz w:val="24"/>
          <w:szCs w:val="24"/>
        </w:rPr>
        <w:t>446,3</w:t>
      </w:r>
      <w:r w:rsidR="004F5DF6" w:rsidRPr="00760C01">
        <w:rPr>
          <w:bCs/>
          <w:sz w:val="24"/>
          <w:szCs w:val="24"/>
        </w:rPr>
        <w:t xml:space="preserve"> тыс. рублей</w:t>
      </w:r>
      <w:r w:rsidR="00586820" w:rsidRPr="00760C01">
        <w:rPr>
          <w:bCs/>
          <w:sz w:val="24"/>
          <w:szCs w:val="24"/>
        </w:rPr>
        <w:t xml:space="preserve">, безвозмездные поступления </w:t>
      </w:r>
      <w:r w:rsidR="00DA4C1F" w:rsidRPr="00760C01">
        <w:rPr>
          <w:bCs/>
          <w:sz w:val="24"/>
          <w:szCs w:val="24"/>
        </w:rPr>
        <w:t>увеличились</w:t>
      </w:r>
      <w:r w:rsidR="00586820" w:rsidRPr="00760C01">
        <w:rPr>
          <w:bCs/>
          <w:sz w:val="24"/>
          <w:szCs w:val="24"/>
        </w:rPr>
        <w:t xml:space="preserve"> на </w:t>
      </w:r>
      <w:r w:rsidR="00760C01" w:rsidRPr="00760C01">
        <w:rPr>
          <w:bCs/>
          <w:sz w:val="24"/>
          <w:szCs w:val="24"/>
        </w:rPr>
        <w:t>15 774,7</w:t>
      </w:r>
      <w:r w:rsidR="00586820" w:rsidRPr="00760C01">
        <w:rPr>
          <w:bCs/>
          <w:sz w:val="24"/>
          <w:szCs w:val="24"/>
        </w:rPr>
        <w:t xml:space="preserve"> тыс. рублей</w:t>
      </w:r>
      <w:r w:rsidR="00F1110C" w:rsidRPr="00760C01">
        <w:rPr>
          <w:bCs/>
          <w:sz w:val="24"/>
          <w:szCs w:val="24"/>
        </w:rPr>
        <w:t xml:space="preserve">  (в 201</w:t>
      </w:r>
      <w:r w:rsidR="005C1993" w:rsidRPr="00760C01">
        <w:rPr>
          <w:bCs/>
          <w:sz w:val="24"/>
          <w:szCs w:val="24"/>
        </w:rPr>
        <w:t>8</w:t>
      </w:r>
      <w:r w:rsidR="00427221" w:rsidRPr="00760C01">
        <w:rPr>
          <w:bCs/>
          <w:sz w:val="24"/>
          <w:szCs w:val="24"/>
        </w:rPr>
        <w:t xml:space="preserve"> </w:t>
      </w:r>
      <w:r w:rsidR="00F1110C" w:rsidRPr="00760C01">
        <w:rPr>
          <w:bCs/>
          <w:sz w:val="24"/>
          <w:szCs w:val="24"/>
        </w:rPr>
        <w:t xml:space="preserve">году – </w:t>
      </w:r>
      <w:r w:rsidR="005C1993" w:rsidRPr="00760C01">
        <w:rPr>
          <w:bCs/>
          <w:sz w:val="24"/>
          <w:szCs w:val="24"/>
        </w:rPr>
        <w:t>35 526,1</w:t>
      </w:r>
      <w:r w:rsidR="00F1110C" w:rsidRPr="00760C01">
        <w:rPr>
          <w:bCs/>
          <w:sz w:val="24"/>
          <w:szCs w:val="24"/>
        </w:rPr>
        <w:t xml:space="preserve"> тыс. рублей)</w:t>
      </w:r>
      <w:r w:rsidR="004F5DF6" w:rsidRPr="00760C01">
        <w:rPr>
          <w:bCs/>
          <w:sz w:val="24"/>
          <w:szCs w:val="24"/>
        </w:rPr>
        <w:t xml:space="preserve"> и составили </w:t>
      </w:r>
      <w:r w:rsidR="005C1993" w:rsidRPr="00760C01">
        <w:rPr>
          <w:bCs/>
          <w:sz w:val="24"/>
          <w:szCs w:val="24"/>
        </w:rPr>
        <w:t>51 300,8</w:t>
      </w:r>
      <w:r w:rsidR="004F5DF6" w:rsidRPr="00760C01">
        <w:rPr>
          <w:bCs/>
          <w:sz w:val="24"/>
          <w:szCs w:val="24"/>
        </w:rPr>
        <w:t xml:space="preserve"> тыс. рублей</w:t>
      </w:r>
      <w:r w:rsidR="00586820" w:rsidRPr="00760C01">
        <w:rPr>
          <w:bCs/>
          <w:sz w:val="24"/>
          <w:szCs w:val="24"/>
        </w:rPr>
        <w:t xml:space="preserve">. </w:t>
      </w:r>
      <w:r w:rsidR="00F1110C" w:rsidRPr="00760C01">
        <w:rPr>
          <w:bCs/>
          <w:sz w:val="24"/>
          <w:szCs w:val="24"/>
        </w:rPr>
        <w:t xml:space="preserve"> </w:t>
      </w:r>
    </w:p>
    <w:p w:rsidR="000A3045" w:rsidRPr="00760C01" w:rsidRDefault="000A3045" w:rsidP="0060373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760C01">
        <w:rPr>
          <w:sz w:val="24"/>
          <w:szCs w:val="24"/>
        </w:rPr>
        <w:t xml:space="preserve">Налоговые и неналоговые доходы </w:t>
      </w:r>
      <w:r w:rsidR="00B972F7" w:rsidRPr="00760C01">
        <w:rPr>
          <w:sz w:val="24"/>
          <w:szCs w:val="24"/>
        </w:rPr>
        <w:t xml:space="preserve">исполнены на </w:t>
      </w:r>
      <w:r w:rsidR="00760C01" w:rsidRPr="00760C01">
        <w:rPr>
          <w:sz w:val="24"/>
          <w:szCs w:val="24"/>
        </w:rPr>
        <w:t>100,9</w:t>
      </w:r>
      <w:r w:rsidR="00B972F7" w:rsidRPr="00760C01">
        <w:rPr>
          <w:sz w:val="24"/>
          <w:szCs w:val="24"/>
        </w:rPr>
        <w:t xml:space="preserve"> </w:t>
      </w:r>
      <w:r w:rsidR="00F97094" w:rsidRPr="00760C01">
        <w:rPr>
          <w:sz w:val="24"/>
          <w:szCs w:val="24"/>
        </w:rPr>
        <w:t xml:space="preserve">% </w:t>
      </w:r>
      <w:r w:rsidR="00B972F7" w:rsidRPr="00760C01">
        <w:rPr>
          <w:sz w:val="24"/>
          <w:szCs w:val="24"/>
        </w:rPr>
        <w:t xml:space="preserve">от плана и </w:t>
      </w:r>
      <w:r w:rsidRPr="00760C01">
        <w:rPr>
          <w:sz w:val="24"/>
          <w:szCs w:val="24"/>
        </w:rPr>
        <w:t xml:space="preserve">составили в доходной части бюджета </w:t>
      </w:r>
      <w:r w:rsidR="000B31B4" w:rsidRPr="00760C01">
        <w:rPr>
          <w:sz w:val="24"/>
          <w:szCs w:val="24"/>
        </w:rPr>
        <w:t xml:space="preserve">поселения </w:t>
      </w:r>
      <w:r w:rsidR="00760C01" w:rsidRPr="00760C01">
        <w:rPr>
          <w:sz w:val="24"/>
          <w:szCs w:val="24"/>
        </w:rPr>
        <w:t>16,1</w:t>
      </w:r>
      <w:r w:rsidRPr="00760C01">
        <w:rPr>
          <w:sz w:val="24"/>
          <w:szCs w:val="24"/>
        </w:rPr>
        <w:t xml:space="preserve"> %. План по налоговым доходам выполнен на</w:t>
      </w:r>
      <w:r w:rsidR="00F1110C" w:rsidRPr="00760C01">
        <w:rPr>
          <w:sz w:val="24"/>
          <w:szCs w:val="24"/>
        </w:rPr>
        <w:t xml:space="preserve"> </w:t>
      </w:r>
      <w:r w:rsidRPr="00760C01">
        <w:rPr>
          <w:sz w:val="24"/>
          <w:szCs w:val="24"/>
        </w:rPr>
        <w:t xml:space="preserve"> </w:t>
      </w:r>
      <w:r w:rsidR="00760C01" w:rsidRPr="00760C01">
        <w:rPr>
          <w:sz w:val="24"/>
          <w:szCs w:val="24"/>
        </w:rPr>
        <w:t>101,4</w:t>
      </w:r>
      <w:r w:rsidRPr="00760C01">
        <w:rPr>
          <w:sz w:val="24"/>
          <w:szCs w:val="24"/>
        </w:rPr>
        <w:t xml:space="preserve"> </w:t>
      </w:r>
      <w:r w:rsidR="00B972F7" w:rsidRPr="00760C01">
        <w:rPr>
          <w:sz w:val="24"/>
          <w:szCs w:val="24"/>
        </w:rPr>
        <w:t>%</w:t>
      </w:r>
      <w:r w:rsidRPr="00760C01">
        <w:rPr>
          <w:sz w:val="24"/>
          <w:szCs w:val="24"/>
        </w:rPr>
        <w:t xml:space="preserve">, в бюджет поступило платежей в размере </w:t>
      </w:r>
      <w:r w:rsidR="00760C01" w:rsidRPr="00760C01">
        <w:rPr>
          <w:sz w:val="24"/>
          <w:szCs w:val="24"/>
        </w:rPr>
        <w:t>9 399,7</w:t>
      </w:r>
      <w:r w:rsidR="00CC4C96" w:rsidRPr="00760C01">
        <w:rPr>
          <w:sz w:val="24"/>
          <w:szCs w:val="24"/>
        </w:rPr>
        <w:t xml:space="preserve"> </w:t>
      </w:r>
      <w:r w:rsidRPr="00760C01">
        <w:rPr>
          <w:sz w:val="24"/>
          <w:szCs w:val="24"/>
        </w:rPr>
        <w:t>тыс.</w:t>
      </w:r>
      <w:r w:rsidR="00F444BF" w:rsidRPr="00760C01">
        <w:rPr>
          <w:sz w:val="24"/>
          <w:szCs w:val="24"/>
        </w:rPr>
        <w:t xml:space="preserve"> </w:t>
      </w:r>
      <w:r w:rsidRPr="00760C01">
        <w:rPr>
          <w:sz w:val="24"/>
          <w:szCs w:val="24"/>
        </w:rPr>
        <w:t>руб</w:t>
      </w:r>
      <w:r w:rsidR="00076D4F" w:rsidRPr="00760C01">
        <w:rPr>
          <w:sz w:val="24"/>
          <w:szCs w:val="24"/>
        </w:rPr>
        <w:t>лей</w:t>
      </w:r>
      <w:r w:rsidR="000F69C3" w:rsidRPr="00760C01">
        <w:rPr>
          <w:sz w:val="24"/>
          <w:szCs w:val="24"/>
        </w:rPr>
        <w:t xml:space="preserve"> при  плане  </w:t>
      </w:r>
      <w:r w:rsidR="00760C01" w:rsidRPr="00760C01">
        <w:rPr>
          <w:sz w:val="24"/>
          <w:szCs w:val="24"/>
        </w:rPr>
        <w:t>9 271,3</w:t>
      </w:r>
      <w:r w:rsidR="000F69C3" w:rsidRPr="00760C01">
        <w:rPr>
          <w:sz w:val="24"/>
          <w:szCs w:val="24"/>
        </w:rPr>
        <w:t xml:space="preserve"> тыс. рублей</w:t>
      </w:r>
      <w:r w:rsidRPr="00760C01">
        <w:rPr>
          <w:sz w:val="24"/>
          <w:szCs w:val="24"/>
        </w:rPr>
        <w:t xml:space="preserve">. План по неналоговым доходам </w:t>
      </w:r>
      <w:r w:rsidR="000F69C3" w:rsidRPr="00760C01">
        <w:rPr>
          <w:sz w:val="24"/>
          <w:szCs w:val="24"/>
        </w:rPr>
        <w:t>(</w:t>
      </w:r>
      <w:r w:rsidR="00760C01" w:rsidRPr="00760C01">
        <w:rPr>
          <w:sz w:val="24"/>
          <w:szCs w:val="24"/>
        </w:rPr>
        <w:t>483,6</w:t>
      </w:r>
      <w:r w:rsidR="000F69C3" w:rsidRPr="00760C01">
        <w:rPr>
          <w:sz w:val="24"/>
          <w:szCs w:val="24"/>
        </w:rPr>
        <w:t xml:space="preserve"> тыс. рублей) </w:t>
      </w:r>
      <w:r w:rsidRPr="00760C01">
        <w:rPr>
          <w:sz w:val="24"/>
          <w:szCs w:val="24"/>
        </w:rPr>
        <w:t xml:space="preserve">выполнен на </w:t>
      </w:r>
      <w:r w:rsidR="00760C01" w:rsidRPr="00760C01">
        <w:rPr>
          <w:sz w:val="24"/>
          <w:szCs w:val="24"/>
        </w:rPr>
        <w:t>92,3</w:t>
      </w:r>
      <w:r w:rsidRPr="00760C01">
        <w:rPr>
          <w:sz w:val="24"/>
          <w:szCs w:val="24"/>
        </w:rPr>
        <w:t xml:space="preserve"> </w:t>
      </w:r>
      <w:r w:rsidR="00B972F7" w:rsidRPr="00760C01">
        <w:rPr>
          <w:sz w:val="24"/>
          <w:szCs w:val="24"/>
        </w:rPr>
        <w:t>%</w:t>
      </w:r>
      <w:r w:rsidR="00CC4C96" w:rsidRPr="00760C01">
        <w:rPr>
          <w:sz w:val="24"/>
          <w:szCs w:val="24"/>
        </w:rPr>
        <w:t>,</w:t>
      </w:r>
      <w:r w:rsidRPr="00760C01">
        <w:rPr>
          <w:sz w:val="24"/>
          <w:szCs w:val="24"/>
        </w:rPr>
        <w:t xml:space="preserve"> в бюджет поступило </w:t>
      </w:r>
      <w:r w:rsidR="00760C01" w:rsidRPr="00760C01">
        <w:rPr>
          <w:sz w:val="24"/>
          <w:szCs w:val="24"/>
        </w:rPr>
        <w:t>446,3</w:t>
      </w:r>
      <w:r w:rsidRPr="00760C01">
        <w:rPr>
          <w:sz w:val="24"/>
          <w:szCs w:val="24"/>
        </w:rPr>
        <w:t xml:space="preserve"> тыс. руб</w:t>
      </w:r>
      <w:r w:rsidR="00076D4F" w:rsidRPr="00760C01">
        <w:rPr>
          <w:sz w:val="24"/>
          <w:szCs w:val="24"/>
        </w:rPr>
        <w:t>лей</w:t>
      </w:r>
      <w:r w:rsidRPr="00760C01">
        <w:rPr>
          <w:sz w:val="24"/>
          <w:szCs w:val="24"/>
        </w:rPr>
        <w:t>.</w:t>
      </w:r>
    </w:p>
    <w:p w:rsidR="00E225B1" w:rsidRPr="00760C01" w:rsidRDefault="000A3045" w:rsidP="0060373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760C01">
        <w:rPr>
          <w:sz w:val="24"/>
          <w:szCs w:val="24"/>
        </w:rPr>
        <w:t>В 201</w:t>
      </w:r>
      <w:r w:rsidR="00760C01" w:rsidRPr="00760C01">
        <w:rPr>
          <w:sz w:val="24"/>
          <w:szCs w:val="24"/>
        </w:rPr>
        <w:t>9</w:t>
      </w:r>
      <w:r w:rsidR="00427221" w:rsidRPr="00760C01">
        <w:rPr>
          <w:sz w:val="24"/>
          <w:szCs w:val="24"/>
        </w:rPr>
        <w:t xml:space="preserve"> </w:t>
      </w:r>
      <w:r w:rsidRPr="00760C01">
        <w:rPr>
          <w:sz w:val="24"/>
          <w:szCs w:val="24"/>
        </w:rPr>
        <w:t xml:space="preserve">году </w:t>
      </w:r>
      <w:r w:rsidR="00760C01" w:rsidRPr="00760C01">
        <w:rPr>
          <w:sz w:val="24"/>
          <w:szCs w:val="24"/>
        </w:rPr>
        <w:t>объем</w:t>
      </w:r>
      <w:r w:rsidRPr="00760C01">
        <w:rPr>
          <w:sz w:val="24"/>
          <w:szCs w:val="24"/>
        </w:rPr>
        <w:t xml:space="preserve"> </w:t>
      </w:r>
      <w:r w:rsidR="00DF44B3" w:rsidRPr="00760C01">
        <w:rPr>
          <w:sz w:val="24"/>
          <w:szCs w:val="24"/>
        </w:rPr>
        <w:t>безвозмездных поступлений</w:t>
      </w:r>
      <w:r w:rsidRPr="00760C01">
        <w:rPr>
          <w:sz w:val="24"/>
          <w:szCs w:val="24"/>
        </w:rPr>
        <w:t xml:space="preserve"> </w:t>
      </w:r>
      <w:r w:rsidR="00D771C9" w:rsidRPr="00760C01">
        <w:rPr>
          <w:sz w:val="24"/>
          <w:szCs w:val="24"/>
        </w:rPr>
        <w:t xml:space="preserve"> составил </w:t>
      </w:r>
      <w:r w:rsidR="00760C01" w:rsidRPr="00760C01">
        <w:rPr>
          <w:sz w:val="24"/>
          <w:szCs w:val="24"/>
        </w:rPr>
        <w:t>51 300,8</w:t>
      </w:r>
      <w:r w:rsidR="00D771C9" w:rsidRPr="00760C01">
        <w:rPr>
          <w:sz w:val="24"/>
          <w:szCs w:val="24"/>
        </w:rPr>
        <w:t xml:space="preserve"> тыс. рублей</w:t>
      </w:r>
      <w:r w:rsidR="00760C01" w:rsidRPr="00760C01">
        <w:rPr>
          <w:sz w:val="24"/>
          <w:szCs w:val="24"/>
        </w:rPr>
        <w:t xml:space="preserve"> 99,4% плановых значений</w:t>
      </w:r>
      <w:r w:rsidR="00D771C9" w:rsidRPr="00760C01">
        <w:rPr>
          <w:sz w:val="24"/>
          <w:szCs w:val="24"/>
        </w:rPr>
        <w:t>.</w:t>
      </w:r>
    </w:p>
    <w:p w:rsidR="00CD391C" w:rsidRDefault="00CD391C" w:rsidP="0060373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760C01">
        <w:rPr>
          <w:sz w:val="24"/>
          <w:szCs w:val="24"/>
        </w:rPr>
        <w:t>Порядок осуществления бюджетных полномочий  главных  администраторов  доходов бюджета сельского поселения Ошейкинское, являющихся органами местного самоуправления и (или) находящимися в их ведении казенными учреждениями определен постановлением Главы сельского поселения Ошейкинское №42 от 26.09.2018 года.</w:t>
      </w:r>
    </w:p>
    <w:p w:rsidR="008A0FEA" w:rsidRDefault="008A0FEA" w:rsidP="0060373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8A0FEA" w:rsidRPr="00760C01" w:rsidRDefault="008A0FEA" w:rsidP="0060373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B2548F" w:rsidRPr="009457A2" w:rsidRDefault="00B2548F" w:rsidP="00C97C69">
      <w:pPr>
        <w:ind w:left="720" w:right="528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A1786B" w:rsidRDefault="00C97C69" w:rsidP="00C97C69">
      <w:pPr>
        <w:ind w:left="720" w:right="528"/>
        <w:jc w:val="center"/>
        <w:rPr>
          <w:rFonts w:ascii="Times New Roman" w:hAnsi="Times New Roman" w:cs="Times New Roman"/>
          <w:b/>
          <w:i/>
          <w:color w:val="auto"/>
        </w:rPr>
      </w:pPr>
      <w:r w:rsidRPr="00760C01">
        <w:rPr>
          <w:rFonts w:ascii="Times New Roman" w:hAnsi="Times New Roman" w:cs="Times New Roman"/>
          <w:b/>
          <w:i/>
          <w:color w:val="auto"/>
        </w:rPr>
        <w:t>Сведения о поступлении доходов в бюджет сельского поселения Ошейкинское</w:t>
      </w:r>
    </w:p>
    <w:p w:rsidR="00C97C69" w:rsidRDefault="00C97C69" w:rsidP="00C97C69">
      <w:pPr>
        <w:ind w:left="720" w:right="528"/>
        <w:jc w:val="center"/>
        <w:rPr>
          <w:rFonts w:ascii="Times New Roman" w:hAnsi="Times New Roman" w:cs="Times New Roman"/>
          <w:i/>
          <w:color w:val="auto"/>
        </w:rPr>
      </w:pPr>
      <w:r w:rsidRPr="00760C01">
        <w:rPr>
          <w:rFonts w:ascii="Times New Roman" w:hAnsi="Times New Roman" w:cs="Times New Roman"/>
          <w:b/>
          <w:i/>
          <w:color w:val="auto"/>
        </w:rPr>
        <w:t xml:space="preserve"> за</w:t>
      </w:r>
      <w:r w:rsidR="00603739" w:rsidRPr="00760C01">
        <w:rPr>
          <w:rFonts w:ascii="Times New Roman" w:hAnsi="Times New Roman" w:cs="Times New Roman"/>
          <w:b/>
          <w:i/>
          <w:color w:val="auto"/>
        </w:rPr>
        <w:t xml:space="preserve"> 201</w:t>
      </w:r>
      <w:r w:rsidR="00760C01" w:rsidRPr="00760C01">
        <w:rPr>
          <w:rFonts w:ascii="Times New Roman" w:hAnsi="Times New Roman" w:cs="Times New Roman"/>
          <w:b/>
          <w:i/>
          <w:color w:val="auto"/>
        </w:rPr>
        <w:t>7</w:t>
      </w:r>
      <w:r w:rsidR="00427221" w:rsidRPr="00760C01">
        <w:rPr>
          <w:rFonts w:ascii="Times New Roman" w:hAnsi="Times New Roman" w:cs="Times New Roman"/>
          <w:b/>
          <w:i/>
          <w:color w:val="auto"/>
        </w:rPr>
        <w:t xml:space="preserve"> </w:t>
      </w:r>
      <w:r w:rsidR="00603739" w:rsidRPr="00760C01">
        <w:rPr>
          <w:rFonts w:ascii="Times New Roman" w:hAnsi="Times New Roman" w:cs="Times New Roman"/>
          <w:b/>
          <w:i/>
          <w:color w:val="auto"/>
        </w:rPr>
        <w:t>– 201</w:t>
      </w:r>
      <w:r w:rsidR="00760C01" w:rsidRPr="00760C01">
        <w:rPr>
          <w:rFonts w:ascii="Times New Roman" w:hAnsi="Times New Roman" w:cs="Times New Roman"/>
          <w:b/>
          <w:i/>
          <w:color w:val="auto"/>
        </w:rPr>
        <w:t>9</w:t>
      </w:r>
      <w:r w:rsidRPr="00760C01">
        <w:rPr>
          <w:rFonts w:ascii="Times New Roman" w:hAnsi="Times New Roman" w:cs="Times New Roman"/>
          <w:b/>
          <w:i/>
          <w:color w:val="auto"/>
        </w:rPr>
        <w:t xml:space="preserve"> годы</w:t>
      </w:r>
      <w:r w:rsidRPr="00760C01">
        <w:rPr>
          <w:rFonts w:ascii="Times New Roman" w:hAnsi="Times New Roman" w:cs="Times New Roman"/>
          <w:i/>
          <w:color w:val="auto"/>
        </w:rPr>
        <w:t xml:space="preserve">, </w:t>
      </w:r>
      <w:r w:rsidR="00603739" w:rsidRPr="00760C01">
        <w:rPr>
          <w:rFonts w:ascii="Times New Roman" w:hAnsi="Times New Roman" w:cs="Times New Roman"/>
          <w:i/>
          <w:color w:val="auto"/>
        </w:rPr>
        <w:t>(</w:t>
      </w:r>
      <w:r w:rsidRPr="00760C01">
        <w:rPr>
          <w:rFonts w:ascii="Times New Roman" w:hAnsi="Times New Roman" w:cs="Times New Roman"/>
          <w:i/>
          <w:color w:val="auto"/>
        </w:rPr>
        <w:t>тыс. рублей</w:t>
      </w:r>
      <w:r w:rsidR="00603739" w:rsidRPr="00760C01">
        <w:rPr>
          <w:rFonts w:ascii="Times New Roman" w:hAnsi="Times New Roman" w:cs="Times New Roman"/>
          <w:i/>
          <w:color w:val="auto"/>
        </w:rPr>
        <w:t>)</w:t>
      </w:r>
    </w:p>
    <w:p w:rsidR="008A0FEA" w:rsidRPr="00760C01" w:rsidRDefault="008A0FEA" w:rsidP="00C97C69">
      <w:pPr>
        <w:ind w:left="720" w:right="528"/>
        <w:jc w:val="center"/>
        <w:rPr>
          <w:rFonts w:ascii="Times New Roman" w:hAnsi="Times New Roman" w:cs="Times New Roman"/>
          <w:i/>
          <w:color w:val="auto"/>
        </w:rPr>
      </w:pPr>
    </w:p>
    <w:p w:rsidR="006E0A47" w:rsidRPr="009457A2" w:rsidRDefault="006E0A47" w:rsidP="00C97C69">
      <w:pPr>
        <w:ind w:left="720" w:right="528"/>
        <w:jc w:val="center"/>
        <w:rPr>
          <w:rFonts w:ascii="Times New Roman" w:hAnsi="Times New Roman" w:cs="Times New Roman"/>
          <w:i/>
          <w:color w:val="FF0000"/>
        </w:rPr>
      </w:pPr>
    </w:p>
    <w:p w:rsidR="005A3338" w:rsidRPr="009457A2" w:rsidRDefault="00561942" w:rsidP="00FD64C1">
      <w:pPr>
        <w:pStyle w:val="a6"/>
        <w:shd w:val="clear" w:color="auto" w:fill="auto"/>
        <w:spacing w:line="240" w:lineRule="auto"/>
        <w:ind w:right="20" w:firstLine="0"/>
        <w:rPr>
          <w:b/>
          <w:color w:val="FF0000"/>
          <w:sz w:val="24"/>
          <w:szCs w:val="24"/>
        </w:rPr>
      </w:pPr>
      <w:r w:rsidRPr="009457A2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6365631" cy="4299439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338" w:rsidRPr="009457A2" w:rsidRDefault="005A3338" w:rsidP="00AF59E2">
      <w:pPr>
        <w:ind w:left="720" w:right="52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3338" w:rsidRPr="009457A2" w:rsidRDefault="005A3338" w:rsidP="00AF59E2">
      <w:pPr>
        <w:ind w:left="720" w:right="52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E1CB0" w:rsidRPr="009457A2" w:rsidRDefault="003E1CB0" w:rsidP="0060373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A0FEA" w:rsidRDefault="008A0FEA" w:rsidP="007F148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8A0FEA" w:rsidRDefault="008A0FEA" w:rsidP="007F148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8A0FEA" w:rsidRDefault="008A0FEA" w:rsidP="007F148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8A0FEA" w:rsidRDefault="008A0FEA" w:rsidP="007F148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8A0FEA" w:rsidRDefault="008A0FEA" w:rsidP="007F148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8A0FEA" w:rsidRDefault="008A0FEA" w:rsidP="007F148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3C5827" w:rsidRPr="005913C0" w:rsidRDefault="0027546C" w:rsidP="007F148C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5913C0">
        <w:rPr>
          <w:rFonts w:ascii="Times New Roman" w:hAnsi="Times New Roman" w:cs="Times New Roman"/>
          <w:b/>
          <w:i/>
          <w:color w:val="auto"/>
        </w:rPr>
        <w:lastRenderedPageBreak/>
        <w:t xml:space="preserve">Сведения о поступлении доходов в бюджет сельского поселения Ошейкинское </w:t>
      </w:r>
    </w:p>
    <w:p w:rsidR="0027546C" w:rsidRPr="005913C0" w:rsidRDefault="0027546C" w:rsidP="007F148C">
      <w:pPr>
        <w:jc w:val="center"/>
        <w:rPr>
          <w:rFonts w:ascii="Times New Roman" w:hAnsi="Times New Roman" w:cs="Times New Roman"/>
          <w:i/>
          <w:color w:val="auto"/>
        </w:rPr>
      </w:pPr>
      <w:r w:rsidRPr="005913C0">
        <w:rPr>
          <w:rFonts w:ascii="Times New Roman" w:hAnsi="Times New Roman" w:cs="Times New Roman"/>
          <w:b/>
          <w:i/>
          <w:color w:val="auto"/>
        </w:rPr>
        <w:t>за 20</w:t>
      </w:r>
      <w:r w:rsidR="002510F4" w:rsidRPr="005913C0">
        <w:rPr>
          <w:rFonts w:ascii="Times New Roman" w:hAnsi="Times New Roman" w:cs="Times New Roman"/>
          <w:b/>
          <w:i/>
          <w:color w:val="auto"/>
        </w:rPr>
        <w:t>1</w:t>
      </w:r>
      <w:r w:rsidR="00BF2DD9" w:rsidRPr="005913C0">
        <w:rPr>
          <w:rFonts w:ascii="Times New Roman" w:hAnsi="Times New Roman" w:cs="Times New Roman"/>
          <w:b/>
          <w:i/>
          <w:color w:val="auto"/>
        </w:rPr>
        <w:t>8</w:t>
      </w:r>
      <w:r w:rsidRPr="005913C0">
        <w:rPr>
          <w:rFonts w:ascii="Times New Roman" w:hAnsi="Times New Roman" w:cs="Times New Roman"/>
          <w:b/>
          <w:i/>
          <w:color w:val="auto"/>
        </w:rPr>
        <w:t xml:space="preserve"> – 201</w:t>
      </w:r>
      <w:r w:rsidR="00BF2DD9" w:rsidRPr="005913C0">
        <w:rPr>
          <w:rFonts w:ascii="Times New Roman" w:hAnsi="Times New Roman" w:cs="Times New Roman"/>
          <w:b/>
          <w:i/>
          <w:color w:val="auto"/>
        </w:rPr>
        <w:t>9</w:t>
      </w:r>
      <w:r w:rsidRPr="005913C0">
        <w:rPr>
          <w:rFonts w:ascii="Times New Roman" w:hAnsi="Times New Roman" w:cs="Times New Roman"/>
          <w:b/>
          <w:i/>
          <w:color w:val="auto"/>
        </w:rPr>
        <w:t xml:space="preserve"> годы, </w:t>
      </w:r>
      <w:r w:rsidR="00603739" w:rsidRPr="005913C0">
        <w:rPr>
          <w:rFonts w:ascii="Times New Roman" w:hAnsi="Times New Roman" w:cs="Times New Roman"/>
          <w:i/>
          <w:color w:val="auto"/>
        </w:rPr>
        <w:t>(</w:t>
      </w:r>
      <w:r w:rsidRPr="005913C0">
        <w:rPr>
          <w:rFonts w:ascii="Times New Roman" w:hAnsi="Times New Roman" w:cs="Times New Roman"/>
          <w:i/>
          <w:color w:val="auto"/>
        </w:rPr>
        <w:t>тыс. рублей</w:t>
      </w:r>
      <w:r w:rsidR="00603739" w:rsidRPr="005913C0">
        <w:rPr>
          <w:rFonts w:ascii="Times New Roman" w:hAnsi="Times New Roman" w:cs="Times New Roman"/>
          <w:i/>
          <w:color w:val="auto"/>
        </w:rPr>
        <w:t>)</w:t>
      </w:r>
    </w:p>
    <w:p w:rsidR="00E225B1" w:rsidRPr="005913C0" w:rsidRDefault="00E225B1" w:rsidP="007F148C">
      <w:pPr>
        <w:jc w:val="center"/>
        <w:rPr>
          <w:rFonts w:ascii="Times New Roman" w:hAnsi="Times New Roman" w:cs="Times New Roman"/>
          <w:i/>
          <w:color w:val="auto"/>
        </w:rPr>
      </w:pPr>
    </w:p>
    <w:p w:rsidR="00B2548F" w:rsidRPr="005913C0" w:rsidRDefault="00B2548F" w:rsidP="007F148C">
      <w:pPr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W w:w="10794" w:type="dxa"/>
        <w:tblInd w:w="-459" w:type="dxa"/>
        <w:tblLayout w:type="fixed"/>
        <w:tblLook w:val="0000"/>
      </w:tblPr>
      <w:tblGrid>
        <w:gridCol w:w="3828"/>
        <w:gridCol w:w="992"/>
        <w:gridCol w:w="992"/>
        <w:gridCol w:w="851"/>
        <w:gridCol w:w="850"/>
        <w:gridCol w:w="851"/>
        <w:gridCol w:w="850"/>
        <w:gridCol w:w="851"/>
        <w:gridCol w:w="729"/>
      </w:tblGrid>
      <w:tr w:rsidR="002510F4" w:rsidRPr="005913C0" w:rsidTr="00BF2DD9">
        <w:trPr>
          <w:trHeight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Перечень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Исполне-ние за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Уточненный план на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Исполне-ние за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="00090B5D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% исполне-ния за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Динамика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г.-201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 +рост/-снижение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Темп роста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 к 201</w:t>
            </w:r>
            <w:r w:rsidR="00BF2DD9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г., %</w:t>
            </w:r>
          </w:p>
        </w:tc>
      </w:tr>
      <w:tr w:rsidR="002510F4" w:rsidRPr="005913C0" w:rsidTr="00BF2DD9">
        <w:trPr>
          <w:trHeight w:val="84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BF2DD9" w:rsidP="00BF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Решение СД от 18</w:t>
            </w:r>
            <w:r w:rsidR="002510F4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.12.1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="00090B5D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Отчет</w:t>
            </w:r>
            <w:r w:rsidR="00C45BC6"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-</w:t>
            </w: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Откло-нения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2510F4" w:rsidRPr="005913C0" w:rsidTr="00BF2DD9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5913C0" w:rsidRDefault="002510F4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5913C0" w:rsidRDefault="00090B5D" w:rsidP="007F148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</w:tr>
      <w:tr w:rsidR="00BF2DD9" w:rsidRPr="005913C0" w:rsidTr="00BF2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НАЛОГОВЫЕ ДОХОДЫ,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9271,3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FB2BD1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270,6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103</w:t>
            </w:r>
          </w:p>
        </w:tc>
      </w:tr>
      <w:tr w:rsidR="00BF2DD9" w:rsidRPr="005913C0" w:rsidTr="00BF2DD9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2DD9" w:rsidRPr="005913C0" w:rsidTr="008A0FEA">
        <w:trPr>
          <w:trHeight w:val="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</w:t>
            </w:r>
          </w:p>
        </w:tc>
      </w:tr>
      <w:tr w:rsidR="008A0FEA" w:rsidRPr="005913C0" w:rsidTr="008A0FEA">
        <w:trPr>
          <w:trHeight w:val="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EA" w:rsidRPr="005913C0" w:rsidRDefault="008A0FEA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EA" w:rsidRPr="005913C0" w:rsidRDefault="003C5827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EA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EA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EA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EA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EA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EA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EA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BF2DD9" w:rsidRPr="005913C0" w:rsidTr="008A0FEA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8A51C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8A51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</w:t>
            </w:r>
          </w:p>
        </w:tc>
      </w:tr>
      <w:tr w:rsidR="00BF2DD9" w:rsidRPr="005913C0" w:rsidTr="008A0FEA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</w:t>
            </w:r>
          </w:p>
        </w:tc>
      </w:tr>
      <w:tr w:rsidR="00BF2DD9" w:rsidRPr="005913C0" w:rsidTr="008A0FEA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Земельный налог с физ.лиц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B82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B82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-164,7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</w:t>
            </w:r>
          </w:p>
        </w:tc>
      </w:tr>
      <w:tr w:rsidR="00BF2DD9" w:rsidRPr="005913C0" w:rsidTr="00BF2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НЕНАЛОГОВЫЕ ДОХОДЫ,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483,6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446,3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FB2BD1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336,6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 4 раза</w:t>
            </w:r>
          </w:p>
        </w:tc>
      </w:tr>
      <w:tr w:rsidR="00BF2DD9" w:rsidRPr="005913C0" w:rsidTr="008A0FEA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2DD9" w:rsidRPr="005913C0" w:rsidTr="008A0FE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BF2DD9" w:rsidRPr="005913C0" w:rsidTr="00BF2DD9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</w:t>
            </w:r>
          </w:p>
        </w:tc>
      </w:tr>
      <w:tr w:rsidR="00BF2DD9" w:rsidRPr="005913C0" w:rsidTr="008A0FEA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</w:t>
            </w:r>
          </w:p>
        </w:tc>
      </w:tr>
      <w:tr w:rsidR="00BF2DD9" w:rsidRPr="005913C0" w:rsidTr="008A0FEA">
        <w:trPr>
          <w:trHeight w:val="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D9" w:rsidRPr="005913C0" w:rsidRDefault="00BF2DD9" w:rsidP="008A0F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D9" w:rsidRPr="005913C0" w:rsidRDefault="003C5827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D9" w:rsidRPr="005913C0" w:rsidRDefault="008A0FEA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D9" w:rsidRPr="005913C0" w:rsidRDefault="008A51C9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D9" w:rsidRPr="005913C0" w:rsidRDefault="008A0FEA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D9" w:rsidRPr="005913C0" w:rsidRDefault="008A0FEA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D9" w:rsidRPr="005913C0" w:rsidRDefault="008811EB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D9" w:rsidRPr="005913C0" w:rsidRDefault="008811EB" w:rsidP="008940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11 раз</w:t>
            </w:r>
          </w:p>
        </w:tc>
      </w:tr>
      <w:tr w:rsidR="00BF2DD9" w:rsidRPr="005913C0" w:rsidTr="00BF2DD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БЕЗВОЗМЕЗДНЫЕ ПОСТУПЛЕНИЯ,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35526,1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37086,7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51631,8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14545,1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51300,8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15774,7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</w:tr>
      <w:tr w:rsidR="00BF2DD9" w:rsidRPr="005913C0" w:rsidTr="008A0FEA">
        <w:trPr>
          <w:trHeight w:val="1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F2DD9" w:rsidRPr="005913C0" w:rsidRDefault="00BF2DD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F2DD9" w:rsidRPr="005913C0" w:rsidTr="008A0FEA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Дотации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10889,0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</w:t>
            </w:r>
          </w:p>
        </w:tc>
      </w:tr>
      <w:tr w:rsidR="00BF2DD9" w:rsidRPr="005913C0" w:rsidTr="008A0FEA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3209,5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</w:t>
            </w:r>
          </w:p>
        </w:tc>
      </w:tr>
      <w:tr w:rsidR="00BF2DD9" w:rsidRPr="005913C0" w:rsidTr="008A0FEA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-22,1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</w:tr>
      <w:tr w:rsidR="00BF2DD9" w:rsidRPr="005913C0" w:rsidTr="008A0FEA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</w:t>
            </w:r>
          </w:p>
        </w:tc>
      </w:tr>
      <w:tr w:rsidR="00BF2DD9" w:rsidRPr="005913C0" w:rsidTr="00BF2D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8A0FEA"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BF2DD9" w:rsidRPr="005913C0" w:rsidTr="00BF2DD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BF2DD9" w:rsidP="008A0FE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BF2DD9" w:rsidP="008A27B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44764,9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3C5827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46010,7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61386,7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A51C9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61146,8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A0FEA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913C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16381,9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D9" w:rsidRPr="005913C0" w:rsidRDefault="008811EB" w:rsidP="00C45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137</w:t>
            </w:r>
          </w:p>
        </w:tc>
      </w:tr>
    </w:tbl>
    <w:p w:rsidR="006B7D4A" w:rsidRPr="009457A2" w:rsidRDefault="006B7D4A" w:rsidP="00A6752E">
      <w:pPr>
        <w:pStyle w:val="12"/>
        <w:keepNext/>
        <w:keepLines/>
        <w:shd w:val="clear" w:color="auto" w:fill="auto"/>
        <w:spacing w:line="240" w:lineRule="auto"/>
        <w:ind w:left="20" w:firstLine="0"/>
        <w:rPr>
          <w:color w:val="FF0000"/>
          <w:sz w:val="28"/>
          <w:szCs w:val="28"/>
        </w:rPr>
      </w:pPr>
    </w:p>
    <w:p w:rsidR="00A6752E" w:rsidRPr="00A46F31" w:rsidRDefault="00A6752E" w:rsidP="00A6752E">
      <w:pPr>
        <w:pStyle w:val="12"/>
        <w:keepNext/>
        <w:keepLines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A46F31">
        <w:rPr>
          <w:sz w:val="24"/>
          <w:szCs w:val="24"/>
        </w:rPr>
        <w:t>4.1. Налоговые доходы</w:t>
      </w:r>
    </w:p>
    <w:p w:rsidR="00A6752E" w:rsidRPr="00A46F31" w:rsidRDefault="00A6752E" w:rsidP="00A6752E">
      <w:pPr>
        <w:pStyle w:val="a6"/>
        <w:shd w:val="clear" w:color="auto" w:fill="auto"/>
        <w:spacing w:line="240" w:lineRule="auto"/>
        <w:ind w:firstLine="851"/>
        <w:jc w:val="center"/>
        <w:rPr>
          <w:sz w:val="24"/>
          <w:szCs w:val="24"/>
        </w:rPr>
      </w:pPr>
    </w:p>
    <w:p w:rsidR="000A3045" w:rsidRPr="00A46F31" w:rsidRDefault="00CF339E" w:rsidP="00A46F31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A46F31">
        <w:rPr>
          <w:sz w:val="24"/>
          <w:szCs w:val="24"/>
        </w:rPr>
        <w:t xml:space="preserve">Доля налоговых доходов в доходной части бюджета сельского поселения составила </w:t>
      </w:r>
      <w:r w:rsidR="00040B51" w:rsidRPr="00A46F31">
        <w:rPr>
          <w:sz w:val="24"/>
          <w:szCs w:val="24"/>
        </w:rPr>
        <w:t>20,4</w:t>
      </w:r>
      <w:r w:rsidRPr="00A46F31">
        <w:rPr>
          <w:sz w:val="24"/>
          <w:szCs w:val="24"/>
        </w:rPr>
        <w:t>%</w:t>
      </w:r>
      <w:r w:rsidR="00A46F31" w:rsidRPr="00A46F31">
        <w:rPr>
          <w:sz w:val="24"/>
          <w:szCs w:val="24"/>
        </w:rPr>
        <w:t xml:space="preserve"> </w:t>
      </w:r>
      <w:r w:rsidRPr="00A46F31">
        <w:rPr>
          <w:sz w:val="24"/>
          <w:szCs w:val="24"/>
        </w:rPr>
        <w:t>.</w:t>
      </w:r>
      <w:r w:rsidR="000A3045" w:rsidRPr="00A46F31">
        <w:rPr>
          <w:sz w:val="24"/>
          <w:szCs w:val="24"/>
        </w:rPr>
        <w:t xml:space="preserve">Налоговые </w:t>
      </w:r>
      <w:r w:rsidR="00040B51" w:rsidRPr="00A46F31">
        <w:rPr>
          <w:sz w:val="24"/>
          <w:szCs w:val="24"/>
        </w:rPr>
        <w:t>доходы</w:t>
      </w:r>
      <w:r w:rsidR="000A3045" w:rsidRPr="00A46F31">
        <w:rPr>
          <w:sz w:val="24"/>
          <w:szCs w:val="24"/>
        </w:rPr>
        <w:t xml:space="preserve"> за 201</w:t>
      </w:r>
      <w:r w:rsidR="00A46F31" w:rsidRPr="00A46F31">
        <w:rPr>
          <w:sz w:val="24"/>
          <w:szCs w:val="24"/>
        </w:rPr>
        <w:t>9</w:t>
      </w:r>
      <w:r w:rsidR="00160792" w:rsidRPr="00A46F31">
        <w:rPr>
          <w:sz w:val="24"/>
          <w:szCs w:val="24"/>
        </w:rPr>
        <w:t xml:space="preserve"> </w:t>
      </w:r>
      <w:r w:rsidR="00040B51" w:rsidRPr="00A46F31">
        <w:rPr>
          <w:sz w:val="24"/>
          <w:szCs w:val="24"/>
        </w:rPr>
        <w:t>год исполнены</w:t>
      </w:r>
      <w:r w:rsidR="000A3045" w:rsidRPr="00A46F31">
        <w:rPr>
          <w:sz w:val="24"/>
          <w:szCs w:val="24"/>
        </w:rPr>
        <w:t xml:space="preserve"> в сумме </w:t>
      </w:r>
      <w:r w:rsidR="00A46F31" w:rsidRPr="00A46F31">
        <w:rPr>
          <w:sz w:val="24"/>
          <w:szCs w:val="24"/>
        </w:rPr>
        <w:t>9 399,7</w:t>
      </w:r>
      <w:r w:rsidR="000A3045" w:rsidRPr="00A46F31">
        <w:rPr>
          <w:sz w:val="24"/>
          <w:szCs w:val="24"/>
        </w:rPr>
        <w:t xml:space="preserve"> тыс.</w:t>
      </w:r>
      <w:r w:rsidR="007A6F5A" w:rsidRPr="00A46F31">
        <w:rPr>
          <w:sz w:val="24"/>
          <w:szCs w:val="24"/>
        </w:rPr>
        <w:t xml:space="preserve"> </w:t>
      </w:r>
      <w:r w:rsidR="000A3045" w:rsidRPr="00A46F31">
        <w:rPr>
          <w:sz w:val="24"/>
          <w:szCs w:val="24"/>
        </w:rPr>
        <w:t>руб</w:t>
      </w:r>
      <w:r w:rsidR="00406EC3" w:rsidRPr="00A46F31">
        <w:rPr>
          <w:sz w:val="24"/>
          <w:szCs w:val="24"/>
        </w:rPr>
        <w:t>лей,</w:t>
      </w:r>
      <w:r w:rsidR="000A3045" w:rsidRPr="00A46F31">
        <w:rPr>
          <w:sz w:val="24"/>
          <w:szCs w:val="24"/>
        </w:rPr>
        <w:t xml:space="preserve"> что на </w:t>
      </w:r>
      <w:r w:rsidR="00A46F31" w:rsidRPr="00A46F31">
        <w:rPr>
          <w:sz w:val="24"/>
          <w:szCs w:val="24"/>
        </w:rPr>
        <w:t>270,6</w:t>
      </w:r>
      <w:r w:rsidR="000A3045" w:rsidRPr="00A46F31">
        <w:rPr>
          <w:sz w:val="24"/>
          <w:szCs w:val="24"/>
        </w:rPr>
        <w:t xml:space="preserve"> тыс. руб</w:t>
      </w:r>
      <w:r w:rsidR="00406EC3" w:rsidRPr="00A46F31">
        <w:rPr>
          <w:sz w:val="24"/>
          <w:szCs w:val="24"/>
        </w:rPr>
        <w:t>лей</w:t>
      </w:r>
      <w:r w:rsidR="000A3045" w:rsidRPr="00A46F31">
        <w:rPr>
          <w:sz w:val="24"/>
          <w:szCs w:val="24"/>
        </w:rPr>
        <w:t xml:space="preserve"> </w:t>
      </w:r>
      <w:r w:rsidR="00A6752E" w:rsidRPr="00A46F31">
        <w:rPr>
          <w:sz w:val="24"/>
          <w:szCs w:val="24"/>
        </w:rPr>
        <w:t>больше</w:t>
      </w:r>
      <w:r w:rsidR="00B557B4" w:rsidRPr="00A46F31">
        <w:rPr>
          <w:sz w:val="24"/>
          <w:szCs w:val="24"/>
        </w:rPr>
        <w:t>, чем поступило в 201</w:t>
      </w:r>
      <w:r w:rsidR="00A46F31" w:rsidRPr="00A46F31">
        <w:rPr>
          <w:sz w:val="24"/>
          <w:szCs w:val="24"/>
        </w:rPr>
        <w:t>8</w:t>
      </w:r>
      <w:r w:rsidR="00603739" w:rsidRPr="00A46F31">
        <w:rPr>
          <w:sz w:val="24"/>
          <w:szCs w:val="24"/>
        </w:rPr>
        <w:t xml:space="preserve"> </w:t>
      </w:r>
      <w:r w:rsidR="00406EC3" w:rsidRPr="00A46F31">
        <w:rPr>
          <w:sz w:val="24"/>
          <w:szCs w:val="24"/>
        </w:rPr>
        <w:t>году</w:t>
      </w:r>
      <w:r w:rsidR="000A3045" w:rsidRPr="00A46F31">
        <w:rPr>
          <w:sz w:val="24"/>
          <w:szCs w:val="24"/>
        </w:rPr>
        <w:t>.</w:t>
      </w:r>
    </w:p>
    <w:p w:rsidR="00B557B4" w:rsidRPr="00A46F31" w:rsidRDefault="000A3045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A46F31">
        <w:rPr>
          <w:sz w:val="24"/>
          <w:szCs w:val="24"/>
        </w:rPr>
        <w:t>В 201</w:t>
      </w:r>
      <w:r w:rsidR="00A46F31" w:rsidRPr="00A46F31">
        <w:rPr>
          <w:sz w:val="24"/>
          <w:szCs w:val="24"/>
        </w:rPr>
        <w:t>9</w:t>
      </w:r>
      <w:r w:rsidR="00A6752E" w:rsidRPr="00A46F31">
        <w:rPr>
          <w:sz w:val="24"/>
          <w:szCs w:val="24"/>
        </w:rPr>
        <w:t xml:space="preserve"> </w:t>
      </w:r>
      <w:r w:rsidR="00A1266B" w:rsidRPr="00A46F31">
        <w:rPr>
          <w:sz w:val="24"/>
          <w:szCs w:val="24"/>
        </w:rPr>
        <w:t>году</w:t>
      </w:r>
      <w:r w:rsidRPr="00A46F31">
        <w:rPr>
          <w:sz w:val="24"/>
          <w:szCs w:val="24"/>
        </w:rPr>
        <w:t>, как и в 201</w:t>
      </w:r>
      <w:r w:rsidR="00A46F31" w:rsidRPr="00A46F31">
        <w:rPr>
          <w:sz w:val="24"/>
          <w:szCs w:val="24"/>
        </w:rPr>
        <w:t>8</w:t>
      </w:r>
      <w:r w:rsidRPr="00A46F31">
        <w:rPr>
          <w:sz w:val="24"/>
          <w:szCs w:val="24"/>
        </w:rPr>
        <w:t xml:space="preserve"> год</w:t>
      </w:r>
      <w:r w:rsidR="00122EA6" w:rsidRPr="00A46F31">
        <w:rPr>
          <w:sz w:val="24"/>
          <w:szCs w:val="24"/>
        </w:rPr>
        <w:t xml:space="preserve">у, основным источником доходов </w:t>
      </w:r>
      <w:r w:rsidRPr="00A46F31">
        <w:rPr>
          <w:sz w:val="24"/>
          <w:szCs w:val="24"/>
        </w:rPr>
        <w:t xml:space="preserve">бюджета в общей сумме налоговых доходов являлся </w:t>
      </w:r>
      <w:r w:rsidR="00654ABA" w:rsidRPr="00A46F31">
        <w:rPr>
          <w:sz w:val="24"/>
          <w:szCs w:val="24"/>
        </w:rPr>
        <w:t>земельный налог</w:t>
      </w:r>
      <w:r w:rsidR="00603739" w:rsidRPr="00A46F31">
        <w:rPr>
          <w:sz w:val="24"/>
          <w:szCs w:val="24"/>
        </w:rPr>
        <w:t>:</w:t>
      </w:r>
      <w:r w:rsidR="00B557B4" w:rsidRPr="00A46F31">
        <w:rPr>
          <w:sz w:val="24"/>
          <w:szCs w:val="24"/>
        </w:rPr>
        <w:t xml:space="preserve"> </w:t>
      </w:r>
      <w:r w:rsidR="00A46F31" w:rsidRPr="00A46F31">
        <w:rPr>
          <w:sz w:val="24"/>
          <w:szCs w:val="24"/>
        </w:rPr>
        <w:t>83,5</w:t>
      </w:r>
      <w:r w:rsidR="00B557B4" w:rsidRPr="00A46F31">
        <w:rPr>
          <w:sz w:val="24"/>
          <w:szCs w:val="24"/>
        </w:rPr>
        <w:t xml:space="preserve"> % налоговых поступлений бюджета поселения сформировано за счет  земельного налога – </w:t>
      </w:r>
      <w:r w:rsidR="00040B51" w:rsidRPr="00A46F31">
        <w:rPr>
          <w:sz w:val="24"/>
          <w:szCs w:val="24"/>
        </w:rPr>
        <w:t>7</w:t>
      </w:r>
      <w:r w:rsidR="00A46F31" w:rsidRPr="00A46F31">
        <w:rPr>
          <w:sz w:val="24"/>
          <w:szCs w:val="24"/>
        </w:rPr>
        <w:t> 848,5</w:t>
      </w:r>
      <w:r w:rsidR="00B557B4" w:rsidRPr="00A46F31">
        <w:rPr>
          <w:sz w:val="24"/>
          <w:szCs w:val="24"/>
        </w:rPr>
        <w:t xml:space="preserve"> тыс. рублей.</w:t>
      </w:r>
    </w:p>
    <w:p w:rsidR="00CF339E" w:rsidRPr="00A46F31" w:rsidRDefault="00CF339E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46F31">
        <w:rPr>
          <w:rFonts w:ascii="Times New Roman" w:hAnsi="Times New Roman" w:cs="Times New Roman"/>
          <w:color w:val="auto"/>
        </w:rPr>
        <w:t>Формирование доходной части бюджета сельского поселения Ошейкинское на 201</w:t>
      </w:r>
      <w:r w:rsidR="00A46F31" w:rsidRPr="00A46F31">
        <w:rPr>
          <w:rFonts w:ascii="Times New Roman" w:hAnsi="Times New Roman" w:cs="Times New Roman"/>
          <w:color w:val="auto"/>
        </w:rPr>
        <w:t>9</w:t>
      </w:r>
      <w:r w:rsidRPr="00A46F31">
        <w:rPr>
          <w:rFonts w:ascii="Times New Roman" w:hAnsi="Times New Roman" w:cs="Times New Roman"/>
          <w:color w:val="auto"/>
        </w:rPr>
        <w:t> год осуществлялось в соответствии с требованиями статьи 61.5 Бюджетного кодекса РФ за счет налоговых доходов:</w:t>
      </w:r>
    </w:p>
    <w:p w:rsidR="00947258" w:rsidRPr="00A46F31" w:rsidRDefault="00654ABA" w:rsidP="0081179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A46F31">
        <w:rPr>
          <w:rFonts w:ascii="Times New Roman" w:hAnsi="Times New Roman" w:cs="Times New Roman"/>
          <w:b/>
          <w:bCs/>
          <w:color w:val="auto"/>
          <w:u w:val="single"/>
        </w:rPr>
        <w:t>Налог на доходы физических лиц.</w:t>
      </w:r>
      <w:r w:rsidR="00AD58DF" w:rsidRPr="00A46F31">
        <w:rPr>
          <w:rFonts w:ascii="Times New Roman" w:hAnsi="Times New Roman" w:cs="Times New Roman"/>
          <w:color w:val="auto"/>
        </w:rPr>
        <w:t xml:space="preserve">  </w:t>
      </w:r>
      <w:r w:rsidR="00EE1AA1" w:rsidRPr="00A46F31">
        <w:rPr>
          <w:rFonts w:ascii="Times New Roman" w:hAnsi="Times New Roman" w:cs="Times New Roman"/>
          <w:color w:val="auto"/>
        </w:rPr>
        <w:t xml:space="preserve"> Уточненный п</w:t>
      </w:r>
      <w:r w:rsidR="00AD58DF" w:rsidRPr="00A46F31">
        <w:rPr>
          <w:rFonts w:ascii="Times New Roman" w:hAnsi="Times New Roman" w:cs="Times New Roman"/>
          <w:color w:val="auto"/>
        </w:rPr>
        <w:t>лан по налогу на 201</w:t>
      </w:r>
      <w:r w:rsidR="00A46F31" w:rsidRPr="00A46F31">
        <w:rPr>
          <w:rFonts w:ascii="Times New Roman" w:hAnsi="Times New Roman" w:cs="Times New Roman"/>
          <w:color w:val="auto"/>
        </w:rPr>
        <w:t>9</w:t>
      </w:r>
      <w:r w:rsidR="00A6752E" w:rsidRPr="00A46F31">
        <w:rPr>
          <w:rFonts w:ascii="Times New Roman" w:hAnsi="Times New Roman" w:cs="Times New Roman"/>
          <w:color w:val="auto"/>
        </w:rPr>
        <w:t xml:space="preserve"> </w:t>
      </w:r>
      <w:r w:rsidRPr="00A46F31">
        <w:rPr>
          <w:rFonts w:ascii="Times New Roman" w:hAnsi="Times New Roman" w:cs="Times New Roman"/>
          <w:color w:val="auto"/>
        </w:rPr>
        <w:t xml:space="preserve">год </w:t>
      </w:r>
      <w:r w:rsidR="00EE1AA1" w:rsidRPr="00A46F31">
        <w:rPr>
          <w:rFonts w:ascii="Times New Roman" w:hAnsi="Times New Roman" w:cs="Times New Roman"/>
          <w:color w:val="auto"/>
        </w:rPr>
        <w:t>составляет</w:t>
      </w:r>
      <w:r w:rsidRPr="00A46F31">
        <w:rPr>
          <w:rFonts w:ascii="Times New Roman" w:hAnsi="Times New Roman" w:cs="Times New Roman"/>
          <w:color w:val="auto"/>
        </w:rPr>
        <w:t xml:space="preserve"> </w:t>
      </w:r>
      <w:r w:rsidR="00DD37C9" w:rsidRPr="00A46F31">
        <w:rPr>
          <w:rFonts w:ascii="Times New Roman" w:hAnsi="Times New Roman" w:cs="Times New Roman"/>
          <w:color w:val="auto"/>
        </w:rPr>
        <w:t>2</w:t>
      </w:r>
      <w:r w:rsidR="00181EB1" w:rsidRPr="00A46F31">
        <w:rPr>
          <w:rFonts w:ascii="Times New Roman" w:hAnsi="Times New Roman" w:cs="Times New Roman"/>
          <w:color w:val="auto"/>
        </w:rPr>
        <w:t>47,0</w:t>
      </w:r>
      <w:r w:rsidRPr="00A46F31">
        <w:rPr>
          <w:rFonts w:ascii="Times New Roman" w:hAnsi="Times New Roman" w:cs="Times New Roman"/>
          <w:color w:val="auto"/>
        </w:rPr>
        <w:t xml:space="preserve"> тыс. рублей, фактические поступления составили </w:t>
      </w:r>
      <w:r w:rsidR="00A46F31" w:rsidRPr="00A46F31">
        <w:rPr>
          <w:rFonts w:ascii="Times New Roman" w:hAnsi="Times New Roman" w:cs="Times New Roman"/>
          <w:color w:val="auto"/>
        </w:rPr>
        <w:t>273,6</w:t>
      </w:r>
      <w:r w:rsidRPr="00A46F31">
        <w:rPr>
          <w:rFonts w:ascii="Times New Roman" w:hAnsi="Times New Roman" w:cs="Times New Roman"/>
          <w:color w:val="auto"/>
        </w:rPr>
        <w:t xml:space="preserve"> тыс. рублей, выполнение составило </w:t>
      </w:r>
      <w:r w:rsidR="00A46F31" w:rsidRPr="00A46F31">
        <w:rPr>
          <w:rFonts w:ascii="Times New Roman" w:hAnsi="Times New Roman" w:cs="Times New Roman"/>
          <w:color w:val="auto"/>
        </w:rPr>
        <w:t>121,6</w:t>
      </w:r>
      <w:r w:rsidR="00A66A2B" w:rsidRPr="00A46F31">
        <w:rPr>
          <w:rFonts w:ascii="Times New Roman" w:hAnsi="Times New Roman" w:cs="Times New Roman"/>
          <w:color w:val="auto"/>
        </w:rPr>
        <w:t xml:space="preserve"> </w:t>
      </w:r>
      <w:r w:rsidRPr="00A46F31">
        <w:rPr>
          <w:rFonts w:ascii="Times New Roman" w:hAnsi="Times New Roman" w:cs="Times New Roman"/>
          <w:color w:val="auto"/>
        </w:rPr>
        <w:t>% к годовому плану</w:t>
      </w:r>
      <w:r w:rsidR="00A57A3F" w:rsidRPr="00A46F31">
        <w:rPr>
          <w:rFonts w:ascii="Times New Roman" w:hAnsi="Times New Roman" w:cs="Times New Roman"/>
          <w:color w:val="auto"/>
        </w:rPr>
        <w:t xml:space="preserve"> и </w:t>
      </w:r>
      <w:r w:rsidR="00A46F31" w:rsidRPr="00A46F31">
        <w:rPr>
          <w:rFonts w:ascii="Times New Roman" w:hAnsi="Times New Roman" w:cs="Times New Roman"/>
          <w:color w:val="auto"/>
        </w:rPr>
        <w:t>111,0</w:t>
      </w:r>
      <w:r w:rsidR="00A57A3F" w:rsidRPr="00A46F31">
        <w:rPr>
          <w:rFonts w:ascii="Times New Roman" w:hAnsi="Times New Roman" w:cs="Times New Roman"/>
          <w:color w:val="auto"/>
        </w:rPr>
        <w:t>% к фактическому поступлению налога за 201</w:t>
      </w:r>
      <w:r w:rsidR="00A46F31" w:rsidRPr="00A46F31">
        <w:rPr>
          <w:rFonts w:ascii="Times New Roman" w:hAnsi="Times New Roman" w:cs="Times New Roman"/>
          <w:color w:val="auto"/>
        </w:rPr>
        <w:t>8</w:t>
      </w:r>
      <w:r w:rsidR="00A57A3F" w:rsidRPr="00A46F31">
        <w:rPr>
          <w:rFonts w:ascii="Times New Roman" w:hAnsi="Times New Roman" w:cs="Times New Roman"/>
          <w:color w:val="auto"/>
        </w:rPr>
        <w:t xml:space="preserve"> год.</w:t>
      </w:r>
      <w:r w:rsidR="00E2244D" w:rsidRPr="00A46F31">
        <w:rPr>
          <w:rFonts w:ascii="Times New Roman" w:hAnsi="Times New Roman" w:cs="Times New Roman"/>
          <w:color w:val="auto"/>
        </w:rPr>
        <w:t xml:space="preserve"> </w:t>
      </w:r>
      <w:r w:rsidR="00A57A3F" w:rsidRPr="00A46F31">
        <w:rPr>
          <w:rFonts w:ascii="Times New Roman" w:hAnsi="Times New Roman" w:cs="Times New Roman"/>
          <w:color w:val="auto"/>
        </w:rPr>
        <w:t>В 201</w:t>
      </w:r>
      <w:r w:rsidR="00A46F31" w:rsidRPr="00A46F31">
        <w:rPr>
          <w:rFonts w:ascii="Times New Roman" w:hAnsi="Times New Roman" w:cs="Times New Roman"/>
          <w:color w:val="auto"/>
        </w:rPr>
        <w:t>8</w:t>
      </w:r>
      <w:r w:rsidR="00A57A3F" w:rsidRPr="00A46F31">
        <w:rPr>
          <w:rFonts w:ascii="Times New Roman" w:hAnsi="Times New Roman" w:cs="Times New Roman"/>
          <w:color w:val="auto"/>
        </w:rPr>
        <w:t xml:space="preserve"> году поступление налога на доходы физических лиц составило </w:t>
      </w:r>
      <w:r w:rsidR="00A46F31" w:rsidRPr="00A46F31">
        <w:rPr>
          <w:rFonts w:ascii="Times New Roman" w:hAnsi="Times New Roman" w:cs="Times New Roman"/>
          <w:color w:val="auto"/>
        </w:rPr>
        <w:t xml:space="preserve">245,7 </w:t>
      </w:r>
      <w:r w:rsidR="00A57A3F" w:rsidRPr="00A46F31">
        <w:rPr>
          <w:rFonts w:ascii="Times New Roman" w:hAnsi="Times New Roman" w:cs="Times New Roman"/>
          <w:color w:val="auto"/>
        </w:rPr>
        <w:t>тыс. рублей.</w:t>
      </w:r>
    </w:p>
    <w:p w:rsidR="00B818E5" w:rsidRPr="00A46F31" w:rsidRDefault="00654ABA" w:rsidP="0081179F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F3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Налог на имущество физических лиц.</w:t>
      </w:r>
      <w:r w:rsidRPr="00A46F31">
        <w:rPr>
          <w:rFonts w:ascii="Times New Roman" w:hAnsi="Times New Roman" w:cs="Times New Roman"/>
          <w:sz w:val="24"/>
          <w:szCs w:val="24"/>
        </w:rPr>
        <w:t xml:space="preserve"> </w:t>
      </w:r>
      <w:r w:rsidR="006404E9" w:rsidRPr="00A46F31">
        <w:rPr>
          <w:rFonts w:ascii="Times New Roman" w:hAnsi="Times New Roman" w:cs="Times New Roman"/>
          <w:sz w:val="24"/>
          <w:szCs w:val="24"/>
        </w:rPr>
        <w:t>Фактические поступления налога</w:t>
      </w:r>
      <w:r w:rsidR="006404E9" w:rsidRPr="00A46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E9" w:rsidRPr="00A46F31">
        <w:rPr>
          <w:rFonts w:ascii="Times New Roman" w:hAnsi="Times New Roman" w:cs="Times New Roman"/>
          <w:sz w:val="24"/>
          <w:szCs w:val="24"/>
        </w:rPr>
        <w:t>в б</w:t>
      </w:r>
      <w:r w:rsidR="00911CAE" w:rsidRPr="00A46F31">
        <w:rPr>
          <w:rFonts w:ascii="Times New Roman" w:hAnsi="Times New Roman" w:cs="Times New Roman"/>
          <w:sz w:val="24"/>
          <w:szCs w:val="24"/>
        </w:rPr>
        <w:t>юджет сельского поселения в 201</w:t>
      </w:r>
      <w:r w:rsidR="00A46F31" w:rsidRPr="00A46F31">
        <w:rPr>
          <w:rFonts w:ascii="Times New Roman" w:hAnsi="Times New Roman" w:cs="Times New Roman"/>
          <w:sz w:val="24"/>
          <w:szCs w:val="24"/>
        </w:rPr>
        <w:t>9</w:t>
      </w:r>
      <w:r w:rsidR="006404E9" w:rsidRPr="00A46F31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B218D9" w:rsidRPr="00A46F31">
        <w:rPr>
          <w:rFonts w:ascii="Times New Roman" w:hAnsi="Times New Roman" w:cs="Times New Roman"/>
          <w:sz w:val="24"/>
          <w:szCs w:val="24"/>
        </w:rPr>
        <w:t xml:space="preserve"> </w:t>
      </w:r>
      <w:r w:rsidR="00A46F31" w:rsidRPr="00A46F31">
        <w:rPr>
          <w:rFonts w:ascii="Times New Roman" w:hAnsi="Times New Roman" w:cs="Times New Roman"/>
          <w:sz w:val="24"/>
          <w:szCs w:val="24"/>
        </w:rPr>
        <w:t>1271,9</w:t>
      </w:r>
      <w:r w:rsidR="006404E9" w:rsidRPr="00A46F3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6F31" w:rsidRPr="00A46F31">
        <w:rPr>
          <w:rFonts w:ascii="Times New Roman" w:hAnsi="Times New Roman" w:cs="Times New Roman"/>
          <w:sz w:val="24"/>
          <w:szCs w:val="24"/>
        </w:rPr>
        <w:t>105,6</w:t>
      </w:r>
      <w:r w:rsidR="006404E9" w:rsidRPr="00A46F31">
        <w:rPr>
          <w:rFonts w:ascii="Times New Roman" w:hAnsi="Times New Roman" w:cs="Times New Roman"/>
          <w:sz w:val="24"/>
          <w:szCs w:val="24"/>
        </w:rPr>
        <w:t xml:space="preserve"> % к плановым </w:t>
      </w:r>
      <w:r w:rsidR="00B218D9" w:rsidRPr="00A46F31">
        <w:rPr>
          <w:rFonts w:ascii="Times New Roman" w:hAnsi="Times New Roman" w:cs="Times New Roman"/>
          <w:sz w:val="24"/>
          <w:szCs w:val="24"/>
        </w:rPr>
        <w:t>назначениям. По сравнению с 201</w:t>
      </w:r>
      <w:r w:rsidR="00A46F31" w:rsidRPr="00A46F31">
        <w:rPr>
          <w:rFonts w:ascii="Times New Roman" w:hAnsi="Times New Roman" w:cs="Times New Roman"/>
          <w:sz w:val="24"/>
          <w:szCs w:val="24"/>
        </w:rPr>
        <w:t>8</w:t>
      </w:r>
      <w:r w:rsidR="006404E9" w:rsidRPr="00A46F31">
        <w:rPr>
          <w:rFonts w:ascii="Times New Roman" w:hAnsi="Times New Roman" w:cs="Times New Roman"/>
          <w:sz w:val="24"/>
          <w:szCs w:val="24"/>
        </w:rPr>
        <w:t xml:space="preserve"> годом поступления </w:t>
      </w:r>
      <w:r w:rsidR="00A6752E" w:rsidRPr="00A46F3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6404E9" w:rsidRPr="00A46F31">
        <w:rPr>
          <w:rFonts w:ascii="Times New Roman" w:hAnsi="Times New Roman" w:cs="Times New Roman"/>
          <w:sz w:val="24"/>
          <w:szCs w:val="24"/>
        </w:rPr>
        <w:t xml:space="preserve">на </w:t>
      </w:r>
      <w:r w:rsidR="00A46F31" w:rsidRPr="00A46F31">
        <w:rPr>
          <w:rFonts w:ascii="Times New Roman" w:hAnsi="Times New Roman" w:cs="Times New Roman"/>
          <w:sz w:val="24"/>
          <w:szCs w:val="24"/>
        </w:rPr>
        <w:t>184,9</w:t>
      </w:r>
      <w:r w:rsidR="006404E9" w:rsidRPr="00A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1AA1" w:rsidRPr="00A46F31">
        <w:rPr>
          <w:rFonts w:ascii="Times New Roman" w:hAnsi="Times New Roman" w:cs="Times New Roman"/>
          <w:sz w:val="24"/>
          <w:szCs w:val="24"/>
        </w:rPr>
        <w:t xml:space="preserve"> или </w:t>
      </w:r>
      <w:r w:rsidR="00181EB1" w:rsidRPr="00A46F31">
        <w:rPr>
          <w:rFonts w:ascii="Times New Roman" w:hAnsi="Times New Roman" w:cs="Times New Roman"/>
          <w:sz w:val="24"/>
          <w:szCs w:val="24"/>
        </w:rPr>
        <w:t xml:space="preserve">на </w:t>
      </w:r>
      <w:r w:rsidR="00A46F31" w:rsidRPr="00A46F31">
        <w:rPr>
          <w:rFonts w:ascii="Times New Roman" w:hAnsi="Times New Roman" w:cs="Times New Roman"/>
          <w:sz w:val="24"/>
          <w:szCs w:val="24"/>
        </w:rPr>
        <w:t>17</w:t>
      </w:r>
      <w:r w:rsidR="00181EB1" w:rsidRPr="00A46F31">
        <w:rPr>
          <w:rFonts w:ascii="Times New Roman" w:hAnsi="Times New Roman" w:cs="Times New Roman"/>
          <w:sz w:val="24"/>
          <w:szCs w:val="24"/>
        </w:rPr>
        <w:t xml:space="preserve">% </w:t>
      </w:r>
      <w:r w:rsidR="00EE1AA1" w:rsidRPr="00A46F31">
        <w:rPr>
          <w:rFonts w:ascii="Times New Roman" w:hAnsi="Times New Roman" w:cs="Times New Roman"/>
          <w:sz w:val="24"/>
          <w:szCs w:val="24"/>
        </w:rPr>
        <w:t>, в связи с внесением изменени</w:t>
      </w:r>
      <w:r w:rsidR="00EB3EDA" w:rsidRPr="00A46F31">
        <w:rPr>
          <w:rFonts w:ascii="Times New Roman" w:hAnsi="Times New Roman" w:cs="Times New Roman"/>
          <w:sz w:val="24"/>
          <w:szCs w:val="24"/>
        </w:rPr>
        <w:t>й</w:t>
      </w:r>
      <w:r w:rsidR="00EE1AA1" w:rsidRPr="00A46F31">
        <w:rPr>
          <w:rFonts w:ascii="Times New Roman" w:hAnsi="Times New Roman" w:cs="Times New Roman"/>
          <w:sz w:val="24"/>
          <w:szCs w:val="24"/>
        </w:rPr>
        <w:t xml:space="preserve"> в налоговое </w:t>
      </w:r>
      <w:r w:rsidR="00EB3EDA" w:rsidRPr="00A46F31">
        <w:rPr>
          <w:rFonts w:ascii="Times New Roman" w:hAnsi="Times New Roman" w:cs="Times New Roman"/>
          <w:sz w:val="24"/>
          <w:szCs w:val="24"/>
        </w:rPr>
        <w:t>законодательство РФ</w:t>
      </w:r>
      <w:r w:rsidR="00B818E5" w:rsidRPr="00A46F31">
        <w:rPr>
          <w:rFonts w:ascii="Times New Roman" w:hAnsi="Times New Roman" w:cs="Times New Roman"/>
          <w:sz w:val="24"/>
          <w:szCs w:val="24"/>
        </w:rPr>
        <w:t>.</w:t>
      </w:r>
    </w:p>
    <w:p w:rsidR="00792FB3" w:rsidRPr="00A46F31" w:rsidRDefault="00654ABA" w:rsidP="0081179F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F31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Земельный налог.</w:t>
      </w:r>
      <w:r w:rsidRPr="00A46F31">
        <w:rPr>
          <w:rFonts w:ascii="Times New Roman" w:hAnsi="Times New Roman" w:cs="Times New Roman"/>
          <w:sz w:val="24"/>
          <w:szCs w:val="24"/>
        </w:rPr>
        <w:t xml:space="preserve">  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 Фактические поступления </w:t>
      </w:r>
      <w:r w:rsidR="00DF1251" w:rsidRPr="00A46F31">
        <w:rPr>
          <w:rFonts w:ascii="Times New Roman" w:hAnsi="Times New Roman" w:cs="Times New Roman"/>
          <w:sz w:val="24"/>
          <w:szCs w:val="24"/>
        </w:rPr>
        <w:t xml:space="preserve">по земельному налогу 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46F31" w:rsidRPr="00A46F31">
        <w:rPr>
          <w:rFonts w:ascii="Times New Roman" w:hAnsi="Times New Roman" w:cs="Times New Roman"/>
          <w:sz w:val="24"/>
          <w:szCs w:val="24"/>
        </w:rPr>
        <w:t>7 848,5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6F31" w:rsidRPr="00A46F31">
        <w:rPr>
          <w:rFonts w:ascii="Times New Roman" w:hAnsi="Times New Roman" w:cs="Times New Roman"/>
          <w:sz w:val="24"/>
          <w:szCs w:val="24"/>
        </w:rPr>
        <w:t>100,2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 % от уточненного плана, из них земельный налог с организаций получен в сумме </w:t>
      </w:r>
      <w:r w:rsidR="00A46F31" w:rsidRPr="00A46F31">
        <w:rPr>
          <w:rFonts w:ascii="Times New Roman" w:hAnsi="Times New Roman" w:cs="Times New Roman"/>
          <w:sz w:val="24"/>
          <w:szCs w:val="24"/>
        </w:rPr>
        <w:t>2 909,9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6F31" w:rsidRPr="00A46F31">
        <w:rPr>
          <w:rFonts w:ascii="Times New Roman" w:hAnsi="Times New Roman" w:cs="Times New Roman"/>
          <w:sz w:val="24"/>
          <w:szCs w:val="24"/>
        </w:rPr>
        <w:t xml:space="preserve"> или 102,6% к плану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, земельный налог с физических лиц – </w:t>
      </w:r>
      <w:r w:rsidR="00A46F31" w:rsidRPr="00A46F31">
        <w:rPr>
          <w:rFonts w:ascii="Times New Roman" w:hAnsi="Times New Roman" w:cs="Times New Roman"/>
          <w:sz w:val="24"/>
          <w:szCs w:val="24"/>
        </w:rPr>
        <w:t>4 938,6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6F31" w:rsidRPr="00A46F31">
        <w:rPr>
          <w:rFonts w:ascii="Times New Roman" w:hAnsi="Times New Roman" w:cs="Times New Roman"/>
          <w:sz w:val="24"/>
          <w:szCs w:val="24"/>
        </w:rPr>
        <w:t xml:space="preserve"> или 98,8% к плану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. </w:t>
      </w:r>
      <w:r w:rsidR="00DF1251" w:rsidRPr="00A46F31">
        <w:rPr>
          <w:rFonts w:ascii="Times New Roman" w:hAnsi="Times New Roman" w:cs="Times New Roman"/>
          <w:sz w:val="24"/>
          <w:szCs w:val="24"/>
        </w:rPr>
        <w:t xml:space="preserve"> Объем поступлений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 по земельному налогу по с</w:t>
      </w:r>
      <w:r w:rsidR="00F24CC6" w:rsidRPr="00A46F31">
        <w:rPr>
          <w:rFonts w:ascii="Times New Roman" w:hAnsi="Times New Roman" w:cs="Times New Roman"/>
          <w:sz w:val="24"/>
          <w:szCs w:val="24"/>
        </w:rPr>
        <w:t>р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авнению с </w:t>
      </w:r>
      <w:r w:rsidR="00EB3EDA" w:rsidRPr="00A46F31">
        <w:rPr>
          <w:rFonts w:ascii="Times New Roman" w:hAnsi="Times New Roman" w:cs="Times New Roman"/>
          <w:sz w:val="24"/>
          <w:szCs w:val="24"/>
        </w:rPr>
        <w:lastRenderedPageBreak/>
        <w:t>поступлениями  201</w:t>
      </w:r>
      <w:r w:rsidR="00A46F31" w:rsidRPr="00A46F31">
        <w:rPr>
          <w:rFonts w:ascii="Times New Roman" w:hAnsi="Times New Roman" w:cs="Times New Roman"/>
          <w:sz w:val="24"/>
          <w:szCs w:val="24"/>
        </w:rPr>
        <w:t>8</w:t>
      </w:r>
      <w:r w:rsidR="00181EB1" w:rsidRPr="00A46F31">
        <w:rPr>
          <w:rFonts w:ascii="Times New Roman" w:hAnsi="Times New Roman" w:cs="Times New Roman"/>
          <w:sz w:val="24"/>
          <w:szCs w:val="24"/>
        </w:rPr>
        <w:t xml:space="preserve"> </w:t>
      </w:r>
      <w:r w:rsidR="00EB3EDA" w:rsidRPr="00A46F31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6F31" w:rsidRPr="00A46F31">
        <w:rPr>
          <w:rFonts w:ascii="Times New Roman" w:hAnsi="Times New Roman" w:cs="Times New Roman"/>
          <w:sz w:val="24"/>
          <w:szCs w:val="24"/>
        </w:rPr>
        <w:t>увеличился</w:t>
      </w:r>
      <w:r w:rsidR="00A6752E" w:rsidRPr="00A46F31">
        <w:rPr>
          <w:rFonts w:ascii="Times New Roman" w:hAnsi="Times New Roman" w:cs="Times New Roman"/>
          <w:sz w:val="24"/>
          <w:szCs w:val="24"/>
        </w:rPr>
        <w:t xml:space="preserve"> на </w:t>
      </w:r>
      <w:r w:rsidR="00A46F31" w:rsidRPr="00A46F31">
        <w:rPr>
          <w:rFonts w:ascii="Times New Roman" w:hAnsi="Times New Roman" w:cs="Times New Roman"/>
          <w:sz w:val="24"/>
          <w:szCs w:val="24"/>
        </w:rPr>
        <w:t>52,1</w:t>
      </w:r>
      <w:r w:rsidR="00F24CC6" w:rsidRPr="00A46F3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92FB3" w:rsidRPr="00A46F31">
        <w:rPr>
          <w:rFonts w:ascii="Times New Roman" w:hAnsi="Times New Roman" w:cs="Times New Roman"/>
          <w:sz w:val="24"/>
          <w:szCs w:val="24"/>
        </w:rPr>
        <w:t xml:space="preserve"> В 201</w:t>
      </w:r>
      <w:r w:rsidR="00181EB1" w:rsidRPr="00A46F31">
        <w:rPr>
          <w:rFonts w:ascii="Times New Roman" w:hAnsi="Times New Roman" w:cs="Times New Roman"/>
          <w:sz w:val="24"/>
          <w:szCs w:val="24"/>
        </w:rPr>
        <w:t>7</w:t>
      </w:r>
      <w:r w:rsidR="00A6752E" w:rsidRPr="00A46F31">
        <w:rPr>
          <w:rFonts w:ascii="Times New Roman" w:hAnsi="Times New Roman" w:cs="Times New Roman"/>
          <w:sz w:val="24"/>
          <w:szCs w:val="24"/>
        </w:rPr>
        <w:t xml:space="preserve"> </w:t>
      </w:r>
      <w:r w:rsidR="00DF1251" w:rsidRPr="00A46F31">
        <w:rPr>
          <w:rFonts w:ascii="Times New Roman" w:hAnsi="Times New Roman" w:cs="Times New Roman"/>
          <w:sz w:val="24"/>
          <w:szCs w:val="24"/>
        </w:rPr>
        <w:t xml:space="preserve">году поступления составили </w:t>
      </w:r>
      <w:r w:rsidR="00A46F31" w:rsidRPr="00A46F31">
        <w:rPr>
          <w:rFonts w:ascii="Times New Roman" w:hAnsi="Times New Roman" w:cs="Times New Roman"/>
          <w:sz w:val="24"/>
          <w:szCs w:val="24"/>
        </w:rPr>
        <w:t xml:space="preserve">7796,4 </w:t>
      </w:r>
      <w:r w:rsidR="00792FB3" w:rsidRPr="00A46F31">
        <w:rPr>
          <w:rFonts w:ascii="Times New Roman" w:hAnsi="Times New Roman" w:cs="Times New Roman"/>
          <w:sz w:val="24"/>
          <w:szCs w:val="24"/>
        </w:rPr>
        <w:t>тыс. рублей.</w:t>
      </w:r>
    </w:p>
    <w:p w:rsidR="00CF339E" w:rsidRPr="00A46F31" w:rsidRDefault="00A46F31" w:rsidP="0081179F">
      <w:pPr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A46F31">
        <w:rPr>
          <w:rFonts w:ascii="Times New Roman" w:hAnsi="Times New Roman" w:cs="Times New Roman"/>
          <w:color w:val="auto"/>
        </w:rPr>
        <w:t xml:space="preserve">В 2019 году в доход бюджета поступило 5,3 тыс. рублей </w:t>
      </w:r>
      <w:r w:rsidRPr="00A46F31">
        <w:rPr>
          <w:rFonts w:ascii="Times New Roman" w:hAnsi="Times New Roman" w:cs="Times New Roman"/>
          <w:b/>
          <w:color w:val="auto"/>
        </w:rPr>
        <w:t>единого</w:t>
      </w:r>
      <w:r w:rsidR="00C55D20">
        <w:rPr>
          <w:rFonts w:ascii="Times New Roman" w:hAnsi="Times New Roman" w:cs="Times New Roman"/>
          <w:b/>
          <w:color w:val="auto"/>
        </w:rPr>
        <w:t xml:space="preserve"> </w:t>
      </w:r>
      <w:r w:rsidRPr="00A46F31">
        <w:rPr>
          <w:rFonts w:ascii="Times New Roman" w:hAnsi="Times New Roman" w:cs="Times New Roman"/>
          <w:b/>
          <w:color w:val="auto"/>
        </w:rPr>
        <w:t xml:space="preserve"> сельскохозяйственного налога. </w:t>
      </w:r>
      <w:r w:rsidRPr="00A46F31">
        <w:rPr>
          <w:rFonts w:ascii="Times New Roman" w:hAnsi="Times New Roman" w:cs="Times New Roman"/>
          <w:color w:val="auto"/>
        </w:rPr>
        <w:t>В 2018 году поступления по данному виду налога отсутствовали.</w:t>
      </w:r>
    </w:p>
    <w:p w:rsidR="006F702E" w:rsidRPr="009457A2" w:rsidRDefault="00792FB3" w:rsidP="00603739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09B5" w:rsidRPr="00C55D20" w:rsidRDefault="000A3045" w:rsidP="00A36C5D">
      <w:pPr>
        <w:pStyle w:val="12"/>
        <w:keepNext/>
        <w:keepLines/>
        <w:shd w:val="clear" w:color="auto" w:fill="auto"/>
        <w:spacing w:line="240" w:lineRule="auto"/>
        <w:ind w:left="20" w:firstLine="0"/>
        <w:rPr>
          <w:sz w:val="24"/>
          <w:szCs w:val="24"/>
        </w:rPr>
      </w:pPr>
      <w:bookmarkStart w:id="10" w:name="bookmark8"/>
      <w:r w:rsidRPr="00C55D20">
        <w:rPr>
          <w:sz w:val="24"/>
          <w:szCs w:val="24"/>
        </w:rPr>
        <w:t>4.2. Неналоговые доходы</w:t>
      </w:r>
      <w:bookmarkEnd w:id="10"/>
    </w:p>
    <w:p w:rsidR="006E4A52" w:rsidRPr="00C55D20" w:rsidRDefault="006E4A52" w:rsidP="00A36C5D">
      <w:pPr>
        <w:pStyle w:val="12"/>
        <w:keepNext/>
        <w:keepLines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6E4A52" w:rsidRPr="00C55D20" w:rsidRDefault="006E4A52" w:rsidP="0081179F">
      <w:pPr>
        <w:pStyle w:val="a6"/>
        <w:shd w:val="clear" w:color="auto" w:fill="auto"/>
        <w:spacing w:line="240" w:lineRule="auto"/>
        <w:ind w:left="20" w:right="20" w:firstLine="831"/>
        <w:rPr>
          <w:sz w:val="24"/>
          <w:szCs w:val="24"/>
        </w:rPr>
      </w:pPr>
      <w:r w:rsidRPr="00C55D20">
        <w:rPr>
          <w:sz w:val="24"/>
          <w:szCs w:val="24"/>
        </w:rPr>
        <w:t>Доля неналоговых доходов в доходной части бюджета сельского поселения Ошейкинское  составила 0,</w:t>
      </w:r>
      <w:r w:rsidR="00C55D20" w:rsidRPr="00C55D20">
        <w:rPr>
          <w:sz w:val="24"/>
          <w:szCs w:val="24"/>
        </w:rPr>
        <w:t>7</w:t>
      </w:r>
      <w:r w:rsidRPr="00C55D20">
        <w:rPr>
          <w:sz w:val="24"/>
          <w:szCs w:val="24"/>
        </w:rPr>
        <w:t>%.</w:t>
      </w:r>
    </w:p>
    <w:p w:rsidR="006E4A52" w:rsidRPr="00C55D20" w:rsidRDefault="006E4A52" w:rsidP="0081179F">
      <w:pPr>
        <w:pStyle w:val="a6"/>
        <w:shd w:val="clear" w:color="auto" w:fill="auto"/>
        <w:spacing w:line="240" w:lineRule="auto"/>
        <w:ind w:firstLine="831"/>
        <w:rPr>
          <w:sz w:val="24"/>
          <w:szCs w:val="24"/>
        </w:rPr>
      </w:pPr>
      <w:r w:rsidRPr="00C55D20">
        <w:rPr>
          <w:sz w:val="24"/>
          <w:szCs w:val="24"/>
        </w:rPr>
        <w:t xml:space="preserve">По данным годового отчета неналоговые доходы исполнены в сумме </w:t>
      </w:r>
      <w:r w:rsidR="00C55D20" w:rsidRPr="00C55D20">
        <w:rPr>
          <w:sz w:val="24"/>
          <w:szCs w:val="24"/>
        </w:rPr>
        <w:t>446,3</w:t>
      </w:r>
      <w:r w:rsidRPr="00C55D20">
        <w:rPr>
          <w:sz w:val="24"/>
          <w:szCs w:val="24"/>
        </w:rPr>
        <w:t xml:space="preserve"> тыс. рублей или  на </w:t>
      </w:r>
      <w:r w:rsidR="00C55D20" w:rsidRPr="00C55D20">
        <w:rPr>
          <w:sz w:val="24"/>
          <w:szCs w:val="24"/>
        </w:rPr>
        <w:t>92,3</w:t>
      </w:r>
      <w:r w:rsidRPr="00C55D20">
        <w:rPr>
          <w:sz w:val="24"/>
          <w:szCs w:val="24"/>
        </w:rPr>
        <w:t xml:space="preserve"> % от уточненных   назначений, что на </w:t>
      </w:r>
      <w:r w:rsidR="00C55D20" w:rsidRPr="00C55D20">
        <w:rPr>
          <w:sz w:val="24"/>
          <w:szCs w:val="24"/>
        </w:rPr>
        <w:t>336,6</w:t>
      </w:r>
      <w:r w:rsidRPr="00C55D20">
        <w:rPr>
          <w:sz w:val="24"/>
          <w:szCs w:val="24"/>
        </w:rPr>
        <w:t xml:space="preserve"> тыс. рублей  </w:t>
      </w:r>
      <w:r w:rsidR="00C55D20" w:rsidRPr="00C55D20">
        <w:rPr>
          <w:sz w:val="24"/>
          <w:szCs w:val="24"/>
        </w:rPr>
        <w:t>больше</w:t>
      </w:r>
      <w:r w:rsidRPr="00C55D20">
        <w:rPr>
          <w:sz w:val="24"/>
          <w:szCs w:val="24"/>
        </w:rPr>
        <w:t xml:space="preserve"> поступлений за 201</w:t>
      </w:r>
      <w:r w:rsidR="00C55D20" w:rsidRPr="00C55D20">
        <w:rPr>
          <w:sz w:val="24"/>
          <w:szCs w:val="24"/>
        </w:rPr>
        <w:t>8</w:t>
      </w:r>
      <w:r w:rsidRPr="00C55D20">
        <w:rPr>
          <w:sz w:val="24"/>
          <w:szCs w:val="24"/>
        </w:rPr>
        <w:t xml:space="preserve"> год.</w:t>
      </w:r>
    </w:p>
    <w:p w:rsidR="006E4A52" w:rsidRPr="00C55D20" w:rsidRDefault="006E4A52" w:rsidP="0081179F">
      <w:pPr>
        <w:pStyle w:val="a6"/>
        <w:shd w:val="clear" w:color="auto" w:fill="auto"/>
        <w:spacing w:line="240" w:lineRule="auto"/>
        <w:ind w:firstLine="831"/>
        <w:rPr>
          <w:sz w:val="24"/>
          <w:szCs w:val="24"/>
        </w:rPr>
      </w:pPr>
      <w:r w:rsidRPr="00C55D20">
        <w:rPr>
          <w:sz w:val="24"/>
          <w:szCs w:val="24"/>
        </w:rPr>
        <w:t>В структуре неналоговых доходов наибольший удельный вес занимают:</w:t>
      </w:r>
    </w:p>
    <w:p w:rsidR="00C55D20" w:rsidRPr="00C55D20" w:rsidRDefault="00C55D20" w:rsidP="0081179F">
      <w:pPr>
        <w:pStyle w:val="a6"/>
        <w:shd w:val="clear" w:color="auto" w:fill="auto"/>
        <w:spacing w:line="240" w:lineRule="auto"/>
        <w:ind w:firstLine="831"/>
        <w:rPr>
          <w:sz w:val="24"/>
          <w:szCs w:val="24"/>
        </w:rPr>
      </w:pPr>
      <w:r w:rsidRPr="00C55D20">
        <w:rPr>
          <w:sz w:val="24"/>
          <w:szCs w:val="24"/>
        </w:rPr>
        <w:t>- доходы от использования имущества, находящегося в муниципальной собственности – 218,4 тыс. рублей или 48,9%;</w:t>
      </w:r>
    </w:p>
    <w:p w:rsidR="006E4A52" w:rsidRPr="00C55D20" w:rsidRDefault="006E4A52" w:rsidP="0081179F">
      <w:pPr>
        <w:pStyle w:val="a6"/>
        <w:shd w:val="clear" w:color="auto" w:fill="auto"/>
        <w:spacing w:line="240" w:lineRule="auto"/>
        <w:ind w:firstLine="831"/>
        <w:rPr>
          <w:sz w:val="24"/>
          <w:szCs w:val="24"/>
        </w:rPr>
      </w:pPr>
      <w:r w:rsidRPr="00C55D20">
        <w:rPr>
          <w:sz w:val="24"/>
          <w:szCs w:val="24"/>
        </w:rPr>
        <w:t xml:space="preserve">- доходы от оказания платных услуг (работ) и компенсации затрат государства – </w:t>
      </w:r>
      <w:r w:rsidR="0031117C">
        <w:rPr>
          <w:sz w:val="24"/>
          <w:szCs w:val="24"/>
        </w:rPr>
        <w:t>111,1</w:t>
      </w:r>
      <w:r w:rsidRPr="00C55D20">
        <w:rPr>
          <w:sz w:val="24"/>
          <w:szCs w:val="24"/>
        </w:rPr>
        <w:t xml:space="preserve"> тыс. рублей или </w:t>
      </w:r>
      <w:r w:rsidR="0031117C">
        <w:rPr>
          <w:sz w:val="24"/>
          <w:szCs w:val="24"/>
        </w:rPr>
        <w:t>25</w:t>
      </w:r>
      <w:r w:rsidR="00C55D20" w:rsidRPr="00C55D20">
        <w:rPr>
          <w:sz w:val="24"/>
          <w:szCs w:val="24"/>
        </w:rPr>
        <w:t>,0</w:t>
      </w:r>
      <w:r w:rsidRPr="00C55D20">
        <w:rPr>
          <w:sz w:val="24"/>
          <w:szCs w:val="24"/>
        </w:rPr>
        <w:t>%;</w:t>
      </w:r>
    </w:p>
    <w:p w:rsidR="006E4A52" w:rsidRDefault="006E4A52" w:rsidP="0081179F">
      <w:pPr>
        <w:pStyle w:val="a6"/>
        <w:shd w:val="clear" w:color="auto" w:fill="auto"/>
        <w:spacing w:line="240" w:lineRule="auto"/>
        <w:ind w:firstLine="831"/>
        <w:rPr>
          <w:sz w:val="24"/>
          <w:szCs w:val="24"/>
        </w:rPr>
      </w:pPr>
      <w:r w:rsidRPr="00C55D20">
        <w:rPr>
          <w:sz w:val="24"/>
          <w:szCs w:val="24"/>
        </w:rPr>
        <w:t xml:space="preserve">-штрафы, санкции, возмещение ущерба – </w:t>
      </w:r>
      <w:r w:rsidR="0031117C">
        <w:rPr>
          <w:sz w:val="24"/>
          <w:szCs w:val="24"/>
        </w:rPr>
        <w:t>9,3</w:t>
      </w:r>
      <w:r w:rsidRPr="00C55D20">
        <w:rPr>
          <w:sz w:val="24"/>
          <w:szCs w:val="24"/>
        </w:rPr>
        <w:t xml:space="preserve"> тыс. рублей или </w:t>
      </w:r>
      <w:r w:rsidR="0031117C">
        <w:rPr>
          <w:sz w:val="24"/>
          <w:szCs w:val="24"/>
        </w:rPr>
        <w:t>2,1</w:t>
      </w:r>
      <w:r w:rsidRPr="00C55D20">
        <w:rPr>
          <w:sz w:val="24"/>
          <w:szCs w:val="24"/>
        </w:rPr>
        <w:t>%</w:t>
      </w:r>
      <w:r w:rsidR="0031117C">
        <w:rPr>
          <w:sz w:val="24"/>
          <w:szCs w:val="24"/>
        </w:rPr>
        <w:t>;</w:t>
      </w:r>
    </w:p>
    <w:p w:rsidR="0031117C" w:rsidRPr="00C55D20" w:rsidRDefault="0031117C" w:rsidP="0081179F">
      <w:pPr>
        <w:pStyle w:val="a6"/>
        <w:shd w:val="clear" w:color="auto" w:fill="auto"/>
        <w:spacing w:line="240" w:lineRule="auto"/>
        <w:ind w:firstLine="831"/>
        <w:rPr>
          <w:sz w:val="24"/>
          <w:szCs w:val="24"/>
        </w:rPr>
      </w:pPr>
      <w:r>
        <w:rPr>
          <w:sz w:val="24"/>
          <w:szCs w:val="24"/>
        </w:rPr>
        <w:t>- прочие неналоговые доходы – 107,5 тыс. рублей или 24,0%</w:t>
      </w:r>
    </w:p>
    <w:p w:rsidR="006E4A52" w:rsidRPr="00C55D20" w:rsidRDefault="006E4A52" w:rsidP="0081179F">
      <w:pPr>
        <w:ind w:firstLine="831"/>
        <w:jc w:val="both"/>
        <w:rPr>
          <w:rFonts w:ascii="Times New Roman" w:hAnsi="Times New Roman" w:cs="Times New Roman"/>
          <w:color w:val="auto"/>
        </w:rPr>
      </w:pPr>
      <w:r w:rsidRPr="00C55D20">
        <w:rPr>
          <w:rFonts w:ascii="Times New Roman" w:hAnsi="Times New Roman" w:cs="Times New Roman"/>
          <w:color w:val="auto"/>
        </w:rPr>
        <w:t>Структуру неналоговых доходов составили:</w:t>
      </w:r>
    </w:p>
    <w:p w:rsidR="00C55D20" w:rsidRPr="00C55D20" w:rsidRDefault="00C55D20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C55D20">
        <w:rPr>
          <w:rFonts w:ascii="Times New Roman" w:hAnsi="Times New Roman" w:cs="Times New Roman"/>
          <w:b/>
          <w:color w:val="auto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C55D20">
        <w:rPr>
          <w:rFonts w:ascii="Times New Roman" w:hAnsi="Times New Roman" w:cs="Times New Roman"/>
          <w:color w:val="auto"/>
        </w:rPr>
        <w:t xml:space="preserve"> составили 218,4 тыс. рублей или 88,9% от плановых значений 2019 года. Основные доходы поселением получены от сдачи в аренду имущества, составляющего казну сельского поселения.</w:t>
      </w:r>
    </w:p>
    <w:p w:rsidR="007424AB" w:rsidRPr="002A6DB2" w:rsidRDefault="007424AB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A6DB2">
        <w:rPr>
          <w:rFonts w:ascii="Times New Roman" w:hAnsi="Times New Roman" w:cs="Times New Roman"/>
          <w:b/>
          <w:color w:val="auto"/>
          <w:u w:val="single"/>
        </w:rPr>
        <w:t>Доходы от оказания платных услуг (работ) и компенсации затрат</w:t>
      </w:r>
      <w:r w:rsidRPr="002A6DB2">
        <w:rPr>
          <w:rFonts w:ascii="Times New Roman" w:hAnsi="Times New Roman" w:cs="Times New Roman"/>
          <w:color w:val="auto"/>
        </w:rPr>
        <w:t xml:space="preserve"> составили </w:t>
      </w:r>
      <w:r w:rsidR="002A6DB2" w:rsidRPr="002A6DB2">
        <w:rPr>
          <w:rFonts w:ascii="Times New Roman" w:hAnsi="Times New Roman" w:cs="Times New Roman"/>
          <w:color w:val="auto"/>
        </w:rPr>
        <w:t>111,1</w:t>
      </w:r>
      <w:r w:rsidRPr="002A6DB2">
        <w:rPr>
          <w:rFonts w:ascii="Times New Roman" w:hAnsi="Times New Roman" w:cs="Times New Roman"/>
          <w:color w:val="auto"/>
        </w:rPr>
        <w:t xml:space="preserve"> тыс. рублей или </w:t>
      </w:r>
      <w:r w:rsidR="002A6DB2" w:rsidRPr="002A6DB2">
        <w:rPr>
          <w:rFonts w:ascii="Times New Roman" w:hAnsi="Times New Roman" w:cs="Times New Roman"/>
          <w:color w:val="auto"/>
        </w:rPr>
        <w:t>107</w:t>
      </w:r>
      <w:r w:rsidR="004709FD" w:rsidRPr="002A6DB2">
        <w:rPr>
          <w:rFonts w:ascii="Times New Roman" w:hAnsi="Times New Roman" w:cs="Times New Roman"/>
          <w:color w:val="auto"/>
        </w:rPr>
        <w:t>%</w:t>
      </w:r>
      <w:r w:rsidRPr="002A6DB2">
        <w:rPr>
          <w:rFonts w:ascii="Times New Roman" w:hAnsi="Times New Roman" w:cs="Times New Roman"/>
          <w:color w:val="auto"/>
        </w:rPr>
        <w:t xml:space="preserve"> от плановых значений 201</w:t>
      </w:r>
      <w:r w:rsidR="002A6DB2" w:rsidRPr="002A6DB2">
        <w:rPr>
          <w:rFonts w:ascii="Times New Roman" w:hAnsi="Times New Roman" w:cs="Times New Roman"/>
          <w:color w:val="auto"/>
        </w:rPr>
        <w:t>9</w:t>
      </w:r>
      <w:r w:rsidRPr="002A6DB2">
        <w:rPr>
          <w:rFonts w:ascii="Times New Roman" w:hAnsi="Times New Roman" w:cs="Times New Roman"/>
          <w:color w:val="auto"/>
        </w:rPr>
        <w:t xml:space="preserve"> года, что на </w:t>
      </w:r>
      <w:r w:rsidR="002A6DB2" w:rsidRPr="002A6DB2">
        <w:rPr>
          <w:rFonts w:ascii="Times New Roman" w:hAnsi="Times New Roman" w:cs="Times New Roman"/>
          <w:color w:val="auto"/>
        </w:rPr>
        <w:t>7,3</w:t>
      </w:r>
      <w:r w:rsidRPr="002A6DB2">
        <w:rPr>
          <w:rFonts w:ascii="Times New Roman" w:hAnsi="Times New Roman" w:cs="Times New Roman"/>
          <w:color w:val="auto"/>
        </w:rPr>
        <w:t xml:space="preserve"> тыс. рублей </w:t>
      </w:r>
      <w:r w:rsidR="002A6DB2" w:rsidRPr="002A6DB2">
        <w:rPr>
          <w:rFonts w:ascii="Times New Roman" w:hAnsi="Times New Roman" w:cs="Times New Roman"/>
          <w:color w:val="auto"/>
        </w:rPr>
        <w:t>выше</w:t>
      </w:r>
      <w:r w:rsidRPr="002A6DB2">
        <w:rPr>
          <w:rFonts w:ascii="Times New Roman" w:hAnsi="Times New Roman" w:cs="Times New Roman"/>
          <w:color w:val="auto"/>
        </w:rPr>
        <w:t xml:space="preserve"> показателей 201</w:t>
      </w:r>
      <w:r w:rsidR="002A6DB2" w:rsidRPr="002A6DB2">
        <w:rPr>
          <w:rFonts w:ascii="Times New Roman" w:hAnsi="Times New Roman" w:cs="Times New Roman"/>
          <w:color w:val="auto"/>
        </w:rPr>
        <w:t>8</w:t>
      </w:r>
      <w:r w:rsidRPr="002A6DB2">
        <w:rPr>
          <w:rFonts w:ascii="Times New Roman" w:hAnsi="Times New Roman" w:cs="Times New Roman"/>
          <w:color w:val="auto"/>
        </w:rPr>
        <w:t xml:space="preserve"> года.</w:t>
      </w:r>
    </w:p>
    <w:p w:rsidR="002A6DB2" w:rsidRPr="002A6DB2" w:rsidRDefault="002A6DB2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A6DB2">
        <w:rPr>
          <w:rFonts w:ascii="Times New Roman" w:hAnsi="Times New Roman" w:cs="Times New Roman"/>
          <w:color w:val="auto"/>
        </w:rPr>
        <w:t>В структуре доходов от оказания платных услуг занимают:</w:t>
      </w:r>
    </w:p>
    <w:p w:rsidR="002A6DB2" w:rsidRPr="002A6DB2" w:rsidRDefault="002A6DB2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A6DB2">
        <w:rPr>
          <w:rFonts w:ascii="Times New Roman" w:hAnsi="Times New Roman" w:cs="Times New Roman"/>
          <w:color w:val="auto"/>
        </w:rPr>
        <w:t>- доходы от деятельности сельских домов культуры – 43,7 тыс. рублей.</w:t>
      </w:r>
    </w:p>
    <w:p w:rsidR="002A6DB2" w:rsidRPr="002A6DB2" w:rsidRDefault="002A6DB2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A6DB2">
        <w:rPr>
          <w:rFonts w:ascii="Times New Roman" w:hAnsi="Times New Roman" w:cs="Times New Roman"/>
          <w:color w:val="auto"/>
        </w:rPr>
        <w:t>Доходы от компенсации затрат в объеме 67,5 тыс. рублей представлены доходами от возмещения коммунальных услуг.</w:t>
      </w:r>
      <w:r>
        <w:rPr>
          <w:rFonts w:ascii="Times New Roman" w:hAnsi="Times New Roman" w:cs="Times New Roman"/>
          <w:color w:val="auto"/>
        </w:rPr>
        <w:t xml:space="preserve"> Исполнены на 112,5% от плановых значений.</w:t>
      </w:r>
    </w:p>
    <w:p w:rsidR="00D11442" w:rsidRPr="002A6DB2" w:rsidRDefault="00D11442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A6DB2">
        <w:rPr>
          <w:rFonts w:ascii="Times New Roman" w:hAnsi="Times New Roman" w:cs="Times New Roman"/>
          <w:b/>
          <w:color w:val="auto"/>
          <w:u w:val="single"/>
        </w:rPr>
        <w:t xml:space="preserve">Штрафы, санкции, возмещение ущерба  </w:t>
      </w:r>
      <w:r w:rsidRPr="002A6DB2">
        <w:rPr>
          <w:rFonts w:ascii="Times New Roman" w:hAnsi="Times New Roman" w:cs="Times New Roman"/>
          <w:color w:val="auto"/>
        </w:rPr>
        <w:t xml:space="preserve">исполнены в сумме </w:t>
      </w:r>
      <w:r w:rsidR="002A6DB2" w:rsidRPr="002A6DB2">
        <w:rPr>
          <w:rFonts w:ascii="Times New Roman" w:hAnsi="Times New Roman" w:cs="Times New Roman"/>
          <w:color w:val="auto"/>
        </w:rPr>
        <w:t>9,3</w:t>
      </w:r>
      <w:r w:rsidRPr="002A6DB2">
        <w:rPr>
          <w:rFonts w:ascii="Times New Roman" w:hAnsi="Times New Roman" w:cs="Times New Roman"/>
          <w:color w:val="auto"/>
        </w:rPr>
        <w:t xml:space="preserve"> тыс. рублей или на 100%. Бюджетом сельского поселения Ошейкинское получены</w:t>
      </w:r>
      <w:r w:rsidR="00F456E5" w:rsidRPr="002A6DB2">
        <w:rPr>
          <w:rFonts w:ascii="Times New Roman" w:hAnsi="Times New Roman" w:cs="Times New Roman"/>
          <w:color w:val="auto"/>
        </w:rPr>
        <w:t xml:space="preserve"> </w:t>
      </w:r>
      <w:r w:rsidR="002A6DB2" w:rsidRPr="002A6DB2">
        <w:rPr>
          <w:rFonts w:ascii="Times New Roman" w:hAnsi="Times New Roman" w:cs="Times New Roman"/>
          <w:color w:val="auto"/>
        </w:rPr>
        <w:t>суммы возмещения ущерба в связи с нарушением исполнителем условий муниципальных контрактов, финансируемых за счет средств дорожного фонда, либо в связи с уклонением от заключения таких контрактов.</w:t>
      </w:r>
    </w:p>
    <w:p w:rsidR="00D963BD" w:rsidRPr="002A6DB2" w:rsidRDefault="00CA7048" w:rsidP="00092A2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2A6DB2">
        <w:rPr>
          <w:rFonts w:ascii="Times New Roman" w:hAnsi="Times New Roman" w:cs="Times New Roman"/>
          <w:b/>
          <w:color w:val="auto"/>
          <w:u w:val="single"/>
        </w:rPr>
        <w:t xml:space="preserve">Прочие неналоговые доходы бюджета поселения </w:t>
      </w:r>
      <w:r w:rsidR="006E4A52" w:rsidRPr="002A6DB2">
        <w:rPr>
          <w:rFonts w:ascii="Times New Roman" w:hAnsi="Times New Roman" w:cs="Times New Roman"/>
          <w:color w:val="auto"/>
        </w:rPr>
        <w:t xml:space="preserve">при плановых значениях </w:t>
      </w:r>
      <w:r w:rsidR="002A6DB2" w:rsidRPr="002A6DB2">
        <w:rPr>
          <w:rFonts w:ascii="Times New Roman" w:hAnsi="Times New Roman" w:cs="Times New Roman"/>
          <w:color w:val="auto"/>
        </w:rPr>
        <w:t>124,9</w:t>
      </w:r>
      <w:r w:rsidR="006E4A52" w:rsidRPr="002A6DB2">
        <w:rPr>
          <w:rFonts w:ascii="Times New Roman" w:hAnsi="Times New Roman" w:cs="Times New Roman"/>
          <w:color w:val="auto"/>
        </w:rPr>
        <w:t xml:space="preserve"> тыс. рублей в 201</w:t>
      </w:r>
      <w:r w:rsidR="002A6DB2" w:rsidRPr="002A6DB2">
        <w:rPr>
          <w:rFonts w:ascii="Times New Roman" w:hAnsi="Times New Roman" w:cs="Times New Roman"/>
          <w:color w:val="auto"/>
        </w:rPr>
        <w:t xml:space="preserve">9 </w:t>
      </w:r>
      <w:r w:rsidR="006E4A52" w:rsidRPr="002A6DB2">
        <w:rPr>
          <w:rFonts w:ascii="Times New Roman" w:hAnsi="Times New Roman" w:cs="Times New Roman"/>
          <w:color w:val="auto"/>
        </w:rPr>
        <w:t>году исполнены</w:t>
      </w:r>
      <w:r w:rsidR="002C5099" w:rsidRPr="002A6DB2">
        <w:rPr>
          <w:rFonts w:ascii="Times New Roman" w:hAnsi="Times New Roman" w:cs="Times New Roman"/>
          <w:color w:val="auto"/>
        </w:rPr>
        <w:t xml:space="preserve"> на </w:t>
      </w:r>
      <w:r w:rsidR="002A6DB2" w:rsidRPr="002A6DB2">
        <w:rPr>
          <w:rFonts w:ascii="Times New Roman" w:hAnsi="Times New Roman" w:cs="Times New Roman"/>
          <w:color w:val="auto"/>
        </w:rPr>
        <w:t>86,0</w:t>
      </w:r>
      <w:r w:rsidR="002C5099" w:rsidRPr="002A6DB2">
        <w:rPr>
          <w:rFonts w:ascii="Times New Roman" w:hAnsi="Times New Roman" w:cs="Times New Roman"/>
          <w:color w:val="auto"/>
        </w:rPr>
        <w:t>%.</w:t>
      </w:r>
    </w:p>
    <w:p w:rsidR="005A3338" w:rsidRPr="009457A2" w:rsidRDefault="005A3338" w:rsidP="007E6FA3">
      <w:pPr>
        <w:pStyle w:val="a6"/>
        <w:shd w:val="clear" w:color="auto" w:fill="auto"/>
        <w:spacing w:line="240" w:lineRule="auto"/>
        <w:ind w:left="20" w:right="20" w:firstLine="700"/>
        <w:rPr>
          <w:color w:val="FF0000"/>
          <w:sz w:val="28"/>
          <w:szCs w:val="28"/>
        </w:rPr>
      </w:pPr>
    </w:p>
    <w:p w:rsidR="00A36C5D" w:rsidRPr="004641B6" w:rsidRDefault="00A36C5D" w:rsidP="00A36C5D">
      <w:pPr>
        <w:jc w:val="center"/>
        <w:rPr>
          <w:rFonts w:ascii="Times New Roman" w:hAnsi="Times New Roman" w:cs="Times New Roman"/>
          <w:b/>
          <w:color w:val="auto"/>
        </w:rPr>
      </w:pPr>
      <w:r w:rsidRPr="004641B6">
        <w:rPr>
          <w:rFonts w:ascii="Times New Roman" w:hAnsi="Times New Roman" w:cs="Times New Roman"/>
          <w:b/>
          <w:color w:val="auto"/>
        </w:rPr>
        <w:t>4.3. Безвозмездные поступления</w:t>
      </w:r>
    </w:p>
    <w:p w:rsidR="00BD0ACD" w:rsidRPr="004641B6" w:rsidRDefault="00BD0ACD" w:rsidP="00A36C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0ACD" w:rsidRPr="004641B6" w:rsidRDefault="00BD0ACD" w:rsidP="0081179F">
      <w:pPr>
        <w:pStyle w:val="a6"/>
        <w:shd w:val="clear" w:color="auto" w:fill="auto"/>
        <w:spacing w:line="240" w:lineRule="auto"/>
        <w:ind w:left="20" w:right="20" w:firstLine="831"/>
        <w:rPr>
          <w:sz w:val="24"/>
          <w:szCs w:val="24"/>
        </w:rPr>
      </w:pPr>
      <w:r w:rsidRPr="004641B6">
        <w:rPr>
          <w:sz w:val="24"/>
          <w:szCs w:val="24"/>
        </w:rPr>
        <w:t>Бюджет сельского поселения Ошейкинское является дотационным. Безвозмездные поступления бюджета сельского поселения за 201</w:t>
      </w:r>
      <w:r w:rsidR="004641B6" w:rsidRPr="004641B6">
        <w:rPr>
          <w:sz w:val="24"/>
          <w:szCs w:val="24"/>
        </w:rPr>
        <w:t>9</w:t>
      </w:r>
      <w:r w:rsidRPr="004641B6">
        <w:rPr>
          <w:sz w:val="24"/>
          <w:szCs w:val="24"/>
        </w:rPr>
        <w:t xml:space="preserve"> год составили </w:t>
      </w:r>
      <w:r w:rsidR="004641B6" w:rsidRPr="004641B6">
        <w:rPr>
          <w:sz w:val="24"/>
          <w:szCs w:val="24"/>
        </w:rPr>
        <w:t>51 300,8</w:t>
      </w:r>
      <w:r w:rsidRPr="004641B6">
        <w:rPr>
          <w:sz w:val="24"/>
          <w:szCs w:val="24"/>
        </w:rPr>
        <w:t xml:space="preserve"> тыс. рублей или </w:t>
      </w:r>
      <w:r w:rsidR="004641B6" w:rsidRPr="004641B6">
        <w:rPr>
          <w:sz w:val="24"/>
          <w:szCs w:val="24"/>
        </w:rPr>
        <w:t>83,9</w:t>
      </w:r>
      <w:r w:rsidRPr="004641B6">
        <w:rPr>
          <w:sz w:val="24"/>
          <w:szCs w:val="24"/>
        </w:rPr>
        <w:t xml:space="preserve">% от общего объема доходов бюджета. </w:t>
      </w:r>
    </w:p>
    <w:p w:rsidR="00BD0ACD" w:rsidRPr="004641B6" w:rsidRDefault="00BD0ACD" w:rsidP="0081179F">
      <w:pPr>
        <w:pStyle w:val="a6"/>
        <w:shd w:val="clear" w:color="auto" w:fill="auto"/>
        <w:spacing w:line="240" w:lineRule="auto"/>
        <w:ind w:left="20" w:right="20" w:firstLine="831"/>
        <w:rPr>
          <w:sz w:val="24"/>
          <w:szCs w:val="24"/>
        </w:rPr>
      </w:pPr>
      <w:r w:rsidRPr="004641B6">
        <w:rPr>
          <w:sz w:val="24"/>
          <w:szCs w:val="24"/>
        </w:rPr>
        <w:t xml:space="preserve">Исполнение составило </w:t>
      </w:r>
      <w:r w:rsidR="004641B6" w:rsidRPr="004641B6">
        <w:rPr>
          <w:sz w:val="24"/>
          <w:szCs w:val="24"/>
        </w:rPr>
        <w:t>99,4</w:t>
      </w:r>
      <w:r w:rsidRPr="004641B6">
        <w:rPr>
          <w:sz w:val="24"/>
          <w:szCs w:val="24"/>
        </w:rPr>
        <w:t>% к плановым назначениям с учетом внесенных изменений по состоянию на 3</w:t>
      </w:r>
      <w:r w:rsidR="00E37379" w:rsidRPr="004641B6">
        <w:rPr>
          <w:sz w:val="24"/>
          <w:szCs w:val="24"/>
        </w:rPr>
        <w:t>1</w:t>
      </w:r>
      <w:r w:rsidRPr="004641B6">
        <w:rPr>
          <w:sz w:val="24"/>
          <w:szCs w:val="24"/>
        </w:rPr>
        <w:t>.12.201</w:t>
      </w:r>
      <w:r w:rsidR="004641B6" w:rsidRPr="004641B6">
        <w:rPr>
          <w:sz w:val="24"/>
          <w:szCs w:val="24"/>
        </w:rPr>
        <w:t>9</w:t>
      </w:r>
      <w:r w:rsidRPr="004641B6">
        <w:rPr>
          <w:sz w:val="24"/>
          <w:szCs w:val="24"/>
        </w:rPr>
        <w:t xml:space="preserve"> г.</w:t>
      </w:r>
    </w:p>
    <w:p w:rsidR="00BD0ACD" w:rsidRPr="004641B6" w:rsidRDefault="00BD0ACD" w:rsidP="0081179F">
      <w:pPr>
        <w:pStyle w:val="a6"/>
        <w:shd w:val="clear" w:color="auto" w:fill="auto"/>
        <w:spacing w:line="240" w:lineRule="auto"/>
        <w:ind w:left="20" w:right="20" w:firstLine="831"/>
        <w:rPr>
          <w:sz w:val="24"/>
          <w:szCs w:val="24"/>
        </w:rPr>
      </w:pPr>
      <w:r w:rsidRPr="004641B6">
        <w:rPr>
          <w:sz w:val="24"/>
          <w:szCs w:val="24"/>
        </w:rPr>
        <w:t xml:space="preserve"> В 201</w:t>
      </w:r>
      <w:r w:rsidR="004641B6" w:rsidRPr="004641B6">
        <w:rPr>
          <w:sz w:val="24"/>
          <w:szCs w:val="24"/>
        </w:rPr>
        <w:t>9</w:t>
      </w:r>
      <w:r w:rsidRPr="004641B6">
        <w:rPr>
          <w:sz w:val="24"/>
          <w:szCs w:val="24"/>
        </w:rPr>
        <w:t xml:space="preserve"> году размер финансовой помощи из бюджетов других уровней увеличился в денежном выражении на </w:t>
      </w:r>
      <w:r w:rsidR="004641B6" w:rsidRPr="004641B6">
        <w:rPr>
          <w:sz w:val="24"/>
          <w:szCs w:val="24"/>
        </w:rPr>
        <w:t>15 774,7</w:t>
      </w:r>
      <w:r w:rsidRPr="004641B6">
        <w:rPr>
          <w:sz w:val="24"/>
          <w:szCs w:val="24"/>
        </w:rPr>
        <w:t xml:space="preserve"> тыс. рублей, в том числе за счет увеличения дотации на выравнивание бюджетной обеспеченности на </w:t>
      </w:r>
      <w:r w:rsidR="004641B6" w:rsidRPr="004641B6">
        <w:rPr>
          <w:sz w:val="24"/>
          <w:szCs w:val="24"/>
        </w:rPr>
        <w:t>10 889,0</w:t>
      </w:r>
      <w:r w:rsidRPr="004641B6">
        <w:rPr>
          <w:sz w:val="24"/>
          <w:szCs w:val="24"/>
        </w:rPr>
        <w:t xml:space="preserve"> тыс. рублей</w:t>
      </w:r>
      <w:r w:rsidR="007F76A3" w:rsidRPr="004641B6">
        <w:rPr>
          <w:sz w:val="24"/>
          <w:szCs w:val="24"/>
        </w:rPr>
        <w:t xml:space="preserve">, </w:t>
      </w:r>
      <w:r w:rsidR="00E37379" w:rsidRPr="004641B6">
        <w:rPr>
          <w:sz w:val="24"/>
          <w:szCs w:val="24"/>
        </w:rPr>
        <w:t xml:space="preserve">субсидий на </w:t>
      </w:r>
      <w:r w:rsidR="004641B6" w:rsidRPr="004641B6">
        <w:rPr>
          <w:sz w:val="24"/>
          <w:szCs w:val="24"/>
        </w:rPr>
        <w:t>3 209,5</w:t>
      </w:r>
      <w:r w:rsidR="00E37379" w:rsidRPr="004641B6">
        <w:rPr>
          <w:sz w:val="24"/>
          <w:szCs w:val="24"/>
        </w:rPr>
        <w:t xml:space="preserve"> тыс. рублей, </w:t>
      </w:r>
      <w:r w:rsidRPr="004641B6">
        <w:rPr>
          <w:sz w:val="24"/>
          <w:szCs w:val="24"/>
        </w:rPr>
        <w:t xml:space="preserve">иных межбюджетных трансфертов на </w:t>
      </w:r>
      <w:r w:rsidR="004641B6" w:rsidRPr="004641B6">
        <w:rPr>
          <w:sz w:val="24"/>
          <w:szCs w:val="24"/>
        </w:rPr>
        <w:t>1858,5</w:t>
      </w:r>
      <w:r w:rsidRPr="004641B6">
        <w:rPr>
          <w:sz w:val="24"/>
          <w:szCs w:val="24"/>
        </w:rPr>
        <w:t xml:space="preserve"> тыс. рублей. </w:t>
      </w:r>
    </w:p>
    <w:p w:rsidR="005B1A9E" w:rsidRPr="004641B6" w:rsidRDefault="005B1A9E" w:rsidP="0081179F">
      <w:pPr>
        <w:ind w:firstLine="831"/>
        <w:jc w:val="both"/>
        <w:rPr>
          <w:rFonts w:ascii="Times New Roman" w:hAnsi="Times New Roman" w:cs="Times New Roman"/>
          <w:color w:val="auto"/>
        </w:rPr>
      </w:pPr>
      <w:r w:rsidRPr="004641B6">
        <w:rPr>
          <w:rFonts w:ascii="Times New Roman" w:hAnsi="Times New Roman" w:cs="Times New Roman"/>
          <w:color w:val="auto"/>
        </w:rPr>
        <w:t>Заказ межбюджетных трансфертов из других бюджетов бюджетной системы Российской Федерации проводи</w:t>
      </w:r>
      <w:r w:rsidR="004641B6" w:rsidRPr="004641B6">
        <w:rPr>
          <w:rFonts w:ascii="Times New Roman" w:hAnsi="Times New Roman" w:cs="Times New Roman"/>
          <w:color w:val="auto"/>
        </w:rPr>
        <w:t>л</w:t>
      </w:r>
      <w:r w:rsidRPr="004641B6">
        <w:rPr>
          <w:rFonts w:ascii="Times New Roman" w:hAnsi="Times New Roman" w:cs="Times New Roman"/>
          <w:color w:val="auto"/>
        </w:rPr>
        <w:t xml:space="preserve">ся в соответствии с потребностью получателей бюджетных средств и на основании наличия у них, подтверждающих документов согласно Распоряжению Министерства финансов Московской области  № </w:t>
      </w:r>
      <w:r w:rsidR="00672AE4" w:rsidRPr="004641B6">
        <w:rPr>
          <w:rFonts w:ascii="Times New Roman" w:hAnsi="Times New Roman" w:cs="Times New Roman"/>
          <w:color w:val="auto"/>
        </w:rPr>
        <w:t>22РВ-42</w:t>
      </w:r>
      <w:r w:rsidRPr="004641B6">
        <w:rPr>
          <w:rFonts w:ascii="Times New Roman" w:hAnsi="Times New Roman" w:cs="Times New Roman"/>
          <w:color w:val="auto"/>
        </w:rPr>
        <w:t xml:space="preserve"> от </w:t>
      </w:r>
      <w:r w:rsidR="00672AE4" w:rsidRPr="004641B6">
        <w:rPr>
          <w:rFonts w:ascii="Times New Roman" w:hAnsi="Times New Roman" w:cs="Times New Roman"/>
          <w:color w:val="auto"/>
        </w:rPr>
        <w:t>30.06.2015 года</w:t>
      </w:r>
      <w:r w:rsidRPr="004641B6">
        <w:rPr>
          <w:rFonts w:ascii="Times New Roman" w:hAnsi="Times New Roman" w:cs="Times New Roman"/>
          <w:color w:val="auto"/>
        </w:rPr>
        <w:t xml:space="preserve"> «О Порядке исполнения бюджета </w:t>
      </w:r>
      <w:r w:rsidRPr="004641B6">
        <w:rPr>
          <w:rFonts w:ascii="Times New Roman" w:hAnsi="Times New Roman" w:cs="Times New Roman"/>
          <w:color w:val="auto"/>
        </w:rPr>
        <w:lastRenderedPageBreak/>
        <w:t>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Московской» и последующих внесений изменений в него.</w:t>
      </w:r>
    </w:p>
    <w:p w:rsidR="00BD0ACD" w:rsidRPr="004641B6" w:rsidRDefault="005B1A9E" w:rsidP="0081179F">
      <w:pPr>
        <w:ind w:firstLine="831"/>
        <w:jc w:val="both"/>
        <w:rPr>
          <w:rFonts w:ascii="Times New Roman" w:hAnsi="Times New Roman" w:cs="Times New Roman"/>
          <w:b/>
          <w:color w:val="auto"/>
        </w:rPr>
      </w:pPr>
      <w:r w:rsidRPr="004641B6">
        <w:rPr>
          <w:rFonts w:ascii="Times New Roman" w:hAnsi="Times New Roman" w:cs="Times New Roman"/>
          <w:color w:val="auto"/>
        </w:rPr>
        <w:t>Освоение межбюджетных трансфертов из других бюджетов бюджетной системы Российской Федерации осуществлялось следующим образом:</w:t>
      </w:r>
    </w:p>
    <w:p w:rsidR="00A36C5D" w:rsidRPr="004641B6" w:rsidRDefault="00A36C5D" w:rsidP="0081179F">
      <w:pPr>
        <w:ind w:firstLine="831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74FC5" w:rsidRPr="00FD4957" w:rsidRDefault="00474FC5" w:rsidP="0081179F">
      <w:pPr>
        <w:ind w:firstLine="831"/>
        <w:jc w:val="both"/>
        <w:rPr>
          <w:rFonts w:ascii="Times New Roman" w:hAnsi="Times New Roman" w:cs="Times New Roman"/>
          <w:color w:val="auto"/>
        </w:rPr>
      </w:pPr>
      <w:r w:rsidRPr="00FD4957">
        <w:rPr>
          <w:rFonts w:ascii="Times New Roman" w:hAnsi="Times New Roman" w:cs="Times New Roman"/>
          <w:b/>
          <w:color w:val="auto"/>
        </w:rPr>
        <w:t xml:space="preserve">Дотации бюджетам поселений на выравнивание бюджетной обеспеченности </w:t>
      </w:r>
      <w:r w:rsidRPr="00FD4957">
        <w:rPr>
          <w:rFonts w:ascii="Times New Roman" w:hAnsi="Times New Roman" w:cs="Times New Roman"/>
          <w:color w:val="auto"/>
        </w:rPr>
        <w:t xml:space="preserve">поступили в размере </w:t>
      </w:r>
      <w:r w:rsidR="00FD4957" w:rsidRPr="00FD4957">
        <w:rPr>
          <w:rFonts w:ascii="Times New Roman" w:hAnsi="Times New Roman" w:cs="Times New Roman"/>
          <w:color w:val="auto"/>
        </w:rPr>
        <w:t>30 524,0</w:t>
      </w:r>
      <w:r w:rsidRPr="00FD4957">
        <w:rPr>
          <w:rFonts w:ascii="Times New Roman" w:hAnsi="Times New Roman" w:cs="Times New Roman"/>
          <w:color w:val="auto"/>
        </w:rPr>
        <w:t xml:space="preserve"> тыс. рублей или 100% к плановым значениям.</w:t>
      </w:r>
    </w:p>
    <w:p w:rsidR="00474FC5" w:rsidRPr="00FD4957" w:rsidRDefault="00474FC5" w:rsidP="0081179F">
      <w:pPr>
        <w:ind w:firstLine="831"/>
        <w:jc w:val="both"/>
        <w:rPr>
          <w:rFonts w:ascii="Times New Roman" w:hAnsi="Times New Roman" w:cs="Times New Roman"/>
          <w:color w:val="auto"/>
        </w:rPr>
      </w:pPr>
      <w:r w:rsidRPr="00FD4957">
        <w:rPr>
          <w:rFonts w:ascii="Times New Roman" w:hAnsi="Times New Roman" w:cs="Times New Roman"/>
          <w:b/>
          <w:color w:val="auto"/>
        </w:rPr>
        <w:t>Субвенции бюджетам поселений на осуществление первичного воинского учёта на территориях, где отсутствуют военные комиссариаты</w:t>
      </w:r>
      <w:r w:rsidR="00C72C85" w:rsidRPr="00FD4957">
        <w:rPr>
          <w:rFonts w:ascii="Times New Roman" w:hAnsi="Times New Roman" w:cs="Times New Roman"/>
          <w:b/>
          <w:color w:val="auto"/>
        </w:rPr>
        <w:t>,</w:t>
      </w:r>
      <w:r w:rsidRPr="00FD4957">
        <w:rPr>
          <w:rFonts w:ascii="Times New Roman" w:hAnsi="Times New Roman" w:cs="Times New Roman"/>
          <w:b/>
          <w:color w:val="auto"/>
        </w:rPr>
        <w:t xml:space="preserve"> </w:t>
      </w:r>
      <w:r w:rsidRPr="00FD4957">
        <w:rPr>
          <w:rFonts w:ascii="Times New Roman" w:hAnsi="Times New Roman" w:cs="Times New Roman"/>
          <w:color w:val="auto"/>
        </w:rPr>
        <w:t xml:space="preserve">исполнены на </w:t>
      </w:r>
      <w:r w:rsidR="00FD4957" w:rsidRPr="00FD4957">
        <w:rPr>
          <w:rFonts w:ascii="Times New Roman" w:hAnsi="Times New Roman" w:cs="Times New Roman"/>
          <w:color w:val="auto"/>
        </w:rPr>
        <w:t>81</w:t>
      </w:r>
      <w:r w:rsidR="005B1A9E" w:rsidRPr="00FD4957">
        <w:rPr>
          <w:rFonts w:ascii="Times New Roman" w:hAnsi="Times New Roman" w:cs="Times New Roman"/>
          <w:color w:val="auto"/>
        </w:rPr>
        <w:t>,</w:t>
      </w:r>
      <w:r w:rsidR="00914B0C" w:rsidRPr="00FD4957">
        <w:rPr>
          <w:rFonts w:ascii="Times New Roman" w:hAnsi="Times New Roman" w:cs="Times New Roman"/>
          <w:color w:val="auto"/>
        </w:rPr>
        <w:t>7</w:t>
      </w:r>
      <w:r w:rsidRPr="00FD4957">
        <w:rPr>
          <w:rFonts w:ascii="Times New Roman" w:hAnsi="Times New Roman" w:cs="Times New Roman"/>
          <w:color w:val="auto"/>
        </w:rPr>
        <w:t xml:space="preserve">% и составили </w:t>
      </w:r>
      <w:r w:rsidR="00FD4957" w:rsidRPr="00FD4957">
        <w:rPr>
          <w:rFonts w:ascii="Times New Roman" w:hAnsi="Times New Roman" w:cs="Times New Roman"/>
          <w:color w:val="auto"/>
        </w:rPr>
        <w:t>258,2</w:t>
      </w:r>
      <w:r w:rsidRPr="00FD4957">
        <w:rPr>
          <w:rFonts w:ascii="Times New Roman" w:hAnsi="Times New Roman" w:cs="Times New Roman"/>
          <w:color w:val="auto"/>
        </w:rPr>
        <w:t xml:space="preserve"> тыс. рублей.</w:t>
      </w:r>
      <w:r w:rsidR="006E7D24" w:rsidRPr="00FD4957">
        <w:rPr>
          <w:rFonts w:ascii="Times New Roman" w:hAnsi="Times New Roman" w:cs="Times New Roman"/>
          <w:color w:val="auto"/>
        </w:rPr>
        <w:t xml:space="preserve"> Субвенция поступила в бюджет сельского посел</w:t>
      </w:r>
      <w:r w:rsidR="00FF6ADD" w:rsidRPr="00FD4957">
        <w:rPr>
          <w:rFonts w:ascii="Times New Roman" w:hAnsi="Times New Roman" w:cs="Times New Roman"/>
          <w:color w:val="auto"/>
        </w:rPr>
        <w:t>е</w:t>
      </w:r>
      <w:r w:rsidR="006E7D24" w:rsidRPr="00FD4957">
        <w:rPr>
          <w:rFonts w:ascii="Times New Roman" w:hAnsi="Times New Roman" w:cs="Times New Roman"/>
          <w:color w:val="auto"/>
        </w:rPr>
        <w:t>ния в соответствии с фактической потребностью.</w:t>
      </w:r>
    </w:p>
    <w:p w:rsidR="00CC4566" w:rsidRPr="00FD4957" w:rsidRDefault="00CC4566" w:rsidP="0081179F">
      <w:pPr>
        <w:ind w:firstLine="831"/>
        <w:jc w:val="both"/>
        <w:rPr>
          <w:rFonts w:ascii="Times New Roman" w:hAnsi="Times New Roman" w:cs="Times New Roman"/>
          <w:color w:val="auto"/>
        </w:rPr>
      </w:pPr>
      <w:r w:rsidRPr="00FD4957">
        <w:rPr>
          <w:rFonts w:ascii="Times New Roman" w:hAnsi="Times New Roman" w:cs="Times New Roman"/>
          <w:b/>
          <w:color w:val="auto"/>
        </w:rPr>
        <w:t xml:space="preserve">Субсидии бюджетам бюджетной системы Российской Федерации (межбюджетные субсидии) </w:t>
      </w:r>
      <w:r w:rsidRPr="00FD4957">
        <w:rPr>
          <w:rFonts w:ascii="Times New Roman" w:hAnsi="Times New Roman" w:cs="Times New Roman"/>
          <w:color w:val="auto"/>
        </w:rPr>
        <w:t xml:space="preserve">поступили в объеме </w:t>
      </w:r>
      <w:r w:rsidR="00FD4957" w:rsidRPr="00FD4957">
        <w:rPr>
          <w:rFonts w:ascii="Times New Roman" w:hAnsi="Times New Roman" w:cs="Times New Roman"/>
          <w:color w:val="auto"/>
        </w:rPr>
        <w:t>7898,4</w:t>
      </w:r>
      <w:r w:rsidRPr="00FD4957">
        <w:rPr>
          <w:rFonts w:ascii="Times New Roman" w:hAnsi="Times New Roman" w:cs="Times New Roman"/>
          <w:color w:val="auto"/>
        </w:rPr>
        <w:t xml:space="preserve"> тыс. рублей при плановых назначениях в </w:t>
      </w:r>
      <w:r w:rsidR="00FD4957" w:rsidRPr="00FD4957">
        <w:rPr>
          <w:rFonts w:ascii="Times New Roman" w:hAnsi="Times New Roman" w:cs="Times New Roman"/>
          <w:color w:val="auto"/>
        </w:rPr>
        <w:t>7921,3</w:t>
      </w:r>
      <w:r w:rsidRPr="00FD4957">
        <w:rPr>
          <w:rFonts w:ascii="Times New Roman" w:hAnsi="Times New Roman" w:cs="Times New Roman"/>
          <w:color w:val="auto"/>
        </w:rPr>
        <w:t xml:space="preserve"> тыс. рублей. Бюджетом сельского поселения Ошейкинское получены следующие субсидии</w:t>
      </w:r>
      <w:r w:rsidR="0091310C" w:rsidRPr="00FD4957">
        <w:rPr>
          <w:rFonts w:ascii="Times New Roman" w:hAnsi="Times New Roman" w:cs="Times New Roman"/>
          <w:color w:val="auto"/>
        </w:rPr>
        <w:t xml:space="preserve"> (в тыс. руб.) </w:t>
      </w:r>
      <w:r w:rsidRPr="00FD4957">
        <w:rPr>
          <w:rFonts w:ascii="Times New Roman" w:hAnsi="Times New Roman" w:cs="Times New Roman"/>
          <w:color w:val="auto"/>
        </w:rPr>
        <w:t>:</w:t>
      </w:r>
    </w:p>
    <w:p w:rsidR="005B1A9E" w:rsidRPr="00FD4957" w:rsidRDefault="005B1A9E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637"/>
        <w:gridCol w:w="1417"/>
        <w:gridCol w:w="1559"/>
        <w:gridCol w:w="1665"/>
      </w:tblGrid>
      <w:tr w:rsidR="005B1A9E" w:rsidRPr="00FD4957" w:rsidTr="005B1A9E">
        <w:tc>
          <w:tcPr>
            <w:tcW w:w="5637" w:type="dxa"/>
          </w:tcPr>
          <w:p w:rsidR="005B1A9E" w:rsidRPr="00FD4957" w:rsidRDefault="005B1A9E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Наименование субсидии</w:t>
            </w:r>
          </w:p>
        </w:tc>
        <w:tc>
          <w:tcPr>
            <w:tcW w:w="1417" w:type="dxa"/>
          </w:tcPr>
          <w:p w:rsidR="005B1A9E" w:rsidRPr="00FD4957" w:rsidRDefault="005B1A9E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Плановые значения</w:t>
            </w:r>
          </w:p>
        </w:tc>
        <w:tc>
          <w:tcPr>
            <w:tcW w:w="1559" w:type="dxa"/>
          </w:tcPr>
          <w:p w:rsidR="005B1A9E" w:rsidRPr="00FD4957" w:rsidRDefault="005B1A9E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665" w:type="dxa"/>
          </w:tcPr>
          <w:p w:rsidR="005B1A9E" w:rsidRPr="00FD4957" w:rsidRDefault="005B1A9E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% исполнения</w:t>
            </w:r>
          </w:p>
        </w:tc>
      </w:tr>
      <w:tr w:rsidR="005B1A9E" w:rsidRPr="00FD4957" w:rsidTr="005B1A9E">
        <w:tc>
          <w:tcPr>
            <w:tcW w:w="5637" w:type="dxa"/>
            <w:vAlign w:val="center"/>
          </w:tcPr>
          <w:p w:rsidR="005B1A9E" w:rsidRPr="00FD4957" w:rsidRDefault="006F429F" w:rsidP="005B1A9E">
            <w:pPr>
              <w:jc w:val="both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  <w:r w:rsidR="00FD4957" w:rsidRPr="00FD4957">
              <w:rPr>
                <w:color w:val="auto"/>
                <w:sz w:val="20"/>
                <w:szCs w:val="20"/>
              </w:rPr>
              <w:t xml:space="preserve"> (обустройство и установка детских игровых площадок)</w:t>
            </w:r>
          </w:p>
        </w:tc>
        <w:tc>
          <w:tcPr>
            <w:tcW w:w="1417" w:type="dxa"/>
            <w:vAlign w:val="center"/>
          </w:tcPr>
          <w:p w:rsidR="005B1A9E" w:rsidRPr="00FD4957" w:rsidRDefault="00FD4957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6403,0</w:t>
            </w:r>
          </w:p>
        </w:tc>
        <w:tc>
          <w:tcPr>
            <w:tcW w:w="1559" w:type="dxa"/>
            <w:vAlign w:val="center"/>
          </w:tcPr>
          <w:p w:rsidR="005B1A9E" w:rsidRPr="00FD4957" w:rsidRDefault="00FD4957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6402,8</w:t>
            </w:r>
          </w:p>
        </w:tc>
        <w:tc>
          <w:tcPr>
            <w:tcW w:w="1665" w:type="dxa"/>
            <w:vAlign w:val="center"/>
          </w:tcPr>
          <w:p w:rsidR="005B1A9E" w:rsidRPr="00FD4957" w:rsidRDefault="006F429F" w:rsidP="00E837E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FD4957">
              <w:rPr>
                <w:bCs/>
                <w:color w:val="auto"/>
                <w:sz w:val="20"/>
                <w:szCs w:val="20"/>
              </w:rPr>
              <w:t>100,0</w:t>
            </w:r>
          </w:p>
        </w:tc>
      </w:tr>
      <w:tr w:rsidR="005B1A9E" w:rsidRPr="00FD4957" w:rsidTr="005B1A9E">
        <w:tc>
          <w:tcPr>
            <w:tcW w:w="5637" w:type="dxa"/>
            <w:vAlign w:val="center"/>
          </w:tcPr>
          <w:p w:rsidR="005B1A9E" w:rsidRPr="00FD4957" w:rsidRDefault="006F429F" w:rsidP="00FD4957">
            <w:pPr>
              <w:jc w:val="both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 xml:space="preserve">Субсидия на </w:t>
            </w:r>
            <w:r w:rsidR="00FD4957" w:rsidRPr="00FD4957">
              <w:rPr>
                <w:color w:val="auto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 (ремонт внутриквартальных дорог)</w:t>
            </w:r>
          </w:p>
        </w:tc>
        <w:tc>
          <w:tcPr>
            <w:tcW w:w="1417" w:type="dxa"/>
            <w:vAlign w:val="center"/>
          </w:tcPr>
          <w:p w:rsidR="005B1A9E" w:rsidRPr="00FD4957" w:rsidRDefault="00FD4957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1518,3</w:t>
            </w:r>
          </w:p>
        </w:tc>
        <w:tc>
          <w:tcPr>
            <w:tcW w:w="1559" w:type="dxa"/>
            <w:vAlign w:val="center"/>
          </w:tcPr>
          <w:p w:rsidR="005B1A9E" w:rsidRPr="00FD4957" w:rsidRDefault="00FD4957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1495,6</w:t>
            </w:r>
          </w:p>
        </w:tc>
        <w:tc>
          <w:tcPr>
            <w:tcW w:w="1665" w:type="dxa"/>
            <w:vAlign w:val="center"/>
          </w:tcPr>
          <w:p w:rsidR="005B1A9E" w:rsidRPr="00FD4957" w:rsidRDefault="00FD4957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98,5</w:t>
            </w:r>
          </w:p>
        </w:tc>
      </w:tr>
      <w:tr w:rsidR="006F429F" w:rsidRPr="00FD4957" w:rsidTr="005B1A9E">
        <w:tc>
          <w:tcPr>
            <w:tcW w:w="5637" w:type="dxa"/>
            <w:vAlign w:val="center"/>
          </w:tcPr>
          <w:p w:rsidR="006F429F" w:rsidRPr="00FD4957" w:rsidRDefault="006F429F" w:rsidP="005B1A9E">
            <w:pPr>
              <w:jc w:val="both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F429F" w:rsidRPr="00FD4957" w:rsidRDefault="00FD4957" w:rsidP="005B1A9E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7921,3</w:t>
            </w:r>
          </w:p>
        </w:tc>
        <w:tc>
          <w:tcPr>
            <w:tcW w:w="1559" w:type="dxa"/>
            <w:vAlign w:val="center"/>
          </w:tcPr>
          <w:p w:rsidR="006F429F" w:rsidRPr="00FD4957" w:rsidRDefault="00FD4957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7898,4</w:t>
            </w:r>
          </w:p>
        </w:tc>
        <w:tc>
          <w:tcPr>
            <w:tcW w:w="1665" w:type="dxa"/>
            <w:vAlign w:val="center"/>
          </w:tcPr>
          <w:p w:rsidR="006F429F" w:rsidRPr="00FD4957" w:rsidRDefault="00FD4957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FD4957">
              <w:rPr>
                <w:color w:val="auto"/>
                <w:sz w:val="20"/>
                <w:szCs w:val="20"/>
              </w:rPr>
              <w:t>99,</w:t>
            </w:r>
            <w:r w:rsidR="006F429F" w:rsidRPr="00FD4957">
              <w:rPr>
                <w:color w:val="auto"/>
                <w:sz w:val="20"/>
                <w:szCs w:val="20"/>
              </w:rPr>
              <w:t>7</w:t>
            </w:r>
          </w:p>
        </w:tc>
      </w:tr>
    </w:tbl>
    <w:p w:rsidR="005B1A9E" w:rsidRPr="00FD4957" w:rsidRDefault="005B1A9E" w:rsidP="005B1A9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631F4" w:rsidRPr="00E70240" w:rsidRDefault="00CC4566" w:rsidP="00092A2F">
      <w:pPr>
        <w:ind w:firstLine="993"/>
        <w:jc w:val="both"/>
        <w:rPr>
          <w:rFonts w:ascii="Times New Roman" w:hAnsi="Times New Roman" w:cs="Times New Roman"/>
          <w:color w:val="auto"/>
        </w:rPr>
      </w:pPr>
      <w:r w:rsidRPr="00E70240">
        <w:rPr>
          <w:rFonts w:ascii="Times New Roman" w:hAnsi="Times New Roman" w:cs="Times New Roman"/>
          <w:b/>
          <w:color w:val="auto"/>
        </w:rPr>
        <w:t>Иные  межбюджетные  тран</w:t>
      </w:r>
      <w:r w:rsidR="00D631F4" w:rsidRPr="00E70240">
        <w:rPr>
          <w:rFonts w:ascii="Times New Roman" w:hAnsi="Times New Roman" w:cs="Times New Roman"/>
          <w:b/>
          <w:color w:val="auto"/>
        </w:rPr>
        <w:t xml:space="preserve">сферты </w:t>
      </w:r>
      <w:r w:rsidR="00D631F4" w:rsidRPr="00E70240">
        <w:rPr>
          <w:rFonts w:ascii="Times New Roman" w:hAnsi="Times New Roman" w:cs="Times New Roman"/>
          <w:color w:val="auto"/>
        </w:rPr>
        <w:t xml:space="preserve">при плане </w:t>
      </w:r>
      <w:r w:rsidR="00E70240" w:rsidRPr="00E70240">
        <w:rPr>
          <w:rFonts w:ascii="Times New Roman" w:hAnsi="Times New Roman" w:cs="Times New Roman"/>
          <w:color w:val="auto"/>
        </w:rPr>
        <w:t>13 039,7</w:t>
      </w:r>
      <w:r w:rsidR="00D631F4" w:rsidRPr="00E70240">
        <w:rPr>
          <w:rFonts w:ascii="Times New Roman" w:hAnsi="Times New Roman" w:cs="Times New Roman"/>
          <w:color w:val="auto"/>
        </w:rPr>
        <w:t xml:space="preserve"> тыс. рублей </w:t>
      </w:r>
      <w:r w:rsidR="00E70240" w:rsidRPr="00E70240">
        <w:rPr>
          <w:rFonts w:ascii="Times New Roman" w:hAnsi="Times New Roman" w:cs="Times New Roman"/>
          <w:color w:val="auto"/>
        </w:rPr>
        <w:t>исполнены в объеме 12 789,4</w:t>
      </w:r>
      <w:r w:rsidR="00D631F4" w:rsidRPr="00E70240">
        <w:rPr>
          <w:rFonts w:ascii="Times New Roman" w:hAnsi="Times New Roman" w:cs="Times New Roman"/>
          <w:color w:val="auto"/>
        </w:rPr>
        <w:t xml:space="preserve"> тыс. рублей или </w:t>
      </w:r>
      <w:r w:rsidR="00E70240" w:rsidRPr="00E70240">
        <w:rPr>
          <w:rFonts w:ascii="Times New Roman" w:hAnsi="Times New Roman" w:cs="Times New Roman"/>
          <w:color w:val="auto"/>
        </w:rPr>
        <w:t>98,1</w:t>
      </w:r>
      <w:r w:rsidR="00D631F4" w:rsidRPr="00E70240">
        <w:rPr>
          <w:rFonts w:ascii="Times New Roman" w:hAnsi="Times New Roman" w:cs="Times New Roman"/>
          <w:color w:val="auto"/>
        </w:rPr>
        <w:t>%</w:t>
      </w:r>
      <w:r w:rsidR="000B30DE" w:rsidRPr="00E70240">
        <w:rPr>
          <w:rFonts w:ascii="Times New Roman" w:hAnsi="Times New Roman" w:cs="Times New Roman"/>
          <w:color w:val="auto"/>
        </w:rPr>
        <w:t>, в том числе</w:t>
      </w:r>
      <w:r w:rsidR="0091310C" w:rsidRPr="00E70240">
        <w:rPr>
          <w:rFonts w:ascii="Times New Roman" w:hAnsi="Times New Roman" w:cs="Times New Roman"/>
          <w:color w:val="auto"/>
        </w:rPr>
        <w:t xml:space="preserve"> (в тыс. руб.)</w:t>
      </w:r>
      <w:r w:rsidR="000B30DE" w:rsidRPr="00E70240">
        <w:rPr>
          <w:rFonts w:ascii="Times New Roman" w:hAnsi="Times New Roman" w:cs="Times New Roman"/>
          <w:color w:val="auto"/>
        </w:rPr>
        <w:t>:</w:t>
      </w:r>
    </w:p>
    <w:p w:rsidR="00121536" w:rsidRPr="00E70240" w:rsidRDefault="00121536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637"/>
        <w:gridCol w:w="1417"/>
        <w:gridCol w:w="1559"/>
        <w:gridCol w:w="1665"/>
      </w:tblGrid>
      <w:tr w:rsidR="00121536" w:rsidRPr="00E70240" w:rsidTr="00E837E1">
        <w:tc>
          <w:tcPr>
            <w:tcW w:w="5637" w:type="dxa"/>
          </w:tcPr>
          <w:p w:rsidR="00121536" w:rsidRPr="00E70240" w:rsidRDefault="00121536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417" w:type="dxa"/>
          </w:tcPr>
          <w:p w:rsidR="00121536" w:rsidRPr="00E70240" w:rsidRDefault="00121536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Плановые значения</w:t>
            </w:r>
          </w:p>
        </w:tc>
        <w:tc>
          <w:tcPr>
            <w:tcW w:w="1559" w:type="dxa"/>
          </w:tcPr>
          <w:p w:rsidR="00121536" w:rsidRPr="00E70240" w:rsidRDefault="00121536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665" w:type="dxa"/>
          </w:tcPr>
          <w:p w:rsidR="00121536" w:rsidRPr="00E70240" w:rsidRDefault="00121536" w:rsidP="00E837E1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% исполнения</w:t>
            </w:r>
          </w:p>
        </w:tc>
      </w:tr>
      <w:tr w:rsidR="00121536" w:rsidRPr="00E70240" w:rsidTr="00E837E1">
        <w:tc>
          <w:tcPr>
            <w:tcW w:w="5637" w:type="dxa"/>
            <w:vAlign w:val="center"/>
          </w:tcPr>
          <w:p w:rsidR="00121536" w:rsidRPr="00E70240" w:rsidRDefault="00121536" w:rsidP="00121536">
            <w:pPr>
              <w:jc w:val="both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center"/>
          </w:tcPr>
          <w:p w:rsidR="00121536" w:rsidRPr="00E70240" w:rsidRDefault="00E70240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12439,7</w:t>
            </w:r>
          </w:p>
        </w:tc>
        <w:tc>
          <w:tcPr>
            <w:tcW w:w="1559" w:type="dxa"/>
            <w:vAlign w:val="center"/>
          </w:tcPr>
          <w:p w:rsidR="00121536" w:rsidRPr="00E70240" w:rsidRDefault="00E70240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12189,4</w:t>
            </w:r>
          </w:p>
        </w:tc>
        <w:tc>
          <w:tcPr>
            <w:tcW w:w="1665" w:type="dxa"/>
            <w:vAlign w:val="center"/>
          </w:tcPr>
          <w:p w:rsidR="00121536" w:rsidRPr="00E70240" w:rsidRDefault="00E70240" w:rsidP="00E837E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E70240">
              <w:rPr>
                <w:bCs/>
                <w:color w:val="auto"/>
                <w:sz w:val="20"/>
                <w:szCs w:val="20"/>
              </w:rPr>
              <w:t>97,9</w:t>
            </w:r>
          </w:p>
        </w:tc>
      </w:tr>
      <w:tr w:rsidR="00E70240" w:rsidRPr="00E70240" w:rsidTr="00E837E1">
        <w:tc>
          <w:tcPr>
            <w:tcW w:w="5637" w:type="dxa"/>
            <w:vAlign w:val="center"/>
          </w:tcPr>
          <w:p w:rsidR="00E70240" w:rsidRPr="00E70240" w:rsidRDefault="00E70240" w:rsidP="00121536">
            <w:pPr>
              <w:jc w:val="both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округа</w:t>
            </w:r>
          </w:p>
        </w:tc>
        <w:tc>
          <w:tcPr>
            <w:tcW w:w="1417" w:type="dxa"/>
            <w:vAlign w:val="center"/>
          </w:tcPr>
          <w:p w:rsidR="00E70240" w:rsidRPr="00E70240" w:rsidRDefault="00E70240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559" w:type="dxa"/>
            <w:vAlign w:val="center"/>
          </w:tcPr>
          <w:p w:rsidR="00E70240" w:rsidRPr="00E70240" w:rsidRDefault="00E70240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665" w:type="dxa"/>
            <w:vAlign w:val="center"/>
          </w:tcPr>
          <w:p w:rsidR="00E70240" w:rsidRPr="00E70240" w:rsidRDefault="00E70240" w:rsidP="00E837E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E70240">
              <w:rPr>
                <w:bCs/>
                <w:color w:val="auto"/>
                <w:sz w:val="20"/>
                <w:szCs w:val="20"/>
              </w:rPr>
              <w:t>100,0</w:t>
            </w:r>
          </w:p>
        </w:tc>
      </w:tr>
      <w:tr w:rsidR="00E70240" w:rsidRPr="00E70240" w:rsidTr="00E837E1">
        <w:tc>
          <w:tcPr>
            <w:tcW w:w="5637" w:type="dxa"/>
            <w:vAlign w:val="center"/>
          </w:tcPr>
          <w:p w:rsidR="00E70240" w:rsidRPr="00E70240" w:rsidRDefault="00E70240" w:rsidP="00121536">
            <w:pPr>
              <w:jc w:val="both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70240" w:rsidRPr="00E70240" w:rsidRDefault="00E70240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13039,7</w:t>
            </w:r>
          </w:p>
        </w:tc>
        <w:tc>
          <w:tcPr>
            <w:tcW w:w="1559" w:type="dxa"/>
            <w:vAlign w:val="center"/>
          </w:tcPr>
          <w:p w:rsidR="00E70240" w:rsidRPr="00E70240" w:rsidRDefault="00E70240" w:rsidP="00121536">
            <w:pPr>
              <w:jc w:val="center"/>
              <w:rPr>
                <w:color w:val="auto"/>
                <w:sz w:val="20"/>
                <w:szCs w:val="20"/>
              </w:rPr>
            </w:pPr>
            <w:r w:rsidRPr="00E70240">
              <w:rPr>
                <w:color w:val="auto"/>
                <w:sz w:val="20"/>
                <w:szCs w:val="20"/>
              </w:rPr>
              <w:t>12789,4</w:t>
            </w:r>
          </w:p>
        </w:tc>
        <w:tc>
          <w:tcPr>
            <w:tcW w:w="1665" w:type="dxa"/>
            <w:vAlign w:val="center"/>
          </w:tcPr>
          <w:p w:rsidR="00E70240" w:rsidRPr="00E70240" w:rsidRDefault="00E70240" w:rsidP="00E837E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E70240">
              <w:rPr>
                <w:bCs/>
                <w:color w:val="auto"/>
                <w:sz w:val="20"/>
                <w:szCs w:val="20"/>
              </w:rPr>
              <w:t>98,1</w:t>
            </w:r>
          </w:p>
        </w:tc>
      </w:tr>
    </w:tbl>
    <w:p w:rsidR="00513950" w:rsidRDefault="00513950" w:rsidP="00513950">
      <w:pPr>
        <w:ind w:firstLine="851"/>
        <w:jc w:val="both"/>
        <w:rPr>
          <w:rFonts w:ascii="Times New Roman" w:hAnsi="Times New Roman" w:cs="Times New Roman"/>
          <w:b/>
          <w:color w:val="auto"/>
        </w:rPr>
      </w:pPr>
      <w:bookmarkStart w:id="11" w:name="bookmark12"/>
    </w:p>
    <w:p w:rsidR="0091310C" w:rsidRPr="00513950" w:rsidRDefault="0091310C" w:rsidP="0051395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950">
        <w:rPr>
          <w:rFonts w:ascii="Times New Roman" w:hAnsi="Times New Roman" w:cs="Times New Roman"/>
          <w:b/>
          <w:color w:val="auto"/>
        </w:rPr>
        <w:t>«Возврат остатков субсидий, субвенций и иных межбюджетных трансфертов, имеющих целевое назначение, прошлых лет</w:t>
      </w:r>
      <w:r w:rsidR="00513950" w:rsidRPr="00513950">
        <w:rPr>
          <w:rFonts w:ascii="Times New Roman" w:hAnsi="Times New Roman" w:cs="Times New Roman"/>
          <w:b/>
          <w:color w:val="auto"/>
        </w:rPr>
        <w:t xml:space="preserve"> из бюджетов сельских поселений</w:t>
      </w:r>
      <w:r w:rsidRPr="00513950">
        <w:rPr>
          <w:rFonts w:ascii="Times New Roman" w:hAnsi="Times New Roman" w:cs="Times New Roman"/>
          <w:b/>
          <w:color w:val="auto"/>
        </w:rPr>
        <w:t xml:space="preserve">» </w:t>
      </w:r>
      <w:r w:rsidRPr="00513950">
        <w:rPr>
          <w:rFonts w:ascii="Times New Roman" w:hAnsi="Times New Roman" w:cs="Times New Roman"/>
          <w:color w:val="auto"/>
        </w:rPr>
        <w:t xml:space="preserve">- </w:t>
      </w:r>
      <w:r w:rsidR="00513950" w:rsidRPr="00513950">
        <w:rPr>
          <w:rFonts w:ascii="Times New Roman" w:hAnsi="Times New Roman" w:cs="Times New Roman"/>
          <w:color w:val="auto"/>
        </w:rPr>
        <w:t>169,2</w:t>
      </w:r>
      <w:r w:rsidR="005E5760" w:rsidRPr="00513950">
        <w:rPr>
          <w:rFonts w:ascii="Times New Roman" w:hAnsi="Times New Roman" w:cs="Times New Roman"/>
          <w:color w:val="auto"/>
        </w:rPr>
        <w:t xml:space="preserve"> </w:t>
      </w:r>
      <w:r w:rsidRPr="00513950">
        <w:rPr>
          <w:rFonts w:ascii="Times New Roman" w:hAnsi="Times New Roman" w:cs="Times New Roman"/>
          <w:color w:val="auto"/>
        </w:rPr>
        <w:t xml:space="preserve"> тыс. рублей</w:t>
      </w:r>
      <w:r w:rsidR="00513950" w:rsidRPr="00513950">
        <w:rPr>
          <w:rFonts w:ascii="Times New Roman" w:hAnsi="Times New Roman" w:cs="Times New Roman"/>
          <w:color w:val="auto"/>
        </w:rPr>
        <w:t>.</w:t>
      </w:r>
    </w:p>
    <w:p w:rsidR="00656052" w:rsidRDefault="0088420A" w:rsidP="0051395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13950">
        <w:rPr>
          <w:sz w:val="24"/>
          <w:szCs w:val="24"/>
        </w:rPr>
        <w:t xml:space="preserve">В процессе проверки установлено наличие остатков </w:t>
      </w:r>
      <w:r w:rsidR="0060323E" w:rsidRPr="00513950">
        <w:rPr>
          <w:sz w:val="24"/>
          <w:szCs w:val="24"/>
        </w:rPr>
        <w:t>денежных средств на счете бюджета сельского поселения Ошейкинское</w:t>
      </w:r>
      <w:r w:rsidRPr="00513950">
        <w:rPr>
          <w:sz w:val="24"/>
          <w:szCs w:val="24"/>
        </w:rPr>
        <w:t xml:space="preserve"> по состоянию на 01.01.20</w:t>
      </w:r>
      <w:r w:rsidR="00513950" w:rsidRPr="00513950">
        <w:rPr>
          <w:sz w:val="24"/>
          <w:szCs w:val="24"/>
        </w:rPr>
        <w:t>20</w:t>
      </w:r>
      <w:r w:rsidRPr="00513950">
        <w:rPr>
          <w:sz w:val="24"/>
          <w:szCs w:val="24"/>
        </w:rPr>
        <w:t xml:space="preserve"> года в сумме </w:t>
      </w:r>
      <w:r w:rsidR="00513950" w:rsidRPr="00513950">
        <w:rPr>
          <w:sz w:val="24"/>
          <w:szCs w:val="24"/>
        </w:rPr>
        <w:t>2357,7</w:t>
      </w:r>
      <w:r w:rsidR="0060323E" w:rsidRPr="00513950">
        <w:rPr>
          <w:sz w:val="24"/>
          <w:szCs w:val="24"/>
        </w:rPr>
        <w:t xml:space="preserve"> тыс. рублей, в том числе средств местного бюджета – </w:t>
      </w:r>
      <w:r w:rsidR="00513950" w:rsidRPr="00513950">
        <w:rPr>
          <w:sz w:val="24"/>
          <w:szCs w:val="24"/>
        </w:rPr>
        <w:t>2146,1</w:t>
      </w:r>
      <w:r w:rsidR="0060323E" w:rsidRPr="00513950">
        <w:rPr>
          <w:sz w:val="24"/>
          <w:szCs w:val="24"/>
        </w:rPr>
        <w:t xml:space="preserve"> тыс. рублей, остатков неиспользованных межбюджетных трансфертов (средства бюджета Лотошинского муниципального района) – </w:t>
      </w:r>
      <w:r w:rsidR="00513950" w:rsidRPr="00513950">
        <w:rPr>
          <w:sz w:val="24"/>
          <w:szCs w:val="24"/>
        </w:rPr>
        <w:t>211,6</w:t>
      </w:r>
      <w:r w:rsidR="0060323E" w:rsidRPr="00513950">
        <w:rPr>
          <w:sz w:val="24"/>
          <w:szCs w:val="24"/>
        </w:rPr>
        <w:t xml:space="preserve"> тыс. рублей. </w:t>
      </w:r>
    </w:p>
    <w:p w:rsidR="00656052" w:rsidRDefault="00656052" w:rsidP="0051395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43EC9">
        <w:rPr>
          <w:bCs/>
          <w:sz w:val="24"/>
          <w:szCs w:val="24"/>
        </w:rPr>
        <w:t>Во исполнение закона Московской области от 13.05.2019 года № 85/2019-ОЗ «Об организации местного самоуправления на территории Лотошинского муниципального района» с 01.01.2020 года осуществлен перевод остатка денежных средств</w:t>
      </w:r>
      <w:r w:rsidR="0088420A" w:rsidRPr="00543EC9">
        <w:rPr>
          <w:sz w:val="24"/>
          <w:szCs w:val="24"/>
        </w:rPr>
        <w:t xml:space="preserve"> </w:t>
      </w:r>
      <w:r w:rsidRPr="00543EC9">
        <w:rPr>
          <w:sz w:val="24"/>
          <w:szCs w:val="24"/>
        </w:rPr>
        <w:t>с лицевого счета сельского поселения Ошейкинское на лицевой счет бюджета городского округа Лотошино.</w:t>
      </w:r>
    </w:p>
    <w:p w:rsidR="000A3045" w:rsidRPr="00AA7F35" w:rsidRDefault="000A3045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A7F35">
        <w:rPr>
          <w:sz w:val="24"/>
          <w:szCs w:val="24"/>
        </w:rPr>
        <w:lastRenderedPageBreak/>
        <w:t>5. Исполнение расходной части бюджета</w:t>
      </w:r>
      <w:bookmarkEnd w:id="11"/>
    </w:p>
    <w:p w:rsidR="00107872" w:rsidRPr="00AA7F35" w:rsidRDefault="00107872" w:rsidP="000C2249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CD391C" w:rsidRPr="00AA7F35" w:rsidRDefault="00CD391C" w:rsidP="00CD391C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A7F35">
        <w:rPr>
          <w:rFonts w:ascii="Times New Roman" w:hAnsi="Times New Roman" w:cs="Times New Roman"/>
          <w:color w:val="auto"/>
        </w:rPr>
        <w:t>Расходы бюджета сельского поселения Ошейкинское за 201</w:t>
      </w:r>
      <w:r w:rsidR="008A27BB" w:rsidRPr="00AA7F35">
        <w:rPr>
          <w:rFonts w:ascii="Times New Roman" w:hAnsi="Times New Roman" w:cs="Times New Roman"/>
          <w:color w:val="auto"/>
        </w:rPr>
        <w:t>9</w:t>
      </w:r>
      <w:r w:rsidRPr="00AA7F35">
        <w:rPr>
          <w:rFonts w:ascii="Times New Roman" w:hAnsi="Times New Roman" w:cs="Times New Roman"/>
          <w:color w:val="auto"/>
        </w:rPr>
        <w:t xml:space="preserve"> год исполнены в сумме </w:t>
      </w:r>
      <w:r w:rsidR="008A27BB" w:rsidRPr="00AA7F35">
        <w:rPr>
          <w:rFonts w:ascii="Times New Roman" w:hAnsi="Times New Roman" w:cs="Times New Roman"/>
          <w:color w:val="auto"/>
        </w:rPr>
        <w:t>60 280,1</w:t>
      </w:r>
      <w:r w:rsidRPr="00AA7F35">
        <w:rPr>
          <w:rFonts w:ascii="Times New Roman" w:hAnsi="Times New Roman" w:cs="Times New Roman"/>
          <w:color w:val="auto"/>
        </w:rPr>
        <w:t xml:space="preserve"> тыс. рублей, что составляет </w:t>
      </w:r>
      <w:r w:rsidR="008A27BB" w:rsidRPr="00AA7F35">
        <w:rPr>
          <w:rFonts w:ascii="Times New Roman" w:hAnsi="Times New Roman" w:cs="Times New Roman"/>
          <w:color w:val="auto"/>
        </w:rPr>
        <w:t>96,6</w:t>
      </w:r>
      <w:r w:rsidRPr="00AA7F35">
        <w:rPr>
          <w:rFonts w:ascii="Times New Roman" w:hAnsi="Times New Roman" w:cs="Times New Roman"/>
          <w:color w:val="auto"/>
        </w:rPr>
        <w:t xml:space="preserve"> % от годовых плановых назначений. За 201</w:t>
      </w:r>
      <w:r w:rsidR="008A27BB" w:rsidRPr="00AA7F35">
        <w:rPr>
          <w:rFonts w:ascii="Times New Roman" w:hAnsi="Times New Roman" w:cs="Times New Roman"/>
          <w:color w:val="auto"/>
        </w:rPr>
        <w:t>9</w:t>
      </w:r>
      <w:r w:rsidRPr="00AA7F35">
        <w:rPr>
          <w:rFonts w:ascii="Times New Roman" w:hAnsi="Times New Roman" w:cs="Times New Roman"/>
          <w:color w:val="auto"/>
        </w:rPr>
        <w:t xml:space="preserve">  год расходы бюджета по сравнению с 201</w:t>
      </w:r>
      <w:r w:rsidR="008A27BB" w:rsidRPr="00AA7F35">
        <w:rPr>
          <w:rFonts w:ascii="Times New Roman" w:hAnsi="Times New Roman" w:cs="Times New Roman"/>
          <w:color w:val="auto"/>
        </w:rPr>
        <w:t>8</w:t>
      </w:r>
      <w:r w:rsidRPr="00AA7F35">
        <w:rPr>
          <w:rFonts w:ascii="Times New Roman" w:hAnsi="Times New Roman" w:cs="Times New Roman"/>
          <w:color w:val="auto"/>
        </w:rPr>
        <w:t xml:space="preserve"> годом  (</w:t>
      </w:r>
      <w:r w:rsidR="008A27BB" w:rsidRPr="00AA7F35">
        <w:rPr>
          <w:rFonts w:ascii="Times New Roman" w:hAnsi="Times New Roman" w:cs="Times New Roman"/>
          <w:color w:val="auto"/>
        </w:rPr>
        <w:t xml:space="preserve">45 213,4 </w:t>
      </w:r>
      <w:r w:rsidRPr="00AA7F35">
        <w:rPr>
          <w:rFonts w:ascii="Times New Roman" w:hAnsi="Times New Roman" w:cs="Times New Roman"/>
          <w:color w:val="auto"/>
        </w:rPr>
        <w:t xml:space="preserve">тыс. рублей)  увеличились  на </w:t>
      </w:r>
      <w:r w:rsidR="008A27BB" w:rsidRPr="00AA7F35">
        <w:rPr>
          <w:rFonts w:ascii="Times New Roman" w:hAnsi="Times New Roman" w:cs="Times New Roman"/>
          <w:color w:val="auto"/>
        </w:rPr>
        <w:t>15 066,7</w:t>
      </w:r>
      <w:r w:rsidRPr="00AA7F35">
        <w:rPr>
          <w:rFonts w:ascii="Times New Roman" w:hAnsi="Times New Roman" w:cs="Times New Roman"/>
          <w:color w:val="auto"/>
        </w:rPr>
        <w:t xml:space="preserve"> тыс. рублей или на </w:t>
      </w:r>
      <w:r w:rsidR="008A27BB" w:rsidRPr="00AA7F35">
        <w:rPr>
          <w:rFonts w:ascii="Times New Roman" w:hAnsi="Times New Roman" w:cs="Times New Roman"/>
          <w:color w:val="auto"/>
        </w:rPr>
        <w:t>33,3</w:t>
      </w:r>
      <w:r w:rsidRPr="00AA7F35">
        <w:rPr>
          <w:rFonts w:ascii="Times New Roman" w:hAnsi="Times New Roman" w:cs="Times New Roman"/>
          <w:color w:val="auto"/>
        </w:rPr>
        <w:t>%.</w:t>
      </w:r>
    </w:p>
    <w:p w:rsidR="00CD391C" w:rsidRPr="00AA7F35" w:rsidRDefault="00CD391C" w:rsidP="00CD391C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</w:rPr>
      </w:pPr>
      <w:r w:rsidRPr="00AA7F35">
        <w:rPr>
          <w:rFonts w:ascii="Times New Roman" w:hAnsi="Times New Roman" w:cs="Times New Roman"/>
          <w:color w:val="auto"/>
        </w:rPr>
        <w:t>В соответствии с требованиями статьи 215.1 Бюджетного кодекса Российской Федерации 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CD391C" w:rsidRPr="00AA7F35" w:rsidRDefault="00CD391C" w:rsidP="00CD391C">
      <w:pPr>
        <w:pStyle w:val="af4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A7F35"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Ошейкинское  по расходам в 201</w:t>
      </w:r>
      <w:r w:rsidR="008A27BB" w:rsidRPr="00AA7F35">
        <w:rPr>
          <w:rFonts w:ascii="Times New Roman" w:hAnsi="Times New Roman" w:cs="Times New Roman"/>
          <w:sz w:val="24"/>
          <w:szCs w:val="24"/>
        </w:rPr>
        <w:t>9</w:t>
      </w:r>
      <w:r w:rsidRPr="00AA7F35">
        <w:rPr>
          <w:rFonts w:ascii="Times New Roman" w:hAnsi="Times New Roman" w:cs="Times New Roman"/>
          <w:sz w:val="24"/>
          <w:szCs w:val="24"/>
        </w:rPr>
        <w:t xml:space="preserve"> году осуществлялось в соответствии с требованиями  статей  217, 219, 219,1, 219.2 БК РФ и на основании Сводной бюджетной росписи. </w:t>
      </w:r>
    </w:p>
    <w:p w:rsidR="000D5D6C" w:rsidRPr="00AA7F35" w:rsidRDefault="00DB0E94" w:rsidP="000D5D6C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</w:rPr>
      </w:pPr>
      <w:r w:rsidRPr="00AA7F35">
        <w:rPr>
          <w:rFonts w:ascii="Times New Roman" w:hAnsi="Times New Roman" w:cs="Times New Roman"/>
          <w:color w:val="auto"/>
        </w:rPr>
        <w:t xml:space="preserve">Порядок исполнения бюджета </w:t>
      </w:r>
      <w:r w:rsidR="000D5D6C" w:rsidRPr="00AA7F35">
        <w:rPr>
          <w:rFonts w:ascii="Times New Roman" w:hAnsi="Times New Roman" w:cs="Times New Roman"/>
          <w:color w:val="auto"/>
        </w:rPr>
        <w:t xml:space="preserve">сельского поселения Ошейкинское </w:t>
      </w:r>
      <w:r w:rsidRPr="00AA7F35">
        <w:rPr>
          <w:rFonts w:ascii="Times New Roman" w:hAnsi="Times New Roman" w:cs="Times New Roman"/>
          <w:color w:val="auto"/>
        </w:rPr>
        <w:t>по расходам</w:t>
      </w:r>
      <w:r w:rsidR="000D5D6C" w:rsidRPr="00AA7F35">
        <w:rPr>
          <w:rFonts w:ascii="Times New Roman" w:hAnsi="Times New Roman" w:cs="Times New Roman"/>
          <w:color w:val="auto"/>
        </w:rPr>
        <w:t xml:space="preserve"> утвержден приказом финансово-экономического управления администрации Лотошинского муниципального района №34 от 15.10.2018 года, что соответствует требованиям пункта 1 статьи 219 Бюджетного кодекса Российской Федерации.</w:t>
      </w:r>
    </w:p>
    <w:p w:rsidR="007E191D" w:rsidRPr="00AA7F35" w:rsidRDefault="000D5D6C" w:rsidP="0081179F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</w:rPr>
      </w:pPr>
      <w:r w:rsidRPr="00AA7F35">
        <w:rPr>
          <w:rFonts w:ascii="Times New Roman" w:hAnsi="Times New Roman" w:cs="Times New Roman"/>
          <w:color w:val="auto"/>
        </w:rPr>
        <w:t xml:space="preserve"> </w:t>
      </w:r>
      <w:r w:rsidR="001F797C" w:rsidRPr="00AA7F35">
        <w:rPr>
          <w:rFonts w:ascii="Times New Roman" w:hAnsi="Times New Roman" w:cs="Times New Roman"/>
          <w:color w:val="auto"/>
        </w:rPr>
        <w:t xml:space="preserve"> </w:t>
      </w:r>
      <w:r w:rsidR="007E191D" w:rsidRPr="00AA7F35">
        <w:rPr>
          <w:rFonts w:ascii="Times New Roman" w:hAnsi="Times New Roman" w:cs="Times New Roman"/>
          <w:color w:val="auto"/>
        </w:rPr>
        <w:t>П</w:t>
      </w:r>
      <w:r w:rsidR="001F797C" w:rsidRPr="00AA7F35">
        <w:rPr>
          <w:rFonts w:ascii="Times New Roman" w:hAnsi="Times New Roman" w:cs="Times New Roman"/>
          <w:color w:val="auto"/>
        </w:rPr>
        <w:t>орядок составления и ведения кассового плана</w:t>
      </w:r>
      <w:r w:rsidR="007E191D" w:rsidRPr="00AA7F35">
        <w:rPr>
          <w:rFonts w:ascii="Times New Roman" w:hAnsi="Times New Roman" w:cs="Times New Roman"/>
          <w:color w:val="auto"/>
        </w:rPr>
        <w:t xml:space="preserve"> исполнения бюджета сельского поселения Ошейкинское в текущем финансовом году утвержден приказом финансово-экономического управления администрации Лотошинского муниципального района №35 от 15.10.2018 года, что соответствует требованиям статьи 217.1 Бюджетного кодекса Российской Федерации.</w:t>
      </w:r>
    </w:p>
    <w:p w:rsidR="004D2AD2" w:rsidRPr="00AA7F35" w:rsidRDefault="004D2AD2" w:rsidP="004D2AD2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AA7F35">
        <w:rPr>
          <w:sz w:val="24"/>
          <w:szCs w:val="24"/>
        </w:rPr>
        <w:t>Кассовый план по состоянию на 31.12.201</w:t>
      </w:r>
      <w:r w:rsidR="008A27BB" w:rsidRPr="00AA7F35">
        <w:rPr>
          <w:sz w:val="24"/>
          <w:szCs w:val="24"/>
        </w:rPr>
        <w:t>9</w:t>
      </w:r>
      <w:r w:rsidRPr="00AA7F35">
        <w:rPr>
          <w:sz w:val="24"/>
          <w:szCs w:val="24"/>
        </w:rPr>
        <w:t xml:space="preserve"> года утвержден с плановым прогнозом кассовых поступлений в размере </w:t>
      </w:r>
      <w:r w:rsidR="008A27BB" w:rsidRPr="00AA7F35">
        <w:rPr>
          <w:sz w:val="24"/>
          <w:szCs w:val="24"/>
        </w:rPr>
        <w:t>61 386,7</w:t>
      </w:r>
      <w:r w:rsidR="00BC1E33" w:rsidRPr="00AA7F35">
        <w:rPr>
          <w:sz w:val="24"/>
          <w:szCs w:val="24"/>
        </w:rPr>
        <w:t xml:space="preserve"> </w:t>
      </w:r>
      <w:r w:rsidRPr="00AA7F35">
        <w:rPr>
          <w:sz w:val="24"/>
          <w:szCs w:val="24"/>
        </w:rPr>
        <w:t xml:space="preserve"> тыс. рублей и расходов в размере </w:t>
      </w:r>
      <w:r w:rsidR="008A27BB" w:rsidRPr="00AA7F35">
        <w:rPr>
          <w:sz w:val="24"/>
          <w:szCs w:val="24"/>
        </w:rPr>
        <w:t>62 432,2</w:t>
      </w:r>
      <w:r w:rsidRPr="00AA7F35">
        <w:rPr>
          <w:sz w:val="24"/>
          <w:szCs w:val="24"/>
        </w:rPr>
        <w:t xml:space="preserve"> тыс. рублей.</w:t>
      </w:r>
    </w:p>
    <w:p w:rsidR="004D2AD2" w:rsidRPr="00AA7F35" w:rsidRDefault="004D2AD2" w:rsidP="004D2AD2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AA7F35">
        <w:rPr>
          <w:sz w:val="24"/>
          <w:szCs w:val="24"/>
        </w:rPr>
        <w:t>Сводная бюджетная роспись  по состоянию на 31.12.201</w:t>
      </w:r>
      <w:r w:rsidR="008A27BB" w:rsidRPr="00AA7F35">
        <w:rPr>
          <w:sz w:val="24"/>
          <w:szCs w:val="24"/>
        </w:rPr>
        <w:t>9</w:t>
      </w:r>
      <w:r w:rsidRPr="00AA7F35">
        <w:rPr>
          <w:sz w:val="24"/>
          <w:szCs w:val="24"/>
        </w:rPr>
        <w:t xml:space="preserve"> года утверждена по расходам в размере </w:t>
      </w:r>
      <w:r w:rsidR="008A27BB" w:rsidRPr="00AA7F35">
        <w:rPr>
          <w:sz w:val="24"/>
          <w:szCs w:val="24"/>
        </w:rPr>
        <w:t>62 432,2</w:t>
      </w:r>
      <w:r w:rsidRPr="00AA7F35">
        <w:rPr>
          <w:sz w:val="24"/>
          <w:szCs w:val="24"/>
        </w:rPr>
        <w:t xml:space="preserve"> тыс. рублей и соответствует утвержденном бюджету в редакции  решения Совета депутатов сельского поселения </w:t>
      </w:r>
      <w:r w:rsidR="00CA5B8F" w:rsidRPr="00AA7F35">
        <w:rPr>
          <w:sz w:val="24"/>
          <w:szCs w:val="24"/>
        </w:rPr>
        <w:t>Ошейкинское</w:t>
      </w:r>
      <w:r w:rsidRPr="00AA7F35">
        <w:rPr>
          <w:sz w:val="24"/>
          <w:szCs w:val="24"/>
        </w:rPr>
        <w:t xml:space="preserve"> от </w:t>
      </w:r>
      <w:r w:rsidR="00CA5B8F" w:rsidRPr="00AA7F35">
        <w:rPr>
          <w:sz w:val="24"/>
          <w:szCs w:val="24"/>
        </w:rPr>
        <w:t>1</w:t>
      </w:r>
      <w:r w:rsidR="008A27BB" w:rsidRPr="00AA7F35">
        <w:rPr>
          <w:sz w:val="24"/>
          <w:szCs w:val="24"/>
        </w:rPr>
        <w:t>9</w:t>
      </w:r>
      <w:r w:rsidRPr="00AA7F35">
        <w:rPr>
          <w:sz w:val="24"/>
          <w:szCs w:val="24"/>
        </w:rPr>
        <w:t>.12.20</w:t>
      </w:r>
      <w:r w:rsidR="008A27BB" w:rsidRPr="00AA7F35">
        <w:rPr>
          <w:sz w:val="24"/>
          <w:szCs w:val="24"/>
        </w:rPr>
        <w:t>19</w:t>
      </w:r>
      <w:r w:rsidRPr="00AA7F35">
        <w:rPr>
          <w:sz w:val="24"/>
          <w:szCs w:val="24"/>
        </w:rPr>
        <w:t xml:space="preserve">  №</w:t>
      </w:r>
      <w:r w:rsidR="008A27BB" w:rsidRPr="00AA7F35">
        <w:rPr>
          <w:sz w:val="24"/>
          <w:szCs w:val="24"/>
        </w:rPr>
        <w:t>68</w:t>
      </w:r>
      <w:r w:rsidR="00CA5B8F" w:rsidRPr="00AA7F35">
        <w:rPr>
          <w:sz w:val="24"/>
          <w:szCs w:val="24"/>
        </w:rPr>
        <w:t>/</w:t>
      </w:r>
      <w:r w:rsidR="008A27BB" w:rsidRPr="00AA7F35">
        <w:rPr>
          <w:sz w:val="24"/>
          <w:szCs w:val="24"/>
        </w:rPr>
        <w:t>7</w:t>
      </w:r>
      <w:r w:rsidRPr="00AA7F35">
        <w:rPr>
          <w:sz w:val="24"/>
          <w:szCs w:val="24"/>
        </w:rPr>
        <w:t>.</w:t>
      </w:r>
    </w:p>
    <w:p w:rsidR="004D2AD2" w:rsidRPr="00AA7F35" w:rsidRDefault="004D2AD2" w:rsidP="004D2AD2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AA7F35">
        <w:rPr>
          <w:sz w:val="24"/>
          <w:szCs w:val="24"/>
        </w:rPr>
        <w:t xml:space="preserve">При проверке соответствия плановых показателей, отраженных в бюджетной отчетности сельского поселения </w:t>
      </w:r>
      <w:r w:rsidR="00CA5B8F" w:rsidRPr="00AA7F35">
        <w:rPr>
          <w:sz w:val="24"/>
          <w:szCs w:val="24"/>
        </w:rPr>
        <w:t>Ошейкинское</w:t>
      </w:r>
      <w:r w:rsidRPr="00AA7F35">
        <w:rPr>
          <w:sz w:val="24"/>
          <w:szCs w:val="24"/>
        </w:rPr>
        <w:t xml:space="preserve"> ( ф.0503117) с показателями кассового плана исполнения бюджета за 201</w:t>
      </w:r>
      <w:r w:rsidR="008A27BB" w:rsidRPr="00AA7F35">
        <w:rPr>
          <w:sz w:val="24"/>
          <w:szCs w:val="24"/>
        </w:rPr>
        <w:t>9</w:t>
      </w:r>
      <w:r w:rsidRPr="00AA7F35">
        <w:rPr>
          <w:sz w:val="24"/>
          <w:szCs w:val="24"/>
        </w:rPr>
        <w:t xml:space="preserve"> год и сводной бюджетной росписи по расходам на 201</w:t>
      </w:r>
      <w:r w:rsidR="008A27BB" w:rsidRPr="00AA7F35">
        <w:rPr>
          <w:sz w:val="24"/>
          <w:szCs w:val="24"/>
        </w:rPr>
        <w:t>9</w:t>
      </w:r>
      <w:r w:rsidRPr="00AA7F35">
        <w:rPr>
          <w:sz w:val="24"/>
          <w:szCs w:val="24"/>
        </w:rPr>
        <w:t xml:space="preserve"> год расхождений не установлено.</w:t>
      </w:r>
    </w:p>
    <w:p w:rsidR="00673C72" w:rsidRPr="00AA7F35" w:rsidRDefault="00673C72" w:rsidP="0081179F">
      <w:pPr>
        <w:pStyle w:val="a6"/>
        <w:shd w:val="clear" w:color="auto" w:fill="auto"/>
        <w:spacing w:line="240" w:lineRule="auto"/>
        <w:ind w:left="20" w:right="20" w:firstLine="851"/>
        <w:rPr>
          <w:sz w:val="24"/>
          <w:szCs w:val="24"/>
        </w:rPr>
      </w:pPr>
      <w:r w:rsidRPr="00AA7F35">
        <w:rPr>
          <w:sz w:val="24"/>
          <w:szCs w:val="24"/>
        </w:rPr>
        <w:t>Расходы бюджета за 201</w:t>
      </w:r>
      <w:r w:rsidR="008A27BB" w:rsidRPr="00AA7F35">
        <w:rPr>
          <w:sz w:val="24"/>
          <w:szCs w:val="24"/>
        </w:rPr>
        <w:t>9</w:t>
      </w:r>
      <w:r w:rsidRPr="00AA7F35">
        <w:rPr>
          <w:sz w:val="24"/>
          <w:szCs w:val="24"/>
        </w:rPr>
        <w:t xml:space="preserve"> год исполнялись по мере фактического поступления доходов в бюджет муниципального образования.</w:t>
      </w:r>
    </w:p>
    <w:p w:rsidR="00C20975" w:rsidRPr="00AA7F35" w:rsidRDefault="008F3B60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A7F35">
        <w:rPr>
          <w:rFonts w:ascii="Times New Roman" w:hAnsi="Times New Roman" w:cs="Times New Roman"/>
          <w:color w:val="auto"/>
        </w:rPr>
        <w:t xml:space="preserve">Структура </w:t>
      </w:r>
      <w:r w:rsidR="006F368E" w:rsidRPr="00AA7F35">
        <w:rPr>
          <w:rFonts w:ascii="Times New Roman" w:hAnsi="Times New Roman" w:cs="Times New Roman"/>
          <w:color w:val="auto"/>
        </w:rPr>
        <w:t xml:space="preserve">исполненных </w:t>
      </w:r>
      <w:r w:rsidRPr="00AA7F35">
        <w:rPr>
          <w:rFonts w:ascii="Times New Roman" w:hAnsi="Times New Roman" w:cs="Times New Roman"/>
          <w:color w:val="auto"/>
        </w:rPr>
        <w:t xml:space="preserve">расходов по разделам бюджетной классификации бюджета сельского поселения </w:t>
      </w:r>
      <w:r w:rsidR="00062703" w:rsidRPr="00AA7F35">
        <w:rPr>
          <w:rFonts w:ascii="Times New Roman" w:hAnsi="Times New Roman" w:cs="Times New Roman"/>
          <w:color w:val="auto"/>
        </w:rPr>
        <w:t xml:space="preserve"> Ошейкинское </w:t>
      </w:r>
      <w:r w:rsidRPr="00AA7F35">
        <w:rPr>
          <w:rFonts w:ascii="Times New Roman" w:hAnsi="Times New Roman" w:cs="Times New Roman"/>
          <w:color w:val="auto"/>
        </w:rPr>
        <w:t>за 201</w:t>
      </w:r>
      <w:r w:rsidR="008A27BB" w:rsidRPr="00AA7F35">
        <w:rPr>
          <w:rFonts w:ascii="Times New Roman" w:hAnsi="Times New Roman" w:cs="Times New Roman"/>
          <w:color w:val="auto"/>
        </w:rPr>
        <w:t>8</w:t>
      </w:r>
      <w:r w:rsidRPr="00AA7F35">
        <w:rPr>
          <w:rFonts w:ascii="Times New Roman" w:hAnsi="Times New Roman" w:cs="Times New Roman"/>
          <w:color w:val="auto"/>
        </w:rPr>
        <w:t xml:space="preserve"> - 201</w:t>
      </w:r>
      <w:r w:rsidR="008A27BB" w:rsidRPr="00AA7F35">
        <w:rPr>
          <w:rFonts w:ascii="Times New Roman" w:hAnsi="Times New Roman" w:cs="Times New Roman"/>
          <w:color w:val="auto"/>
        </w:rPr>
        <w:t>9</w:t>
      </w:r>
      <w:r w:rsidRPr="00AA7F35">
        <w:rPr>
          <w:rFonts w:ascii="Times New Roman" w:hAnsi="Times New Roman" w:cs="Times New Roman"/>
          <w:color w:val="auto"/>
        </w:rPr>
        <w:t xml:space="preserve"> годы сложилась следующим образом:</w:t>
      </w:r>
    </w:p>
    <w:p w:rsidR="00982BAD" w:rsidRPr="00AA7F35" w:rsidRDefault="00982BAD" w:rsidP="00982BA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993"/>
        <w:gridCol w:w="1134"/>
        <w:gridCol w:w="992"/>
        <w:gridCol w:w="1134"/>
        <w:gridCol w:w="1134"/>
        <w:gridCol w:w="992"/>
      </w:tblGrid>
      <w:tr w:rsidR="008F3B60" w:rsidRPr="00AA7F35" w:rsidTr="00AA7F35">
        <w:trPr>
          <w:trHeight w:val="238"/>
        </w:trPr>
        <w:tc>
          <w:tcPr>
            <w:tcW w:w="4077" w:type="dxa"/>
            <w:vMerge w:val="restart"/>
            <w:vAlign w:val="center"/>
          </w:tcPr>
          <w:p w:rsidR="008F3B60" w:rsidRPr="00AA7F35" w:rsidRDefault="008F3B60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Наименования</w:t>
            </w:r>
          </w:p>
        </w:tc>
        <w:tc>
          <w:tcPr>
            <w:tcW w:w="2127" w:type="dxa"/>
            <w:gridSpan w:val="2"/>
            <w:vAlign w:val="center"/>
          </w:tcPr>
          <w:p w:rsidR="008F3B60" w:rsidRPr="00AA7F35" w:rsidRDefault="008F3B60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A27BB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8F3B60" w:rsidRPr="00AA7F35" w:rsidRDefault="008F3B60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8A27BB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D7750D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8F3B60" w:rsidRPr="00AA7F35" w:rsidRDefault="008F3B60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Динамика 201</w:t>
            </w:r>
            <w:r w:rsidR="008A27BB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г.-201</w:t>
            </w:r>
            <w:r w:rsidR="008A27BB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г./</w:t>
            </w:r>
          </w:p>
          <w:p w:rsidR="008F3B60" w:rsidRPr="00AA7F35" w:rsidRDefault="008F3B60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+рост/-снижение</w:t>
            </w:r>
          </w:p>
        </w:tc>
        <w:tc>
          <w:tcPr>
            <w:tcW w:w="992" w:type="dxa"/>
            <w:vMerge w:val="restart"/>
          </w:tcPr>
          <w:p w:rsidR="00036F86" w:rsidRPr="00AA7F35" w:rsidRDefault="008F3B60" w:rsidP="00036F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Темп роста 201</w:t>
            </w:r>
            <w:r w:rsidR="008A27BB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к 201</w:t>
            </w:r>
            <w:r w:rsidR="008A27BB"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г.,</w:t>
            </w:r>
          </w:p>
          <w:p w:rsidR="008F3B60" w:rsidRPr="00AA7F35" w:rsidRDefault="008F3B60" w:rsidP="00036F8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</w:t>
            </w:r>
          </w:p>
        </w:tc>
      </w:tr>
      <w:tr w:rsidR="00C618C8" w:rsidRPr="00AA7F35" w:rsidTr="00AA7F35">
        <w:trPr>
          <w:trHeight w:val="1110"/>
        </w:trPr>
        <w:tc>
          <w:tcPr>
            <w:tcW w:w="4077" w:type="dxa"/>
            <w:vMerge/>
            <w:vAlign w:val="center"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в общем объеме расходов, %</w:t>
            </w:r>
          </w:p>
        </w:tc>
        <w:tc>
          <w:tcPr>
            <w:tcW w:w="992" w:type="dxa"/>
            <w:vAlign w:val="center"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в общем объеме расходов, %</w:t>
            </w:r>
          </w:p>
        </w:tc>
        <w:tc>
          <w:tcPr>
            <w:tcW w:w="1134" w:type="dxa"/>
            <w:vMerge/>
            <w:vAlign w:val="center"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18C8" w:rsidRPr="00AA7F35" w:rsidRDefault="00C618C8" w:rsidP="00982BA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27BB" w:rsidRPr="00AA7F35" w:rsidTr="00AA7F35">
        <w:trPr>
          <w:trHeight w:val="311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01  Общегосударственные вопросы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8601,5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10216,9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16,9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1615,4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118,8</w:t>
            </w:r>
          </w:p>
        </w:tc>
      </w:tr>
      <w:tr w:rsidR="008A27BB" w:rsidRPr="00AA7F35" w:rsidTr="00AA7F35">
        <w:trPr>
          <w:trHeight w:val="268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02  Национальная оборона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280,3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258,2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-22,1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92,1</w:t>
            </w:r>
          </w:p>
        </w:tc>
      </w:tr>
      <w:tr w:rsidR="008A27BB" w:rsidRPr="00AA7F35" w:rsidTr="00AA7F35">
        <w:trPr>
          <w:trHeight w:val="504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  Национальная безопасность и</w:t>
            </w:r>
          </w:p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122,0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-55,0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68,9</w:t>
            </w:r>
          </w:p>
        </w:tc>
      </w:tr>
      <w:tr w:rsidR="008A27BB" w:rsidRPr="00AA7F35" w:rsidTr="00AA7F35">
        <w:trPr>
          <w:trHeight w:val="268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04  Национальная экономика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14380,4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31,8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13522,2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22,4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-858,2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94,0</w:t>
            </w:r>
          </w:p>
        </w:tc>
      </w:tr>
      <w:tr w:rsidR="008A27BB" w:rsidRPr="00AA7F35" w:rsidTr="00AA7F35">
        <w:trPr>
          <w:trHeight w:val="377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05  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8888,6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19,7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18323,3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30,4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9434,7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206,1</w:t>
            </w:r>
          </w:p>
        </w:tc>
      </w:tr>
      <w:tr w:rsidR="008A27BB" w:rsidRPr="00AA7F35" w:rsidTr="00AA7F35">
        <w:trPr>
          <w:trHeight w:val="268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07  Образование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23,6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-13,6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42,4</w:t>
            </w:r>
          </w:p>
        </w:tc>
      </w:tr>
      <w:tr w:rsidR="008A27BB" w:rsidRPr="00AA7F35" w:rsidTr="00AA7F35">
        <w:trPr>
          <w:trHeight w:val="293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08  Культура, кинематография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12183,8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26,9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17120,2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28,4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4936,4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140,5</w:t>
            </w:r>
          </w:p>
        </w:tc>
      </w:tr>
      <w:tr w:rsidR="008A27BB" w:rsidRPr="00AA7F35" w:rsidTr="00AA7F35">
        <w:trPr>
          <w:trHeight w:val="268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  Социальная политика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618,3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1,4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675,0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AA7F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56,7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109,2</w:t>
            </w:r>
          </w:p>
        </w:tc>
      </w:tr>
      <w:tr w:rsidR="008A27BB" w:rsidRPr="00AA7F35" w:rsidTr="00AA7F35">
        <w:trPr>
          <w:trHeight w:val="268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  Физкультура и спорт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59,8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32,4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AA7F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-27,4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54,2</w:t>
            </w:r>
          </w:p>
        </w:tc>
      </w:tr>
      <w:tr w:rsidR="008A27BB" w:rsidRPr="00AA7F35" w:rsidTr="00AA7F35">
        <w:trPr>
          <w:trHeight w:val="268"/>
        </w:trPr>
        <w:tc>
          <w:tcPr>
            <w:tcW w:w="4077" w:type="dxa"/>
            <w:vAlign w:val="center"/>
          </w:tcPr>
          <w:p w:rsidR="008A27BB" w:rsidRPr="00AA7F35" w:rsidRDefault="008A27BB" w:rsidP="00982BAD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45213,4</w:t>
            </w:r>
          </w:p>
        </w:tc>
        <w:tc>
          <w:tcPr>
            <w:tcW w:w="1134" w:type="dxa"/>
            <w:vAlign w:val="bottom"/>
          </w:tcPr>
          <w:p w:rsidR="008A27BB" w:rsidRPr="00AA7F35" w:rsidRDefault="008A27BB" w:rsidP="008A27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8A27BB" w:rsidRPr="00AA7F35" w:rsidRDefault="006F368E" w:rsidP="00DF33A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60280,1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8F1F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A27BB" w:rsidRPr="00AA7F35" w:rsidRDefault="00AA7F35" w:rsidP="00DF33A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15066,7</w:t>
            </w:r>
          </w:p>
        </w:tc>
        <w:tc>
          <w:tcPr>
            <w:tcW w:w="992" w:type="dxa"/>
            <w:vAlign w:val="bottom"/>
          </w:tcPr>
          <w:p w:rsidR="008A27BB" w:rsidRPr="00AA7F35" w:rsidRDefault="00AA7F35" w:rsidP="00260A7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7F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133,3</w:t>
            </w:r>
          </w:p>
        </w:tc>
      </w:tr>
    </w:tbl>
    <w:p w:rsidR="008F3B60" w:rsidRPr="008A27BB" w:rsidRDefault="00414883" w:rsidP="00982B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40043" cy="4133088"/>
            <wp:effectExtent l="19050" t="0" r="17907" b="7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1988" w:rsidRDefault="00C81988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4559DC" w:rsidRDefault="004559DC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4559DC" w:rsidRDefault="004559DC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EC1549" w:rsidRPr="00F759E8" w:rsidRDefault="008F3B60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Основную долю расходов бюджета в 201</w:t>
      </w:r>
      <w:r w:rsidR="00C60B4E" w:rsidRPr="00F759E8">
        <w:rPr>
          <w:sz w:val="24"/>
          <w:szCs w:val="24"/>
        </w:rPr>
        <w:t>9</w:t>
      </w:r>
      <w:r w:rsidR="00E837E1" w:rsidRPr="00F759E8">
        <w:rPr>
          <w:sz w:val="24"/>
          <w:szCs w:val="24"/>
        </w:rPr>
        <w:t xml:space="preserve"> </w:t>
      </w:r>
      <w:r w:rsidRPr="00F759E8">
        <w:rPr>
          <w:sz w:val="24"/>
          <w:szCs w:val="24"/>
        </w:rPr>
        <w:t>году составили расходы на</w:t>
      </w:r>
      <w:r w:rsidR="00EC1549" w:rsidRPr="00F759E8">
        <w:rPr>
          <w:sz w:val="24"/>
          <w:szCs w:val="24"/>
        </w:rPr>
        <w:t>:</w:t>
      </w:r>
    </w:p>
    <w:p w:rsidR="00C60B4E" w:rsidRPr="00F759E8" w:rsidRDefault="00EC1549" w:rsidP="00C60B4E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-</w:t>
      </w:r>
      <w:r w:rsidR="00A24BC0" w:rsidRPr="00F759E8">
        <w:rPr>
          <w:sz w:val="24"/>
          <w:szCs w:val="24"/>
        </w:rPr>
        <w:t xml:space="preserve"> </w:t>
      </w:r>
      <w:r w:rsidR="00C60B4E" w:rsidRPr="00F759E8">
        <w:rPr>
          <w:sz w:val="24"/>
          <w:szCs w:val="24"/>
        </w:rPr>
        <w:t xml:space="preserve"> жилищно – коммунальное хозяйство – 30,4 % (2016 год -33,5%, 2017 год – 27,8%, 2018 год – 19,7%),</w:t>
      </w:r>
    </w:p>
    <w:p w:rsidR="00C60B4E" w:rsidRPr="00F759E8" w:rsidRDefault="00C60B4E" w:rsidP="00C60B4E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-  культуру и кинематографию – 28,4 % (2016 год – 26,1%, 2017 год – 29,4%, 2018 год – 26,9%),</w:t>
      </w:r>
    </w:p>
    <w:p w:rsidR="00DF33A3" w:rsidRPr="00F759E8" w:rsidRDefault="00C60B4E" w:rsidP="00DF33A3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 xml:space="preserve">- </w:t>
      </w:r>
      <w:r w:rsidR="00DF33A3" w:rsidRPr="00F759E8">
        <w:rPr>
          <w:sz w:val="24"/>
          <w:szCs w:val="24"/>
        </w:rPr>
        <w:t xml:space="preserve">национальную экономику – </w:t>
      </w:r>
      <w:r w:rsidRPr="00F759E8">
        <w:rPr>
          <w:sz w:val="24"/>
          <w:szCs w:val="24"/>
        </w:rPr>
        <w:t>22,4</w:t>
      </w:r>
      <w:r w:rsidR="00DF33A3" w:rsidRPr="00F759E8">
        <w:rPr>
          <w:sz w:val="24"/>
          <w:szCs w:val="24"/>
        </w:rPr>
        <w:t>%  (2016 год – 12,1%, 2017 год -18,5%</w:t>
      </w:r>
      <w:r w:rsidRPr="00F759E8">
        <w:rPr>
          <w:sz w:val="24"/>
          <w:szCs w:val="24"/>
        </w:rPr>
        <w:t>, 2018 год – 31,8%</w:t>
      </w:r>
      <w:r w:rsidR="00DF33A3" w:rsidRPr="00F759E8">
        <w:rPr>
          <w:sz w:val="24"/>
          <w:szCs w:val="24"/>
        </w:rPr>
        <w:t>),</w:t>
      </w:r>
    </w:p>
    <w:p w:rsidR="008F3B60" w:rsidRPr="00F759E8" w:rsidRDefault="00EC1549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 xml:space="preserve">- общегосударственные вопросы – </w:t>
      </w:r>
      <w:r w:rsidR="00C60B4E" w:rsidRPr="00F759E8">
        <w:rPr>
          <w:sz w:val="24"/>
          <w:szCs w:val="24"/>
        </w:rPr>
        <w:t>16,9</w:t>
      </w:r>
      <w:r w:rsidRPr="00F759E8">
        <w:rPr>
          <w:sz w:val="24"/>
          <w:szCs w:val="24"/>
        </w:rPr>
        <w:t xml:space="preserve"> % (</w:t>
      </w:r>
      <w:r w:rsidR="00E837E1" w:rsidRPr="00F759E8">
        <w:rPr>
          <w:sz w:val="24"/>
          <w:szCs w:val="24"/>
        </w:rPr>
        <w:t>2016 год – 24,9%</w:t>
      </w:r>
      <w:r w:rsidR="00DF33A3" w:rsidRPr="00F759E8">
        <w:rPr>
          <w:sz w:val="24"/>
          <w:szCs w:val="24"/>
        </w:rPr>
        <w:t>, 217 год – 21,2%</w:t>
      </w:r>
      <w:r w:rsidR="00C60B4E" w:rsidRPr="00F759E8">
        <w:rPr>
          <w:sz w:val="24"/>
          <w:szCs w:val="24"/>
        </w:rPr>
        <w:t>, 2018 год – 19,0%</w:t>
      </w:r>
      <w:r w:rsidR="00DF33A3" w:rsidRPr="00F759E8">
        <w:rPr>
          <w:sz w:val="24"/>
          <w:szCs w:val="24"/>
        </w:rPr>
        <w:t>).</w:t>
      </w:r>
    </w:p>
    <w:p w:rsidR="00DF33A3" w:rsidRPr="00F759E8" w:rsidRDefault="00DF33A3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p w:rsidR="00A13BD3" w:rsidRPr="00F759E8" w:rsidRDefault="00DF33A3" w:rsidP="00DF33A3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F759E8">
        <w:rPr>
          <w:sz w:val="24"/>
          <w:szCs w:val="24"/>
        </w:rPr>
        <w:t>Значительно увеличились расходы в 201</w:t>
      </w:r>
      <w:r w:rsidR="00F759E8" w:rsidRPr="00F759E8">
        <w:rPr>
          <w:sz w:val="24"/>
          <w:szCs w:val="24"/>
        </w:rPr>
        <w:t>9</w:t>
      </w:r>
      <w:r w:rsidRPr="00F759E8">
        <w:rPr>
          <w:sz w:val="24"/>
          <w:szCs w:val="24"/>
        </w:rPr>
        <w:t xml:space="preserve"> году по разделу «</w:t>
      </w:r>
      <w:r w:rsidR="00F759E8" w:rsidRPr="00F759E8">
        <w:rPr>
          <w:sz w:val="24"/>
          <w:szCs w:val="24"/>
        </w:rPr>
        <w:t>Жилищно–коммунальное хозяйство</w:t>
      </w:r>
      <w:r w:rsidRPr="00F759E8">
        <w:rPr>
          <w:sz w:val="24"/>
          <w:szCs w:val="24"/>
        </w:rPr>
        <w:t>». По сравнению с 201</w:t>
      </w:r>
      <w:r w:rsidR="00F759E8" w:rsidRPr="00F759E8">
        <w:rPr>
          <w:sz w:val="24"/>
          <w:szCs w:val="24"/>
        </w:rPr>
        <w:t>8</w:t>
      </w:r>
      <w:r w:rsidRPr="00F759E8">
        <w:rPr>
          <w:sz w:val="24"/>
          <w:szCs w:val="24"/>
        </w:rPr>
        <w:t xml:space="preserve"> годом расходы увеличились  </w:t>
      </w:r>
      <w:r w:rsidR="00F759E8" w:rsidRPr="00F759E8">
        <w:rPr>
          <w:sz w:val="24"/>
          <w:szCs w:val="24"/>
        </w:rPr>
        <w:t>на 9434,7 тыс. рублей</w:t>
      </w:r>
      <w:r w:rsidRPr="00F759E8">
        <w:rPr>
          <w:sz w:val="24"/>
          <w:szCs w:val="24"/>
        </w:rPr>
        <w:t xml:space="preserve"> и составили </w:t>
      </w:r>
      <w:r w:rsidR="00F759E8" w:rsidRPr="00F759E8">
        <w:rPr>
          <w:sz w:val="24"/>
          <w:szCs w:val="24"/>
        </w:rPr>
        <w:t xml:space="preserve">18323,3 </w:t>
      </w:r>
      <w:r w:rsidRPr="00F759E8">
        <w:rPr>
          <w:sz w:val="24"/>
          <w:szCs w:val="24"/>
        </w:rPr>
        <w:t xml:space="preserve">тыс. рублей в связи с увеличением расходов на </w:t>
      </w:r>
      <w:r w:rsidR="00F759E8" w:rsidRPr="00F759E8">
        <w:rPr>
          <w:sz w:val="24"/>
          <w:szCs w:val="24"/>
        </w:rPr>
        <w:t>содержание объектов благоустройства, на приобретение оборудования для нужд благоустройства (установка детских игровых площадок)</w:t>
      </w:r>
      <w:r w:rsidR="00A13BD3" w:rsidRPr="00F759E8">
        <w:rPr>
          <w:sz w:val="24"/>
          <w:szCs w:val="24"/>
        </w:rPr>
        <w:t xml:space="preserve">. В 2018 году данные расходы составили </w:t>
      </w:r>
      <w:r w:rsidR="00F759E8" w:rsidRPr="00F759E8">
        <w:rPr>
          <w:sz w:val="24"/>
          <w:szCs w:val="24"/>
        </w:rPr>
        <w:t>8888,6</w:t>
      </w:r>
      <w:r w:rsidR="00A13BD3" w:rsidRPr="00F759E8">
        <w:rPr>
          <w:sz w:val="24"/>
          <w:szCs w:val="24"/>
        </w:rPr>
        <w:t xml:space="preserve"> тыс. рублей. </w:t>
      </w:r>
    </w:p>
    <w:p w:rsidR="00A703F4" w:rsidRPr="00F759E8" w:rsidRDefault="00795207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F759E8">
        <w:rPr>
          <w:rFonts w:ascii="Times New Roman" w:hAnsi="Times New Roman" w:cs="Times New Roman"/>
          <w:color w:val="auto"/>
        </w:rPr>
        <w:tab/>
      </w:r>
      <w:r w:rsidR="00123936" w:rsidRPr="00F759E8">
        <w:rPr>
          <w:rFonts w:ascii="Times New Roman" w:hAnsi="Times New Roman" w:cs="Times New Roman"/>
          <w:color w:val="auto"/>
        </w:rPr>
        <w:t xml:space="preserve"> </w:t>
      </w:r>
      <w:r w:rsidR="00D3755B" w:rsidRPr="00F759E8">
        <w:rPr>
          <w:rFonts w:ascii="Times New Roman" w:hAnsi="Times New Roman" w:cs="Times New Roman"/>
          <w:color w:val="auto"/>
        </w:rPr>
        <w:t xml:space="preserve"> </w:t>
      </w:r>
      <w:r w:rsidR="00F5596E" w:rsidRPr="00F759E8">
        <w:rPr>
          <w:rFonts w:ascii="Times New Roman" w:hAnsi="Times New Roman" w:cs="Times New Roman"/>
          <w:color w:val="auto"/>
        </w:rPr>
        <w:t xml:space="preserve"> </w:t>
      </w:r>
    </w:p>
    <w:p w:rsidR="00673C72" w:rsidRPr="0099388A" w:rsidRDefault="000A3045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99388A">
        <w:rPr>
          <w:sz w:val="24"/>
          <w:szCs w:val="24"/>
        </w:rPr>
        <w:t>По разделу</w:t>
      </w:r>
      <w:r w:rsidRPr="0099388A">
        <w:rPr>
          <w:rStyle w:val="a7"/>
          <w:sz w:val="24"/>
          <w:szCs w:val="24"/>
        </w:rPr>
        <w:t xml:space="preserve"> </w:t>
      </w:r>
      <w:r w:rsidRPr="0099388A">
        <w:rPr>
          <w:rStyle w:val="a7"/>
          <w:sz w:val="24"/>
          <w:szCs w:val="24"/>
          <w:u w:val="single"/>
        </w:rPr>
        <w:t>0100 «Общегосударственные вопросы»</w:t>
      </w:r>
      <w:r w:rsidRPr="0099388A">
        <w:rPr>
          <w:sz w:val="24"/>
          <w:szCs w:val="24"/>
        </w:rPr>
        <w:t xml:space="preserve"> </w:t>
      </w:r>
    </w:p>
    <w:p w:rsidR="00B91FB8" w:rsidRPr="0099388A" w:rsidRDefault="00673C72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99388A">
        <w:rPr>
          <w:rFonts w:ascii="Times New Roman" w:hAnsi="Times New Roman" w:cs="Times New Roman"/>
          <w:color w:val="auto"/>
        </w:rPr>
        <w:t>Расходы по разделу</w:t>
      </w:r>
      <w:r w:rsidRPr="0099388A">
        <w:rPr>
          <w:rStyle w:val="a7"/>
          <w:color w:val="auto"/>
          <w:sz w:val="24"/>
          <w:szCs w:val="24"/>
        </w:rPr>
        <w:t xml:space="preserve"> </w:t>
      </w:r>
      <w:r w:rsidRPr="0099388A">
        <w:rPr>
          <w:rStyle w:val="a7"/>
          <w:color w:val="auto"/>
          <w:sz w:val="24"/>
          <w:szCs w:val="24"/>
          <w:u w:val="single"/>
        </w:rPr>
        <w:t>0100 «Общегосударственные вопросы»</w:t>
      </w:r>
      <w:r w:rsidRPr="0099388A">
        <w:rPr>
          <w:rFonts w:ascii="Times New Roman" w:hAnsi="Times New Roman" w:cs="Times New Roman"/>
          <w:color w:val="auto"/>
        </w:rPr>
        <w:t xml:space="preserve"> бюджетные назначения исполнены в </w:t>
      </w:r>
      <w:r w:rsidR="004E20C8" w:rsidRPr="0099388A">
        <w:rPr>
          <w:rFonts w:ascii="Times New Roman" w:hAnsi="Times New Roman" w:cs="Times New Roman"/>
          <w:color w:val="auto"/>
        </w:rPr>
        <w:t>10 216,9</w:t>
      </w:r>
      <w:r w:rsidRPr="0099388A">
        <w:rPr>
          <w:rFonts w:ascii="Times New Roman" w:hAnsi="Times New Roman" w:cs="Times New Roman"/>
          <w:color w:val="auto"/>
        </w:rPr>
        <w:t xml:space="preserve"> тыс. руб. или на </w:t>
      </w:r>
      <w:r w:rsidR="004E20C8" w:rsidRPr="0099388A">
        <w:rPr>
          <w:rFonts w:ascii="Times New Roman" w:hAnsi="Times New Roman" w:cs="Times New Roman"/>
          <w:color w:val="auto"/>
        </w:rPr>
        <w:t>97,3</w:t>
      </w:r>
      <w:r w:rsidRPr="0099388A">
        <w:rPr>
          <w:rFonts w:ascii="Times New Roman" w:hAnsi="Times New Roman" w:cs="Times New Roman"/>
          <w:color w:val="auto"/>
        </w:rPr>
        <w:t xml:space="preserve"> % от утвержденного плана</w:t>
      </w:r>
      <w:r w:rsidR="004E20C8" w:rsidRPr="0099388A">
        <w:rPr>
          <w:rFonts w:ascii="Times New Roman" w:hAnsi="Times New Roman" w:cs="Times New Roman"/>
          <w:color w:val="auto"/>
        </w:rPr>
        <w:t>.</w:t>
      </w:r>
      <w:r w:rsidRPr="0099388A">
        <w:rPr>
          <w:rFonts w:ascii="Times New Roman" w:hAnsi="Times New Roman" w:cs="Times New Roman"/>
          <w:color w:val="auto"/>
        </w:rPr>
        <w:t xml:space="preserve">  По сравнению с 201</w:t>
      </w:r>
      <w:r w:rsidR="004E20C8" w:rsidRPr="0099388A">
        <w:rPr>
          <w:rFonts w:ascii="Times New Roman" w:hAnsi="Times New Roman" w:cs="Times New Roman"/>
          <w:color w:val="auto"/>
        </w:rPr>
        <w:t>8</w:t>
      </w:r>
      <w:r w:rsidRPr="0099388A">
        <w:rPr>
          <w:rFonts w:ascii="Times New Roman" w:hAnsi="Times New Roman" w:cs="Times New Roman"/>
          <w:color w:val="auto"/>
        </w:rPr>
        <w:t xml:space="preserve"> годом (</w:t>
      </w:r>
      <w:r w:rsidR="004E20C8" w:rsidRPr="0099388A">
        <w:rPr>
          <w:rFonts w:ascii="Times New Roman" w:hAnsi="Times New Roman" w:cs="Times New Roman"/>
          <w:color w:val="auto"/>
        </w:rPr>
        <w:t xml:space="preserve">8 601,5 </w:t>
      </w:r>
      <w:r w:rsidRPr="0099388A">
        <w:rPr>
          <w:rFonts w:ascii="Times New Roman" w:hAnsi="Times New Roman" w:cs="Times New Roman"/>
          <w:color w:val="auto"/>
        </w:rPr>
        <w:t xml:space="preserve">тыс. рублей) расходы по данному разделу </w:t>
      </w:r>
      <w:r w:rsidR="00B91FB8" w:rsidRPr="0099388A">
        <w:rPr>
          <w:rFonts w:ascii="Times New Roman" w:hAnsi="Times New Roman" w:cs="Times New Roman"/>
          <w:color w:val="auto"/>
        </w:rPr>
        <w:t xml:space="preserve">увеличились </w:t>
      </w:r>
      <w:r w:rsidRPr="0099388A">
        <w:rPr>
          <w:rFonts w:ascii="Times New Roman" w:hAnsi="Times New Roman" w:cs="Times New Roman"/>
          <w:color w:val="auto"/>
        </w:rPr>
        <w:t xml:space="preserve">на </w:t>
      </w:r>
      <w:r w:rsidR="004E20C8" w:rsidRPr="0099388A">
        <w:rPr>
          <w:rFonts w:ascii="Times New Roman" w:hAnsi="Times New Roman" w:cs="Times New Roman"/>
          <w:color w:val="auto"/>
        </w:rPr>
        <w:t>1 615,4</w:t>
      </w:r>
      <w:r w:rsidRPr="0099388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E20C8" w:rsidRPr="0099388A">
        <w:rPr>
          <w:rFonts w:ascii="Times New Roman" w:hAnsi="Times New Roman" w:cs="Times New Roman"/>
          <w:color w:val="auto"/>
        </w:rPr>
        <w:t>тыс. рублей в связи с выплатами, произведенными в результате преобразования муниципального образования.</w:t>
      </w:r>
    </w:p>
    <w:p w:rsidR="00DD1048" w:rsidRPr="0099388A" w:rsidRDefault="00DD1048" w:rsidP="0081179F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99388A">
        <w:rPr>
          <w:rFonts w:ascii="Times New Roman" w:hAnsi="Times New Roman" w:cs="Times New Roman"/>
          <w:color w:val="auto"/>
        </w:rPr>
        <w:t>Фактическая численность работников органов местного самоуправления по состоянию на 01.01.20</w:t>
      </w:r>
      <w:r w:rsidR="004E20C8" w:rsidRPr="0099388A">
        <w:rPr>
          <w:rFonts w:ascii="Times New Roman" w:hAnsi="Times New Roman" w:cs="Times New Roman"/>
          <w:color w:val="auto"/>
        </w:rPr>
        <w:t>20</w:t>
      </w:r>
      <w:r w:rsidRPr="0099388A">
        <w:rPr>
          <w:rFonts w:ascii="Times New Roman" w:hAnsi="Times New Roman" w:cs="Times New Roman"/>
          <w:color w:val="auto"/>
        </w:rPr>
        <w:t xml:space="preserve"> года составила </w:t>
      </w:r>
      <w:r w:rsidR="004E20C8" w:rsidRPr="0099388A">
        <w:rPr>
          <w:rFonts w:ascii="Times New Roman" w:hAnsi="Times New Roman" w:cs="Times New Roman"/>
          <w:color w:val="auto"/>
        </w:rPr>
        <w:t>8</w:t>
      </w:r>
      <w:r w:rsidRPr="0099388A">
        <w:rPr>
          <w:rFonts w:ascii="Times New Roman" w:hAnsi="Times New Roman" w:cs="Times New Roman"/>
          <w:color w:val="auto"/>
        </w:rPr>
        <w:t xml:space="preserve"> единиц при утвержденной численности в </w:t>
      </w:r>
      <w:r w:rsidR="004E20C8" w:rsidRPr="0099388A">
        <w:rPr>
          <w:rFonts w:ascii="Times New Roman" w:hAnsi="Times New Roman" w:cs="Times New Roman"/>
          <w:color w:val="auto"/>
        </w:rPr>
        <w:t>10</w:t>
      </w:r>
      <w:r w:rsidRPr="0099388A">
        <w:rPr>
          <w:rFonts w:ascii="Times New Roman" w:hAnsi="Times New Roman" w:cs="Times New Roman"/>
          <w:color w:val="auto"/>
        </w:rPr>
        <w:t xml:space="preserve"> единиц, в том числе численность муниципальных служащих сельского поселения составила </w:t>
      </w:r>
      <w:r w:rsidR="004E20C8" w:rsidRPr="0099388A">
        <w:rPr>
          <w:rFonts w:ascii="Times New Roman" w:hAnsi="Times New Roman" w:cs="Times New Roman"/>
          <w:color w:val="auto"/>
        </w:rPr>
        <w:t>3</w:t>
      </w:r>
      <w:r w:rsidRPr="0099388A">
        <w:rPr>
          <w:rFonts w:ascii="Times New Roman" w:hAnsi="Times New Roman" w:cs="Times New Roman"/>
          <w:color w:val="auto"/>
        </w:rPr>
        <w:t xml:space="preserve"> ед. при  утвержденной </w:t>
      </w:r>
      <w:r w:rsidR="004E20C8" w:rsidRPr="0099388A">
        <w:rPr>
          <w:rFonts w:ascii="Times New Roman" w:hAnsi="Times New Roman" w:cs="Times New Roman"/>
          <w:color w:val="auto"/>
        </w:rPr>
        <w:t>5</w:t>
      </w:r>
      <w:r w:rsidRPr="0099388A">
        <w:rPr>
          <w:rFonts w:ascii="Times New Roman" w:hAnsi="Times New Roman" w:cs="Times New Roman"/>
          <w:color w:val="auto"/>
        </w:rPr>
        <w:t xml:space="preserve"> ед. </w:t>
      </w:r>
    </w:p>
    <w:p w:rsidR="00673C72" w:rsidRPr="0099388A" w:rsidRDefault="00673C72" w:rsidP="0081179F">
      <w:pPr>
        <w:pStyle w:val="ConsPlusNormal"/>
        <w:ind w:firstLine="85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9388A">
        <w:rPr>
          <w:rFonts w:ascii="Times New Roman" w:hAnsi="Times New Roman" w:cs="Times New Roman"/>
          <w:sz w:val="24"/>
          <w:szCs w:val="24"/>
        </w:rPr>
        <w:t xml:space="preserve"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служащих, утвержден  Постановлением Правительства Московской области от </w:t>
      </w:r>
      <w:r w:rsidRPr="0099388A">
        <w:rPr>
          <w:rFonts w:ascii="Times New Roman" w:hAnsi="Times New Roman" w:cs="Times New Roman"/>
          <w:sz w:val="24"/>
          <w:szCs w:val="24"/>
        </w:rPr>
        <w:lastRenderedPageBreak/>
        <w:t>11.11.2009</w:t>
      </w:r>
      <w:r w:rsidR="00D236D4" w:rsidRPr="009938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388A">
        <w:rPr>
          <w:rFonts w:ascii="Times New Roman" w:hAnsi="Times New Roman" w:cs="Times New Roman"/>
          <w:sz w:val="24"/>
          <w:szCs w:val="24"/>
        </w:rPr>
        <w:t xml:space="preserve"> N 947/48 </w:t>
      </w:r>
      <w:r w:rsidRPr="0099388A">
        <w:rPr>
          <w:rFonts w:ascii="Times New Roman" w:eastAsia="Tahoma" w:hAnsi="Times New Roman" w:cs="Times New Roman"/>
          <w:sz w:val="24"/>
          <w:szCs w:val="24"/>
        </w:rPr>
        <w:t>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</w:t>
      </w:r>
      <w:r w:rsidRPr="0099388A">
        <w:rPr>
          <w:rFonts w:ascii="Times New Roman" w:hAnsi="Times New Roman" w:cs="Times New Roman"/>
          <w:sz w:val="24"/>
          <w:szCs w:val="24"/>
        </w:rPr>
        <w:t>.</w:t>
      </w:r>
    </w:p>
    <w:p w:rsidR="00673C72" w:rsidRPr="0099388A" w:rsidRDefault="00673C72" w:rsidP="0081179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99388A">
        <w:rPr>
          <w:rFonts w:ascii="Times New Roman" w:hAnsi="Times New Roman" w:cs="Times New Roman"/>
          <w:color w:val="auto"/>
        </w:rPr>
        <w:t xml:space="preserve">Норматив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</w:t>
      </w:r>
      <w:r w:rsidR="00AF4F56" w:rsidRPr="0099388A">
        <w:rPr>
          <w:rFonts w:ascii="Times New Roman" w:hAnsi="Times New Roman" w:cs="Times New Roman"/>
          <w:color w:val="auto"/>
        </w:rPr>
        <w:t>сельского поселения Ошейкинское</w:t>
      </w:r>
      <w:r w:rsidRPr="0099388A">
        <w:rPr>
          <w:rFonts w:ascii="Times New Roman" w:hAnsi="Times New Roman" w:cs="Times New Roman"/>
          <w:color w:val="auto"/>
        </w:rPr>
        <w:t xml:space="preserve"> на 201</w:t>
      </w:r>
      <w:r w:rsidR="0099388A" w:rsidRPr="0099388A">
        <w:rPr>
          <w:rFonts w:ascii="Times New Roman" w:hAnsi="Times New Roman" w:cs="Times New Roman"/>
          <w:color w:val="auto"/>
        </w:rPr>
        <w:t>9</w:t>
      </w:r>
      <w:r w:rsidRPr="0099388A">
        <w:rPr>
          <w:rFonts w:ascii="Times New Roman" w:hAnsi="Times New Roman" w:cs="Times New Roman"/>
          <w:color w:val="auto"/>
        </w:rPr>
        <w:t xml:space="preserve"> год рассчитан  в сумме </w:t>
      </w:r>
      <w:r w:rsidR="0099388A" w:rsidRPr="0099388A">
        <w:rPr>
          <w:rFonts w:ascii="Times New Roman" w:hAnsi="Times New Roman" w:cs="Times New Roman"/>
          <w:color w:val="auto"/>
        </w:rPr>
        <w:t>3568,3</w:t>
      </w:r>
      <w:r w:rsidRPr="0099388A">
        <w:rPr>
          <w:rFonts w:ascii="Times New Roman" w:hAnsi="Times New Roman" w:cs="Times New Roman"/>
          <w:color w:val="auto"/>
        </w:rPr>
        <w:t xml:space="preserve"> тыс. рублей (количество окладов в год – 35,9; средний коэффициент должностных окладов  - 2,4; должностной оклад специалиста </w:t>
      </w:r>
      <w:r w:rsidRPr="0099388A">
        <w:rPr>
          <w:rFonts w:ascii="Times New Roman" w:hAnsi="Times New Roman" w:cs="Times New Roman"/>
          <w:color w:val="auto"/>
          <w:lang w:val="en-US"/>
        </w:rPr>
        <w:t>II</w:t>
      </w:r>
      <w:r w:rsidRPr="0099388A">
        <w:rPr>
          <w:rFonts w:ascii="Times New Roman" w:hAnsi="Times New Roman" w:cs="Times New Roman"/>
          <w:color w:val="auto"/>
        </w:rPr>
        <w:t xml:space="preserve"> категории – </w:t>
      </w:r>
      <w:r w:rsidR="0099388A" w:rsidRPr="0099388A">
        <w:rPr>
          <w:rFonts w:ascii="Times New Roman" w:hAnsi="Times New Roman" w:cs="Times New Roman"/>
          <w:color w:val="auto"/>
        </w:rPr>
        <w:t>8283,0</w:t>
      </w:r>
      <w:r w:rsidRPr="0099388A">
        <w:rPr>
          <w:rFonts w:ascii="Times New Roman" w:hAnsi="Times New Roman" w:cs="Times New Roman"/>
          <w:color w:val="auto"/>
        </w:rPr>
        <w:t xml:space="preserve"> рублей, численность – </w:t>
      </w:r>
      <w:r w:rsidR="00AF4F56" w:rsidRPr="0099388A">
        <w:rPr>
          <w:rFonts w:ascii="Times New Roman" w:hAnsi="Times New Roman" w:cs="Times New Roman"/>
          <w:color w:val="auto"/>
        </w:rPr>
        <w:t>5</w:t>
      </w:r>
      <w:r w:rsidRPr="0099388A">
        <w:rPr>
          <w:rFonts w:ascii="Times New Roman" w:hAnsi="Times New Roman" w:cs="Times New Roman"/>
          <w:color w:val="auto"/>
        </w:rPr>
        <w:t xml:space="preserve"> штатных единиц).  Исполнено за 201</w:t>
      </w:r>
      <w:r w:rsidR="0099388A" w:rsidRPr="0099388A">
        <w:rPr>
          <w:rFonts w:ascii="Times New Roman" w:hAnsi="Times New Roman" w:cs="Times New Roman"/>
          <w:color w:val="auto"/>
        </w:rPr>
        <w:t>9</w:t>
      </w:r>
      <w:r w:rsidRPr="0099388A">
        <w:rPr>
          <w:rFonts w:ascii="Times New Roman" w:hAnsi="Times New Roman" w:cs="Times New Roman"/>
          <w:color w:val="auto"/>
        </w:rPr>
        <w:t xml:space="preserve"> год  - </w:t>
      </w:r>
      <w:r w:rsidR="0099388A" w:rsidRPr="0099388A">
        <w:rPr>
          <w:rFonts w:ascii="Times New Roman" w:hAnsi="Times New Roman" w:cs="Times New Roman"/>
          <w:color w:val="auto"/>
        </w:rPr>
        <w:t>3125,4</w:t>
      </w:r>
      <w:r w:rsidRPr="0099388A">
        <w:rPr>
          <w:rFonts w:ascii="Times New Roman" w:hAnsi="Times New Roman" w:cs="Times New Roman"/>
          <w:color w:val="auto"/>
        </w:rPr>
        <w:t xml:space="preserve"> тыс. рублей. </w:t>
      </w:r>
    </w:p>
    <w:p w:rsidR="00673C72" w:rsidRPr="0099388A" w:rsidRDefault="00DD1048" w:rsidP="0081179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99388A">
        <w:rPr>
          <w:rFonts w:ascii="Times New Roman" w:hAnsi="Times New Roman" w:cs="Times New Roman"/>
          <w:color w:val="auto"/>
        </w:rPr>
        <w:t>Таким образом, п</w:t>
      </w:r>
      <w:r w:rsidR="00673C72" w:rsidRPr="0099388A">
        <w:rPr>
          <w:rFonts w:ascii="Times New Roman" w:hAnsi="Times New Roman" w:cs="Times New Roman"/>
          <w:color w:val="auto"/>
        </w:rPr>
        <w:t>ри исполнении бюджета сельского поселени</w:t>
      </w:r>
      <w:r w:rsidRPr="0099388A">
        <w:rPr>
          <w:rFonts w:ascii="Times New Roman" w:hAnsi="Times New Roman" w:cs="Times New Roman"/>
          <w:color w:val="auto"/>
        </w:rPr>
        <w:t>я</w:t>
      </w:r>
      <w:r w:rsidR="00673C72" w:rsidRPr="0099388A">
        <w:rPr>
          <w:rFonts w:ascii="Times New Roman" w:hAnsi="Times New Roman" w:cs="Times New Roman"/>
          <w:color w:val="auto"/>
        </w:rPr>
        <w:t xml:space="preserve"> Ошейкинское 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не превышены.</w:t>
      </w:r>
    </w:p>
    <w:p w:rsidR="00673C72" w:rsidRPr="0099388A" w:rsidRDefault="00673C72" w:rsidP="0081179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673C72" w:rsidRPr="009E699D" w:rsidRDefault="00673C72" w:rsidP="0081179F">
      <w:pPr>
        <w:ind w:firstLine="851"/>
        <w:jc w:val="both"/>
        <w:rPr>
          <w:rStyle w:val="a8"/>
          <w:iCs w:val="0"/>
          <w:color w:val="auto"/>
          <w:sz w:val="24"/>
          <w:szCs w:val="24"/>
        </w:rPr>
      </w:pPr>
      <w:r w:rsidRPr="009E699D">
        <w:rPr>
          <w:rFonts w:ascii="Times New Roman" w:hAnsi="Times New Roman" w:cs="Times New Roman"/>
          <w:color w:val="auto"/>
        </w:rPr>
        <w:t xml:space="preserve">Расходы в разделе </w:t>
      </w:r>
      <w:r w:rsidRPr="009E699D">
        <w:rPr>
          <w:rFonts w:ascii="Times New Roman" w:hAnsi="Times New Roman" w:cs="Times New Roman"/>
          <w:b/>
          <w:color w:val="auto"/>
          <w:u w:val="single"/>
        </w:rPr>
        <w:t>«Общегосударственные вопросы»</w:t>
      </w:r>
      <w:r w:rsidRPr="009E699D">
        <w:rPr>
          <w:rFonts w:ascii="Times New Roman" w:hAnsi="Times New Roman" w:cs="Times New Roman"/>
          <w:color w:val="auto"/>
        </w:rPr>
        <w:t xml:space="preserve"> составляют расходы по подразделам:</w:t>
      </w:r>
      <w:r w:rsidRPr="009E699D">
        <w:rPr>
          <w:rStyle w:val="a8"/>
          <w:color w:val="auto"/>
          <w:sz w:val="24"/>
          <w:szCs w:val="24"/>
        </w:rPr>
        <w:t xml:space="preserve"> </w:t>
      </w:r>
    </w:p>
    <w:p w:rsidR="00A872AB" w:rsidRPr="009E699D" w:rsidRDefault="002F5434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9E699D">
        <w:rPr>
          <w:rFonts w:ascii="Times New Roman" w:hAnsi="Times New Roman" w:cs="Times New Roman"/>
          <w:color w:val="auto"/>
        </w:rPr>
        <w:t>По подразделу</w:t>
      </w:r>
      <w:r w:rsidRPr="009E699D">
        <w:rPr>
          <w:rStyle w:val="a8"/>
          <w:color w:val="auto"/>
          <w:sz w:val="24"/>
          <w:szCs w:val="24"/>
        </w:rPr>
        <w:t xml:space="preserve"> </w:t>
      </w:r>
      <w:r w:rsidRPr="009E699D">
        <w:rPr>
          <w:rStyle w:val="a8"/>
          <w:b/>
          <w:i w:val="0"/>
          <w:color w:val="auto"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9E699D">
        <w:rPr>
          <w:rFonts w:ascii="Times New Roman" w:hAnsi="Times New Roman" w:cs="Times New Roman"/>
          <w:color w:val="auto"/>
        </w:rPr>
        <w:t xml:space="preserve"> расходы бюджета при плане </w:t>
      </w:r>
      <w:r w:rsidR="00B5120B" w:rsidRPr="009E699D">
        <w:rPr>
          <w:rFonts w:ascii="Times New Roman" w:hAnsi="Times New Roman" w:cs="Times New Roman"/>
          <w:color w:val="auto"/>
        </w:rPr>
        <w:t>1323,4</w:t>
      </w:r>
      <w:r w:rsidRPr="009E699D">
        <w:rPr>
          <w:rFonts w:ascii="Times New Roman" w:hAnsi="Times New Roman" w:cs="Times New Roman"/>
          <w:color w:val="auto"/>
        </w:rPr>
        <w:t xml:space="preserve"> тыс. руб</w:t>
      </w:r>
      <w:r w:rsidR="008A2064" w:rsidRPr="009E699D">
        <w:rPr>
          <w:rFonts w:ascii="Times New Roman" w:hAnsi="Times New Roman" w:cs="Times New Roman"/>
          <w:color w:val="auto"/>
        </w:rPr>
        <w:t>лей</w:t>
      </w:r>
      <w:r w:rsidRPr="009E699D">
        <w:rPr>
          <w:rFonts w:ascii="Times New Roman" w:hAnsi="Times New Roman" w:cs="Times New Roman"/>
          <w:color w:val="auto"/>
        </w:rPr>
        <w:t xml:space="preserve"> составили </w:t>
      </w:r>
      <w:r w:rsidR="00B5120B" w:rsidRPr="009E699D">
        <w:rPr>
          <w:rFonts w:ascii="Times New Roman" w:hAnsi="Times New Roman" w:cs="Times New Roman"/>
          <w:color w:val="auto"/>
        </w:rPr>
        <w:t>1317,9</w:t>
      </w:r>
      <w:r w:rsidRPr="009E699D">
        <w:rPr>
          <w:rFonts w:ascii="Times New Roman" w:hAnsi="Times New Roman" w:cs="Times New Roman"/>
          <w:color w:val="auto"/>
        </w:rPr>
        <w:t xml:space="preserve"> тыс. руб</w:t>
      </w:r>
      <w:r w:rsidR="008A2064" w:rsidRPr="009E699D">
        <w:rPr>
          <w:rFonts w:ascii="Times New Roman" w:hAnsi="Times New Roman" w:cs="Times New Roman"/>
          <w:color w:val="auto"/>
        </w:rPr>
        <w:t>лей</w:t>
      </w:r>
      <w:r w:rsidRPr="009E699D">
        <w:rPr>
          <w:rFonts w:ascii="Times New Roman" w:hAnsi="Times New Roman" w:cs="Times New Roman"/>
          <w:color w:val="auto"/>
        </w:rPr>
        <w:t xml:space="preserve"> (</w:t>
      </w:r>
      <w:r w:rsidR="00B5120B" w:rsidRPr="009E699D">
        <w:rPr>
          <w:rFonts w:ascii="Times New Roman" w:hAnsi="Times New Roman" w:cs="Times New Roman"/>
          <w:color w:val="auto"/>
        </w:rPr>
        <w:t>99,6</w:t>
      </w:r>
      <w:r w:rsidR="00073FFF" w:rsidRPr="009E699D">
        <w:rPr>
          <w:rFonts w:ascii="Times New Roman" w:hAnsi="Times New Roman" w:cs="Times New Roman"/>
          <w:color w:val="auto"/>
        </w:rPr>
        <w:t xml:space="preserve"> </w:t>
      </w:r>
      <w:r w:rsidRPr="009E699D">
        <w:rPr>
          <w:rFonts w:ascii="Times New Roman" w:hAnsi="Times New Roman" w:cs="Times New Roman"/>
          <w:color w:val="auto"/>
        </w:rPr>
        <w:t>%</w:t>
      </w:r>
      <w:r w:rsidR="00073FFF" w:rsidRPr="009E699D">
        <w:rPr>
          <w:rFonts w:ascii="Times New Roman" w:hAnsi="Times New Roman" w:cs="Times New Roman"/>
          <w:color w:val="auto"/>
        </w:rPr>
        <w:t>), что по сравнению с 201</w:t>
      </w:r>
      <w:r w:rsidR="00B5120B" w:rsidRPr="009E699D">
        <w:rPr>
          <w:rFonts w:ascii="Times New Roman" w:hAnsi="Times New Roman" w:cs="Times New Roman"/>
          <w:color w:val="auto"/>
        </w:rPr>
        <w:t>8</w:t>
      </w:r>
      <w:r w:rsidR="00673C72" w:rsidRPr="009E699D">
        <w:rPr>
          <w:rFonts w:ascii="Times New Roman" w:hAnsi="Times New Roman" w:cs="Times New Roman"/>
          <w:color w:val="auto"/>
        </w:rPr>
        <w:t xml:space="preserve"> (</w:t>
      </w:r>
      <w:r w:rsidR="00B5120B" w:rsidRPr="009E699D">
        <w:rPr>
          <w:rFonts w:ascii="Times New Roman" w:hAnsi="Times New Roman" w:cs="Times New Roman"/>
          <w:color w:val="auto"/>
        </w:rPr>
        <w:t>1378,0</w:t>
      </w:r>
      <w:r w:rsidR="00673C72" w:rsidRPr="009E699D">
        <w:rPr>
          <w:rFonts w:ascii="Times New Roman" w:hAnsi="Times New Roman" w:cs="Times New Roman"/>
          <w:color w:val="auto"/>
        </w:rPr>
        <w:t xml:space="preserve"> тыс. рублей)</w:t>
      </w:r>
      <w:r w:rsidRPr="009E699D">
        <w:rPr>
          <w:rFonts w:ascii="Times New Roman" w:hAnsi="Times New Roman" w:cs="Times New Roman"/>
          <w:color w:val="auto"/>
        </w:rPr>
        <w:t xml:space="preserve"> годом </w:t>
      </w:r>
      <w:r w:rsidR="00B5120B" w:rsidRPr="009E699D">
        <w:rPr>
          <w:rFonts w:ascii="Times New Roman" w:hAnsi="Times New Roman" w:cs="Times New Roman"/>
          <w:color w:val="auto"/>
        </w:rPr>
        <w:t>меньше</w:t>
      </w:r>
      <w:r w:rsidR="00380FE7" w:rsidRPr="009E699D">
        <w:rPr>
          <w:rFonts w:ascii="Times New Roman" w:hAnsi="Times New Roman" w:cs="Times New Roman"/>
          <w:color w:val="auto"/>
        </w:rPr>
        <w:t xml:space="preserve"> </w:t>
      </w:r>
      <w:r w:rsidRPr="009E699D">
        <w:rPr>
          <w:rFonts w:ascii="Times New Roman" w:hAnsi="Times New Roman" w:cs="Times New Roman"/>
          <w:color w:val="auto"/>
        </w:rPr>
        <w:t xml:space="preserve">на </w:t>
      </w:r>
      <w:r w:rsidR="00B5120B" w:rsidRPr="009E699D">
        <w:rPr>
          <w:rFonts w:ascii="Times New Roman" w:hAnsi="Times New Roman" w:cs="Times New Roman"/>
          <w:color w:val="auto"/>
        </w:rPr>
        <w:t>60,1</w:t>
      </w:r>
      <w:r w:rsidRPr="009E699D">
        <w:rPr>
          <w:rFonts w:ascii="Times New Roman" w:hAnsi="Times New Roman" w:cs="Times New Roman"/>
          <w:color w:val="auto"/>
        </w:rPr>
        <w:t xml:space="preserve"> тыс. руб</w:t>
      </w:r>
      <w:r w:rsidR="00073FFF" w:rsidRPr="009E699D">
        <w:rPr>
          <w:rFonts w:ascii="Times New Roman" w:hAnsi="Times New Roman" w:cs="Times New Roman"/>
          <w:color w:val="auto"/>
        </w:rPr>
        <w:t>лей</w:t>
      </w:r>
      <w:r w:rsidRPr="009E699D">
        <w:rPr>
          <w:rFonts w:ascii="Times New Roman" w:hAnsi="Times New Roman" w:cs="Times New Roman"/>
          <w:color w:val="auto"/>
        </w:rPr>
        <w:t>.</w:t>
      </w:r>
    </w:p>
    <w:p w:rsidR="00B5120B" w:rsidRPr="009E699D" w:rsidRDefault="002F5434" w:rsidP="00B5120B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9E699D">
        <w:rPr>
          <w:rFonts w:ascii="Times New Roman" w:hAnsi="Times New Roman" w:cs="Times New Roman"/>
          <w:color w:val="auto"/>
        </w:rPr>
        <w:t xml:space="preserve">По подразделу </w:t>
      </w:r>
      <w:r w:rsidRPr="009E699D">
        <w:rPr>
          <w:rFonts w:ascii="Times New Roman" w:hAnsi="Times New Roman" w:cs="Times New Roman"/>
          <w:b/>
          <w:color w:val="auto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9E699D">
        <w:rPr>
          <w:rFonts w:ascii="Times New Roman" w:hAnsi="Times New Roman" w:cs="Times New Roman"/>
          <w:b/>
          <w:i/>
          <w:color w:val="auto"/>
        </w:rPr>
        <w:t xml:space="preserve"> </w:t>
      </w:r>
      <w:r w:rsidR="00707177" w:rsidRPr="009E699D">
        <w:rPr>
          <w:rFonts w:ascii="Times New Roman" w:hAnsi="Times New Roman" w:cs="Times New Roman"/>
          <w:color w:val="auto"/>
        </w:rPr>
        <w:t>расходы</w:t>
      </w:r>
      <w:r w:rsidRPr="009E699D">
        <w:rPr>
          <w:rFonts w:ascii="Times New Roman" w:hAnsi="Times New Roman" w:cs="Times New Roman"/>
          <w:color w:val="auto"/>
        </w:rPr>
        <w:t xml:space="preserve"> на содержание администрации при плане </w:t>
      </w:r>
      <w:r w:rsidR="00B5120B" w:rsidRPr="009E699D">
        <w:rPr>
          <w:rFonts w:ascii="Times New Roman" w:hAnsi="Times New Roman" w:cs="Times New Roman"/>
          <w:color w:val="auto"/>
        </w:rPr>
        <w:t>8524,0</w:t>
      </w:r>
      <w:r w:rsidRPr="009E699D">
        <w:rPr>
          <w:rFonts w:ascii="Times New Roman" w:hAnsi="Times New Roman" w:cs="Times New Roman"/>
          <w:color w:val="auto"/>
        </w:rPr>
        <w:t xml:space="preserve"> тыс. рублей составили </w:t>
      </w:r>
      <w:r w:rsidR="00B5120B" w:rsidRPr="009E699D">
        <w:rPr>
          <w:rFonts w:ascii="Times New Roman" w:hAnsi="Times New Roman" w:cs="Times New Roman"/>
          <w:color w:val="auto"/>
        </w:rPr>
        <w:t>8250,8</w:t>
      </w:r>
      <w:r w:rsidR="00D33E71" w:rsidRPr="009E699D">
        <w:rPr>
          <w:rFonts w:ascii="Times New Roman" w:hAnsi="Times New Roman" w:cs="Times New Roman"/>
          <w:color w:val="auto"/>
        </w:rPr>
        <w:t xml:space="preserve"> тыс. рублей или </w:t>
      </w:r>
      <w:r w:rsidR="00B5120B" w:rsidRPr="009E699D">
        <w:rPr>
          <w:rFonts w:ascii="Times New Roman" w:hAnsi="Times New Roman" w:cs="Times New Roman"/>
          <w:color w:val="auto"/>
        </w:rPr>
        <w:t>96,8</w:t>
      </w:r>
      <w:r w:rsidR="00380FE7" w:rsidRPr="009E699D">
        <w:rPr>
          <w:rFonts w:ascii="Times New Roman" w:hAnsi="Times New Roman" w:cs="Times New Roman"/>
          <w:color w:val="auto"/>
        </w:rPr>
        <w:t>%. К уровню 201</w:t>
      </w:r>
      <w:r w:rsidR="00B5120B" w:rsidRPr="009E699D">
        <w:rPr>
          <w:rFonts w:ascii="Times New Roman" w:hAnsi="Times New Roman" w:cs="Times New Roman"/>
          <w:color w:val="auto"/>
        </w:rPr>
        <w:t>8</w:t>
      </w:r>
      <w:r w:rsidR="00380FE7" w:rsidRPr="009E699D">
        <w:rPr>
          <w:rFonts w:ascii="Times New Roman" w:hAnsi="Times New Roman" w:cs="Times New Roman"/>
          <w:color w:val="auto"/>
        </w:rPr>
        <w:t xml:space="preserve"> года </w:t>
      </w:r>
      <w:r w:rsidR="00673C72" w:rsidRPr="009E699D">
        <w:rPr>
          <w:rFonts w:ascii="Times New Roman" w:hAnsi="Times New Roman" w:cs="Times New Roman"/>
          <w:color w:val="auto"/>
        </w:rPr>
        <w:t>(</w:t>
      </w:r>
      <w:r w:rsidR="00B5120B" w:rsidRPr="009E699D">
        <w:rPr>
          <w:rFonts w:ascii="Times New Roman" w:hAnsi="Times New Roman" w:cs="Times New Roman"/>
          <w:color w:val="auto"/>
        </w:rPr>
        <w:t>6483,6</w:t>
      </w:r>
      <w:r w:rsidR="00673C72" w:rsidRPr="009E699D">
        <w:rPr>
          <w:rFonts w:ascii="Times New Roman" w:hAnsi="Times New Roman" w:cs="Times New Roman"/>
          <w:color w:val="auto"/>
        </w:rPr>
        <w:t xml:space="preserve"> тыс. рублей) </w:t>
      </w:r>
      <w:r w:rsidR="00380FE7" w:rsidRPr="009E699D">
        <w:rPr>
          <w:rFonts w:ascii="Times New Roman" w:hAnsi="Times New Roman" w:cs="Times New Roman"/>
          <w:color w:val="auto"/>
        </w:rPr>
        <w:t xml:space="preserve">расходы </w:t>
      </w:r>
      <w:r w:rsidR="00B91BB3" w:rsidRPr="009E699D">
        <w:rPr>
          <w:rFonts w:ascii="Times New Roman" w:hAnsi="Times New Roman" w:cs="Times New Roman"/>
          <w:color w:val="auto"/>
        </w:rPr>
        <w:t>увеличились</w:t>
      </w:r>
      <w:r w:rsidR="00380FE7" w:rsidRPr="009E699D">
        <w:rPr>
          <w:rFonts w:ascii="Times New Roman" w:hAnsi="Times New Roman" w:cs="Times New Roman"/>
          <w:color w:val="auto"/>
        </w:rPr>
        <w:t xml:space="preserve"> на </w:t>
      </w:r>
      <w:r w:rsidR="00B5120B" w:rsidRPr="009E699D">
        <w:rPr>
          <w:rFonts w:ascii="Times New Roman" w:hAnsi="Times New Roman" w:cs="Times New Roman"/>
          <w:color w:val="auto"/>
        </w:rPr>
        <w:t>1767,2</w:t>
      </w:r>
      <w:r w:rsidR="00EC1549" w:rsidRPr="009E699D">
        <w:rPr>
          <w:rFonts w:ascii="Times New Roman" w:hAnsi="Times New Roman" w:cs="Times New Roman"/>
          <w:color w:val="auto"/>
        </w:rPr>
        <w:t xml:space="preserve"> </w:t>
      </w:r>
      <w:r w:rsidR="00380FE7" w:rsidRPr="009E699D">
        <w:rPr>
          <w:rFonts w:ascii="Times New Roman" w:hAnsi="Times New Roman" w:cs="Times New Roman"/>
          <w:color w:val="auto"/>
        </w:rPr>
        <w:t>тыс. рублей.</w:t>
      </w:r>
      <w:r w:rsidR="00B5120B" w:rsidRPr="009E699D">
        <w:rPr>
          <w:rFonts w:ascii="Times New Roman" w:hAnsi="Times New Roman" w:cs="Times New Roman"/>
          <w:color w:val="auto"/>
        </w:rPr>
        <w:t xml:space="preserve"> Значительное увеличение расходов по данному подразделу обусловлено выплатами, произведенными в результате преобразования муниципального образования.</w:t>
      </w:r>
    </w:p>
    <w:p w:rsidR="002F5434" w:rsidRPr="008A27BB" w:rsidRDefault="002F5434" w:rsidP="0081179F">
      <w:pPr>
        <w:ind w:firstLine="851"/>
        <w:jc w:val="both"/>
        <w:rPr>
          <w:rFonts w:ascii="Times New Roman" w:hAnsi="Times New Roman" w:cs="Times New Roman"/>
          <w:color w:val="FF0000"/>
        </w:rPr>
      </w:pPr>
    </w:p>
    <w:p w:rsidR="00B91BB3" w:rsidRPr="009E699D" w:rsidRDefault="002F5434" w:rsidP="0081179F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9E699D">
        <w:rPr>
          <w:rFonts w:ascii="Times New Roman" w:hAnsi="Times New Roman" w:cs="Times New Roman"/>
          <w:color w:val="auto"/>
        </w:rPr>
        <w:t>По подразделу</w:t>
      </w:r>
      <w:r w:rsidRPr="009E699D">
        <w:rPr>
          <w:rFonts w:ascii="Times New Roman" w:hAnsi="Times New Roman" w:cs="Times New Roman"/>
          <w:b/>
          <w:color w:val="auto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="00707177" w:rsidRPr="009E699D">
        <w:rPr>
          <w:rFonts w:ascii="Times New Roman" w:hAnsi="Times New Roman" w:cs="Times New Roman"/>
          <w:color w:val="auto"/>
        </w:rPr>
        <w:t>расходы</w:t>
      </w:r>
      <w:r w:rsidR="00F62800" w:rsidRPr="009E699D">
        <w:rPr>
          <w:rFonts w:ascii="Times New Roman" w:hAnsi="Times New Roman" w:cs="Times New Roman"/>
          <w:color w:val="auto"/>
        </w:rPr>
        <w:t xml:space="preserve"> составили </w:t>
      </w:r>
      <w:r w:rsidR="00B5120B" w:rsidRPr="009E699D">
        <w:rPr>
          <w:rFonts w:ascii="Times New Roman" w:hAnsi="Times New Roman" w:cs="Times New Roman"/>
          <w:color w:val="auto"/>
        </w:rPr>
        <w:t>617,6</w:t>
      </w:r>
      <w:r w:rsidR="00FA3091" w:rsidRPr="009E699D">
        <w:rPr>
          <w:rFonts w:ascii="Times New Roman" w:hAnsi="Times New Roman" w:cs="Times New Roman"/>
          <w:color w:val="auto"/>
        </w:rPr>
        <w:t xml:space="preserve"> </w:t>
      </w:r>
      <w:r w:rsidRPr="009E699D">
        <w:rPr>
          <w:rFonts w:ascii="Times New Roman" w:hAnsi="Times New Roman" w:cs="Times New Roman"/>
          <w:color w:val="auto"/>
        </w:rPr>
        <w:t>тыс. рублей</w:t>
      </w:r>
      <w:r w:rsidR="001965BB" w:rsidRPr="009E699D">
        <w:rPr>
          <w:rFonts w:ascii="Times New Roman" w:hAnsi="Times New Roman" w:cs="Times New Roman"/>
          <w:color w:val="auto"/>
        </w:rPr>
        <w:t xml:space="preserve"> или 100% от плановых назначений</w:t>
      </w:r>
      <w:r w:rsidR="00B91BB3" w:rsidRPr="009E699D">
        <w:rPr>
          <w:rFonts w:ascii="Times New Roman" w:hAnsi="Times New Roman" w:cs="Times New Roman"/>
          <w:color w:val="auto"/>
        </w:rPr>
        <w:t>.</w:t>
      </w:r>
    </w:p>
    <w:p w:rsidR="002F5434" w:rsidRPr="009E699D" w:rsidRDefault="002F5434" w:rsidP="0081179F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9E699D">
        <w:rPr>
          <w:rFonts w:ascii="Times New Roman" w:hAnsi="Times New Roman" w:cs="Times New Roman"/>
          <w:color w:val="auto"/>
        </w:rPr>
        <w:t>Средства направлены</w:t>
      </w:r>
      <w:r w:rsidR="00EC1549" w:rsidRPr="009E699D">
        <w:rPr>
          <w:rFonts w:ascii="Times New Roman" w:hAnsi="Times New Roman" w:cs="Times New Roman"/>
          <w:color w:val="auto"/>
        </w:rPr>
        <w:t xml:space="preserve"> в виде межбюджетных трансфертов в бюджет Лотошинского муниципального район</w:t>
      </w:r>
      <w:r w:rsidRPr="009E699D">
        <w:rPr>
          <w:rFonts w:ascii="Times New Roman" w:hAnsi="Times New Roman" w:cs="Times New Roman"/>
          <w:color w:val="auto"/>
        </w:rPr>
        <w:t xml:space="preserve"> </w:t>
      </w:r>
      <w:r w:rsidR="00EC1549" w:rsidRPr="009E699D">
        <w:rPr>
          <w:rFonts w:ascii="Times New Roman" w:hAnsi="Times New Roman" w:cs="Times New Roman"/>
          <w:color w:val="auto"/>
        </w:rPr>
        <w:t>на выполнение полн</w:t>
      </w:r>
      <w:r w:rsidR="00814D6A" w:rsidRPr="009E699D">
        <w:rPr>
          <w:rFonts w:ascii="Times New Roman" w:hAnsi="Times New Roman" w:cs="Times New Roman"/>
          <w:color w:val="auto"/>
        </w:rPr>
        <w:t>о</w:t>
      </w:r>
      <w:r w:rsidR="00EC1549" w:rsidRPr="009E699D">
        <w:rPr>
          <w:rFonts w:ascii="Times New Roman" w:hAnsi="Times New Roman" w:cs="Times New Roman"/>
          <w:color w:val="auto"/>
        </w:rPr>
        <w:t>м</w:t>
      </w:r>
      <w:r w:rsidR="00814D6A" w:rsidRPr="009E699D">
        <w:rPr>
          <w:rFonts w:ascii="Times New Roman" w:hAnsi="Times New Roman" w:cs="Times New Roman"/>
          <w:color w:val="auto"/>
        </w:rPr>
        <w:t>о</w:t>
      </w:r>
      <w:r w:rsidR="00EC1549" w:rsidRPr="009E699D">
        <w:rPr>
          <w:rFonts w:ascii="Times New Roman" w:hAnsi="Times New Roman" w:cs="Times New Roman"/>
          <w:color w:val="auto"/>
        </w:rPr>
        <w:t xml:space="preserve">чий </w:t>
      </w:r>
      <w:r w:rsidRPr="009E699D">
        <w:rPr>
          <w:rFonts w:ascii="Times New Roman" w:hAnsi="Times New Roman" w:cs="Times New Roman"/>
          <w:color w:val="auto"/>
        </w:rPr>
        <w:t xml:space="preserve"> по осуществлению внешнего муниципального финансового контроля </w:t>
      </w:r>
      <w:r w:rsidR="00814D6A" w:rsidRPr="009E699D">
        <w:rPr>
          <w:rFonts w:ascii="Times New Roman" w:hAnsi="Times New Roman" w:cs="Times New Roman"/>
          <w:color w:val="auto"/>
        </w:rPr>
        <w:t>в 201</w:t>
      </w:r>
      <w:r w:rsidR="00B5120B" w:rsidRPr="009E699D">
        <w:rPr>
          <w:rFonts w:ascii="Times New Roman" w:hAnsi="Times New Roman" w:cs="Times New Roman"/>
          <w:color w:val="auto"/>
        </w:rPr>
        <w:t>9</w:t>
      </w:r>
      <w:r w:rsidR="00814D6A" w:rsidRPr="009E699D">
        <w:rPr>
          <w:rFonts w:ascii="Times New Roman" w:hAnsi="Times New Roman" w:cs="Times New Roman"/>
          <w:color w:val="auto"/>
        </w:rPr>
        <w:t xml:space="preserve"> году</w:t>
      </w:r>
      <w:r w:rsidR="00FF1C15" w:rsidRPr="009E699D">
        <w:rPr>
          <w:rFonts w:ascii="Times New Roman" w:hAnsi="Times New Roman" w:cs="Times New Roman"/>
          <w:color w:val="auto"/>
        </w:rPr>
        <w:t xml:space="preserve"> Контрольно - счетной палат</w:t>
      </w:r>
      <w:r w:rsidR="00814D6A" w:rsidRPr="009E699D">
        <w:rPr>
          <w:rFonts w:ascii="Times New Roman" w:hAnsi="Times New Roman" w:cs="Times New Roman"/>
          <w:color w:val="auto"/>
        </w:rPr>
        <w:t xml:space="preserve">ой </w:t>
      </w:r>
      <w:r w:rsidR="00FF1C15" w:rsidRPr="009E699D">
        <w:rPr>
          <w:rFonts w:ascii="Times New Roman" w:hAnsi="Times New Roman" w:cs="Times New Roman"/>
          <w:color w:val="auto"/>
        </w:rPr>
        <w:t>Лотошинского муниципального района Московской области</w:t>
      </w:r>
      <w:r w:rsidR="00E02792" w:rsidRPr="009E699D">
        <w:rPr>
          <w:rFonts w:ascii="Times New Roman" w:hAnsi="Times New Roman" w:cs="Times New Roman"/>
          <w:color w:val="auto"/>
        </w:rPr>
        <w:t xml:space="preserve"> </w:t>
      </w:r>
      <w:r w:rsidR="00FF1C15" w:rsidRPr="009E699D">
        <w:rPr>
          <w:rFonts w:ascii="Times New Roman" w:hAnsi="Times New Roman" w:cs="Times New Roman"/>
          <w:color w:val="auto"/>
        </w:rPr>
        <w:t>в соответствии с заключенным Соглашением</w:t>
      </w:r>
      <w:r w:rsidR="003A7EC5" w:rsidRPr="009E699D">
        <w:rPr>
          <w:rFonts w:ascii="Times New Roman" w:hAnsi="Times New Roman" w:cs="Times New Roman"/>
          <w:color w:val="auto"/>
        </w:rPr>
        <w:t xml:space="preserve"> в сумме </w:t>
      </w:r>
      <w:r w:rsidR="009E699D" w:rsidRPr="009E699D">
        <w:rPr>
          <w:rFonts w:ascii="Times New Roman" w:hAnsi="Times New Roman" w:cs="Times New Roman"/>
          <w:color w:val="auto"/>
        </w:rPr>
        <w:t>297,2</w:t>
      </w:r>
      <w:r w:rsidR="003A7EC5" w:rsidRPr="009E699D">
        <w:rPr>
          <w:rFonts w:ascii="Times New Roman" w:hAnsi="Times New Roman" w:cs="Times New Roman"/>
          <w:color w:val="auto"/>
        </w:rPr>
        <w:t xml:space="preserve"> тыс. рублей и на выполнение отдельных полномочий по составлению и исполнению бюджета Финансово-экономическим управлением администрации Лотошинского муниципального района</w:t>
      </w:r>
      <w:r w:rsidR="00B5120B" w:rsidRPr="009E699D">
        <w:rPr>
          <w:rFonts w:ascii="Times New Roman" w:hAnsi="Times New Roman" w:cs="Times New Roman"/>
          <w:color w:val="auto"/>
        </w:rPr>
        <w:t xml:space="preserve"> </w:t>
      </w:r>
      <w:r w:rsidR="003A7EC5" w:rsidRPr="009E699D">
        <w:rPr>
          <w:rFonts w:ascii="Times New Roman" w:hAnsi="Times New Roman" w:cs="Times New Roman"/>
          <w:color w:val="auto"/>
        </w:rPr>
        <w:t xml:space="preserve"> в сумме </w:t>
      </w:r>
      <w:r w:rsidR="00FA3091" w:rsidRPr="009E699D">
        <w:rPr>
          <w:rFonts w:ascii="Times New Roman" w:hAnsi="Times New Roman" w:cs="Times New Roman"/>
          <w:color w:val="auto"/>
        </w:rPr>
        <w:t>320,4</w:t>
      </w:r>
      <w:r w:rsidR="003A7EC5" w:rsidRPr="009E699D">
        <w:rPr>
          <w:rFonts w:ascii="Times New Roman" w:hAnsi="Times New Roman" w:cs="Times New Roman"/>
          <w:color w:val="auto"/>
        </w:rPr>
        <w:t xml:space="preserve"> тыс. рублей в соответствии с заключенным Соглашением.</w:t>
      </w:r>
    </w:p>
    <w:p w:rsidR="0016260C" w:rsidRPr="009E699D" w:rsidRDefault="0016260C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9E699D">
        <w:rPr>
          <w:rFonts w:ascii="Times New Roman" w:hAnsi="Times New Roman" w:cs="Times New Roman"/>
          <w:color w:val="auto"/>
        </w:rPr>
        <w:t xml:space="preserve">По подразделу </w:t>
      </w:r>
      <w:r w:rsidRPr="009E699D">
        <w:rPr>
          <w:rFonts w:ascii="Times New Roman" w:hAnsi="Times New Roman" w:cs="Times New Roman"/>
          <w:b/>
          <w:color w:val="auto"/>
        </w:rPr>
        <w:t>0111 «Резервные фонды»</w:t>
      </w:r>
      <w:r w:rsidRPr="009E699D">
        <w:rPr>
          <w:rFonts w:ascii="Times New Roman" w:hAnsi="Times New Roman" w:cs="Times New Roman"/>
          <w:color w:val="auto"/>
        </w:rPr>
        <w:t xml:space="preserve"> </w:t>
      </w:r>
      <w:r w:rsidR="003F21B0" w:rsidRPr="009E699D">
        <w:rPr>
          <w:rFonts w:ascii="Times New Roman" w:hAnsi="Times New Roman" w:cs="Times New Roman"/>
          <w:color w:val="auto"/>
        </w:rPr>
        <w:t xml:space="preserve">остаток </w:t>
      </w:r>
      <w:r w:rsidRPr="009E699D">
        <w:rPr>
          <w:rFonts w:ascii="Times New Roman" w:hAnsi="Times New Roman" w:cs="Times New Roman"/>
          <w:color w:val="auto"/>
        </w:rPr>
        <w:t xml:space="preserve"> не </w:t>
      </w:r>
      <w:r w:rsidR="003F21B0" w:rsidRPr="009E699D">
        <w:rPr>
          <w:rFonts w:ascii="Times New Roman" w:hAnsi="Times New Roman" w:cs="Times New Roman"/>
          <w:color w:val="auto"/>
        </w:rPr>
        <w:t>израсходованных средств резервного фонда администрации сельского поселения Ошейкинское составил</w:t>
      </w:r>
      <w:r w:rsidRPr="009E699D">
        <w:rPr>
          <w:rFonts w:ascii="Times New Roman" w:hAnsi="Times New Roman" w:cs="Times New Roman"/>
          <w:color w:val="auto"/>
        </w:rPr>
        <w:t xml:space="preserve"> </w:t>
      </w:r>
      <w:r w:rsidR="00B91BB3" w:rsidRPr="009E699D">
        <w:rPr>
          <w:rFonts w:ascii="Times New Roman" w:hAnsi="Times New Roman" w:cs="Times New Roman"/>
          <w:color w:val="auto"/>
        </w:rPr>
        <w:t>5,0</w:t>
      </w:r>
      <w:r w:rsidRPr="009E699D">
        <w:rPr>
          <w:rFonts w:ascii="Times New Roman" w:hAnsi="Times New Roman" w:cs="Times New Roman"/>
          <w:color w:val="auto"/>
        </w:rPr>
        <w:t xml:space="preserve"> тыс. рублей. </w:t>
      </w:r>
    </w:p>
    <w:p w:rsidR="00974131" w:rsidRPr="009E699D" w:rsidRDefault="0016260C" w:rsidP="0081179F">
      <w:pPr>
        <w:pStyle w:val="af6"/>
        <w:spacing w:after="0"/>
        <w:ind w:left="0" w:firstLine="851"/>
        <w:jc w:val="both"/>
        <w:rPr>
          <w:iCs/>
        </w:rPr>
      </w:pPr>
      <w:r w:rsidRPr="009E699D">
        <w:t xml:space="preserve">По подразделу </w:t>
      </w:r>
      <w:r w:rsidRPr="009E699D">
        <w:rPr>
          <w:b/>
        </w:rPr>
        <w:t>0113 «Другие общегосударственные вопросы»</w:t>
      </w:r>
      <w:r w:rsidR="004F0C3A" w:rsidRPr="009E699D">
        <w:t xml:space="preserve"> </w:t>
      </w:r>
      <w:r w:rsidR="00707177" w:rsidRPr="009E699D">
        <w:t>расходы</w:t>
      </w:r>
      <w:r w:rsidRPr="009E699D">
        <w:t xml:space="preserve"> составили </w:t>
      </w:r>
      <w:r w:rsidR="00B5120B" w:rsidRPr="009E699D">
        <w:t>30,6</w:t>
      </w:r>
      <w:r w:rsidRPr="009E699D">
        <w:t xml:space="preserve"> тыс. рублей</w:t>
      </w:r>
      <w:r w:rsidR="00FF1C15" w:rsidRPr="009E699D">
        <w:t xml:space="preserve"> или </w:t>
      </w:r>
      <w:r w:rsidR="00B91BB3" w:rsidRPr="009E699D">
        <w:t>100</w:t>
      </w:r>
      <w:r w:rsidR="00FF1C15" w:rsidRPr="009E699D">
        <w:t>%</w:t>
      </w:r>
      <w:r w:rsidR="00B91BB3" w:rsidRPr="009E699D">
        <w:t xml:space="preserve"> от плановых назначений</w:t>
      </w:r>
      <w:r w:rsidR="00814D6A" w:rsidRPr="009E699D">
        <w:t xml:space="preserve">. </w:t>
      </w:r>
      <w:r w:rsidR="00974131" w:rsidRPr="009E699D">
        <w:t>В том числе ежегодные взносы в Совет муниципальных образований - 1,</w:t>
      </w:r>
      <w:r w:rsidR="009E699D" w:rsidRPr="009E699D">
        <w:t>6</w:t>
      </w:r>
      <w:r w:rsidR="00974131" w:rsidRPr="009E699D">
        <w:t xml:space="preserve"> тыс. рублей, расходы на обеспечение проведения технической инвентаризации объектов недвижимого имущества и постановка их на государ</w:t>
      </w:r>
      <w:r w:rsidR="00B91BB3" w:rsidRPr="009E699D">
        <w:t xml:space="preserve">ственный кадастровый учет – </w:t>
      </w:r>
      <w:r w:rsidR="009E699D" w:rsidRPr="009E699D">
        <w:t>29,0</w:t>
      </w:r>
      <w:r w:rsidR="00974131" w:rsidRPr="009E699D">
        <w:t xml:space="preserve"> тыс. рублей</w:t>
      </w:r>
      <w:r w:rsidR="00B91BB3" w:rsidRPr="009E699D">
        <w:t>.</w:t>
      </w:r>
    </w:p>
    <w:p w:rsidR="0016260C" w:rsidRPr="008A27BB" w:rsidRDefault="0016260C" w:rsidP="0081179F">
      <w:pPr>
        <w:ind w:firstLine="851"/>
        <w:jc w:val="both"/>
        <w:rPr>
          <w:rFonts w:ascii="Times New Roman" w:hAnsi="Times New Roman" w:cs="Times New Roman"/>
          <w:color w:val="FF0000"/>
        </w:rPr>
      </w:pPr>
    </w:p>
    <w:p w:rsidR="00D85A9E" w:rsidRPr="009E699D" w:rsidRDefault="004A6947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9E699D">
        <w:rPr>
          <w:rFonts w:ascii="Times New Roman" w:hAnsi="Times New Roman"/>
          <w:color w:val="auto"/>
        </w:rPr>
        <w:t>Расходы по разделу</w:t>
      </w:r>
      <w:r w:rsidRPr="009E699D">
        <w:rPr>
          <w:rStyle w:val="6"/>
          <w:color w:val="auto"/>
          <w:sz w:val="24"/>
          <w:szCs w:val="24"/>
        </w:rPr>
        <w:t xml:space="preserve"> </w:t>
      </w:r>
      <w:r w:rsidRPr="009E699D">
        <w:rPr>
          <w:rStyle w:val="6"/>
          <w:color w:val="auto"/>
          <w:sz w:val="24"/>
          <w:szCs w:val="24"/>
          <w:u w:val="single"/>
        </w:rPr>
        <w:t>0200 «Национальная оборона»</w:t>
      </w:r>
      <w:r w:rsidRPr="009E699D">
        <w:rPr>
          <w:rFonts w:ascii="Times New Roman" w:hAnsi="Times New Roman"/>
          <w:color w:val="auto"/>
        </w:rPr>
        <w:t xml:space="preserve"> </w:t>
      </w:r>
      <w:r w:rsidR="00767327" w:rsidRPr="009E699D">
        <w:rPr>
          <w:rFonts w:ascii="Times New Roman" w:hAnsi="Times New Roman"/>
          <w:color w:val="auto"/>
        </w:rPr>
        <w:t>за 201</w:t>
      </w:r>
      <w:r w:rsidR="009E699D" w:rsidRPr="009E699D">
        <w:rPr>
          <w:rFonts w:ascii="Times New Roman" w:hAnsi="Times New Roman"/>
          <w:color w:val="auto"/>
        </w:rPr>
        <w:t>9</w:t>
      </w:r>
      <w:r w:rsidR="00FF1B09" w:rsidRPr="009E699D">
        <w:rPr>
          <w:rFonts w:ascii="Times New Roman" w:hAnsi="Times New Roman"/>
          <w:color w:val="auto"/>
        </w:rPr>
        <w:t xml:space="preserve"> год составили </w:t>
      </w:r>
      <w:r w:rsidR="009E699D" w:rsidRPr="009E699D">
        <w:rPr>
          <w:rFonts w:ascii="Times New Roman" w:hAnsi="Times New Roman"/>
          <w:color w:val="auto"/>
        </w:rPr>
        <w:t>258,2</w:t>
      </w:r>
      <w:r w:rsidR="00767327" w:rsidRPr="009E699D">
        <w:rPr>
          <w:rFonts w:ascii="Times New Roman" w:hAnsi="Times New Roman"/>
          <w:color w:val="auto"/>
        </w:rPr>
        <w:t xml:space="preserve"> </w:t>
      </w:r>
      <w:r w:rsidR="00E1483E" w:rsidRPr="009E699D">
        <w:rPr>
          <w:rFonts w:ascii="Times New Roman" w:hAnsi="Times New Roman"/>
          <w:color w:val="auto"/>
        </w:rPr>
        <w:t xml:space="preserve"> тыс. рублей</w:t>
      </w:r>
      <w:r w:rsidR="00D85A9E" w:rsidRPr="009E699D">
        <w:rPr>
          <w:rFonts w:ascii="Times New Roman" w:hAnsi="Times New Roman"/>
          <w:color w:val="auto"/>
        </w:rPr>
        <w:t xml:space="preserve"> или </w:t>
      </w:r>
      <w:r w:rsidR="009E699D" w:rsidRPr="009E699D">
        <w:rPr>
          <w:rFonts w:ascii="Times New Roman" w:hAnsi="Times New Roman"/>
          <w:color w:val="auto"/>
        </w:rPr>
        <w:t>81,7</w:t>
      </w:r>
      <w:r w:rsidR="00D85A9E" w:rsidRPr="009E699D">
        <w:rPr>
          <w:rFonts w:ascii="Times New Roman" w:hAnsi="Times New Roman"/>
          <w:color w:val="auto"/>
        </w:rPr>
        <w:t xml:space="preserve"> %</w:t>
      </w:r>
      <w:r w:rsidR="0072263F" w:rsidRPr="009E699D">
        <w:rPr>
          <w:rFonts w:ascii="Times New Roman" w:hAnsi="Times New Roman"/>
          <w:color w:val="auto"/>
        </w:rPr>
        <w:t xml:space="preserve"> от плана</w:t>
      </w:r>
      <w:r w:rsidR="002C4762" w:rsidRPr="009E699D">
        <w:rPr>
          <w:rFonts w:ascii="Times New Roman" w:hAnsi="Times New Roman"/>
          <w:color w:val="auto"/>
        </w:rPr>
        <w:t>. В 201</w:t>
      </w:r>
      <w:r w:rsidR="009E699D" w:rsidRPr="009E699D">
        <w:rPr>
          <w:rFonts w:ascii="Times New Roman" w:hAnsi="Times New Roman"/>
          <w:color w:val="auto"/>
        </w:rPr>
        <w:t>8</w:t>
      </w:r>
      <w:r w:rsidR="002C4762" w:rsidRPr="009E699D">
        <w:rPr>
          <w:rFonts w:ascii="Times New Roman" w:hAnsi="Times New Roman"/>
          <w:color w:val="auto"/>
        </w:rPr>
        <w:t xml:space="preserve"> году </w:t>
      </w:r>
      <w:r w:rsidR="00767327" w:rsidRPr="009E699D">
        <w:rPr>
          <w:rFonts w:ascii="Times New Roman" w:hAnsi="Times New Roman"/>
          <w:color w:val="auto"/>
        </w:rPr>
        <w:t>расход</w:t>
      </w:r>
      <w:r w:rsidR="002C4762" w:rsidRPr="009E699D">
        <w:rPr>
          <w:rFonts w:ascii="Times New Roman" w:hAnsi="Times New Roman"/>
          <w:color w:val="auto"/>
        </w:rPr>
        <w:t xml:space="preserve">ы по данному разделу составили </w:t>
      </w:r>
      <w:r w:rsidR="009E699D" w:rsidRPr="009E699D">
        <w:rPr>
          <w:rFonts w:ascii="Times New Roman" w:hAnsi="Times New Roman"/>
          <w:color w:val="auto"/>
        </w:rPr>
        <w:t>280,3</w:t>
      </w:r>
      <w:r w:rsidR="009B6112" w:rsidRPr="009E699D">
        <w:rPr>
          <w:rFonts w:ascii="Times New Roman" w:hAnsi="Times New Roman"/>
          <w:color w:val="auto"/>
        </w:rPr>
        <w:t xml:space="preserve"> </w:t>
      </w:r>
      <w:r w:rsidR="002C4762" w:rsidRPr="009E699D">
        <w:rPr>
          <w:rFonts w:ascii="Times New Roman" w:hAnsi="Times New Roman"/>
          <w:color w:val="auto"/>
        </w:rPr>
        <w:t>тыс. рублей</w:t>
      </w:r>
      <w:r w:rsidR="00D85A9E" w:rsidRPr="009E699D">
        <w:rPr>
          <w:rFonts w:ascii="Times New Roman" w:hAnsi="Times New Roman"/>
          <w:color w:val="auto"/>
        </w:rPr>
        <w:t>. Средства направлены на обеспечение текущей деятельности военно-учетного стола.</w:t>
      </w:r>
    </w:p>
    <w:p w:rsidR="00F6739A" w:rsidRPr="009E699D" w:rsidRDefault="004F0C3A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9E699D">
        <w:rPr>
          <w:rFonts w:ascii="Times New Roman" w:hAnsi="Times New Roman"/>
          <w:color w:val="auto"/>
        </w:rPr>
        <w:t xml:space="preserve">Бюджетные </w:t>
      </w:r>
      <w:r w:rsidR="00707177" w:rsidRPr="009E699D">
        <w:rPr>
          <w:rFonts w:ascii="Times New Roman" w:hAnsi="Times New Roman"/>
          <w:color w:val="auto"/>
        </w:rPr>
        <w:t>назначения</w:t>
      </w:r>
      <w:r w:rsidR="000A3045" w:rsidRPr="009E699D">
        <w:rPr>
          <w:rFonts w:ascii="Times New Roman" w:hAnsi="Times New Roman"/>
          <w:color w:val="auto"/>
        </w:rPr>
        <w:t xml:space="preserve"> по разделу</w:t>
      </w:r>
      <w:r w:rsidR="000A3045" w:rsidRPr="009E699D">
        <w:rPr>
          <w:rStyle w:val="6"/>
          <w:color w:val="auto"/>
          <w:sz w:val="24"/>
          <w:szCs w:val="24"/>
        </w:rPr>
        <w:t xml:space="preserve"> </w:t>
      </w:r>
      <w:r w:rsidR="000A3045" w:rsidRPr="009E699D">
        <w:rPr>
          <w:rStyle w:val="6"/>
          <w:color w:val="auto"/>
          <w:sz w:val="24"/>
          <w:szCs w:val="24"/>
          <w:u w:val="single"/>
        </w:rPr>
        <w:t>0300 «Национальная безопасность и правоохранительная деятельность»</w:t>
      </w:r>
      <w:r w:rsidR="000A3045" w:rsidRPr="009E699D">
        <w:rPr>
          <w:rFonts w:ascii="Times New Roman" w:hAnsi="Times New Roman"/>
          <w:color w:val="auto"/>
        </w:rPr>
        <w:t xml:space="preserve"> исполнены в сумме </w:t>
      </w:r>
      <w:r w:rsidR="009E699D" w:rsidRPr="009E699D">
        <w:rPr>
          <w:rFonts w:ascii="Times New Roman" w:hAnsi="Times New Roman"/>
          <w:color w:val="auto"/>
        </w:rPr>
        <w:t>122,0</w:t>
      </w:r>
      <w:r w:rsidR="00D85A9E" w:rsidRPr="009E699D">
        <w:rPr>
          <w:rFonts w:ascii="Times New Roman" w:hAnsi="Times New Roman"/>
          <w:color w:val="auto"/>
        </w:rPr>
        <w:t xml:space="preserve"> тыс. рублей</w:t>
      </w:r>
      <w:r w:rsidR="001837F4" w:rsidRPr="009E699D">
        <w:rPr>
          <w:rFonts w:ascii="Times New Roman" w:hAnsi="Times New Roman"/>
          <w:color w:val="auto"/>
        </w:rPr>
        <w:t>, что составляет</w:t>
      </w:r>
      <w:r w:rsidR="00D85A9E" w:rsidRPr="009E699D">
        <w:rPr>
          <w:rFonts w:ascii="Times New Roman" w:hAnsi="Times New Roman"/>
          <w:color w:val="auto"/>
        </w:rPr>
        <w:t xml:space="preserve"> </w:t>
      </w:r>
      <w:r w:rsidR="002C4762" w:rsidRPr="009E699D">
        <w:rPr>
          <w:rFonts w:ascii="Times New Roman" w:hAnsi="Times New Roman"/>
          <w:color w:val="auto"/>
        </w:rPr>
        <w:t>100,0</w:t>
      </w:r>
      <w:r w:rsidR="00D85A9E" w:rsidRPr="009E699D">
        <w:rPr>
          <w:rFonts w:ascii="Times New Roman" w:hAnsi="Times New Roman"/>
          <w:color w:val="auto"/>
        </w:rPr>
        <w:t xml:space="preserve">% к плану. </w:t>
      </w:r>
      <w:r w:rsidR="00767327" w:rsidRPr="009E699D">
        <w:rPr>
          <w:rFonts w:ascii="Times New Roman" w:hAnsi="Times New Roman"/>
          <w:color w:val="auto"/>
        </w:rPr>
        <w:t xml:space="preserve">Расходы </w:t>
      </w:r>
      <w:r w:rsidR="00814D6A" w:rsidRPr="009E699D">
        <w:rPr>
          <w:rFonts w:ascii="Times New Roman" w:hAnsi="Times New Roman"/>
          <w:color w:val="auto"/>
        </w:rPr>
        <w:t xml:space="preserve">полностью исполнены по </w:t>
      </w:r>
      <w:r w:rsidR="00F6739A" w:rsidRPr="009E699D">
        <w:rPr>
          <w:rFonts w:ascii="Times New Roman" w:hAnsi="Times New Roman"/>
          <w:b/>
          <w:color w:val="auto"/>
        </w:rPr>
        <w:t>подразделу 0310 «Обеспечение пожарной безопасности»</w:t>
      </w:r>
      <w:r w:rsidR="00814D6A" w:rsidRPr="009E699D">
        <w:rPr>
          <w:rFonts w:ascii="Times New Roman" w:hAnsi="Times New Roman"/>
          <w:b/>
          <w:color w:val="auto"/>
        </w:rPr>
        <w:t xml:space="preserve">. </w:t>
      </w:r>
      <w:r w:rsidR="00F6739A" w:rsidRPr="009E699D">
        <w:rPr>
          <w:rFonts w:ascii="Times New Roman" w:hAnsi="Times New Roman"/>
          <w:b/>
          <w:color w:val="auto"/>
        </w:rPr>
        <w:t xml:space="preserve"> </w:t>
      </w:r>
      <w:r w:rsidR="00814D6A" w:rsidRPr="009E699D">
        <w:rPr>
          <w:rFonts w:ascii="Times New Roman" w:hAnsi="Times New Roman"/>
          <w:color w:val="auto"/>
        </w:rPr>
        <w:t>По сравнению с 201</w:t>
      </w:r>
      <w:r w:rsidR="009E699D" w:rsidRPr="009E699D">
        <w:rPr>
          <w:rFonts w:ascii="Times New Roman" w:hAnsi="Times New Roman"/>
          <w:color w:val="auto"/>
        </w:rPr>
        <w:t>8</w:t>
      </w:r>
      <w:r w:rsidR="002C4762" w:rsidRPr="009E699D">
        <w:rPr>
          <w:rFonts w:ascii="Times New Roman" w:hAnsi="Times New Roman"/>
          <w:color w:val="auto"/>
        </w:rPr>
        <w:t xml:space="preserve"> </w:t>
      </w:r>
      <w:r w:rsidR="00814D6A" w:rsidRPr="009E699D">
        <w:rPr>
          <w:rFonts w:ascii="Times New Roman" w:hAnsi="Times New Roman"/>
          <w:color w:val="auto"/>
        </w:rPr>
        <w:t>годом</w:t>
      </w:r>
      <w:r w:rsidR="00C91C77" w:rsidRPr="009E699D">
        <w:rPr>
          <w:rFonts w:ascii="Times New Roman" w:hAnsi="Times New Roman"/>
          <w:color w:val="auto"/>
        </w:rPr>
        <w:t xml:space="preserve"> (</w:t>
      </w:r>
      <w:r w:rsidR="009E699D" w:rsidRPr="009E699D">
        <w:rPr>
          <w:rFonts w:ascii="Times New Roman" w:hAnsi="Times New Roman"/>
          <w:color w:val="auto"/>
        </w:rPr>
        <w:t xml:space="preserve">177,0 </w:t>
      </w:r>
      <w:r w:rsidR="00C91C77" w:rsidRPr="009E699D">
        <w:rPr>
          <w:rFonts w:ascii="Times New Roman" w:hAnsi="Times New Roman"/>
          <w:color w:val="auto"/>
        </w:rPr>
        <w:t xml:space="preserve">тыс. рублей) </w:t>
      </w:r>
      <w:r w:rsidR="00814D6A" w:rsidRPr="009E699D">
        <w:rPr>
          <w:rFonts w:ascii="Times New Roman" w:hAnsi="Times New Roman"/>
          <w:color w:val="auto"/>
        </w:rPr>
        <w:t xml:space="preserve"> расходы сократились на </w:t>
      </w:r>
      <w:r w:rsidR="009E699D" w:rsidRPr="009E699D">
        <w:rPr>
          <w:rFonts w:ascii="Times New Roman" w:hAnsi="Times New Roman"/>
          <w:color w:val="auto"/>
        </w:rPr>
        <w:t>55,0</w:t>
      </w:r>
      <w:r w:rsidR="00814D6A" w:rsidRPr="009E699D">
        <w:rPr>
          <w:rFonts w:ascii="Times New Roman" w:hAnsi="Times New Roman"/>
          <w:color w:val="auto"/>
        </w:rPr>
        <w:t xml:space="preserve"> тыс. рублей.</w:t>
      </w:r>
    </w:p>
    <w:p w:rsidR="00814D6A" w:rsidRPr="009E699D" w:rsidRDefault="000A3045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9E699D">
        <w:rPr>
          <w:rFonts w:ascii="Times New Roman" w:hAnsi="Times New Roman"/>
          <w:color w:val="auto"/>
        </w:rPr>
        <w:lastRenderedPageBreak/>
        <w:t>Расходы по разделу</w:t>
      </w:r>
      <w:r w:rsidRPr="009E699D">
        <w:rPr>
          <w:rStyle w:val="6"/>
          <w:color w:val="auto"/>
          <w:sz w:val="24"/>
          <w:szCs w:val="24"/>
        </w:rPr>
        <w:t xml:space="preserve"> </w:t>
      </w:r>
      <w:r w:rsidRPr="009E699D">
        <w:rPr>
          <w:rStyle w:val="6"/>
          <w:color w:val="auto"/>
          <w:sz w:val="24"/>
          <w:szCs w:val="24"/>
          <w:u w:val="single"/>
        </w:rPr>
        <w:t>0400 «Национальная экономика»</w:t>
      </w:r>
      <w:r w:rsidRPr="009E699D">
        <w:rPr>
          <w:rFonts w:ascii="Times New Roman" w:hAnsi="Times New Roman"/>
          <w:color w:val="auto"/>
        </w:rPr>
        <w:t xml:space="preserve"> исполнены в 201</w:t>
      </w:r>
      <w:r w:rsidR="009E699D" w:rsidRPr="009E699D">
        <w:rPr>
          <w:rFonts w:ascii="Times New Roman" w:hAnsi="Times New Roman"/>
          <w:color w:val="auto"/>
        </w:rPr>
        <w:t>9</w:t>
      </w:r>
      <w:r w:rsidR="002C4762" w:rsidRPr="009E699D">
        <w:rPr>
          <w:rFonts w:ascii="Times New Roman" w:hAnsi="Times New Roman"/>
          <w:color w:val="auto"/>
        </w:rPr>
        <w:t xml:space="preserve"> </w:t>
      </w:r>
      <w:r w:rsidRPr="009E699D">
        <w:rPr>
          <w:rFonts w:ascii="Times New Roman" w:hAnsi="Times New Roman"/>
          <w:color w:val="auto"/>
        </w:rPr>
        <w:t xml:space="preserve">году на </w:t>
      </w:r>
      <w:r w:rsidR="009E699D" w:rsidRPr="009E699D">
        <w:rPr>
          <w:rFonts w:ascii="Times New Roman" w:hAnsi="Times New Roman"/>
          <w:color w:val="auto"/>
        </w:rPr>
        <w:t>13522,2</w:t>
      </w:r>
      <w:r w:rsidR="0050185C" w:rsidRPr="009E699D">
        <w:rPr>
          <w:rFonts w:ascii="Times New Roman" w:hAnsi="Times New Roman"/>
          <w:color w:val="auto"/>
        </w:rPr>
        <w:t xml:space="preserve"> тыс. рублей  при плане </w:t>
      </w:r>
      <w:r w:rsidR="009E699D" w:rsidRPr="009E699D">
        <w:rPr>
          <w:rFonts w:ascii="Times New Roman" w:hAnsi="Times New Roman"/>
          <w:color w:val="auto"/>
        </w:rPr>
        <w:t>13988,3</w:t>
      </w:r>
      <w:r w:rsidR="00814D6A" w:rsidRPr="009E699D">
        <w:rPr>
          <w:rFonts w:ascii="Times New Roman" w:hAnsi="Times New Roman"/>
          <w:color w:val="auto"/>
        </w:rPr>
        <w:t xml:space="preserve"> </w:t>
      </w:r>
      <w:r w:rsidR="0050185C" w:rsidRPr="009E699D">
        <w:rPr>
          <w:rFonts w:ascii="Times New Roman" w:hAnsi="Times New Roman"/>
          <w:color w:val="auto"/>
        </w:rPr>
        <w:t xml:space="preserve">тыс. рублей или </w:t>
      </w:r>
      <w:r w:rsidR="000B3883" w:rsidRPr="009E699D">
        <w:rPr>
          <w:rFonts w:ascii="Times New Roman" w:hAnsi="Times New Roman"/>
          <w:color w:val="auto"/>
        </w:rPr>
        <w:t xml:space="preserve">на </w:t>
      </w:r>
      <w:r w:rsidR="009E699D" w:rsidRPr="009E699D">
        <w:rPr>
          <w:rFonts w:ascii="Times New Roman" w:hAnsi="Times New Roman"/>
          <w:color w:val="auto"/>
        </w:rPr>
        <w:t>96,7</w:t>
      </w:r>
      <w:r w:rsidR="0050185C" w:rsidRPr="009E699D">
        <w:rPr>
          <w:rFonts w:ascii="Times New Roman" w:hAnsi="Times New Roman"/>
          <w:color w:val="auto"/>
        </w:rPr>
        <w:t xml:space="preserve">%. </w:t>
      </w:r>
      <w:r w:rsidRPr="009E699D">
        <w:rPr>
          <w:rFonts w:ascii="Times New Roman" w:hAnsi="Times New Roman"/>
          <w:color w:val="auto"/>
        </w:rPr>
        <w:t>По сравнению с 201</w:t>
      </w:r>
      <w:r w:rsidR="009E699D" w:rsidRPr="009E699D">
        <w:rPr>
          <w:rFonts w:ascii="Times New Roman" w:hAnsi="Times New Roman"/>
          <w:color w:val="auto"/>
        </w:rPr>
        <w:t>8</w:t>
      </w:r>
      <w:r w:rsidR="00F6739A" w:rsidRPr="009E699D">
        <w:rPr>
          <w:rFonts w:ascii="Times New Roman" w:hAnsi="Times New Roman"/>
          <w:color w:val="auto"/>
        </w:rPr>
        <w:t xml:space="preserve"> </w:t>
      </w:r>
      <w:r w:rsidRPr="009E699D">
        <w:rPr>
          <w:rFonts w:ascii="Times New Roman" w:hAnsi="Times New Roman"/>
          <w:color w:val="auto"/>
        </w:rPr>
        <w:t xml:space="preserve"> годом </w:t>
      </w:r>
      <w:r w:rsidR="00C91C77" w:rsidRPr="009E699D">
        <w:rPr>
          <w:rFonts w:ascii="Times New Roman" w:hAnsi="Times New Roman"/>
          <w:color w:val="auto"/>
        </w:rPr>
        <w:t>(</w:t>
      </w:r>
      <w:r w:rsidR="009E699D" w:rsidRPr="009E699D">
        <w:rPr>
          <w:rFonts w:ascii="Times New Roman" w:hAnsi="Times New Roman"/>
          <w:color w:val="auto"/>
        </w:rPr>
        <w:t xml:space="preserve">14380,4 </w:t>
      </w:r>
      <w:r w:rsidR="00C91C77" w:rsidRPr="009E699D">
        <w:rPr>
          <w:rFonts w:ascii="Times New Roman" w:hAnsi="Times New Roman"/>
          <w:color w:val="auto"/>
        </w:rPr>
        <w:t xml:space="preserve">тыс. рублей) </w:t>
      </w:r>
      <w:r w:rsidRPr="009E699D">
        <w:rPr>
          <w:rFonts w:ascii="Times New Roman" w:hAnsi="Times New Roman"/>
          <w:color w:val="auto"/>
        </w:rPr>
        <w:t xml:space="preserve">расходы по данному разделу </w:t>
      </w:r>
      <w:r w:rsidR="009E699D" w:rsidRPr="009E699D">
        <w:rPr>
          <w:rFonts w:ascii="Times New Roman" w:hAnsi="Times New Roman"/>
          <w:color w:val="auto"/>
        </w:rPr>
        <w:t>уменьшились</w:t>
      </w:r>
      <w:r w:rsidR="00F6739A" w:rsidRPr="009E699D">
        <w:rPr>
          <w:rFonts w:ascii="Times New Roman" w:hAnsi="Times New Roman"/>
          <w:color w:val="auto"/>
        </w:rPr>
        <w:t xml:space="preserve"> на </w:t>
      </w:r>
      <w:r w:rsidR="009E699D" w:rsidRPr="009E699D">
        <w:rPr>
          <w:rFonts w:ascii="Times New Roman" w:hAnsi="Times New Roman"/>
          <w:color w:val="auto"/>
        </w:rPr>
        <w:t>858,2</w:t>
      </w:r>
      <w:r w:rsidR="00893E83" w:rsidRPr="009E699D">
        <w:rPr>
          <w:rFonts w:ascii="Times New Roman" w:hAnsi="Times New Roman"/>
          <w:color w:val="auto"/>
        </w:rPr>
        <w:t xml:space="preserve"> </w:t>
      </w:r>
      <w:r w:rsidRPr="009E699D">
        <w:rPr>
          <w:rFonts w:ascii="Times New Roman" w:hAnsi="Times New Roman"/>
          <w:color w:val="auto"/>
        </w:rPr>
        <w:t>тыс.</w:t>
      </w:r>
      <w:r w:rsidR="004A59CE" w:rsidRPr="009E699D">
        <w:rPr>
          <w:rFonts w:ascii="Times New Roman" w:hAnsi="Times New Roman"/>
          <w:color w:val="auto"/>
        </w:rPr>
        <w:t xml:space="preserve"> </w:t>
      </w:r>
      <w:r w:rsidRPr="009E699D">
        <w:rPr>
          <w:rFonts w:ascii="Times New Roman" w:hAnsi="Times New Roman"/>
          <w:color w:val="auto"/>
        </w:rPr>
        <w:t xml:space="preserve">руб. </w:t>
      </w:r>
      <w:r w:rsidR="00B20544" w:rsidRPr="009E699D">
        <w:rPr>
          <w:rFonts w:ascii="Times New Roman" w:hAnsi="Times New Roman"/>
          <w:color w:val="auto"/>
        </w:rPr>
        <w:t xml:space="preserve"> Расходы в 201</w:t>
      </w:r>
      <w:r w:rsidR="009E699D" w:rsidRPr="009E699D">
        <w:rPr>
          <w:rFonts w:ascii="Times New Roman" w:hAnsi="Times New Roman"/>
          <w:color w:val="auto"/>
        </w:rPr>
        <w:t>9</w:t>
      </w:r>
      <w:r w:rsidR="002C4762" w:rsidRPr="009E699D">
        <w:rPr>
          <w:rFonts w:ascii="Times New Roman" w:hAnsi="Times New Roman"/>
          <w:color w:val="auto"/>
        </w:rPr>
        <w:t xml:space="preserve"> </w:t>
      </w:r>
      <w:r w:rsidR="00B20544" w:rsidRPr="009E699D">
        <w:rPr>
          <w:rFonts w:ascii="Times New Roman" w:hAnsi="Times New Roman"/>
          <w:color w:val="auto"/>
        </w:rPr>
        <w:t xml:space="preserve">году  исполнены </w:t>
      </w:r>
      <w:r w:rsidR="00814D6A" w:rsidRPr="009E699D">
        <w:rPr>
          <w:rFonts w:ascii="Times New Roman" w:hAnsi="Times New Roman"/>
          <w:color w:val="auto"/>
        </w:rPr>
        <w:t>по следующим подразделам</w:t>
      </w:r>
    </w:p>
    <w:p w:rsidR="000B3883" w:rsidRPr="006E74AE" w:rsidRDefault="00814D6A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6E74AE">
        <w:rPr>
          <w:rFonts w:ascii="Times New Roman" w:hAnsi="Times New Roman"/>
          <w:color w:val="auto"/>
        </w:rPr>
        <w:t xml:space="preserve">Расходы </w:t>
      </w:r>
      <w:r w:rsidR="00B20544" w:rsidRPr="006E74AE">
        <w:rPr>
          <w:rFonts w:ascii="Times New Roman" w:hAnsi="Times New Roman"/>
          <w:color w:val="auto"/>
        </w:rPr>
        <w:t>п</w:t>
      </w:r>
      <w:r w:rsidR="0050185C" w:rsidRPr="006E74AE">
        <w:rPr>
          <w:rFonts w:ascii="Times New Roman" w:hAnsi="Times New Roman"/>
          <w:color w:val="auto"/>
        </w:rPr>
        <w:t xml:space="preserve">о подразделу </w:t>
      </w:r>
      <w:r w:rsidR="0050185C" w:rsidRPr="006E74AE">
        <w:rPr>
          <w:rFonts w:ascii="Times New Roman" w:hAnsi="Times New Roman"/>
          <w:b/>
          <w:iCs/>
          <w:color w:val="auto"/>
        </w:rPr>
        <w:t>0409 «Дорожное хозяйство»</w:t>
      </w:r>
      <w:r w:rsidRPr="006E74AE">
        <w:rPr>
          <w:rFonts w:ascii="Times New Roman" w:hAnsi="Times New Roman"/>
          <w:b/>
          <w:iCs/>
          <w:color w:val="auto"/>
        </w:rPr>
        <w:t xml:space="preserve"> </w:t>
      </w:r>
      <w:r w:rsidRPr="006E74AE">
        <w:rPr>
          <w:rFonts w:ascii="Times New Roman" w:hAnsi="Times New Roman"/>
          <w:iCs/>
          <w:color w:val="auto"/>
        </w:rPr>
        <w:t>составил</w:t>
      </w:r>
      <w:r w:rsidR="00F249B8" w:rsidRPr="006E74AE">
        <w:rPr>
          <w:rFonts w:ascii="Times New Roman" w:hAnsi="Times New Roman"/>
          <w:iCs/>
          <w:color w:val="auto"/>
        </w:rPr>
        <w:t>и</w:t>
      </w:r>
      <w:r w:rsidRPr="006E74AE">
        <w:rPr>
          <w:rFonts w:ascii="Times New Roman" w:hAnsi="Times New Roman"/>
          <w:iCs/>
          <w:color w:val="auto"/>
        </w:rPr>
        <w:t xml:space="preserve"> </w:t>
      </w:r>
      <w:r w:rsidR="00586AFB" w:rsidRPr="006E74AE">
        <w:rPr>
          <w:rFonts w:ascii="Times New Roman" w:hAnsi="Times New Roman"/>
          <w:iCs/>
          <w:color w:val="auto"/>
        </w:rPr>
        <w:t>13514,2</w:t>
      </w:r>
      <w:r w:rsidRPr="006E74AE">
        <w:rPr>
          <w:rFonts w:ascii="Times New Roman" w:hAnsi="Times New Roman"/>
          <w:iCs/>
          <w:color w:val="auto"/>
        </w:rPr>
        <w:t xml:space="preserve"> тыс. рублей при плане </w:t>
      </w:r>
      <w:r w:rsidR="00586AFB" w:rsidRPr="006E74AE">
        <w:rPr>
          <w:rFonts w:ascii="Times New Roman" w:hAnsi="Times New Roman"/>
          <w:iCs/>
          <w:color w:val="auto"/>
        </w:rPr>
        <w:t>13988,3</w:t>
      </w:r>
      <w:r w:rsidRPr="006E74AE">
        <w:rPr>
          <w:rFonts w:ascii="Times New Roman" w:hAnsi="Times New Roman"/>
          <w:iCs/>
          <w:color w:val="auto"/>
        </w:rPr>
        <w:t xml:space="preserve"> тыс. рублей или </w:t>
      </w:r>
      <w:r w:rsidR="00586AFB" w:rsidRPr="006E74AE">
        <w:rPr>
          <w:rFonts w:ascii="Times New Roman" w:hAnsi="Times New Roman"/>
          <w:iCs/>
          <w:color w:val="auto"/>
        </w:rPr>
        <w:t>96,7</w:t>
      </w:r>
      <w:r w:rsidRPr="006E74AE">
        <w:rPr>
          <w:rFonts w:ascii="Times New Roman" w:hAnsi="Times New Roman"/>
          <w:iCs/>
          <w:color w:val="auto"/>
        </w:rPr>
        <w:t>%</w:t>
      </w:r>
      <w:r w:rsidR="00C91C77" w:rsidRPr="006E74AE">
        <w:rPr>
          <w:rFonts w:ascii="Times New Roman" w:hAnsi="Times New Roman"/>
          <w:iCs/>
          <w:color w:val="auto"/>
        </w:rPr>
        <w:t>.</w:t>
      </w:r>
      <w:r w:rsidR="00F249B8" w:rsidRPr="006E74AE">
        <w:rPr>
          <w:rFonts w:ascii="Times New Roman" w:hAnsi="Times New Roman"/>
          <w:iCs/>
          <w:color w:val="auto"/>
        </w:rPr>
        <w:t xml:space="preserve"> </w:t>
      </w:r>
      <w:r w:rsidRPr="006E74AE">
        <w:rPr>
          <w:rFonts w:ascii="Times New Roman" w:hAnsi="Times New Roman"/>
          <w:iCs/>
          <w:color w:val="auto"/>
        </w:rPr>
        <w:t>По сравнению с 201</w:t>
      </w:r>
      <w:r w:rsidR="00586AFB" w:rsidRPr="006E74AE">
        <w:rPr>
          <w:rFonts w:ascii="Times New Roman" w:hAnsi="Times New Roman"/>
          <w:iCs/>
          <w:color w:val="auto"/>
        </w:rPr>
        <w:t>8</w:t>
      </w:r>
      <w:r w:rsidRPr="006E74AE">
        <w:rPr>
          <w:rFonts w:ascii="Times New Roman" w:hAnsi="Times New Roman"/>
          <w:iCs/>
          <w:color w:val="auto"/>
        </w:rPr>
        <w:t xml:space="preserve"> годом</w:t>
      </w:r>
      <w:r w:rsidR="0050185C" w:rsidRPr="006E74AE">
        <w:rPr>
          <w:rFonts w:ascii="Times New Roman" w:hAnsi="Times New Roman"/>
          <w:color w:val="auto"/>
        </w:rPr>
        <w:t xml:space="preserve"> </w:t>
      </w:r>
      <w:r w:rsidR="00B20544" w:rsidRPr="006E74AE">
        <w:rPr>
          <w:rFonts w:ascii="Times New Roman" w:hAnsi="Times New Roman"/>
          <w:color w:val="auto"/>
        </w:rPr>
        <w:t xml:space="preserve"> </w:t>
      </w:r>
      <w:r w:rsidR="00F826D6" w:rsidRPr="006E74AE">
        <w:rPr>
          <w:rFonts w:ascii="Times New Roman" w:hAnsi="Times New Roman"/>
          <w:color w:val="auto"/>
        </w:rPr>
        <w:t xml:space="preserve">расходы возросли на </w:t>
      </w:r>
      <w:r w:rsidR="00835911" w:rsidRPr="006E74AE">
        <w:rPr>
          <w:rFonts w:ascii="Times New Roman" w:hAnsi="Times New Roman"/>
          <w:color w:val="auto"/>
        </w:rPr>
        <w:t xml:space="preserve">6500,0 </w:t>
      </w:r>
      <w:r w:rsidR="00F826D6" w:rsidRPr="006E74AE">
        <w:rPr>
          <w:rFonts w:ascii="Times New Roman" w:hAnsi="Times New Roman"/>
          <w:color w:val="auto"/>
        </w:rPr>
        <w:t>тыс. рублей.</w:t>
      </w:r>
      <w:r w:rsidR="00C91C77" w:rsidRPr="006E74AE">
        <w:rPr>
          <w:rFonts w:ascii="Times New Roman" w:hAnsi="Times New Roman"/>
          <w:color w:val="auto"/>
        </w:rPr>
        <w:t xml:space="preserve"> Средства бюджета 201</w:t>
      </w:r>
      <w:r w:rsidR="00586AFB" w:rsidRPr="006E74AE">
        <w:rPr>
          <w:rFonts w:ascii="Times New Roman" w:hAnsi="Times New Roman"/>
          <w:color w:val="auto"/>
        </w:rPr>
        <w:t>9</w:t>
      </w:r>
      <w:r w:rsidR="00C91C77" w:rsidRPr="006E74AE">
        <w:rPr>
          <w:rFonts w:ascii="Times New Roman" w:hAnsi="Times New Roman"/>
          <w:color w:val="auto"/>
        </w:rPr>
        <w:t xml:space="preserve"> года направлены: </w:t>
      </w:r>
    </w:p>
    <w:p w:rsidR="00C91C77" w:rsidRPr="006E74AE" w:rsidRDefault="00C91C77" w:rsidP="002C476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6E74AE">
        <w:rPr>
          <w:rFonts w:ascii="Times New Roman" w:hAnsi="Times New Roman"/>
          <w:color w:val="auto"/>
        </w:rPr>
        <w:t xml:space="preserve">- </w:t>
      </w:r>
      <w:r w:rsidR="002C4762" w:rsidRPr="006E74AE">
        <w:rPr>
          <w:rFonts w:ascii="Times New Roman" w:hAnsi="Times New Roman"/>
          <w:color w:val="auto"/>
        </w:rPr>
        <w:t>в рамках муниципальной программы "Формирование современной городской среды на территории сельского поселения Ошейкинское на 2018-2022 г</w:t>
      </w:r>
      <w:r w:rsidR="006E74AE" w:rsidRPr="006E74AE">
        <w:rPr>
          <w:rFonts w:ascii="Times New Roman" w:hAnsi="Times New Roman"/>
          <w:color w:val="auto"/>
        </w:rPr>
        <w:t>.</w:t>
      </w:r>
      <w:r w:rsidR="002C4762" w:rsidRPr="006E74AE">
        <w:rPr>
          <w:rFonts w:ascii="Times New Roman" w:hAnsi="Times New Roman"/>
          <w:color w:val="auto"/>
        </w:rPr>
        <w:t>г</w:t>
      </w:r>
      <w:r w:rsidR="006E74AE" w:rsidRPr="006E74AE">
        <w:rPr>
          <w:rFonts w:ascii="Times New Roman" w:hAnsi="Times New Roman"/>
          <w:color w:val="auto"/>
        </w:rPr>
        <w:t>.</w:t>
      </w:r>
      <w:r w:rsidR="002C4762" w:rsidRPr="006E74AE">
        <w:rPr>
          <w:rFonts w:ascii="Times New Roman" w:hAnsi="Times New Roman"/>
          <w:color w:val="auto"/>
        </w:rPr>
        <w:t xml:space="preserve">" на ремонт внутриквартальных дорог, дворовых территорий многоквартирных жилых домов – </w:t>
      </w:r>
      <w:r w:rsidR="00835911" w:rsidRPr="006E74AE">
        <w:rPr>
          <w:rFonts w:ascii="Times New Roman" w:hAnsi="Times New Roman"/>
          <w:color w:val="auto"/>
        </w:rPr>
        <w:t>3012,9</w:t>
      </w:r>
      <w:r w:rsidR="002C4762" w:rsidRPr="006E74AE">
        <w:rPr>
          <w:rFonts w:ascii="Times New Roman" w:hAnsi="Times New Roman"/>
          <w:color w:val="auto"/>
        </w:rPr>
        <w:t xml:space="preserve"> тыс. рублей. В 201</w:t>
      </w:r>
      <w:r w:rsidR="00835911" w:rsidRPr="006E74AE">
        <w:rPr>
          <w:rFonts w:ascii="Times New Roman" w:hAnsi="Times New Roman"/>
          <w:color w:val="auto"/>
        </w:rPr>
        <w:t>8</w:t>
      </w:r>
      <w:r w:rsidR="002C4762" w:rsidRPr="006E74AE">
        <w:rPr>
          <w:rFonts w:ascii="Times New Roman" w:hAnsi="Times New Roman"/>
          <w:color w:val="auto"/>
        </w:rPr>
        <w:t xml:space="preserve"> году</w:t>
      </w:r>
      <w:r w:rsidR="006E74AE" w:rsidRPr="006E74AE">
        <w:rPr>
          <w:rFonts w:ascii="Times New Roman" w:hAnsi="Times New Roman"/>
          <w:color w:val="auto"/>
        </w:rPr>
        <w:t xml:space="preserve"> направлено средств в объеме</w:t>
      </w:r>
      <w:r w:rsidR="002C4762" w:rsidRPr="006E74AE">
        <w:rPr>
          <w:rFonts w:ascii="Times New Roman" w:hAnsi="Times New Roman"/>
          <w:color w:val="auto"/>
        </w:rPr>
        <w:t xml:space="preserve"> </w:t>
      </w:r>
      <w:r w:rsidR="00835911" w:rsidRPr="006E74AE">
        <w:rPr>
          <w:rFonts w:ascii="Times New Roman" w:hAnsi="Times New Roman"/>
          <w:color w:val="auto"/>
        </w:rPr>
        <w:t>4470,4</w:t>
      </w:r>
      <w:r w:rsidR="006E74AE" w:rsidRPr="006E74AE">
        <w:rPr>
          <w:rFonts w:ascii="Times New Roman" w:hAnsi="Times New Roman"/>
          <w:color w:val="auto"/>
        </w:rPr>
        <w:t xml:space="preserve"> тыс. рублей.</w:t>
      </w:r>
    </w:p>
    <w:p w:rsidR="00835911" w:rsidRPr="006E74AE" w:rsidRDefault="006E74AE" w:rsidP="006E74AE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6E74AE">
        <w:rPr>
          <w:rFonts w:ascii="Times New Roman" w:hAnsi="Times New Roman"/>
          <w:color w:val="auto"/>
        </w:rPr>
        <w:t>В 2019 году 2587,9 тыс. рублей направлено на ремонт дворовой территории п. Большая Сестра,  в том числе 1596,1 тыс. рублей в рамках национального проекта «Жилье и городская среда» за счет средств субсидии из бюджета Московской области</w:t>
      </w:r>
      <w:r w:rsidR="00835911" w:rsidRPr="006E74AE">
        <w:rPr>
          <w:rFonts w:ascii="Times New Roman" w:hAnsi="Times New Roman"/>
          <w:color w:val="auto"/>
        </w:rPr>
        <w:t xml:space="preserve"> на реализацию программ формирования современной городской среды в части ремонта дворовых территорий  в соответствии с государственной программой Московской области «Формирование современной комфортной городской среды» на 2018-2022 годы</w:t>
      </w:r>
      <w:r w:rsidRPr="006E74AE">
        <w:rPr>
          <w:rFonts w:ascii="Times New Roman" w:hAnsi="Times New Roman"/>
          <w:color w:val="auto"/>
        </w:rPr>
        <w:t>.</w:t>
      </w:r>
    </w:p>
    <w:p w:rsidR="002C4762" w:rsidRPr="006E74AE" w:rsidRDefault="002C4762" w:rsidP="002C476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6E74AE">
        <w:rPr>
          <w:rFonts w:ascii="Times New Roman" w:hAnsi="Times New Roman"/>
          <w:color w:val="auto"/>
        </w:rPr>
        <w:t xml:space="preserve">- в рамках муниципальной  программы "Содержание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2017-2021 годы" на  содержание автомобильных дорог общего пользования местного значения </w:t>
      </w:r>
      <w:r w:rsidR="00835911" w:rsidRPr="006E74AE">
        <w:rPr>
          <w:rFonts w:ascii="Times New Roman" w:hAnsi="Times New Roman"/>
          <w:color w:val="auto"/>
        </w:rPr>
        <w:t xml:space="preserve">1888,1 тыс. рублей (2018 год - </w:t>
      </w:r>
      <w:r w:rsidRPr="006E74AE">
        <w:rPr>
          <w:rFonts w:ascii="Times New Roman" w:hAnsi="Times New Roman"/>
          <w:color w:val="auto"/>
        </w:rPr>
        <w:t>850,9 тыс. рублей</w:t>
      </w:r>
      <w:r w:rsidR="00835911" w:rsidRPr="006E74AE">
        <w:rPr>
          <w:rFonts w:ascii="Times New Roman" w:hAnsi="Times New Roman"/>
          <w:color w:val="auto"/>
        </w:rPr>
        <w:t>)</w:t>
      </w:r>
      <w:r w:rsidRPr="006E74AE">
        <w:rPr>
          <w:rFonts w:ascii="Times New Roman" w:hAnsi="Times New Roman"/>
          <w:color w:val="auto"/>
        </w:rPr>
        <w:t xml:space="preserve">, на ремонт автомобильных дорог общего пользования местного значения </w:t>
      </w:r>
      <w:r w:rsidR="00835911" w:rsidRPr="006E74AE">
        <w:rPr>
          <w:rFonts w:ascii="Times New Roman" w:hAnsi="Times New Roman"/>
          <w:color w:val="auto"/>
        </w:rPr>
        <w:t>8613,2 тыс. рублей (2018 год – 9056,7</w:t>
      </w:r>
      <w:r w:rsidRPr="006E74AE">
        <w:rPr>
          <w:rFonts w:ascii="Times New Roman" w:hAnsi="Times New Roman"/>
          <w:color w:val="auto"/>
        </w:rPr>
        <w:t xml:space="preserve"> тыс. рублей</w:t>
      </w:r>
      <w:r w:rsidR="00835911" w:rsidRPr="006E74AE">
        <w:rPr>
          <w:rFonts w:ascii="Times New Roman" w:hAnsi="Times New Roman"/>
          <w:color w:val="auto"/>
        </w:rPr>
        <w:t>)</w:t>
      </w:r>
      <w:r w:rsidRPr="006E74AE">
        <w:rPr>
          <w:rFonts w:ascii="Times New Roman" w:hAnsi="Times New Roman"/>
          <w:color w:val="auto"/>
        </w:rPr>
        <w:t>.</w:t>
      </w:r>
      <w:r w:rsidR="00835911" w:rsidRPr="006E74AE">
        <w:rPr>
          <w:rFonts w:ascii="Times New Roman" w:hAnsi="Times New Roman"/>
          <w:color w:val="auto"/>
        </w:rPr>
        <w:t xml:space="preserve"> Всего в рамках указанной муниципальной программы направлено средств в объеме 10501,3 тыс. рублей или 96,2% от плановых значений.</w:t>
      </w:r>
    </w:p>
    <w:p w:rsidR="00F826D6" w:rsidRPr="008D4404" w:rsidRDefault="00F826D6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/>
          <w:color w:val="auto"/>
        </w:rPr>
      </w:pPr>
      <w:r w:rsidRPr="008D4404">
        <w:rPr>
          <w:rFonts w:ascii="Times New Roman" w:hAnsi="Times New Roman"/>
          <w:color w:val="auto"/>
        </w:rPr>
        <w:t xml:space="preserve">Расходы по подразделу </w:t>
      </w:r>
      <w:r w:rsidRPr="008D4404">
        <w:rPr>
          <w:rFonts w:ascii="Times New Roman" w:hAnsi="Times New Roman"/>
          <w:b/>
          <w:color w:val="auto"/>
        </w:rPr>
        <w:t>0412 «Другие вопросы в области национальной экономики»</w:t>
      </w:r>
      <w:r w:rsidRPr="008D4404">
        <w:rPr>
          <w:rFonts w:ascii="Times New Roman" w:hAnsi="Times New Roman"/>
          <w:color w:val="auto"/>
        </w:rPr>
        <w:t xml:space="preserve"> составили </w:t>
      </w:r>
      <w:r w:rsidR="00C41F94" w:rsidRPr="008D4404">
        <w:rPr>
          <w:rFonts w:ascii="Times New Roman" w:hAnsi="Times New Roman"/>
          <w:color w:val="auto"/>
        </w:rPr>
        <w:t>8,0</w:t>
      </w:r>
      <w:r w:rsidRPr="008D4404">
        <w:rPr>
          <w:rFonts w:ascii="Times New Roman" w:hAnsi="Times New Roman"/>
          <w:color w:val="auto"/>
        </w:rPr>
        <w:t xml:space="preserve"> тыс. рублей при плане в </w:t>
      </w:r>
      <w:r w:rsidR="00C41F94" w:rsidRPr="008D4404">
        <w:rPr>
          <w:rFonts w:ascii="Times New Roman" w:hAnsi="Times New Roman"/>
          <w:color w:val="auto"/>
        </w:rPr>
        <w:t>16,8</w:t>
      </w:r>
      <w:r w:rsidRPr="008D4404">
        <w:rPr>
          <w:rFonts w:ascii="Times New Roman" w:hAnsi="Times New Roman"/>
          <w:color w:val="auto"/>
        </w:rPr>
        <w:t xml:space="preserve"> тыс. рублей или </w:t>
      </w:r>
      <w:r w:rsidR="00C41F94" w:rsidRPr="008D4404">
        <w:rPr>
          <w:rFonts w:ascii="Times New Roman" w:hAnsi="Times New Roman"/>
          <w:color w:val="auto"/>
        </w:rPr>
        <w:t>47,6</w:t>
      </w:r>
      <w:r w:rsidRPr="008D4404">
        <w:rPr>
          <w:rFonts w:ascii="Times New Roman" w:hAnsi="Times New Roman"/>
          <w:color w:val="auto"/>
        </w:rPr>
        <w:t xml:space="preserve"> </w:t>
      </w:r>
      <w:r w:rsidR="00F249B8" w:rsidRPr="008D4404">
        <w:rPr>
          <w:rFonts w:ascii="Times New Roman" w:hAnsi="Times New Roman"/>
          <w:color w:val="auto"/>
        </w:rPr>
        <w:t>%.</w:t>
      </w:r>
      <w:r w:rsidRPr="008D4404">
        <w:rPr>
          <w:rFonts w:ascii="Times New Roman" w:hAnsi="Times New Roman"/>
          <w:color w:val="auto"/>
        </w:rPr>
        <w:t xml:space="preserve"> Расходы осуществлены на транспортировку в морг умерших для производства судмедэкспертизы.</w:t>
      </w:r>
    </w:p>
    <w:p w:rsidR="000A3045" w:rsidRPr="008D4404" w:rsidRDefault="00707177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>Расходы</w:t>
      </w:r>
      <w:r w:rsidR="000A3045" w:rsidRPr="008D4404">
        <w:rPr>
          <w:sz w:val="24"/>
          <w:szCs w:val="24"/>
        </w:rPr>
        <w:t xml:space="preserve"> по разделу</w:t>
      </w:r>
      <w:r w:rsidR="000B4E22" w:rsidRPr="008D4404">
        <w:rPr>
          <w:rStyle w:val="52"/>
          <w:sz w:val="24"/>
          <w:szCs w:val="24"/>
        </w:rPr>
        <w:t xml:space="preserve"> </w:t>
      </w:r>
      <w:r w:rsidR="000A3045" w:rsidRPr="008D4404">
        <w:rPr>
          <w:rStyle w:val="52"/>
          <w:sz w:val="24"/>
          <w:szCs w:val="24"/>
          <w:u w:val="single"/>
        </w:rPr>
        <w:t>0500 «Жилищно-коммунальное хозяйство»</w:t>
      </w:r>
      <w:r w:rsidR="000A3045" w:rsidRPr="008D4404">
        <w:rPr>
          <w:sz w:val="24"/>
          <w:szCs w:val="24"/>
        </w:rPr>
        <w:t xml:space="preserve"> </w:t>
      </w:r>
      <w:r w:rsidR="009E4D5C" w:rsidRPr="008D4404">
        <w:rPr>
          <w:sz w:val="24"/>
          <w:szCs w:val="24"/>
        </w:rPr>
        <w:t>в 201</w:t>
      </w:r>
      <w:r w:rsidR="00C41F94" w:rsidRPr="008D4404">
        <w:rPr>
          <w:sz w:val="24"/>
          <w:szCs w:val="24"/>
        </w:rPr>
        <w:t>9</w:t>
      </w:r>
      <w:r w:rsidR="00E614D6" w:rsidRPr="008D4404">
        <w:rPr>
          <w:sz w:val="24"/>
          <w:szCs w:val="24"/>
        </w:rPr>
        <w:t xml:space="preserve"> </w:t>
      </w:r>
      <w:r w:rsidR="009E4D5C" w:rsidRPr="008D4404">
        <w:rPr>
          <w:sz w:val="24"/>
          <w:szCs w:val="24"/>
        </w:rPr>
        <w:t xml:space="preserve">году составили </w:t>
      </w:r>
      <w:r w:rsidR="00B81D12" w:rsidRPr="008D4404">
        <w:rPr>
          <w:sz w:val="24"/>
          <w:szCs w:val="24"/>
        </w:rPr>
        <w:t xml:space="preserve"> </w:t>
      </w:r>
      <w:r w:rsidR="00C41F94" w:rsidRPr="008D4404">
        <w:rPr>
          <w:sz w:val="24"/>
          <w:szCs w:val="24"/>
        </w:rPr>
        <w:t>18323,3</w:t>
      </w:r>
      <w:r w:rsidR="00B81D12" w:rsidRPr="008D4404">
        <w:rPr>
          <w:sz w:val="24"/>
          <w:szCs w:val="24"/>
        </w:rPr>
        <w:t xml:space="preserve"> </w:t>
      </w:r>
      <w:r w:rsidR="009E4D5C" w:rsidRPr="008D4404">
        <w:rPr>
          <w:sz w:val="24"/>
          <w:szCs w:val="24"/>
        </w:rPr>
        <w:t xml:space="preserve"> </w:t>
      </w:r>
      <w:r w:rsidR="000A3045" w:rsidRPr="008D4404">
        <w:rPr>
          <w:sz w:val="24"/>
          <w:szCs w:val="24"/>
        </w:rPr>
        <w:t>тыс. руб</w:t>
      </w:r>
      <w:r w:rsidR="00C629E1" w:rsidRPr="008D4404">
        <w:rPr>
          <w:sz w:val="24"/>
          <w:szCs w:val="24"/>
        </w:rPr>
        <w:t>лей</w:t>
      </w:r>
      <w:r w:rsidR="000A3045" w:rsidRPr="008D4404">
        <w:rPr>
          <w:sz w:val="24"/>
          <w:szCs w:val="24"/>
        </w:rPr>
        <w:t xml:space="preserve">, что составляет </w:t>
      </w:r>
      <w:r w:rsidR="00C41F94" w:rsidRPr="008D4404">
        <w:rPr>
          <w:sz w:val="24"/>
          <w:szCs w:val="24"/>
        </w:rPr>
        <w:t>93,6</w:t>
      </w:r>
      <w:r w:rsidR="000A3045" w:rsidRPr="008D4404">
        <w:rPr>
          <w:sz w:val="24"/>
          <w:szCs w:val="24"/>
        </w:rPr>
        <w:t>% к утвержденному плану.</w:t>
      </w:r>
      <w:r w:rsidR="00C629E1" w:rsidRPr="008D4404">
        <w:rPr>
          <w:sz w:val="24"/>
          <w:szCs w:val="24"/>
        </w:rPr>
        <w:t xml:space="preserve"> </w:t>
      </w:r>
      <w:r w:rsidR="000A3045" w:rsidRPr="008D4404">
        <w:rPr>
          <w:sz w:val="24"/>
          <w:szCs w:val="24"/>
        </w:rPr>
        <w:t>По сравнению с 201</w:t>
      </w:r>
      <w:r w:rsidR="00C41F94" w:rsidRPr="008D4404">
        <w:rPr>
          <w:sz w:val="24"/>
          <w:szCs w:val="24"/>
        </w:rPr>
        <w:t>8</w:t>
      </w:r>
      <w:r w:rsidR="000A3045" w:rsidRPr="008D4404">
        <w:rPr>
          <w:sz w:val="24"/>
          <w:szCs w:val="24"/>
        </w:rPr>
        <w:t xml:space="preserve"> годом</w:t>
      </w:r>
      <w:r w:rsidR="00BE228E" w:rsidRPr="008D4404">
        <w:rPr>
          <w:sz w:val="24"/>
          <w:szCs w:val="24"/>
        </w:rPr>
        <w:t xml:space="preserve"> (</w:t>
      </w:r>
      <w:r w:rsidR="00C41F94" w:rsidRPr="008D4404">
        <w:rPr>
          <w:sz w:val="24"/>
          <w:szCs w:val="24"/>
        </w:rPr>
        <w:t>8888,6</w:t>
      </w:r>
      <w:r w:rsidR="00BE228E" w:rsidRPr="008D4404">
        <w:rPr>
          <w:sz w:val="24"/>
          <w:szCs w:val="24"/>
        </w:rPr>
        <w:t xml:space="preserve"> тыс. рублей)</w:t>
      </w:r>
      <w:r w:rsidR="000A3045" w:rsidRPr="008D4404">
        <w:rPr>
          <w:sz w:val="24"/>
          <w:szCs w:val="24"/>
        </w:rPr>
        <w:t xml:space="preserve"> расходы по данному разделу </w:t>
      </w:r>
      <w:r w:rsidR="00C41F94" w:rsidRPr="008D4404">
        <w:rPr>
          <w:sz w:val="24"/>
          <w:szCs w:val="24"/>
        </w:rPr>
        <w:t xml:space="preserve">увеличились </w:t>
      </w:r>
      <w:r w:rsidR="000A3045" w:rsidRPr="008D4404">
        <w:rPr>
          <w:sz w:val="24"/>
          <w:szCs w:val="24"/>
        </w:rPr>
        <w:t xml:space="preserve">на </w:t>
      </w:r>
      <w:r w:rsidR="00C41F94" w:rsidRPr="008D4404">
        <w:rPr>
          <w:sz w:val="24"/>
          <w:szCs w:val="24"/>
        </w:rPr>
        <w:t>9434,7</w:t>
      </w:r>
      <w:r w:rsidR="000A3045" w:rsidRPr="008D4404">
        <w:rPr>
          <w:sz w:val="24"/>
          <w:szCs w:val="24"/>
        </w:rPr>
        <w:t xml:space="preserve"> тыс. руб</w:t>
      </w:r>
      <w:r w:rsidR="00C629E1" w:rsidRPr="008D4404">
        <w:rPr>
          <w:sz w:val="24"/>
          <w:szCs w:val="24"/>
        </w:rPr>
        <w:t>лей</w:t>
      </w:r>
      <w:r w:rsidR="00BE228E" w:rsidRPr="008D4404">
        <w:rPr>
          <w:sz w:val="24"/>
          <w:szCs w:val="24"/>
        </w:rPr>
        <w:t>.</w:t>
      </w:r>
      <w:r w:rsidR="000A3045" w:rsidRPr="008D4404">
        <w:rPr>
          <w:sz w:val="24"/>
          <w:szCs w:val="24"/>
        </w:rPr>
        <w:t xml:space="preserve"> </w:t>
      </w:r>
    </w:p>
    <w:p w:rsidR="00BE228E" w:rsidRPr="008D4404" w:rsidRDefault="00BE228E" w:rsidP="00E614D6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iCs/>
          <w:sz w:val="24"/>
          <w:szCs w:val="24"/>
        </w:rPr>
        <w:t xml:space="preserve">По подразделу </w:t>
      </w:r>
      <w:r w:rsidRPr="008D4404">
        <w:rPr>
          <w:b/>
          <w:iCs/>
          <w:sz w:val="24"/>
          <w:szCs w:val="24"/>
        </w:rPr>
        <w:t>0503 «Благоустройство</w:t>
      </w:r>
      <w:r w:rsidRPr="008D4404">
        <w:rPr>
          <w:b/>
          <w:sz w:val="24"/>
          <w:szCs w:val="24"/>
        </w:rPr>
        <w:t>»</w:t>
      </w:r>
      <w:r w:rsidRPr="008D4404">
        <w:rPr>
          <w:sz w:val="24"/>
          <w:szCs w:val="24"/>
        </w:rPr>
        <w:t xml:space="preserve"> израсходовано </w:t>
      </w:r>
      <w:r w:rsidR="00C41F94" w:rsidRPr="008D4404">
        <w:rPr>
          <w:sz w:val="24"/>
          <w:szCs w:val="24"/>
        </w:rPr>
        <w:t>18323,3</w:t>
      </w:r>
      <w:r w:rsidR="00F864CA" w:rsidRPr="008D4404">
        <w:rPr>
          <w:sz w:val="24"/>
          <w:szCs w:val="24"/>
        </w:rPr>
        <w:t xml:space="preserve"> тыс.</w:t>
      </w:r>
      <w:r w:rsidRPr="008D4404">
        <w:rPr>
          <w:sz w:val="24"/>
          <w:szCs w:val="24"/>
        </w:rPr>
        <w:t xml:space="preserve"> руб. или </w:t>
      </w:r>
      <w:r w:rsidR="00C41F94" w:rsidRPr="008D4404">
        <w:rPr>
          <w:sz w:val="24"/>
          <w:szCs w:val="24"/>
        </w:rPr>
        <w:t>93,6</w:t>
      </w:r>
      <w:r w:rsidRPr="008D4404">
        <w:rPr>
          <w:sz w:val="24"/>
          <w:szCs w:val="24"/>
        </w:rPr>
        <w:t xml:space="preserve">% при плане </w:t>
      </w:r>
      <w:r w:rsidR="00C41F94" w:rsidRPr="008D4404">
        <w:rPr>
          <w:sz w:val="24"/>
          <w:szCs w:val="24"/>
        </w:rPr>
        <w:t>19567,8</w:t>
      </w:r>
      <w:r w:rsidR="00F864CA" w:rsidRPr="008D4404">
        <w:rPr>
          <w:sz w:val="24"/>
          <w:szCs w:val="24"/>
        </w:rPr>
        <w:t xml:space="preserve"> тыс.</w:t>
      </w:r>
      <w:r w:rsidRPr="008D4404">
        <w:rPr>
          <w:sz w:val="24"/>
          <w:szCs w:val="24"/>
        </w:rPr>
        <w:t xml:space="preserve"> рублей, в том числе:</w:t>
      </w:r>
      <w:r w:rsidR="00C41F94" w:rsidRPr="008D4404">
        <w:rPr>
          <w:sz w:val="24"/>
          <w:szCs w:val="24"/>
        </w:rPr>
        <w:t xml:space="preserve"> </w:t>
      </w:r>
    </w:p>
    <w:p w:rsidR="00E614D6" w:rsidRPr="008D4404" w:rsidRDefault="00E614D6" w:rsidP="00E614D6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 xml:space="preserve">– организация уличного освещения (при плане </w:t>
      </w:r>
      <w:r w:rsidR="00C41F94" w:rsidRPr="008D4404">
        <w:rPr>
          <w:sz w:val="24"/>
          <w:szCs w:val="24"/>
        </w:rPr>
        <w:t>5 505,1</w:t>
      </w:r>
      <w:r w:rsidRPr="008D4404">
        <w:rPr>
          <w:sz w:val="24"/>
          <w:szCs w:val="24"/>
        </w:rPr>
        <w:t xml:space="preserve"> тыс. рублей) </w:t>
      </w:r>
      <w:r w:rsidR="00C41F94" w:rsidRPr="008D4404">
        <w:rPr>
          <w:sz w:val="24"/>
          <w:szCs w:val="24"/>
        </w:rPr>
        <w:t>–</w:t>
      </w:r>
      <w:r w:rsidRPr="008D4404">
        <w:rPr>
          <w:sz w:val="24"/>
          <w:szCs w:val="24"/>
        </w:rPr>
        <w:t xml:space="preserve"> </w:t>
      </w:r>
      <w:r w:rsidR="00C41F94" w:rsidRPr="008D4404">
        <w:rPr>
          <w:sz w:val="24"/>
          <w:szCs w:val="24"/>
        </w:rPr>
        <w:t xml:space="preserve">4 427,0 </w:t>
      </w:r>
      <w:r w:rsidRPr="008D4404">
        <w:rPr>
          <w:sz w:val="24"/>
          <w:szCs w:val="24"/>
        </w:rPr>
        <w:t xml:space="preserve"> тыс. рублей</w:t>
      </w:r>
      <w:r w:rsidR="00C41F94" w:rsidRPr="008D4404">
        <w:rPr>
          <w:sz w:val="24"/>
          <w:szCs w:val="24"/>
        </w:rPr>
        <w:t xml:space="preserve"> (2018 год – 3750,4 тыс. рублей)</w:t>
      </w:r>
      <w:r w:rsidRPr="008D4404">
        <w:rPr>
          <w:sz w:val="24"/>
          <w:szCs w:val="24"/>
        </w:rPr>
        <w:t>;</w:t>
      </w:r>
    </w:p>
    <w:p w:rsidR="00E614D6" w:rsidRPr="008D4404" w:rsidRDefault="00E614D6" w:rsidP="00E614D6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 xml:space="preserve">– энергосбережение и повышение энергетической эффективности (при плане </w:t>
      </w:r>
      <w:r w:rsidR="008D4404" w:rsidRPr="008D4404">
        <w:rPr>
          <w:sz w:val="24"/>
          <w:szCs w:val="24"/>
        </w:rPr>
        <w:t>764,8</w:t>
      </w:r>
      <w:r w:rsidRPr="008D4404">
        <w:rPr>
          <w:sz w:val="24"/>
          <w:szCs w:val="24"/>
        </w:rPr>
        <w:t xml:space="preserve"> тыс. рублей) – </w:t>
      </w:r>
      <w:r w:rsidR="008D4404" w:rsidRPr="008D4404">
        <w:rPr>
          <w:sz w:val="24"/>
          <w:szCs w:val="24"/>
        </w:rPr>
        <w:t xml:space="preserve">764,8 </w:t>
      </w:r>
      <w:r w:rsidRPr="008D4404">
        <w:rPr>
          <w:sz w:val="24"/>
          <w:szCs w:val="24"/>
        </w:rPr>
        <w:t xml:space="preserve"> рублей</w:t>
      </w:r>
      <w:r w:rsidR="008D4404" w:rsidRPr="008D4404">
        <w:rPr>
          <w:sz w:val="24"/>
          <w:szCs w:val="24"/>
        </w:rPr>
        <w:t xml:space="preserve"> (2018 год – 821,2 тыс. рублей)</w:t>
      </w:r>
      <w:r w:rsidRPr="008D4404">
        <w:rPr>
          <w:sz w:val="24"/>
          <w:szCs w:val="24"/>
        </w:rPr>
        <w:t>;</w:t>
      </w:r>
    </w:p>
    <w:p w:rsidR="00E614D6" w:rsidRPr="008D4404" w:rsidRDefault="00E614D6" w:rsidP="00E614D6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 xml:space="preserve">– организация озеленения территории (при плане </w:t>
      </w:r>
      <w:r w:rsidR="008D4404" w:rsidRPr="008D4404">
        <w:rPr>
          <w:sz w:val="24"/>
          <w:szCs w:val="24"/>
        </w:rPr>
        <w:t>1 063,9</w:t>
      </w:r>
      <w:r w:rsidRPr="008D4404">
        <w:rPr>
          <w:sz w:val="24"/>
          <w:szCs w:val="24"/>
        </w:rPr>
        <w:t xml:space="preserve"> тыс. рублей) - </w:t>
      </w:r>
      <w:r w:rsidR="008D4404" w:rsidRPr="008D4404">
        <w:rPr>
          <w:sz w:val="24"/>
          <w:szCs w:val="24"/>
        </w:rPr>
        <w:t>1 048,4</w:t>
      </w:r>
      <w:r w:rsidRPr="008D4404">
        <w:rPr>
          <w:sz w:val="24"/>
          <w:szCs w:val="24"/>
        </w:rPr>
        <w:t xml:space="preserve"> тыс. рублей</w:t>
      </w:r>
      <w:r w:rsidR="008D4404" w:rsidRPr="008D4404">
        <w:rPr>
          <w:sz w:val="24"/>
          <w:szCs w:val="24"/>
        </w:rPr>
        <w:t xml:space="preserve"> (2018 год – 1546,0 тыс. рублей)</w:t>
      </w:r>
      <w:r w:rsidRPr="008D4404">
        <w:rPr>
          <w:sz w:val="24"/>
          <w:szCs w:val="24"/>
        </w:rPr>
        <w:t>;</w:t>
      </w:r>
    </w:p>
    <w:p w:rsidR="00E614D6" w:rsidRPr="008D4404" w:rsidRDefault="00E614D6" w:rsidP="00E614D6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 xml:space="preserve">–  организация благоустройства территории (при плане </w:t>
      </w:r>
      <w:r w:rsidR="008D4404" w:rsidRPr="008D4404">
        <w:rPr>
          <w:sz w:val="24"/>
          <w:szCs w:val="24"/>
        </w:rPr>
        <w:t>10 407,1</w:t>
      </w:r>
      <w:r w:rsidRPr="008D4404">
        <w:rPr>
          <w:sz w:val="24"/>
          <w:szCs w:val="24"/>
        </w:rPr>
        <w:t xml:space="preserve"> тыс. рублей) </w:t>
      </w:r>
      <w:r w:rsidR="008D4404" w:rsidRPr="008D4404">
        <w:rPr>
          <w:sz w:val="24"/>
          <w:szCs w:val="24"/>
        </w:rPr>
        <w:t>–</w:t>
      </w:r>
      <w:r w:rsidRPr="008D4404">
        <w:rPr>
          <w:sz w:val="24"/>
          <w:szCs w:val="24"/>
        </w:rPr>
        <w:t xml:space="preserve"> </w:t>
      </w:r>
      <w:r w:rsidR="008D4404" w:rsidRPr="008D4404">
        <w:rPr>
          <w:sz w:val="24"/>
          <w:szCs w:val="24"/>
        </w:rPr>
        <w:t>10 326,8</w:t>
      </w:r>
      <w:r w:rsidRPr="008D4404">
        <w:rPr>
          <w:sz w:val="24"/>
          <w:szCs w:val="24"/>
        </w:rPr>
        <w:t xml:space="preserve"> тыс. рублей</w:t>
      </w:r>
      <w:r w:rsidR="008D4404" w:rsidRPr="008D4404">
        <w:rPr>
          <w:sz w:val="24"/>
          <w:szCs w:val="24"/>
        </w:rPr>
        <w:t xml:space="preserve"> (2018 год – 1 816,9 тыс. рублей),</w:t>
      </w:r>
      <w:r w:rsidR="008D4404" w:rsidRPr="008D4404">
        <w:rPr>
          <w:sz w:val="28"/>
          <w:szCs w:val="28"/>
        </w:rPr>
        <w:t xml:space="preserve"> </w:t>
      </w:r>
      <w:r w:rsidR="008D4404" w:rsidRPr="008D4404">
        <w:rPr>
          <w:sz w:val="24"/>
          <w:szCs w:val="24"/>
        </w:rPr>
        <w:t>в том числе 6 467,5 тыс. рублей в рамках реализации национального проекта «Жилье и городская среда» за счет средств субсидии на обустройство и установку детских игровых площадок на территории муниципальных образований Московской области в соответствии с государственной программой Московской области «Формирование современной комфортной городской среды» на 2018-2022 годы;</w:t>
      </w:r>
    </w:p>
    <w:p w:rsidR="00E614D6" w:rsidRPr="008D4404" w:rsidRDefault="00E614D6" w:rsidP="00E614D6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>– содержание внутрик</w:t>
      </w:r>
      <w:r w:rsidR="00961528" w:rsidRPr="008D4404">
        <w:rPr>
          <w:sz w:val="24"/>
          <w:szCs w:val="24"/>
        </w:rPr>
        <w:t xml:space="preserve">вартальных дорог (при плане </w:t>
      </w:r>
      <w:r w:rsidR="008D4404" w:rsidRPr="008D4404">
        <w:rPr>
          <w:sz w:val="24"/>
          <w:szCs w:val="24"/>
        </w:rPr>
        <w:t>300,0</w:t>
      </w:r>
      <w:r w:rsidR="00961528" w:rsidRPr="008D4404">
        <w:rPr>
          <w:sz w:val="24"/>
          <w:szCs w:val="24"/>
        </w:rPr>
        <w:t xml:space="preserve"> тыс.</w:t>
      </w:r>
      <w:r w:rsidRPr="008D4404">
        <w:rPr>
          <w:sz w:val="24"/>
          <w:szCs w:val="24"/>
        </w:rPr>
        <w:t xml:space="preserve"> рублей) </w:t>
      </w:r>
      <w:r w:rsidR="00961528" w:rsidRPr="008D4404">
        <w:rPr>
          <w:sz w:val="24"/>
          <w:szCs w:val="24"/>
        </w:rPr>
        <w:t xml:space="preserve">– </w:t>
      </w:r>
      <w:r w:rsidR="008D4404" w:rsidRPr="008D4404">
        <w:rPr>
          <w:sz w:val="24"/>
          <w:szCs w:val="24"/>
        </w:rPr>
        <w:t>249</w:t>
      </w:r>
      <w:r w:rsidR="00961528" w:rsidRPr="008D4404">
        <w:rPr>
          <w:sz w:val="24"/>
          <w:szCs w:val="24"/>
        </w:rPr>
        <w:t>,0 тыс. рублей</w:t>
      </w:r>
      <w:r w:rsidR="008D4404" w:rsidRPr="008D4404">
        <w:rPr>
          <w:sz w:val="24"/>
          <w:szCs w:val="24"/>
        </w:rPr>
        <w:t xml:space="preserve"> (2018 год – 100,0 тыс. рублей)</w:t>
      </w:r>
      <w:r w:rsidR="00961528" w:rsidRPr="008D4404">
        <w:rPr>
          <w:sz w:val="24"/>
          <w:szCs w:val="24"/>
        </w:rPr>
        <w:t>;</w:t>
      </w:r>
    </w:p>
    <w:p w:rsidR="00E614D6" w:rsidRPr="008D4404" w:rsidRDefault="00E614D6" w:rsidP="008D4404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>– приведение кладбищ к нормативному состоянию (при плане 218</w:t>
      </w:r>
      <w:r w:rsidR="00961528" w:rsidRPr="008D4404">
        <w:rPr>
          <w:sz w:val="24"/>
          <w:szCs w:val="24"/>
        </w:rPr>
        <w:t xml:space="preserve">,0 тыс. </w:t>
      </w:r>
      <w:r w:rsidRPr="008D4404">
        <w:rPr>
          <w:sz w:val="24"/>
          <w:szCs w:val="24"/>
        </w:rPr>
        <w:t xml:space="preserve"> рублей)</w:t>
      </w:r>
      <w:r w:rsidR="00961528" w:rsidRPr="008D4404">
        <w:rPr>
          <w:sz w:val="24"/>
          <w:szCs w:val="24"/>
        </w:rPr>
        <w:t xml:space="preserve"> – 216,7 тыс. рублей</w:t>
      </w:r>
    </w:p>
    <w:p w:rsidR="008D4404" w:rsidRDefault="00E614D6" w:rsidP="008D4404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8D4404">
        <w:rPr>
          <w:sz w:val="24"/>
          <w:szCs w:val="24"/>
        </w:rPr>
        <w:t xml:space="preserve">– содержание мест захоронений (при плане </w:t>
      </w:r>
      <w:r w:rsidR="008D4404" w:rsidRPr="008D4404">
        <w:rPr>
          <w:sz w:val="24"/>
          <w:szCs w:val="24"/>
        </w:rPr>
        <w:t>837,7 тыс.</w:t>
      </w:r>
      <w:r w:rsidRPr="008D4404">
        <w:rPr>
          <w:sz w:val="24"/>
          <w:szCs w:val="24"/>
        </w:rPr>
        <w:t xml:space="preserve"> рублей)</w:t>
      </w:r>
      <w:r w:rsidR="00961528" w:rsidRPr="008D4404">
        <w:rPr>
          <w:sz w:val="24"/>
          <w:szCs w:val="24"/>
        </w:rPr>
        <w:t xml:space="preserve"> </w:t>
      </w:r>
      <w:r w:rsidR="008D4404" w:rsidRPr="008D4404">
        <w:rPr>
          <w:sz w:val="24"/>
          <w:szCs w:val="24"/>
        </w:rPr>
        <w:t>– 820,1</w:t>
      </w:r>
      <w:r w:rsidR="00961528" w:rsidRPr="008D4404">
        <w:rPr>
          <w:sz w:val="24"/>
          <w:szCs w:val="24"/>
        </w:rPr>
        <w:t xml:space="preserve"> тыс. рублей</w:t>
      </w:r>
      <w:r w:rsidR="008D4404" w:rsidRPr="008D4404">
        <w:rPr>
          <w:sz w:val="24"/>
          <w:szCs w:val="24"/>
        </w:rPr>
        <w:t xml:space="preserve"> (2018 год – 637,4 тыс. рублей), в том числе на приведение кладбищ к нормативному состоянию при плане 437,7 тыс. рублей направлено 435,7 тыс. рублей, на содержание воинских захоронений направлено 251,5 тыс. рублей. </w:t>
      </w:r>
    </w:p>
    <w:p w:rsidR="00F864CA" w:rsidRPr="00CB2A4E" w:rsidRDefault="00CD066D" w:rsidP="00F06FEC">
      <w:pPr>
        <w:pStyle w:val="a6"/>
        <w:tabs>
          <w:tab w:val="left" w:pos="720"/>
        </w:tabs>
        <w:spacing w:line="240" w:lineRule="auto"/>
        <w:ind w:firstLine="851"/>
        <w:rPr>
          <w:sz w:val="24"/>
          <w:szCs w:val="24"/>
        </w:rPr>
      </w:pPr>
      <w:r w:rsidRPr="00CB2A4E">
        <w:rPr>
          <w:sz w:val="24"/>
          <w:szCs w:val="24"/>
        </w:rPr>
        <w:lastRenderedPageBreak/>
        <w:t>Расходы на проведение ме</w:t>
      </w:r>
      <w:r w:rsidR="00EF57CA" w:rsidRPr="00CB2A4E">
        <w:rPr>
          <w:sz w:val="24"/>
          <w:szCs w:val="24"/>
        </w:rPr>
        <w:t xml:space="preserve">роприятий для детей и молодежи </w:t>
      </w:r>
      <w:r w:rsidRPr="00CB2A4E">
        <w:rPr>
          <w:sz w:val="24"/>
          <w:szCs w:val="24"/>
        </w:rPr>
        <w:t xml:space="preserve">по разделу </w:t>
      </w:r>
      <w:r w:rsidRPr="00CB2A4E">
        <w:rPr>
          <w:b/>
          <w:sz w:val="24"/>
          <w:szCs w:val="24"/>
          <w:u w:val="single"/>
        </w:rPr>
        <w:t>0700</w:t>
      </w:r>
      <w:r w:rsidRPr="00CB2A4E">
        <w:rPr>
          <w:sz w:val="24"/>
          <w:szCs w:val="24"/>
          <w:u w:val="single"/>
        </w:rPr>
        <w:t xml:space="preserve"> </w:t>
      </w:r>
      <w:r w:rsidRPr="00CB2A4E">
        <w:rPr>
          <w:b/>
          <w:sz w:val="24"/>
          <w:szCs w:val="24"/>
          <w:u w:val="single"/>
        </w:rPr>
        <w:t>«Образование»</w:t>
      </w:r>
      <w:r w:rsidRPr="00CB2A4E">
        <w:rPr>
          <w:sz w:val="24"/>
          <w:szCs w:val="24"/>
        </w:rPr>
        <w:t xml:space="preserve"> составили </w:t>
      </w:r>
      <w:r w:rsidR="00B042E9" w:rsidRPr="00CB2A4E">
        <w:rPr>
          <w:sz w:val="24"/>
          <w:szCs w:val="24"/>
        </w:rPr>
        <w:t>10,0</w:t>
      </w:r>
      <w:r w:rsidRPr="00CB2A4E">
        <w:rPr>
          <w:sz w:val="24"/>
          <w:szCs w:val="24"/>
        </w:rPr>
        <w:t xml:space="preserve"> тыс. рублей</w:t>
      </w:r>
      <w:r w:rsidR="00F94B25" w:rsidRPr="00CB2A4E">
        <w:rPr>
          <w:sz w:val="24"/>
          <w:szCs w:val="24"/>
        </w:rPr>
        <w:t xml:space="preserve"> или </w:t>
      </w:r>
      <w:r w:rsidR="00F864CA" w:rsidRPr="00CB2A4E">
        <w:rPr>
          <w:sz w:val="24"/>
          <w:szCs w:val="24"/>
        </w:rPr>
        <w:t>100</w:t>
      </w:r>
      <w:r w:rsidR="00F94B25" w:rsidRPr="00CB2A4E">
        <w:rPr>
          <w:sz w:val="24"/>
          <w:szCs w:val="24"/>
        </w:rPr>
        <w:t>% от плановых назн</w:t>
      </w:r>
      <w:r w:rsidR="008C2F6F" w:rsidRPr="00CB2A4E">
        <w:rPr>
          <w:sz w:val="24"/>
          <w:szCs w:val="24"/>
        </w:rPr>
        <w:t>а</w:t>
      </w:r>
      <w:r w:rsidR="00F94B25" w:rsidRPr="00CB2A4E">
        <w:rPr>
          <w:sz w:val="24"/>
          <w:szCs w:val="24"/>
        </w:rPr>
        <w:t>чений</w:t>
      </w:r>
      <w:r w:rsidR="00F864CA" w:rsidRPr="00CB2A4E">
        <w:rPr>
          <w:sz w:val="24"/>
          <w:szCs w:val="24"/>
        </w:rPr>
        <w:t>. Расходы произведены на проведение мероприятий для детей и молодежи.</w:t>
      </w:r>
    </w:p>
    <w:p w:rsidR="00972A47" w:rsidRPr="00CB2A4E" w:rsidRDefault="00F94B25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/>
          <w:color w:val="auto"/>
        </w:rPr>
      </w:pPr>
      <w:r w:rsidRPr="00CB2A4E">
        <w:rPr>
          <w:rFonts w:ascii="Times New Roman" w:hAnsi="Times New Roman"/>
          <w:color w:val="auto"/>
        </w:rPr>
        <w:t xml:space="preserve"> </w:t>
      </w:r>
      <w:r w:rsidR="000A3045" w:rsidRPr="00CB2A4E">
        <w:rPr>
          <w:rFonts w:ascii="Times New Roman" w:hAnsi="Times New Roman"/>
          <w:color w:val="auto"/>
        </w:rPr>
        <w:t>Расходы по разделу</w:t>
      </w:r>
      <w:r w:rsidR="000A3045" w:rsidRPr="00CB2A4E">
        <w:rPr>
          <w:rStyle w:val="42"/>
          <w:color w:val="auto"/>
          <w:sz w:val="24"/>
          <w:szCs w:val="24"/>
        </w:rPr>
        <w:t xml:space="preserve"> </w:t>
      </w:r>
      <w:r w:rsidR="000A3045" w:rsidRPr="00CB2A4E">
        <w:rPr>
          <w:rStyle w:val="42"/>
          <w:color w:val="auto"/>
          <w:sz w:val="24"/>
          <w:szCs w:val="24"/>
          <w:u w:val="single"/>
        </w:rPr>
        <w:t>0800 «Культура и кинематография»</w:t>
      </w:r>
      <w:r w:rsidR="000A3045" w:rsidRPr="00CB2A4E">
        <w:rPr>
          <w:rFonts w:ascii="Times New Roman" w:hAnsi="Times New Roman"/>
          <w:color w:val="auto"/>
        </w:rPr>
        <w:t xml:space="preserve"> исполнены в сумме </w:t>
      </w:r>
      <w:r w:rsidR="00B042E9" w:rsidRPr="00CB2A4E">
        <w:rPr>
          <w:rFonts w:ascii="Times New Roman" w:hAnsi="Times New Roman"/>
          <w:color w:val="auto"/>
        </w:rPr>
        <w:t>17120,2</w:t>
      </w:r>
      <w:r w:rsidR="000A3045" w:rsidRPr="00CB2A4E">
        <w:rPr>
          <w:rFonts w:ascii="Times New Roman" w:hAnsi="Times New Roman"/>
          <w:color w:val="auto"/>
        </w:rPr>
        <w:t xml:space="preserve"> тыс.</w:t>
      </w:r>
      <w:r w:rsidR="00030BEA" w:rsidRPr="00CB2A4E">
        <w:rPr>
          <w:rFonts w:ascii="Times New Roman" w:hAnsi="Times New Roman"/>
          <w:color w:val="auto"/>
        </w:rPr>
        <w:t xml:space="preserve"> </w:t>
      </w:r>
      <w:r w:rsidR="000A3045" w:rsidRPr="00CB2A4E">
        <w:rPr>
          <w:rFonts w:ascii="Times New Roman" w:hAnsi="Times New Roman"/>
          <w:color w:val="auto"/>
        </w:rPr>
        <w:t>руб</w:t>
      </w:r>
      <w:r w:rsidR="00CD066D" w:rsidRPr="00CB2A4E">
        <w:rPr>
          <w:rFonts w:ascii="Times New Roman" w:hAnsi="Times New Roman"/>
          <w:color w:val="auto"/>
        </w:rPr>
        <w:t>лей</w:t>
      </w:r>
      <w:r w:rsidR="000A3045" w:rsidRPr="00CB2A4E">
        <w:rPr>
          <w:rFonts w:ascii="Times New Roman" w:hAnsi="Times New Roman"/>
          <w:color w:val="auto"/>
        </w:rPr>
        <w:t xml:space="preserve">, что составило </w:t>
      </w:r>
      <w:r w:rsidR="00B042E9" w:rsidRPr="00CB2A4E">
        <w:rPr>
          <w:rFonts w:ascii="Times New Roman" w:hAnsi="Times New Roman"/>
          <w:color w:val="auto"/>
        </w:rPr>
        <w:t>99,4</w:t>
      </w:r>
      <w:r w:rsidR="000A3045" w:rsidRPr="00CB2A4E">
        <w:rPr>
          <w:rFonts w:ascii="Times New Roman" w:hAnsi="Times New Roman"/>
          <w:color w:val="auto"/>
        </w:rPr>
        <w:t xml:space="preserve"> % утвержденного плана</w:t>
      </w:r>
      <w:r w:rsidRPr="00CB2A4E">
        <w:rPr>
          <w:rFonts w:ascii="Times New Roman" w:hAnsi="Times New Roman"/>
          <w:color w:val="auto"/>
        </w:rPr>
        <w:t xml:space="preserve"> (</w:t>
      </w:r>
      <w:r w:rsidR="00B042E9" w:rsidRPr="00CB2A4E">
        <w:rPr>
          <w:rFonts w:ascii="Times New Roman" w:hAnsi="Times New Roman"/>
          <w:color w:val="auto"/>
        </w:rPr>
        <w:t>17220,1</w:t>
      </w:r>
      <w:r w:rsidRPr="00CB2A4E">
        <w:rPr>
          <w:rFonts w:ascii="Times New Roman" w:hAnsi="Times New Roman"/>
          <w:color w:val="auto"/>
        </w:rPr>
        <w:t xml:space="preserve"> тыс. рублей)</w:t>
      </w:r>
      <w:r w:rsidR="00030BEA" w:rsidRPr="00CB2A4E">
        <w:rPr>
          <w:rFonts w:ascii="Times New Roman" w:hAnsi="Times New Roman"/>
          <w:color w:val="auto"/>
        </w:rPr>
        <w:t>.</w:t>
      </w:r>
      <w:r w:rsidR="000A3045" w:rsidRPr="00CB2A4E">
        <w:rPr>
          <w:rFonts w:ascii="Times New Roman" w:hAnsi="Times New Roman"/>
          <w:color w:val="auto"/>
        </w:rPr>
        <w:t xml:space="preserve"> По сравнению с 201</w:t>
      </w:r>
      <w:r w:rsidR="00B042E9" w:rsidRPr="00CB2A4E">
        <w:rPr>
          <w:rFonts w:ascii="Times New Roman" w:hAnsi="Times New Roman"/>
          <w:color w:val="auto"/>
        </w:rPr>
        <w:t>8</w:t>
      </w:r>
      <w:r w:rsidR="00F864CA" w:rsidRPr="00CB2A4E">
        <w:rPr>
          <w:rFonts w:ascii="Times New Roman" w:hAnsi="Times New Roman"/>
          <w:color w:val="auto"/>
        </w:rPr>
        <w:t xml:space="preserve"> </w:t>
      </w:r>
      <w:r w:rsidR="000A3045" w:rsidRPr="00CB2A4E">
        <w:rPr>
          <w:rFonts w:ascii="Times New Roman" w:hAnsi="Times New Roman"/>
          <w:color w:val="auto"/>
        </w:rPr>
        <w:t>годом</w:t>
      </w:r>
      <w:r w:rsidR="00F864CA" w:rsidRPr="00CB2A4E">
        <w:rPr>
          <w:rFonts w:ascii="Times New Roman" w:hAnsi="Times New Roman"/>
          <w:color w:val="auto"/>
        </w:rPr>
        <w:t xml:space="preserve"> (</w:t>
      </w:r>
      <w:r w:rsidR="00B042E9" w:rsidRPr="00CB2A4E">
        <w:rPr>
          <w:rFonts w:ascii="Times New Roman" w:hAnsi="Times New Roman"/>
          <w:color w:val="auto"/>
        </w:rPr>
        <w:t>12183,8</w:t>
      </w:r>
      <w:r w:rsidR="00F864CA" w:rsidRPr="00CB2A4E">
        <w:rPr>
          <w:rFonts w:ascii="Times New Roman" w:hAnsi="Times New Roman"/>
          <w:color w:val="auto"/>
        </w:rPr>
        <w:t xml:space="preserve"> тыс. рублей) </w:t>
      </w:r>
      <w:r w:rsidR="000A3045" w:rsidRPr="00CB2A4E">
        <w:rPr>
          <w:rFonts w:ascii="Times New Roman" w:hAnsi="Times New Roman"/>
          <w:color w:val="auto"/>
        </w:rPr>
        <w:t xml:space="preserve"> расходы по данному разделу </w:t>
      </w:r>
      <w:r w:rsidR="00A421C3" w:rsidRPr="00CB2A4E">
        <w:rPr>
          <w:rFonts w:ascii="Times New Roman" w:hAnsi="Times New Roman"/>
          <w:color w:val="auto"/>
        </w:rPr>
        <w:t>увеличилис</w:t>
      </w:r>
      <w:r w:rsidR="00373638" w:rsidRPr="00CB2A4E">
        <w:rPr>
          <w:rFonts w:ascii="Times New Roman" w:hAnsi="Times New Roman"/>
          <w:color w:val="auto"/>
        </w:rPr>
        <w:t>ь</w:t>
      </w:r>
      <w:r w:rsidR="000A3045" w:rsidRPr="00CB2A4E">
        <w:rPr>
          <w:rFonts w:ascii="Times New Roman" w:hAnsi="Times New Roman"/>
          <w:color w:val="auto"/>
        </w:rPr>
        <w:t xml:space="preserve"> на </w:t>
      </w:r>
      <w:r w:rsidR="00B042E9" w:rsidRPr="00CB2A4E">
        <w:rPr>
          <w:rFonts w:ascii="Times New Roman" w:hAnsi="Times New Roman"/>
          <w:color w:val="auto"/>
        </w:rPr>
        <w:t>4936,4</w:t>
      </w:r>
      <w:r w:rsidR="00EF57CA" w:rsidRPr="00CB2A4E">
        <w:rPr>
          <w:rFonts w:ascii="Times New Roman" w:hAnsi="Times New Roman"/>
          <w:color w:val="auto"/>
        </w:rPr>
        <w:t xml:space="preserve"> </w:t>
      </w:r>
      <w:r w:rsidR="000A3045" w:rsidRPr="00CB2A4E">
        <w:rPr>
          <w:rFonts w:ascii="Times New Roman" w:hAnsi="Times New Roman"/>
          <w:color w:val="auto"/>
        </w:rPr>
        <w:t xml:space="preserve"> тыс.</w:t>
      </w:r>
      <w:r w:rsidR="00030BEA" w:rsidRPr="00CB2A4E">
        <w:rPr>
          <w:rFonts w:ascii="Times New Roman" w:hAnsi="Times New Roman"/>
          <w:color w:val="auto"/>
        </w:rPr>
        <w:t xml:space="preserve"> </w:t>
      </w:r>
      <w:r w:rsidR="000A3045" w:rsidRPr="00CB2A4E">
        <w:rPr>
          <w:rFonts w:ascii="Times New Roman" w:hAnsi="Times New Roman"/>
          <w:color w:val="auto"/>
        </w:rPr>
        <w:t>руб</w:t>
      </w:r>
      <w:r w:rsidR="00373638" w:rsidRPr="00CB2A4E">
        <w:rPr>
          <w:rFonts w:ascii="Times New Roman" w:hAnsi="Times New Roman"/>
          <w:color w:val="auto"/>
        </w:rPr>
        <w:t>лей</w:t>
      </w:r>
      <w:r w:rsidR="005740CB" w:rsidRPr="00CB2A4E">
        <w:rPr>
          <w:rFonts w:ascii="Times New Roman" w:hAnsi="Times New Roman"/>
          <w:color w:val="auto"/>
        </w:rPr>
        <w:t>.  Расходы раздела 0800 исполнены полностью</w:t>
      </w:r>
      <w:r w:rsidR="00837EE1" w:rsidRPr="00CB2A4E">
        <w:rPr>
          <w:rFonts w:ascii="Times New Roman" w:hAnsi="Times New Roman"/>
          <w:color w:val="auto"/>
        </w:rPr>
        <w:t xml:space="preserve"> </w:t>
      </w:r>
      <w:r w:rsidR="005740CB" w:rsidRPr="00CB2A4E">
        <w:rPr>
          <w:rFonts w:ascii="Times New Roman" w:hAnsi="Times New Roman"/>
          <w:color w:val="auto"/>
        </w:rPr>
        <w:t xml:space="preserve">по </w:t>
      </w:r>
      <w:r w:rsidR="005740CB" w:rsidRPr="00CB2A4E">
        <w:rPr>
          <w:rFonts w:ascii="Times New Roman" w:hAnsi="Times New Roman"/>
          <w:b/>
          <w:color w:val="auto"/>
        </w:rPr>
        <w:t>подразделу 0801 «К</w:t>
      </w:r>
      <w:r w:rsidR="008C2F6F" w:rsidRPr="00CB2A4E">
        <w:rPr>
          <w:rFonts w:ascii="Times New Roman" w:hAnsi="Times New Roman"/>
          <w:b/>
          <w:color w:val="auto"/>
        </w:rPr>
        <w:t>у</w:t>
      </w:r>
      <w:r w:rsidR="005740CB" w:rsidRPr="00CB2A4E">
        <w:rPr>
          <w:rFonts w:ascii="Times New Roman" w:hAnsi="Times New Roman"/>
          <w:b/>
          <w:color w:val="auto"/>
        </w:rPr>
        <w:t>льтура».</w:t>
      </w:r>
    </w:p>
    <w:p w:rsidR="00F864CA" w:rsidRPr="00CB2A4E" w:rsidRDefault="00F44198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CB2A4E">
        <w:rPr>
          <w:rFonts w:ascii="Times New Roman" w:hAnsi="Times New Roman"/>
          <w:color w:val="auto"/>
        </w:rPr>
        <w:t>Расходы на обеспечение деятельности (оказание услуг) подвед</w:t>
      </w:r>
      <w:r w:rsidR="00B042E9" w:rsidRPr="00CB2A4E">
        <w:rPr>
          <w:rFonts w:ascii="Times New Roman" w:hAnsi="Times New Roman"/>
          <w:color w:val="auto"/>
        </w:rPr>
        <w:t xml:space="preserve">омственных учреждений  </w:t>
      </w:r>
      <w:r w:rsidRPr="00CB2A4E">
        <w:rPr>
          <w:rFonts w:ascii="Times New Roman" w:hAnsi="Times New Roman"/>
          <w:color w:val="auto"/>
        </w:rPr>
        <w:t xml:space="preserve"> </w:t>
      </w:r>
      <w:r w:rsidR="00B042E9" w:rsidRPr="00CB2A4E">
        <w:rPr>
          <w:rFonts w:ascii="Times New Roman" w:hAnsi="Times New Roman"/>
          <w:color w:val="auto"/>
        </w:rPr>
        <w:t xml:space="preserve">при плане 16 940,4 тыс. рублей составили 16 840,5 тыс. рублей </w:t>
      </w:r>
      <w:r w:rsidR="00D34CD6" w:rsidRPr="00CB2A4E">
        <w:rPr>
          <w:rFonts w:ascii="Times New Roman" w:hAnsi="Times New Roman"/>
          <w:color w:val="auto"/>
        </w:rPr>
        <w:t xml:space="preserve">или 99,4% (в 2018 году израсходовано </w:t>
      </w:r>
      <w:r w:rsidR="008B4EE9" w:rsidRPr="00CB2A4E">
        <w:rPr>
          <w:rFonts w:ascii="Times New Roman" w:hAnsi="Times New Roman"/>
          <w:color w:val="auto"/>
        </w:rPr>
        <w:t>11 141,9</w:t>
      </w:r>
      <w:r w:rsidRPr="00CB2A4E">
        <w:rPr>
          <w:rFonts w:ascii="Times New Roman" w:hAnsi="Times New Roman"/>
          <w:color w:val="auto"/>
        </w:rPr>
        <w:t xml:space="preserve"> тыс. рублей</w:t>
      </w:r>
      <w:r w:rsidR="00CB2A4E" w:rsidRPr="00CB2A4E">
        <w:rPr>
          <w:rFonts w:ascii="Times New Roman" w:hAnsi="Times New Roman"/>
          <w:color w:val="auto"/>
        </w:rPr>
        <w:t>)</w:t>
      </w:r>
      <w:r w:rsidRPr="00CB2A4E">
        <w:rPr>
          <w:rFonts w:ascii="Times New Roman" w:hAnsi="Times New Roman"/>
          <w:color w:val="auto"/>
        </w:rPr>
        <w:t>, в том числе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 составили</w:t>
      </w:r>
      <w:r w:rsidR="00D34CD6" w:rsidRPr="00CB2A4E">
        <w:rPr>
          <w:rFonts w:ascii="Times New Roman" w:hAnsi="Times New Roman"/>
          <w:color w:val="auto"/>
        </w:rPr>
        <w:t xml:space="preserve"> 11 560,8 тыс. рублей (2018 год - </w:t>
      </w:r>
      <w:r w:rsidR="00C819A2" w:rsidRPr="00CB2A4E">
        <w:rPr>
          <w:rFonts w:ascii="Times New Roman" w:hAnsi="Times New Roman"/>
          <w:color w:val="auto"/>
        </w:rPr>
        <w:t>9396,3 тыс. рублей</w:t>
      </w:r>
      <w:r w:rsidR="00D34CD6" w:rsidRPr="00CB2A4E">
        <w:rPr>
          <w:rFonts w:ascii="Times New Roman" w:hAnsi="Times New Roman"/>
          <w:color w:val="auto"/>
        </w:rPr>
        <w:t>)</w:t>
      </w:r>
      <w:r w:rsidR="00C819A2" w:rsidRPr="00CB2A4E">
        <w:rPr>
          <w:rFonts w:ascii="Times New Roman" w:hAnsi="Times New Roman"/>
          <w:color w:val="auto"/>
        </w:rPr>
        <w:t>. По сравнению с 201</w:t>
      </w:r>
      <w:r w:rsidR="00D34CD6" w:rsidRPr="00CB2A4E">
        <w:rPr>
          <w:rFonts w:ascii="Times New Roman" w:hAnsi="Times New Roman"/>
          <w:color w:val="auto"/>
        </w:rPr>
        <w:t xml:space="preserve">8 </w:t>
      </w:r>
      <w:r w:rsidR="00C819A2" w:rsidRPr="00CB2A4E">
        <w:rPr>
          <w:rFonts w:ascii="Times New Roman" w:hAnsi="Times New Roman"/>
          <w:color w:val="auto"/>
        </w:rPr>
        <w:t xml:space="preserve"> годом расходы на выплату персоналу казенных учреждений увеличились  на </w:t>
      </w:r>
      <w:r w:rsidR="008B4EE9" w:rsidRPr="00CB2A4E">
        <w:rPr>
          <w:rFonts w:ascii="Times New Roman" w:hAnsi="Times New Roman"/>
          <w:color w:val="auto"/>
        </w:rPr>
        <w:t xml:space="preserve"> </w:t>
      </w:r>
      <w:r w:rsidR="00D34CD6" w:rsidRPr="00CB2A4E">
        <w:rPr>
          <w:rFonts w:ascii="Times New Roman" w:hAnsi="Times New Roman"/>
          <w:color w:val="auto"/>
        </w:rPr>
        <w:t>2164,5</w:t>
      </w:r>
      <w:r w:rsidRPr="00CB2A4E">
        <w:rPr>
          <w:rFonts w:ascii="Times New Roman" w:hAnsi="Times New Roman"/>
          <w:color w:val="auto"/>
        </w:rPr>
        <w:t xml:space="preserve"> тыс. </w:t>
      </w:r>
      <w:r w:rsidR="00C819A2" w:rsidRPr="00CB2A4E">
        <w:rPr>
          <w:rFonts w:ascii="Times New Roman" w:hAnsi="Times New Roman"/>
          <w:color w:val="auto"/>
        </w:rPr>
        <w:t xml:space="preserve">рублей. </w:t>
      </w:r>
    </w:p>
    <w:p w:rsidR="00B042E9" w:rsidRPr="00CB2A4E" w:rsidRDefault="00CB2A4E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CB2A4E">
        <w:rPr>
          <w:rFonts w:ascii="Times New Roman" w:hAnsi="Times New Roman"/>
          <w:color w:val="auto"/>
        </w:rPr>
        <w:t>В рамках муниципальной программы сельского поселения Ошейкинское "Развитие культуры на территории сельского поселения Ошейкинское на 2017-2021 годы" в 2019 году произведен ремонт крыши дома культуры д.Доры. Объем расходов на осуществление мероприятий по ремонту составил 2 949,9 тыс. рублей.</w:t>
      </w:r>
    </w:p>
    <w:p w:rsidR="008B5C2A" w:rsidRPr="009E26FE" w:rsidRDefault="000A3045" w:rsidP="0081179F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9E26FE">
        <w:rPr>
          <w:rFonts w:ascii="Times New Roman" w:hAnsi="Times New Roman"/>
          <w:color w:val="auto"/>
        </w:rPr>
        <w:t>Расходы по разделу</w:t>
      </w:r>
      <w:r w:rsidRPr="009E26FE">
        <w:rPr>
          <w:rStyle w:val="31"/>
          <w:color w:val="auto"/>
          <w:sz w:val="24"/>
          <w:szCs w:val="24"/>
        </w:rPr>
        <w:t xml:space="preserve"> </w:t>
      </w:r>
      <w:r w:rsidRPr="009E26FE">
        <w:rPr>
          <w:rStyle w:val="31"/>
          <w:color w:val="auto"/>
          <w:sz w:val="24"/>
          <w:szCs w:val="24"/>
          <w:u w:val="single"/>
        </w:rPr>
        <w:t>1000 «Социальная политика»</w:t>
      </w:r>
      <w:r w:rsidR="00237BD1" w:rsidRPr="009E26FE">
        <w:rPr>
          <w:rStyle w:val="31"/>
          <w:color w:val="auto"/>
          <w:sz w:val="24"/>
          <w:szCs w:val="24"/>
          <w:u w:val="single"/>
        </w:rPr>
        <w:t xml:space="preserve"> </w:t>
      </w:r>
      <w:r w:rsidRPr="009E26FE">
        <w:rPr>
          <w:rFonts w:ascii="Times New Roman" w:hAnsi="Times New Roman"/>
          <w:color w:val="auto"/>
        </w:rPr>
        <w:t xml:space="preserve"> в 201</w:t>
      </w:r>
      <w:r w:rsidR="009E26FE" w:rsidRPr="009E26FE">
        <w:rPr>
          <w:rFonts w:ascii="Times New Roman" w:hAnsi="Times New Roman"/>
          <w:color w:val="auto"/>
        </w:rPr>
        <w:t>9</w:t>
      </w:r>
      <w:r w:rsidR="00953CAF" w:rsidRPr="009E26FE">
        <w:rPr>
          <w:rFonts w:ascii="Times New Roman" w:hAnsi="Times New Roman"/>
          <w:color w:val="auto"/>
        </w:rPr>
        <w:t xml:space="preserve"> </w:t>
      </w:r>
      <w:r w:rsidRPr="009E26FE">
        <w:rPr>
          <w:rFonts w:ascii="Times New Roman" w:hAnsi="Times New Roman"/>
          <w:color w:val="auto"/>
        </w:rPr>
        <w:t>году исполнены</w:t>
      </w:r>
      <w:r w:rsidR="00A421C3" w:rsidRPr="009E26FE">
        <w:rPr>
          <w:rFonts w:ascii="Times New Roman" w:hAnsi="Times New Roman"/>
          <w:color w:val="auto"/>
        </w:rPr>
        <w:t xml:space="preserve"> полностью по подразделу </w:t>
      </w:r>
      <w:r w:rsidR="00A421C3" w:rsidRPr="009E26FE">
        <w:rPr>
          <w:rFonts w:ascii="Times New Roman" w:hAnsi="Times New Roman"/>
          <w:b/>
          <w:color w:val="auto"/>
        </w:rPr>
        <w:t>1001 «Социальная политика»</w:t>
      </w:r>
      <w:r w:rsidRPr="009E26FE">
        <w:rPr>
          <w:rFonts w:ascii="Times New Roman" w:hAnsi="Times New Roman"/>
          <w:color w:val="auto"/>
        </w:rPr>
        <w:t xml:space="preserve"> в сумме </w:t>
      </w:r>
      <w:r w:rsidR="0088569D">
        <w:rPr>
          <w:rFonts w:ascii="Times New Roman" w:hAnsi="Times New Roman"/>
          <w:color w:val="auto"/>
        </w:rPr>
        <w:t>675,0</w:t>
      </w:r>
      <w:r w:rsidRPr="009E26FE">
        <w:rPr>
          <w:rFonts w:ascii="Times New Roman" w:hAnsi="Times New Roman"/>
          <w:color w:val="auto"/>
        </w:rPr>
        <w:t xml:space="preserve"> тыс.</w:t>
      </w:r>
      <w:r w:rsidR="001310A9" w:rsidRPr="009E26FE">
        <w:rPr>
          <w:rFonts w:ascii="Times New Roman" w:hAnsi="Times New Roman"/>
          <w:color w:val="auto"/>
        </w:rPr>
        <w:t xml:space="preserve"> </w:t>
      </w:r>
      <w:r w:rsidRPr="009E26FE">
        <w:rPr>
          <w:rFonts w:ascii="Times New Roman" w:hAnsi="Times New Roman"/>
          <w:color w:val="auto"/>
        </w:rPr>
        <w:t>руб</w:t>
      </w:r>
      <w:r w:rsidR="006E21EF" w:rsidRPr="009E26FE">
        <w:rPr>
          <w:rFonts w:ascii="Times New Roman" w:hAnsi="Times New Roman"/>
          <w:color w:val="auto"/>
        </w:rPr>
        <w:t>лей</w:t>
      </w:r>
      <w:r w:rsidR="009E26FE" w:rsidRPr="009E26FE">
        <w:rPr>
          <w:rFonts w:ascii="Times New Roman" w:hAnsi="Times New Roman"/>
          <w:color w:val="auto"/>
        </w:rPr>
        <w:t xml:space="preserve"> </w:t>
      </w:r>
      <w:r w:rsidRPr="009E26FE">
        <w:rPr>
          <w:rFonts w:ascii="Times New Roman" w:hAnsi="Times New Roman"/>
          <w:color w:val="auto"/>
        </w:rPr>
        <w:t xml:space="preserve"> </w:t>
      </w:r>
      <w:r w:rsidR="00237BD1" w:rsidRPr="009E26FE">
        <w:rPr>
          <w:rFonts w:ascii="Times New Roman" w:hAnsi="Times New Roman"/>
          <w:color w:val="auto"/>
        </w:rPr>
        <w:t>на доплату к пенсиям муниципальных служащих.</w:t>
      </w:r>
      <w:r w:rsidR="00A421C3" w:rsidRPr="009E26FE">
        <w:rPr>
          <w:rFonts w:ascii="Times New Roman" w:hAnsi="Times New Roman"/>
          <w:color w:val="auto"/>
        </w:rPr>
        <w:t xml:space="preserve"> По сравнению с 20</w:t>
      </w:r>
      <w:r w:rsidR="00A24BC0" w:rsidRPr="009E26FE">
        <w:rPr>
          <w:rFonts w:ascii="Times New Roman" w:hAnsi="Times New Roman"/>
          <w:color w:val="auto"/>
        </w:rPr>
        <w:t>1</w:t>
      </w:r>
      <w:r w:rsidR="009E26FE" w:rsidRPr="009E26FE">
        <w:rPr>
          <w:rFonts w:ascii="Times New Roman" w:hAnsi="Times New Roman"/>
          <w:color w:val="auto"/>
        </w:rPr>
        <w:t>8</w:t>
      </w:r>
      <w:r w:rsidR="00A421C3" w:rsidRPr="009E26FE">
        <w:rPr>
          <w:rFonts w:ascii="Times New Roman" w:hAnsi="Times New Roman"/>
          <w:color w:val="auto"/>
        </w:rPr>
        <w:t xml:space="preserve"> годом</w:t>
      </w:r>
      <w:r w:rsidR="00953CAF" w:rsidRPr="009E26FE">
        <w:rPr>
          <w:rFonts w:ascii="Times New Roman" w:hAnsi="Times New Roman"/>
          <w:color w:val="auto"/>
        </w:rPr>
        <w:t xml:space="preserve"> (</w:t>
      </w:r>
      <w:r w:rsidR="00C819A2" w:rsidRPr="009E26FE">
        <w:rPr>
          <w:rFonts w:ascii="Times New Roman" w:hAnsi="Times New Roman"/>
          <w:color w:val="auto"/>
        </w:rPr>
        <w:t>618,3</w:t>
      </w:r>
      <w:r w:rsidR="00953CAF" w:rsidRPr="009E26FE">
        <w:rPr>
          <w:rFonts w:ascii="Times New Roman" w:hAnsi="Times New Roman"/>
          <w:color w:val="auto"/>
        </w:rPr>
        <w:t xml:space="preserve"> тыс. рублей)</w:t>
      </w:r>
      <w:r w:rsidR="00A421C3" w:rsidRPr="009E26FE">
        <w:rPr>
          <w:rFonts w:ascii="Times New Roman" w:hAnsi="Times New Roman"/>
          <w:color w:val="auto"/>
        </w:rPr>
        <w:t xml:space="preserve"> расходы по данному подразделу остались на прежнем уровне.</w:t>
      </w:r>
    </w:p>
    <w:p w:rsidR="009E26FE" w:rsidRPr="009E26FE" w:rsidRDefault="009E26FE" w:rsidP="009E26FE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9E26FE">
        <w:rPr>
          <w:rFonts w:ascii="Times New Roman" w:hAnsi="Times New Roman"/>
          <w:color w:val="auto"/>
        </w:rPr>
        <w:t>Расходы по разделу</w:t>
      </w:r>
      <w:r w:rsidRPr="009E26FE">
        <w:rPr>
          <w:rStyle w:val="31"/>
          <w:color w:val="auto"/>
          <w:sz w:val="24"/>
          <w:szCs w:val="24"/>
        </w:rPr>
        <w:t xml:space="preserve"> </w:t>
      </w:r>
      <w:r w:rsidRPr="009E26FE">
        <w:rPr>
          <w:rStyle w:val="31"/>
          <w:color w:val="auto"/>
          <w:sz w:val="24"/>
          <w:szCs w:val="24"/>
          <w:u w:val="single"/>
        </w:rPr>
        <w:t xml:space="preserve">1100 «Физическая культура и спорт» </w:t>
      </w:r>
      <w:r w:rsidRPr="009E26FE">
        <w:rPr>
          <w:rFonts w:ascii="Times New Roman" w:hAnsi="Times New Roman"/>
          <w:color w:val="auto"/>
        </w:rPr>
        <w:t xml:space="preserve"> в 2019 году исполнены полностью по подразделу </w:t>
      </w:r>
      <w:r w:rsidRPr="009E26FE">
        <w:rPr>
          <w:rFonts w:ascii="Times New Roman" w:hAnsi="Times New Roman"/>
          <w:b/>
          <w:color w:val="auto"/>
        </w:rPr>
        <w:t>1102 «Массовый спорт»</w:t>
      </w:r>
      <w:r w:rsidRPr="009E26FE">
        <w:rPr>
          <w:rFonts w:ascii="Times New Roman" w:hAnsi="Times New Roman"/>
          <w:color w:val="auto"/>
        </w:rPr>
        <w:t xml:space="preserve"> в сумме 32,4 тыс. рублей  на проведение мероприятий в области спорта, физической культуры, туризма.</w:t>
      </w:r>
    </w:p>
    <w:p w:rsidR="008B5C2A" w:rsidRPr="008A27BB" w:rsidRDefault="008B5C2A" w:rsidP="007E6FA3">
      <w:pPr>
        <w:pStyle w:val="2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3045" w:rsidRPr="00ED7584" w:rsidRDefault="001F797C" w:rsidP="00F45508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2" w:name="bookmark13"/>
      <w:r w:rsidRPr="00ED7584">
        <w:rPr>
          <w:sz w:val="24"/>
          <w:szCs w:val="24"/>
        </w:rPr>
        <w:t>6</w:t>
      </w:r>
      <w:r w:rsidR="00EB5A9B" w:rsidRPr="00ED7584">
        <w:rPr>
          <w:sz w:val="24"/>
          <w:szCs w:val="24"/>
        </w:rPr>
        <w:t xml:space="preserve">. </w:t>
      </w:r>
      <w:r w:rsidR="000A3045" w:rsidRPr="00ED7584">
        <w:rPr>
          <w:sz w:val="24"/>
          <w:szCs w:val="24"/>
        </w:rPr>
        <w:t>Муниципальный долг</w:t>
      </w:r>
      <w:bookmarkEnd w:id="12"/>
    </w:p>
    <w:p w:rsidR="005D49A0" w:rsidRPr="00ED7584" w:rsidRDefault="005D49A0" w:rsidP="007E6FA3">
      <w:pPr>
        <w:pStyle w:val="12"/>
        <w:keepNext/>
        <w:keepLines/>
        <w:shd w:val="clear" w:color="auto" w:fill="auto"/>
        <w:spacing w:line="240" w:lineRule="auto"/>
        <w:ind w:left="3480" w:firstLine="0"/>
        <w:jc w:val="left"/>
        <w:rPr>
          <w:sz w:val="24"/>
          <w:szCs w:val="24"/>
        </w:rPr>
      </w:pPr>
    </w:p>
    <w:p w:rsidR="000A3045" w:rsidRPr="00ED7584" w:rsidRDefault="00C13060" w:rsidP="0081179F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ED7584">
        <w:rPr>
          <w:sz w:val="24"/>
          <w:szCs w:val="24"/>
        </w:rPr>
        <w:t>Муниципальный долг по состоянию на 01.01.20</w:t>
      </w:r>
      <w:r w:rsidR="00ED7584" w:rsidRPr="00ED7584">
        <w:rPr>
          <w:sz w:val="24"/>
          <w:szCs w:val="24"/>
        </w:rPr>
        <w:t>20</w:t>
      </w:r>
      <w:r w:rsidR="00041EB1" w:rsidRPr="00ED7584">
        <w:rPr>
          <w:sz w:val="24"/>
          <w:szCs w:val="24"/>
        </w:rPr>
        <w:t xml:space="preserve"> </w:t>
      </w:r>
      <w:r w:rsidRPr="00ED7584">
        <w:rPr>
          <w:sz w:val="24"/>
          <w:szCs w:val="24"/>
        </w:rPr>
        <w:t>года  отсутствует.</w:t>
      </w:r>
      <w:r w:rsidR="00C52473" w:rsidRPr="00ED7584">
        <w:rPr>
          <w:sz w:val="24"/>
          <w:szCs w:val="24"/>
        </w:rPr>
        <w:t xml:space="preserve"> В течение 201</w:t>
      </w:r>
      <w:r w:rsidR="00ED7584" w:rsidRPr="00ED7584">
        <w:rPr>
          <w:sz w:val="24"/>
          <w:szCs w:val="24"/>
        </w:rPr>
        <w:t>9</w:t>
      </w:r>
      <w:r w:rsidR="0089188A" w:rsidRPr="00ED7584">
        <w:rPr>
          <w:sz w:val="24"/>
          <w:szCs w:val="24"/>
        </w:rPr>
        <w:t xml:space="preserve"> </w:t>
      </w:r>
      <w:r w:rsidR="00C52473" w:rsidRPr="00ED7584">
        <w:rPr>
          <w:sz w:val="24"/>
          <w:szCs w:val="24"/>
        </w:rPr>
        <w:t>года муниципальные заимствования не привлекались и не погашались.</w:t>
      </w:r>
    </w:p>
    <w:p w:rsidR="0081179F" w:rsidRPr="008A27BB" w:rsidRDefault="0081179F" w:rsidP="0081179F">
      <w:pPr>
        <w:pStyle w:val="a6"/>
        <w:shd w:val="clear" w:color="auto" w:fill="auto"/>
        <w:spacing w:line="240" w:lineRule="auto"/>
        <w:ind w:right="20" w:firstLine="851"/>
        <w:rPr>
          <w:color w:val="FF0000"/>
          <w:sz w:val="24"/>
          <w:szCs w:val="24"/>
        </w:rPr>
      </w:pPr>
    </w:p>
    <w:p w:rsidR="005072EC" w:rsidRPr="00ED7584" w:rsidRDefault="001F797C" w:rsidP="005072EC">
      <w:pPr>
        <w:ind w:right="-365"/>
        <w:jc w:val="center"/>
        <w:rPr>
          <w:rFonts w:ascii="Times New Roman" w:hAnsi="Times New Roman" w:cs="Times New Roman"/>
          <w:b/>
          <w:color w:val="auto"/>
        </w:rPr>
      </w:pPr>
      <w:r w:rsidRPr="00ED7584">
        <w:rPr>
          <w:rFonts w:ascii="Times New Roman" w:hAnsi="Times New Roman" w:cs="Times New Roman"/>
          <w:b/>
          <w:color w:val="auto"/>
        </w:rPr>
        <w:t>7</w:t>
      </w:r>
      <w:r w:rsidR="00851812" w:rsidRPr="00ED7584">
        <w:rPr>
          <w:rFonts w:ascii="Times New Roman" w:hAnsi="Times New Roman" w:cs="Times New Roman"/>
          <w:b/>
          <w:color w:val="auto"/>
        </w:rPr>
        <w:t xml:space="preserve">. </w:t>
      </w:r>
      <w:r w:rsidR="005072EC" w:rsidRPr="00ED7584">
        <w:rPr>
          <w:rFonts w:ascii="Times New Roman" w:hAnsi="Times New Roman" w:cs="Times New Roman"/>
          <w:b/>
          <w:color w:val="auto"/>
        </w:rPr>
        <w:t xml:space="preserve">Результат исполнения  бюджета. </w:t>
      </w:r>
    </w:p>
    <w:p w:rsidR="005072EC" w:rsidRPr="00ED7584" w:rsidRDefault="005072EC" w:rsidP="005072EC">
      <w:pPr>
        <w:ind w:right="-365"/>
        <w:jc w:val="center"/>
        <w:rPr>
          <w:rFonts w:ascii="Times New Roman" w:hAnsi="Times New Roman" w:cs="Times New Roman"/>
          <w:b/>
          <w:color w:val="auto"/>
        </w:rPr>
      </w:pPr>
      <w:r w:rsidRPr="00ED7584">
        <w:rPr>
          <w:rFonts w:ascii="Times New Roman" w:hAnsi="Times New Roman" w:cs="Times New Roman"/>
          <w:b/>
          <w:color w:val="auto"/>
        </w:rPr>
        <w:t xml:space="preserve">Источники финансирования дефицита бюджета  сельского поселения </w:t>
      </w:r>
      <w:r w:rsidR="005740CB" w:rsidRPr="00ED7584">
        <w:rPr>
          <w:rFonts w:ascii="Times New Roman" w:hAnsi="Times New Roman" w:cs="Times New Roman"/>
          <w:b/>
          <w:color w:val="auto"/>
        </w:rPr>
        <w:t>Ошейкинское</w:t>
      </w:r>
      <w:r w:rsidRPr="00ED7584">
        <w:rPr>
          <w:rFonts w:ascii="Times New Roman" w:hAnsi="Times New Roman" w:cs="Times New Roman"/>
          <w:b/>
          <w:color w:val="auto"/>
        </w:rPr>
        <w:t>.</w:t>
      </w:r>
    </w:p>
    <w:p w:rsidR="005072EC" w:rsidRPr="00ED7584" w:rsidRDefault="005072EC" w:rsidP="005072EC">
      <w:pPr>
        <w:ind w:right="-365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072EC" w:rsidRPr="00ED7584" w:rsidRDefault="005072EC" w:rsidP="0081179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ED7584">
        <w:rPr>
          <w:rFonts w:ascii="Times New Roman" w:hAnsi="Times New Roman" w:cs="Times New Roman"/>
          <w:color w:val="auto"/>
        </w:rPr>
        <w:t xml:space="preserve">Бюджет сельского поселения </w:t>
      </w:r>
      <w:r w:rsidR="005740CB" w:rsidRPr="00ED7584">
        <w:rPr>
          <w:rFonts w:ascii="Times New Roman" w:hAnsi="Times New Roman" w:cs="Times New Roman"/>
          <w:color w:val="auto"/>
        </w:rPr>
        <w:t>Ошейкинское</w:t>
      </w:r>
      <w:r w:rsidRPr="00ED7584">
        <w:rPr>
          <w:rFonts w:ascii="Times New Roman" w:hAnsi="Times New Roman" w:cs="Times New Roman"/>
          <w:color w:val="auto"/>
        </w:rPr>
        <w:t xml:space="preserve">  на 201</w:t>
      </w:r>
      <w:r w:rsidR="00ED7584" w:rsidRPr="00ED7584">
        <w:rPr>
          <w:rFonts w:ascii="Times New Roman" w:hAnsi="Times New Roman" w:cs="Times New Roman"/>
          <w:color w:val="auto"/>
        </w:rPr>
        <w:t>9</w:t>
      </w:r>
      <w:r w:rsidRPr="00ED7584">
        <w:rPr>
          <w:rFonts w:ascii="Times New Roman" w:hAnsi="Times New Roman" w:cs="Times New Roman"/>
          <w:color w:val="auto"/>
        </w:rPr>
        <w:t xml:space="preserve"> год исполнен с </w:t>
      </w:r>
      <w:r w:rsidR="00ED7584" w:rsidRPr="00ED7584">
        <w:rPr>
          <w:rFonts w:ascii="Times New Roman" w:hAnsi="Times New Roman" w:cs="Times New Roman"/>
          <w:color w:val="auto"/>
        </w:rPr>
        <w:t>профицитом</w:t>
      </w:r>
      <w:r w:rsidR="00C52473" w:rsidRPr="00ED7584">
        <w:rPr>
          <w:rFonts w:ascii="Times New Roman" w:hAnsi="Times New Roman" w:cs="Times New Roman"/>
          <w:color w:val="auto"/>
        </w:rPr>
        <w:t xml:space="preserve"> </w:t>
      </w:r>
      <w:r w:rsidR="00ED7584" w:rsidRPr="00ED7584">
        <w:rPr>
          <w:rFonts w:ascii="Times New Roman" w:hAnsi="Times New Roman" w:cs="Times New Roman"/>
          <w:color w:val="auto"/>
        </w:rPr>
        <w:t>866,7</w:t>
      </w:r>
      <w:r w:rsidRPr="00ED7584">
        <w:rPr>
          <w:rFonts w:ascii="Times New Roman" w:hAnsi="Times New Roman" w:cs="Times New Roman"/>
          <w:color w:val="auto"/>
        </w:rPr>
        <w:t xml:space="preserve"> тыс. рублей  при запланированном </w:t>
      </w:r>
      <w:r w:rsidR="00ED7584" w:rsidRPr="00ED7584">
        <w:rPr>
          <w:rFonts w:ascii="Times New Roman" w:hAnsi="Times New Roman" w:cs="Times New Roman"/>
          <w:color w:val="auto"/>
        </w:rPr>
        <w:t>дефиците 1 045,5</w:t>
      </w:r>
      <w:r w:rsidR="00041EB1" w:rsidRPr="00ED7584">
        <w:rPr>
          <w:rFonts w:ascii="Times New Roman" w:hAnsi="Times New Roman" w:cs="Times New Roman"/>
          <w:color w:val="auto"/>
        </w:rPr>
        <w:t xml:space="preserve"> тыс. рублей.</w:t>
      </w:r>
    </w:p>
    <w:p w:rsidR="005072EC" w:rsidRPr="00ED7584" w:rsidRDefault="005072EC" w:rsidP="0081179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ED7584">
        <w:rPr>
          <w:rFonts w:ascii="Times New Roman" w:hAnsi="Times New Roman" w:cs="Times New Roman"/>
          <w:color w:val="auto"/>
        </w:rPr>
        <w:t xml:space="preserve">Структура </w:t>
      </w:r>
      <w:r w:rsidR="005740CB" w:rsidRPr="00ED7584">
        <w:rPr>
          <w:rFonts w:ascii="Times New Roman" w:hAnsi="Times New Roman" w:cs="Times New Roman"/>
          <w:color w:val="auto"/>
        </w:rPr>
        <w:t>де</w:t>
      </w:r>
      <w:r w:rsidRPr="00ED7584">
        <w:rPr>
          <w:rFonts w:ascii="Times New Roman" w:hAnsi="Times New Roman" w:cs="Times New Roman"/>
          <w:color w:val="auto"/>
        </w:rPr>
        <w:t>фицита  бюджета представлена в таблице (тыс. рублей):</w:t>
      </w:r>
    </w:p>
    <w:tbl>
      <w:tblPr>
        <w:tblW w:w="10221" w:type="dxa"/>
        <w:tblInd w:w="93" w:type="dxa"/>
        <w:tblLayout w:type="fixed"/>
        <w:tblLook w:val="04A0"/>
      </w:tblPr>
      <w:tblGrid>
        <w:gridCol w:w="6678"/>
        <w:gridCol w:w="1842"/>
        <w:gridCol w:w="1701"/>
      </w:tblGrid>
      <w:tr w:rsidR="005072EC" w:rsidRPr="00ED7584" w:rsidTr="0089188A">
        <w:trPr>
          <w:trHeight w:val="7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EC" w:rsidRPr="00ED7584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C0" w:rsidRPr="00ED7584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Уточненный </w:t>
            </w:r>
          </w:p>
          <w:p w:rsidR="00A24BC0" w:rsidRPr="00ED7584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план </w:t>
            </w:r>
          </w:p>
          <w:p w:rsidR="005072EC" w:rsidRPr="00ED7584" w:rsidRDefault="005072EC" w:rsidP="00ED758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201</w:t>
            </w:r>
            <w:r w:rsidR="00ED7584" w:rsidRPr="00ED7584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="00C35724" w:rsidRPr="00ED75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C" w:rsidRPr="00ED7584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Исполнено</w:t>
            </w:r>
          </w:p>
        </w:tc>
      </w:tr>
      <w:tr w:rsidR="005072EC" w:rsidRPr="00ED7584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ED7584" w:rsidRDefault="005072EC" w:rsidP="005072E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Источники финансирования дефицитов бюджетов</w:t>
            </w:r>
            <w:r w:rsidR="0089188A" w:rsidRPr="00ED758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(дефицит со знаком «минус»)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-1 045,5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C5247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866,7</w:t>
            </w:r>
          </w:p>
        </w:tc>
      </w:tr>
      <w:tr w:rsidR="005072EC" w:rsidRPr="00ED7584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ED7584" w:rsidRDefault="005072EC" w:rsidP="005072E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5740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-1 045,5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7584">
              <w:rPr>
                <w:rFonts w:ascii="Times New Roman" w:hAnsi="Times New Roman" w:cs="Times New Roman"/>
                <w:b/>
                <w:bCs/>
                <w:color w:val="auto"/>
              </w:rPr>
              <w:t>866,7</w:t>
            </w:r>
          </w:p>
        </w:tc>
      </w:tr>
      <w:tr w:rsidR="005072EC" w:rsidRPr="00ED7584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ED7584" w:rsidRDefault="005072EC" w:rsidP="0050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7584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C52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584">
              <w:rPr>
                <w:rFonts w:ascii="Times New Roman" w:hAnsi="Times New Roman" w:cs="Times New Roman"/>
                <w:color w:val="auto"/>
              </w:rPr>
              <w:t>-61 386,7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50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584">
              <w:rPr>
                <w:rFonts w:ascii="Times New Roman" w:hAnsi="Times New Roman" w:cs="Times New Roman"/>
                <w:color w:val="auto"/>
              </w:rPr>
              <w:t>-61 418,1</w:t>
            </w:r>
          </w:p>
        </w:tc>
      </w:tr>
      <w:tr w:rsidR="005072EC" w:rsidRPr="00ED7584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ED7584" w:rsidRDefault="005072EC" w:rsidP="0050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7584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50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584">
              <w:rPr>
                <w:rFonts w:ascii="Times New Roman" w:hAnsi="Times New Roman" w:cs="Times New Roman"/>
                <w:color w:val="auto"/>
              </w:rPr>
              <w:t>62 432,2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ED7584" w:rsidRDefault="00ED7584" w:rsidP="0050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584">
              <w:rPr>
                <w:rFonts w:ascii="Times New Roman" w:hAnsi="Times New Roman" w:cs="Times New Roman"/>
                <w:color w:val="auto"/>
              </w:rPr>
              <w:t>60 551,4</w:t>
            </w:r>
          </w:p>
        </w:tc>
      </w:tr>
    </w:tbl>
    <w:p w:rsidR="00822E0B" w:rsidRPr="008A27BB" w:rsidRDefault="005072EC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27B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93F0E" w:rsidRPr="007E714F" w:rsidRDefault="001F797C" w:rsidP="00A24BC0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3" w:name="bookmark14"/>
      <w:r w:rsidRPr="007E714F">
        <w:rPr>
          <w:sz w:val="24"/>
          <w:szCs w:val="24"/>
        </w:rPr>
        <w:t>8</w:t>
      </w:r>
      <w:r w:rsidR="00F45508" w:rsidRPr="007E714F">
        <w:rPr>
          <w:sz w:val="24"/>
          <w:szCs w:val="24"/>
        </w:rPr>
        <w:t xml:space="preserve">. </w:t>
      </w:r>
      <w:r w:rsidR="000A3045" w:rsidRPr="007E714F">
        <w:rPr>
          <w:sz w:val="24"/>
          <w:szCs w:val="24"/>
        </w:rPr>
        <w:t>Использование средств резервных фондов</w:t>
      </w:r>
      <w:bookmarkEnd w:id="13"/>
    </w:p>
    <w:p w:rsidR="005D49A0" w:rsidRPr="007E714F" w:rsidRDefault="005D49A0" w:rsidP="00A24BC0">
      <w:pPr>
        <w:pStyle w:val="12"/>
        <w:keepNext/>
        <w:keepLines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</w:p>
    <w:p w:rsidR="00237BD1" w:rsidRPr="007E714F" w:rsidRDefault="000A3045" w:rsidP="00A24BC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E714F">
        <w:rPr>
          <w:rFonts w:ascii="Times New Roman" w:hAnsi="Times New Roman" w:cs="Times New Roman"/>
          <w:color w:val="auto"/>
        </w:rPr>
        <w:t>В соответствии со статьей 81 Бюджетного кодекса Российской</w:t>
      </w:r>
      <w:r w:rsidR="00393BD1" w:rsidRPr="007E714F">
        <w:rPr>
          <w:rFonts w:ascii="Times New Roman" w:hAnsi="Times New Roman" w:cs="Times New Roman"/>
          <w:color w:val="auto"/>
        </w:rPr>
        <w:t xml:space="preserve"> </w:t>
      </w:r>
      <w:r w:rsidRPr="007E714F">
        <w:rPr>
          <w:rFonts w:ascii="Times New Roman" w:hAnsi="Times New Roman" w:cs="Times New Roman"/>
          <w:color w:val="auto"/>
        </w:rPr>
        <w:t>Федерации</w:t>
      </w:r>
      <w:r w:rsidR="009C33AF" w:rsidRPr="007E714F">
        <w:rPr>
          <w:rFonts w:ascii="Times New Roman" w:hAnsi="Times New Roman" w:cs="Times New Roman"/>
          <w:color w:val="auto"/>
        </w:rPr>
        <w:t>,</w:t>
      </w:r>
      <w:r w:rsidRPr="007E714F">
        <w:rPr>
          <w:rFonts w:ascii="Times New Roman" w:hAnsi="Times New Roman" w:cs="Times New Roman"/>
          <w:color w:val="auto"/>
        </w:rPr>
        <w:t xml:space="preserve"> </w:t>
      </w:r>
      <w:r w:rsidR="00DB6393" w:rsidRPr="007E714F">
        <w:rPr>
          <w:rFonts w:ascii="Times New Roman" w:hAnsi="Times New Roman" w:cs="Times New Roman"/>
          <w:color w:val="auto"/>
        </w:rPr>
        <w:t>с</w:t>
      </w:r>
      <w:r w:rsidR="00237BD1" w:rsidRPr="007E714F">
        <w:rPr>
          <w:rFonts w:ascii="Times New Roman" w:hAnsi="Times New Roman" w:cs="Times New Roman"/>
          <w:color w:val="auto"/>
        </w:rPr>
        <w:t xml:space="preserve">татьей </w:t>
      </w:r>
      <w:r w:rsidR="005410B3" w:rsidRPr="007E714F">
        <w:rPr>
          <w:rFonts w:ascii="Times New Roman" w:hAnsi="Times New Roman" w:cs="Times New Roman"/>
          <w:color w:val="auto"/>
        </w:rPr>
        <w:t>1</w:t>
      </w:r>
      <w:r w:rsidR="0089188A" w:rsidRPr="007E714F">
        <w:rPr>
          <w:rFonts w:ascii="Times New Roman" w:hAnsi="Times New Roman" w:cs="Times New Roman"/>
          <w:color w:val="auto"/>
        </w:rPr>
        <w:t>6</w:t>
      </w:r>
      <w:r w:rsidR="00237BD1" w:rsidRPr="007E714F">
        <w:rPr>
          <w:rFonts w:ascii="Times New Roman" w:hAnsi="Times New Roman" w:cs="Times New Roman"/>
          <w:color w:val="auto"/>
        </w:rPr>
        <w:t xml:space="preserve"> Решения Совета депутатов сельского поселения </w:t>
      </w:r>
      <w:r w:rsidR="00DB6393" w:rsidRPr="007E714F">
        <w:rPr>
          <w:rFonts w:ascii="Times New Roman" w:hAnsi="Times New Roman" w:cs="Times New Roman"/>
          <w:color w:val="auto"/>
        </w:rPr>
        <w:t xml:space="preserve">Ошейкинское </w:t>
      </w:r>
      <w:r w:rsidR="00237BD1" w:rsidRPr="007E714F">
        <w:rPr>
          <w:rFonts w:ascii="Times New Roman" w:hAnsi="Times New Roman" w:cs="Times New Roman"/>
          <w:color w:val="auto"/>
        </w:rPr>
        <w:t xml:space="preserve">от </w:t>
      </w:r>
      <w:r w:rsidR="007E714F" w:rsidRPr="007E714F">
        <w:rPr>
          <w:rFonts w:ascii="Times New Roman" w:hAnsi="Times New Roman" w:cs="Times New Roman"/>
          <w:color w:val="auto"/>
        </w:rPr>
        <w:t>18</w:t>
      </w:r>
      <w:r w:rsidR="0089188A" w:rsidRPr="007E714F">
        <w:rPr>
          <w:rFonts w:ascii="Times New Roman" w:hAnsi="Times New Roman" w:cs="Times New Roman"/>
          <w:color w:val="auto"/>
        </w:rPr>
        <w:t>.12.201</w:t>
      </w:r>
      <w:r w:rsidR="007E714F" w:rsidRPr="007E714F">
        <w:rPr>
          <w:rFonts w:ascii="Times New Roman" w:hAnsi="Times New Roman" w:cs="Times New Roman"/>
          <w:color w:val="auto"/>
        </w:rPr>
        <w:t>8</w:t>
      </w:r>
      <w:r w:rsidR="0089188A" w:rsidRPr="007E714F">
        <w:rPr>
          <w:rFonts w:ascii="Times New Roman" w:hAnsi="Times New Roman" w:cs="Times New Roman"/>
          <w:color w:val="auto"/>
        </w:rPr>
        <w:t xml:space="preserve"> года</w:t>
      </w:r>
      <w:r w:rsidR="00237BD1" w:rsidRPr="007E714F">
        <w:rPr>
          <w:rFonts w:ascii="Times New Roman" w:hAnsi="Times New Roman" w:cs="Times New Roman"/>
          <w:color w:val="auto"/>
        </w:rPr>
        <w:t>. №</w:t>
      </w:r>
      <w:r w:rsidR="007E714F" w:rsidRPr="007E714F">
        <w:rPr>
          <w:rFonts w:ascii="Times New Roman" w:hAnsi="Times New Roman" w:cs="Times New Roman"/>
          <w:color w:val="auto"/>
        </w:rPr>
        <w:t>220</w:t>
      </w:r>
      <w:r w:rsidR="00237BD1" w:rsidRPr="007E714F">
        <w:rPr>
          <w:rFonts w:ascii="Times New Roman" w:hAnsi="Times New Roman" w:cs="Times New Roman"/>
          <w:color w:val="auto"/>
        </w:rPr>
        <w:t>/</w:t>
      </w:r>
      <w:r w:rsidR="00457806" w:rsidRPr="007E714F">
        <w:rPr>
          <w:rFonts w:ascii="Times New Roman" w:hAnsi="Times New Roman" w:cs="Times New Roman"/>
          <w:color w:val="auto"/>
        </w:rPr>
        <w:t>3</w:t>
      </w:r>
      <w:r w:rsidR="007E714F" w:rsidRPr="007E714F">
        <w:rPr>
          <w:rFonts w:ascii="Times New Roman" w:hAnsi="Times New Roman" w:cs="Times New Roman"/>
          <w:color w:val="auto"/>
        </w:rPr>
        <w:t>9</w:t>
      </w:r>
      <w:r w:rsidR="00237BD1" w:rsidRPr="007E714F">
        <w:rPr>
          <w:rFonts w:ascii="Times New Roman" w:hAnsi="Times New Roman" w:cs="Times New Roman"/>
          <w:color w:val="auto"/>
        </w:rPr>
        <w:t xml:space="preserve"> «О </w:t>
      </w:r>
      <w:r w:rsidR="00237BD1" w:rsidRPr="007E714F">
        <w:rPr>
          <w:rFonts w:ascii="Times New Roman" w:hAnsi="Times New Roman" w:cs="Times New Roman"/>
          <w:color w:val="auto"/>
        </w:rPr>
        <w:lastRenderedPageBreak/>
        <w:t xml:space="preserve">бюджете сельского поселения </w:t>
      </w:r>
      <w:r w:rsidR="005410B3" w:rsidRPr="007E714F">
        <w:rPr>
          <w:rFonts w:ascii="Times New Roman" w:hAnsi="Times New Roman" w:cs="Times New Roman"/>
          <w:color w:val="auto"/>
        </w:rPr>
        <w:t>Ошейкинск</w:t>
      </w:r>
      <w:r w:rsidR="00A313A2" w:rsidRPr="007E714F">
        <w:rPr>
          <w:rFonts w:ascii="Times New Roman" w:hAnsi="Times New Roman" w:cs="Times New Roman"/>
          <w:color w:val="auto"/>
        </w:rPr>
        <w:t>о</w:t>
      </w:r>
      <w:r w:rsidR="005410B3" w:rsidRPr="007E714F">
        <w:rPr>
          <w:rFonts w:ascii="Times New Roman" w:hAnsi="Times New Roman" w:cs="Times New Roman"/>
          <w:color w:val="auto"/>
        </w:rPr>
        <w:t>е</w:t>
      </w:r>
      <w:r w:rsidR="00237BD1" w:rsidRPr="007E714F">
        <w:rPr>
          <w:rFonts w:ascii="Times New Roman" w:hAnsi="Times New Roman" w:cs="Times New Roman"/>
          <w:color w:val="auto"/>
        </w:rPr>
        <w:t xml:space="preserve"> Лотошинского муниципального района Московской области на 201</w:t>
      </w:r>
      <w:r w:rsidR="007E714F" w:rsidRPr="007E714F">
        <w:rPr>
          <w:rFonts w:ascii="Times New Roman" w:hAnsi="Times New Roman" w:cs="Times New Roman"/>
          <w:color w:val="auto"/>
        </w:rPr>
        <w:t>9</w:t>
      </w:r>
      <w:r w:rsidR="003446A6" w:rsidRPr="007E714F">
        <w:rPr>
          <w:rFonts w:ascii="Times New Roman" w:hAnsi="Times New Roman" w:cs="Times New Roman"/>
          <w:color w:val="auto"/>
        </w:rPr>
        <w:t xml:space="preserve"> </w:t>
      </w:r>
      <w:r w:rsidR="00237BD1" w:rsidRPr="007E714F">
        <w:rPr>
          <w:rFonts w:ascii="Times New Roman" w:hAnsi="Times New Roman" w:cs="Times New Roman"/>
          <w:color w:val="auto"/>
        </w:rPr>
        <w:t>год и на плановый период 20</w:t>
      </w:r>
      <w:r w:rsidR="007E714F" w:rsidRPr="007E714F">
        <w:rPr>
          <w:rFonts w:ascii="Times New Roman" w:hAnsi="Times New Roman" w:cs="Times New Roman"/>
          <w:color w:val="auto"/>
        </w:rPr>
        <w:t>20</w:t>
      </w:r>
      <w:r w:rsidR="003446A6" w:rsidRPr="007E714F">
        <w:rPr>
          <w:rFonts w:ascii="Times New Roman" w:hAnsi="Times New Roman" w:cs="Times New Roman"/>
          <w:color w:val="auto"/>
        </w:rPr>
        <w:t xml:space="preserve"> и 20</w:t>
      </w:r>
      <w:r w:rsidR="00457806" w:rsidRPr="007E714F">
        <w:rPr>
          <w:rFonts w:ascii="Times New Roman" w:hAnsi="Times New Roman" w:cs="Times New Roman"/>
          <w:color w:val="auto"/>
        </w:rPr>
        <w:t>2</w:t>
      </w:r>
      <w:r w:rsidR="007E714F" w:rsidRPr="007E714F">
        <w:rPr>
          <w:rFonts w:ascii="Times New Roman" w:hAnsi="Times New Roman" w:cs="Times New Roman"/>
          <w:color w:val="auto"/>
        </w:rPr>
        <w:t>1</w:t>
      </w:r>
      <w:r w:rsidR="00237BD1" w:rsidRPr="007E714F">
        <w:rPr>
          <w:rFonts w:ascii="Times New Roman" w:hAnsi="Times New Roman" w:cs="Times New Roman"/>
          <w:color w:val="auto"/>
        </w:rPr>
        <w:t xml:space="preserve"> годов»</w:t>
      </w:r>
      <w:r w:rsidR="006F27E1" w:rsidRPr="007E714F">
        <w:rPr>
          <w:rFonts w:ascii="Times New Roman" w:hAnsi="Times New Roman" w:cs="Times New Roman"/>
          <w:color w:val="auto"/>
        </w:rPr>
        <w:t xml:space="preserve"> </w:t>
      </w:r>
      <w:r w:rsidR="005410B3" w:rsidRPr="007E714F">
        <w:rPr>
          <w:rFonts w:ascii="Times New Roman" w:hAnsi="Times New Roman" w:cs="Times New Roman"/>
          <w:color w:val="auto"/>
        </w:rPr>
        <w:t xml:space="preserve"> установлен размер резервного фонда администрации сельского поселения Ошейкинское </w:t>
      </w:r>
      <w:r w:rsidR="00247134" w:rsidRPr="007E714F">
        <w:rPr>
          <w:rFonts w:ascii="Times New Roman" w:hAnsi="Times New Roman" w:cs="Times New Roman"/>
          <w:color w:val="auto"/>
        </w:rPr>
        <w:t xml:space="preserve">в сумме </w:t>
      </w:r>
      <w:r w:rsidR="007E714F" w:rsidRPr="007E714F">
        <w:rPr>
          <w:rFonts w:ascii="Times New Roman" w:hAnsi="Times New Roman" w:cs="Times New Roman"/>
          <w:color w:val="auto"/>
        </w:rPr>
        <w:t>50,0</w:t>
      </w:r>
      <w:r w:rsidR="00247134" w:rsidRPr="007E714F">
        <w:rPr>
          <w:rFonts w:ascii="Times New Roman" w:hAnsi="Times New Roman" w:cs="Times New Roman"/>
          <w:color w:val="auto"/>
        </w:rPr>
        <w:t xml:space="preserve"> тыс. рублей.</w:t>
      </w:r>
      <w:r w:rsidR="005410B3" w:rsidRPr="007E714F">
        <w:rPr>
          <w:rFonts w:ascii="Times New Roman" w:hAnsi="Times New Roman" w:cs="Times New Roman"/>
          <w:color w:val="auto"/>
        </w:rPr>
        <w:t xml:space="preserve"> </w:t>
      </w:r>
    </w:p>
    <w:p w:rsidR="00DB6393" w:rsidRPr="007E714F" w:rsidRDefault="00DB6393" w:rsidP="00A24BC0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E714F">
        <w:rPr>
          <w:rFonts w:ascii="Times New Roman" w:hAnsi="Times New Roman" w:cs="Times New Roman"/>
          <w:color w:val="auto"/>
        </w:rPr>
        <w:t xml:space="preserve">Решением Совета депутатов </w:t>
      </w:r>
      <w:r w:rsidR="007E714F" w:rsidRPr="007E714F">
        <w:rPr>
          <w:rFonts w:ascii="Times New Roman" w:hAnsi="Times New Roman" w:cs="Times New Roman"/>
          <w:color w:val="auto"/>
        </w:rPr>
        <w:t>городского округа Лотошино</w:t>
      </w:r>
      <w:r w:rsidRPr="007E714F">
        <w:rPr>
          <w:rFonts w:ascii="Times New Roman" w:hAnsi="Times New Roman" w:cs="Times New Roman"/>
          <w:color w:val="auto"/>
        </w:rPr>
        <w:t xml:space="preserve"> от </w:t>
      </w:r>
      <w:r w:rsidR="007E714F" w:rsidRPr="007E714F">
        <w:rPr>
          <w:rFonts w:ascii="Times New Roman" w:hAnsi="Times New Roman" w:cs="Times New Roman"/>
          <w:color w:val="auto"/>
        </w:rPr>
        <w:t>19.12.</w:t>
      </w:r>
      <w:r w:rsidRPr="007E714F">
        <w:rPr>
          <w:rFonts w:ascii="Times New Roman" w:hAnsi="Times New Roman" w:cs="Times New Roman"/>
          <w:color w:val="auto"/>
        </w:rPr>
        <w:t>201</w:t>
      </w:r>
      <w:r w:rsidR="007E714F" w:rsidRPr="007E714F">
        <w:rPr>
          <w:rFonts w:ascii="Times New Roman" w:hAnsi="Times New Roman" w:cs="Times New Roman"/>
          <w:color w:val="auto"/>
        </w:rPr>
        <w:t>9</w:t>
      </w:r>
      <w:r w:rsidRPr="007E714F">
        <w:rPr>
          <w:rFonts w:ascii="Times New Roman" w:hAnsi="Times New Roman" w:cs="Times New Roman"/>
          <w:color w:val="auto"/>
        </w:rPr>
        <w:t xml:space="preserve"> года  №</w:t>
      </w:r>
      <w:r w:rsidR="007E714F" w:rsidRPr="007E714F">
        <w:rPr>
          <w:rFonts w:ascii="Times New Roman" w:hAnsi="Times New Roman" w:cs="Times New Roman"/>
          <w:color w:val="auto"/>
        </w:rPr>
        <w:t>68/</w:t>
      </w:r>
      <w:r w:rsidR="008D6270" w:rsidRPr="007E714F">
        <w:rPr>
          <w:rFonts w:ascii="Times New Roman" w:hAnsi="Times New Roman" w:cs="Times New Roman"/>
          <w:color w:val="auto"/>
        </w:rPr>
        <w:t>7</w:t>
      </w:r>
      <w:r w:rsidRPr="007E714F">
        <w:rPr>
          <w:rFonts w:ascii="Times New Roman" w:hAnsi="Times New Roman" w:cs="Times New Roman"/>
          <w:color w:val="auto"/>
        </w:rPr>
        <w:t xml:space="preserve"> внесены изменения в статью 16 решения о бюджете в части размера резервного фонда администрации сельского поселения Ошейкинское на 201</w:t>
      </w:r>
      <w:r w:rsidR="007E714F" w:rsidRPr="007E714F">
        <w:rPr>
          <w:rFonts w:ascii="Times New Roman" w:hAnsi="Times New Roman" w:cs="Times New Roman"/>
          <w:color w:val="auto"/>
        </w:rPr>
        <w:t>9</w:t>
      </w:r>
      <w:r w:rsidRPr="007E714F">
        <w:rPr>
          <w:rFonts w:ascii="Times New Roman" w:hAnsi="Times New Roman" w:cs="Times New Roman"/>
          <w:color w:val="auto"/>
        </w:rPr>
        <w:t xml:space="preserve"> год. Плановый объем резервного фонда составил </w:t>
      </w:r>
      <w:r w:rsidR="008D6270" w:rsidRPr="007E714F">
        <w:rPr>
          <w:rFonts w:ascii="Times New Roman" w:hAnsi="Times New Roman" w:cs="Times New Roman"/>
          <w:color w:val="auto"/>
        </w:rPr>
        <w:t>5,0</w:t>
      </w:r>
      <w:r w:rsidRPr="007E714F">
        <w:rPr>
          <w:rFonts w:ascii="Times New Roman" w:hAnsi="Times New Roman" w:cs="Times New Roman"/>
          <w:color w:val="auto"/>
        </w:rPr>
        <w:t xml:space="preserve"> тыс. рублей.</w:t>
      </w:r>
    </w:p>
    <w:p w:rsidR="000A3045" w:rsidRPr="007E714F" w:rsidRDefault="00A05089" w:rsidP="00A24BC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7E714F">
        <w:rPr>
          <w:sz w:val="24"/>
          <w:szCs w:val="24"/>
        </w:rPr>
        <w:t>По данным</w:t>
      </w:r>
      <w:r w:rsidR="000A3045" w:rsidRPr="007E714F">
        <w:rPr>
          <w:sz w:val="24"/>
          <w:szCs w:val="24"/>
        </w:rPr>
        <w:t xml:space="preserve"> Отчета об </w:t>
      </w:r>
      <w:r w:rsidR="00247134" w:rsidRPr="007E714F">
        <w:rPr>
          <w:sz w:val="24"/>
          <w:szCs w:val="24"/>
        </w:rPr>
        <w:t>исполнении</w:t>
      </w:r>
      <w:r w:rsidR="000A3045" w:rsidRPr="007E714F">
        <w:rPr>
          <w:sz w:val="24"/>
          <w:szCs w:val="24"/>
        </w:rPr>
        <w:t xml:space="preserve"> резервного фонда</w:t>
      </w:r>
      <w:r w:rsidR="00247134" w:rsidRPr="007E714F">
        <w:rPr>
          <w:sz w:val="24"/>
          <w:szCs w:val="24"/>
        </w:rPr>
        <w:t xml:space="preserve"> администрации муниципального образования</w:t>
      </w:r>
      <w:r w:rsidR="000A3045" w:rsidRPr="007E714F">
        <w:rPr>
          <w:sz w:val="24"/>
          <w:szCs w:val="24"/>
        </w:rPr>
        <w:t xml:space="preserve"> </w:t>
      </w:r>
      <w:r w:rsidR="00685DE0" w:rsidRPr="007E714F">
        <w:rPr>
          <w:sz w:val="24"/>
          <w:szCs w:val="24"/>
        </w:rPr>
        <w:t>сельско</w:t>
      </w:r>
      <w:r w:rsidR="00247134" w:rsidRPr="007E714F">
        <w:rPr>
          <w:sz w:val="24"/>
          <w:szCs w:val="24"/>
        </w:rPr>
        <w:t>е</w:t>
      </w:r>
      <w:r w:rsidR="00685DE0" w:rsidRPr="007E714F">
        <w:rPr>
          <w:sz w:val="24"/>
          <w:szCs w:val="24"/>
        </w:rPr>
        <w:t xml:space="preserve"> поселени</w:t>
      </w:r>
      <w:r w:rsidR="00247134" w:rsidRPr="007E714F">
        <w:rPr>
          <w:sz w:val="24"/>
          <w:szCs w:val="24"/>
        </w:rPr>
        <w:t>е</w:t>
      </w:r>
      <w:r w:rsidR="000A3045" w:rsidRPr="007E714F">
        <w:rPr>
          <w:sz w:val="24"/>
          <w:szCs w:val="24"/>
        </w:rPr>
        <w:t xml:space="preserve"> </w:t>
      </w:r>
      <w:r w:rsidR="00247134" w:rsidRPr="007E714F">
        <w:rPr>
          <w:sz w:val="24"/>
          <w:szCs w:val="24"/>
        </w:rPr>
        <w:t xml:space="preserve">Ошейкинское </w:t>
      </w:r>
      <w:r w:rsidR="000A3045" w:rsidRPr="007E714F">
        <w:rPr>
          <w:sz w:val="24"/>
          <w:szCs w:val="24"/>
        </w:rPr>
        <w:t>по состоянию на 01.01.20</w:t>
      </w:r>
      <w:r w:rsidR="007E714F" w:rsidRPr="007E714F">
        <w:rPr>
          <w:sz w:val="24"/>
          <w:szCs w:val="24"/>
        </w:rPr>
        <w:t>20</w:t>
      </w:r>
      <w:r w:rsidR="00AF6319" w:rsidRPr="007E714F">
        <w:rPr>
          <w:sz w:val="24"/>
          <w:szCs w:val="24"/>
        </w:rPr>
        <w:t xml:space="preserve">г. </w:t>
      </w:r>
      <w:r w:rsidR="007E114D" w:rsidRPr="007E714F">
        <w:rPr>
          <w:sz w:val="24"/>
          <w:szCs w:val="24"/>
        </w:rPr>
        <w:t>бюджетные</w:t>
      </w:r>
      <w:r w:rsidR="000A3045" w:rsidRPr="007E714F">
        <w:rPr>
          <w:sz w:val="24"/>
          <w:szCs w:val="24"/>
        </w:rPr>
        <w:t xml:space="preserve"> ассигновани</w:t>
      </w:r>
      <w:r w:rsidR="007E114D" w:rsidRPr="007E714F">
        <w:rPr>
          <w:sz w:val="24"/>
          <w:szCs w:val="24"/>
        </w:rPr>
        <w:t>я</w:t>
      </w:r>
      <w:r w:rsidR="000A3045" w:rsidRPr="007E714F">
        <w:rPr>
          <w:sz w:val="24"/>
          <w:szCs w:val="24"/>
        </w:rPr>
        <w:t xml:space="preserve"> резервного фонда </w:t>
      </w:r>
      <w:r w:rsidR="00BB7772" w:rsidRPr="007E714F">
        <w:rPr>
          <w:sz w:val="24"/>
          <w:szCs w:val="24"/>
        </w:rPr>
        <w:t xml:space="preserve"> </w:t>
      </w:r>
      <w:r w:rsidR="007E114D" w:rsidRPr="007E714F">
        <w:rPr>
          <w:sz w:val="24"/>
          <w:szCs w:val="24"/>
        </w:rPr>
        <w:t>не расходовались.</w:t>
      </w:r>
    </w:p>
    <w:p w:rsidR="009F0807" w:rsidRPr="008A27BB" w:rsidRDefault="009F0807" w:rsidP="007E6FA3">
      <w:pPr>
        <w:pStyle w:val="a6"/>
        <w:shd w:val="clear" w:color="auto" w:fill="auto"/>
        <w:spacing w:line="240" w:lineRule="auto"/>
        <w:ind w:right="20" w:firstLine="760"/>
        <w:rPr>
          <w:color w:val="FF0000"/>
          <w:sz w:val="28"/>
          <w:szCs w:val="28"/>
        </w:rPr>
      </w:pPr>
    </w:p>
    <w:p w:rsidR="00393BD1" w:rsidRPr="00543EC9" w:rsidRDefault="001F797C" w:rsidP="007E6FA3">
      <w:pPr>
        <w:pStyle w:val="2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43EC9">
        <w:rPr>
          <w:sz w:val="24"/>
          <w:szCs w:val="24"/>
        </w:rPr>
        <w:t>9</w:t>
      </w:r>
      <w:r w:rsidR="00393BD1" w:rsidRPr="00543EC9">
        <w:rPr>
          <w:sz w:val="24"/>
          <w:szCs w:val="24"/>
        </w:rPr>
        <w:t>. Испол</w:t>
      </w:r>
      <w:r w:rsidR="005D49A0" w:rsidRPr="00543EC9">
        <w:rPr>
          <w:sz w:val="24"/>
          <w:szCs w:val="24"/>
        </w:rPr>
        <w:t>нение программной части бюджета</w:t>
      </w:r>
    </w:p>
    <w:p w:rsidR="005D49A0" w:rsidRPr="00543EC9" w:rsidRDefault="005D49A0" w:rsidP="007E6FA3">
      <w:pPr>
        <w:pStyle w:val="21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85DE0" w:rsidRPr="00543EC9" w:rsidRDefault="00685DE0" w:rsidP="00543EC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bookmarkStart w:id="14" w:name="bookmark15"/>
      <w:r w:rsidRPr="00543EC9">
        <w:rPr>
          <w:sz w:val="24"/>
          <w:szCs w:val="24"/>
        </w:rPr>
        <w:t>В соответствии с уточненным бюджетом сельс</w:t>
      </w:r>
      <w:r w:rsidR="00D709E0" w:rsidRPr="00543EC9">
        <w:rPr>
          <w:sz w:val="24"/>
          <w:szCs w:val="24"/>
        </w:rPr>
        <w:t xml:space="preserve">кого поселения </w:t>
      </w:r>
      <w:r w:rsidR="000910BE" w:rsidRPr="00543EC9">
        <w:rPr>
          <w:sz w:val="24"/>
          <w:szCs w:val="24"/>
        </w:rPr>
        <w:t>Ошейкинское</w:t>
      </w:r>
      <w:r w:rsidR="00D709E0" w:rsidRPr="00543EC9">
        <w:rPr>
          <w:sz w:val="24"/>
          <w:szCs w:val="24"/>
        </w:rPr>
        <w:t xml:space="preserve"> на 201</w:t>
      </w:r>
      <w:r w:rsidR="00543EC9" w:rsidRPr="00543EC9">
        <w:rPr>
          <w:sz w:val="24"/>
          <w:szCs w:val="24"/>
        </w:rPr>
        <w:t>9</w:t>
      </w:r>
      <w:r w:rsidRPr="00543EC9">
        <w:rPr>
          <w:sz w:val="24"/>
          <w:szCs w:val="24"/>
        </w:rPr>
        <w:t xml:space="preserve"> год общий объем бюджетных ассигнований на реализацию </w:t>
      </w:r>
      <w:r w:rsidR="00422C3C" w:rsidRPr="00543EC9">
        <w:rPr>
          <w:sz w:val="24"/>
          <w:szCs w:val="24"/>
        </w:rPr>
        <w:t>семи</w:t>
      </w:r>
      <w:r w:rsidR="0042160C" w:rsidRPr="00543EC9">
        <w:rPr>
          <w:sz w:val="24"/>
          <w:szCs w:val="24"/>
        </w:rPr>
        <w:t xml:space="preserve"> </w:t>
      </w:r>
      <w:r w:rsidR="000D17D0" w:rsidRPr="00543EC9">
        <w:rPr>
          <w:sz w:val="24"/>
          <w:szCs w:val="24"/>
        </w:rPr>
        <w:t>муниципальных</w:t>
      </w:r>
      <w:r w:rsidRPr="00543EC9">
        <w:rPr>
          <w:sz w:val="24"/>
          <w:szCs w:val="24"/>
        </w:rPr>
        <w:t xml:space="preserve"> программ </w:t>
      </w:r>
      <w:r w:rsidR="000D17D0" w:rsidRPr="00543EC9">
        <w:rPr>
          <w:sz w:val="24"/>
          <w:szCs w:val="24"/>
        </w:rPr>
        <w:t>сельского поселения</w:t>
      </w:r>
      <w:r w:rsidRPr="00543EC9">
        <w:rPr>
          <w:sz w:val="24"/>
          <w:szCs w:val="24"/>
        </w:rPr>
        <w:t xml:space="preserve"> утвержден в сумме </w:t>
      </w:r>
      <w:r w:rsidR="00543EC9" w:rsidRPr="00543EC9">
        <w:rPr>
          <w:sz w:val="24"/>
          <w:szCs w:val="24"/>
        </w:rPr>
        <w:t>60 805,0</w:t>
      </w:r>
      <w:r w:rsidR="00A31B53" w:rsidRPr="00543EC9">
        <w:rPr>
          <w:sz w:val="24"/>
          <w:szCs w:val="24"/>
        </w:rPr>
        <w:t xml:space="preserve"> тыс. рублей</w:t>
      </w:r>
      <w:r w:rsidRPr="00543EC9">
        <w:rPr>
          <w:sz w:val="24"/>
          <w:szCs w:val="24"/>
        </w:rPr>
        <w:t xml:space="preserve">, что составляет </w:t>
      </w:r>
      <w:r w:rsidR="00543EC9" w:rsidRPr="00543EC9">
        <w:rPr>
          <w:sz w:val="24"/>
          <w:szCs w:val="24"/>
        </w:rPr>
        <w:t>97,4</w:t>
      </w:r>
      <w:r w:rsidRPr="00543EC9">
        <w:rPr>
          <w:sz w:val="24"/>
          <w:szCs w:val="24"/>
        </w:rPr>
        <w:t xml:space="preserve"> </w:t>
      </w:r>
      <w:r w:rsidR="00A31B53" w:rsidRPr="00543EC9">
        <w:rPr>
          <w:sz w:val="24"/>
          <w:szCs w:val="24"/>
        </w:rPr>
        <w:t>%</w:t>
      </w:r>
      <w:r w:rsidRPr="00543EC9">
        <w:rPr>
          <w:sz w:val="24"/>
          <w:szCs w:val="24"/>
        </w:rPr>
        <w:t xml:space="preserve"> от общего объема </w:t>
      </w:r>
      <w:r w:rsidR="000D17D0" w:rsidRPr="00543EC9">
        <w:rPr>
          <w:sz w:val="24"/>
          <w:szCs w:val="24"/>
        </w:rPr>
        <w:t xml:space="preserve">планируемых </w:t>
      </w:r>
      <w:r w:rsidRPr="00543EC9">
        <w:rPr>
          <w:sz w:val="24"/>
          <w:szCs w:val="24"/>
        </w:rPr>
        <w:t xml:space="preserve">расходов бюджета </w:t>
      </w:r>
      <w:r w:rsidR="000D17D0" w:rsidRPr="00543EC9">
        <w:rPr>
          <w:sz w:val="24"/>
          <w:szCs w:val="24"/>
        </w:rPr>
        <w:t>сельского поселения</w:t>
      </w:r>
      <w:r w:rsidR="008A498E" w:rsidRPr="00543EC9">
        <w:rPr>
          <w:sz w:val="24"/>
          <w:szCs w:val="24"/>
        </w:rPr>
        <w:t xml:space="preserve"> (</w:t>
      </w:r>
      <w:r w:rsidR="00543EC9" w:rsidRPr="00543EC9">
        <w:rPr>
          <w:bCs/>
          <w:sz w:val="24"/>
          <w:szCs w:val="24"/>
        </w:rPr>
        <w:t>62 432,2</w:t>
      </w:r>
      <w:r w:rsidR="00422C3C" w:rsidRPr="00543EC9">
        <w:rPr>
          <w:bCs/>
          <w:sz w:val="24"/>
          <w:szCs w:val="24"/>
        </w:rPr>
        <w:t xml:space="preserve"> </w:t>
      </w:r>
      <w:r w:rsidR="008A498E" w:rsidRPr="00543EC9">
        <w:rPr>
          <w:sz w:val="24"/>
          <w:szCs w:val="24"/>
        </w:rPr>
        <w:t>тыс</w:t>
      </w:r>
      <w:r w:rsidRPr="00543EC9">
        <w:rPr>
          <w:sz w:val="24"/>
          <w:szCs w:val="24"/>
        </w:rPr>
        <w:t>.</w:t>
      </w:r>
      <w:r w:rsidR="008A498E" w:rsidRPr="00543EC9">
        <w:rPr>
          <w:sz w:val="24"/>
          <w:szCs w:val="24"/>
        </w:rPr>
        <w:t xml:space="preserve"> рублей).</w:t>
      </w:r>
      <w:r w:rsidR="00700079">
        <w:rPr>
          <w:sz w:val="24"/>
          <w:szCs w:val="24"/>
        </w:rPr>
        <w:t xml:space="preserve"> </w:t>
      </w:r>
    </w:p>
    <w:p w:rsidR="00A31B53" w:rsidRPr="00543EC9" w:rsidRDefault="00685DE0" w:rsidP="00543EC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43EC9">
        <w:rPr>
          <w:sz w:val="24"/>
          <w:szCs w:val="24"/>
        </w:rPr>
        <w:t xml:space="preserve">Исполнение </w:t>
      </w:r>
      <w:r w:rsidR="000D17D0" w:rsidRPr="00543EC9">
        <w:rPr>
          <w:sz w:val="24"/>
          <w:szCs w:val="24"/>
        </w:rPr>
        <w:t>муниципальных</w:t>
      </w:r>
      <w:r w:rsidRPr="00543EC9">
        <w:rPr>
          <w:sz w:val="24"/>
          <w:szCs w:val="24"/>
        </w:rPr>
        <w:t xml:space="preserve"> </w:t>
      </w:r>
      <w:r w:rsidR="00497C56" w:rsidRPr="00543EC9">
        <w:rPr>
          <w:sz w:val="24"/>
          <w:szCs w:val="24"/>
        </w:rPr>
        <w:t>программ представлено в таблице</w:t>
      </w:r>
      <w:r w:rsidR="00A24BC0" w:rsidRPr="00543EC9">
        <w:rPr>
          <w:sz w:val="24"/>
          <w:szCs w:val="24"/>
        </w:rPr>
        <w:t xml:space="preserve"> (в тыс. руб.)</w:t>
      </w:r>
      <w:r w:rsidR="00A31B53" w:rsidRPr="00543EC9">
        <w:rPr>
          <w:sz w:val="24"/>
          <w:szCs w:val="24"/>
        </w:rPr>
        <w:t>:</w:t>
      </w:r>
    </w:p>
    <w:p w:rsidR="0081179F" w:rsidRPr="00543EC9" w:rsidRDefault="0081179F" w:rsidP="00543EC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1275"/>
        <w:gridCol w:w="993"/>
        <w:gridCol w:w="992"/>
        <w:gridCol w:w="936"/>
      </w:tblGrid>
      <w:tr w:rsidR="00597907" w:rsidRPr="00543EC9" w:rsidTr="00543EC9">
        <w:trPr>
          <w:trHeight w:val="750"/>
        </w:trPr>
        <w:tc>
          <w:tcPr>
            <w:tcW w:w="6204" w:type="dxa"/>
          </w:tcPr>
          <w:p w:rsidR="00597907" w:rsidRPr="00543EC9" w:rsidRDefault="00597907" w:rsidP="0048372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5" w:type="dxa"/>
          </w:tcPr>
          <w:p w:rsidR="00597907" w:rsidRPr="00543EC9" w:rsidRDefault="00597907" w:rsidP="0048372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993" w:type="dxa"/>
          </w:tcPr>
          <w:p w:rsidR="00597907" w:rsidRPr="00543EC9" w:rsidRDefault="00597907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План на 201</w:t>
            </w:r>
            <w:r w:rsidR="00543EC9"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597907" w:rsidRPr="00543EC9" w:rsidRDefault="00597907" w:rsidP="0048372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936" w:type="dxa"/>
          </w:tcPr>
          <w:p w:rsidR="00597907" w:rsidRPr="00543EC9" w:rsidRDefault="00597907" w:rsidP="0048372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исполнения</w:t>
            </w:r>
          </w:p>
        </w:tc>
      </w:tr>
      <w:tr w:rsidR="006D3511" w:rsidRPr="00543EC9" w:rsidTr="00543EC9">
        <w:trPr>
          <w:trHeight w:val="595"/>
        </w:trPr>
        <w:tc>
          <w:tcPr>
            <w:tcW w:w="6204" w:type="dxa"/>
            <w:vAlign w:val="center"/>
          </w:tcPr>
          <w:p w:rsidR="006D3511" w:rsidRPr="00543EC9" w:rsidRDefault="006D3511" w:rsidP="00543EC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"Эффективное управление" на 2017-2021 годы"</w:t>
            </w:r>
          </w:p>
        </w:tc>
        <w:tc>
          <w:tcPr>
            <w:tcW w:w="1275" w:type="dxa"/>
          </w:tcPr>
          <w:p w:rsidR="006D3511" w:rsidRPr="00543EC9" w:rsidRDefault="006D3511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01 0 00 00000</w:t>
            </w:r>
          </w:p>
        </w:tc>
        <w:tc>
          <w:tcPr>
            <w:tcW w:w="993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9 864,4</w:t>
            </w:r>
          </w:p>
        </w:tc>
        <w:tc>
          <w:tcPr>
            <w:tcW w:w="992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9 533,4</w:t>
            </w:r>
          </w:p>
        </w:tc>
        <w:tc>
          <w:tcPr>
            <w:tcW w:w="936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96,7</w:t>
            </w:r>
          </w:p>
        </w:tc>
      </w:tr>
      <w:tr w:rsidR="006D3511" w:rsidRPr="00543EC9" w:rsidTr="00543EC9">
        <w:trPr>
          <w:trHeight w:val="274"/>
        </w:trPr>
        <w:tc>
          <w:tcPr>
            <w:tcW w:w="6204" w:type="dxa"/>
            <w:vAlign w:val="center"/>
          </w:tcPr>
          <w:p w:rsidR="006D3511" w:rsidRPr="00543EC9" w:rsidRDefault="006D3511" w:rsidP="004216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Ошейкинское на 2018-2022 гг"</w:t>
            </w:r>
          </w:p>
        </w:tc>
        <w:tc>
          <w:tcPr>
            <w:tcW w:w="1275" w:type="dxa"/>
          </w:tcPr>
          <w:p w:rsidR="006D3511" w:rsidRPr="00543EC9" w:rsidRDefault="006D3511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02 0 00 00000</w:t>
            </w:r>
          </w:p>
        </w:tc>
        <w:tc>
          <w:tcPr>
            <w:tcW w:w="993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21 099,7</w:t>
            </w:r>
          </w:p>
        </w:tc>
        <w:tc>
          <w:tcPr>
            <w:tcW w:w="992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19 828,8</w:t>
            </w:r>
          </w:p>
        </w:tc>
        <w:tc>
          <w:tcPr>
            <w:tcW w:w="936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94,0</w:t>
            </w:r>
          </w:p>
        </w:tc>
      </w:tr>
      <w:tr w:rsidR="006D3511" w:rsidRPr="00543EC9" w:rsidTr="00543EC9">
        <w:trPr>
          <w:trHeight w:val="274"/>
        </w:trPr>
        <w:tc>
          <w:tcPr>
            <w:tcW w:w="6204" w:type="dxa"/>
            <w:vAlign w:val="center"/>
          </w:tcPr>
          <w:p w:rsidR="006D3511" w:rsidRPr="00543EC9" w:rsidRDefault="006D3511" w:rsidP="004216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2017-2021 годы"</w:t>
            </w:r>
          </w:p>
        </w:tc>
        <w:tc>
          <w:tcPr>
            <w:tcW w:w="1275" w:type="dxa"/>
          </w:tcPr>
          <w:p w:rsidR="006D3511" w:rsidRPr="00543EC9" w:rsidRDefault="006D3511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03 0 00 00000</w:t>
            </w:r>
          </w:p>
        </w:tc>
        <w:tc>
          <w:tcPr>
            <w:tcW w:w="993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122,0</w:t>
            </w:r>
          </w:p>
        </w:tc>
        <w:tc>
          <w:tcPr>
            <w:tcW w:w="936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100,0</w:t>
            </w:r>
          </w:p>
        </w:tc>
      </w:tr>
      <w:tr w:rsidR="006D3511" w:rsidRPr="00543EC9" w:rsidTr="00543EC9">
        <w:trPr>
          <w:trHeight w:val="274"/>
        </w:trPr>
        <w:tc>
          <w:tcPr>
            <w:tcW w:w="6204" w:type="dxa"/>
            <w:vAlign w:val="center"/>
          </w:tcPr>
          <w:p w:rsidR="006D3511" w:rsidRPr="00543EC9" w:rsidRDefault="006D3511" w:rsidP="004216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«Содержание и развитие транспортной системы на территории муниципального образования сельское поселение Ошейкинское  Лотошинского муниципального района Московской области на 2017-2021 годы»</w:t>
            </w:r>
          </w:p>
        </w:tc>
        <w:tc>
          <w:tcPr>
            <w:tcW w:w="1275" w:type="dxa"/>
          </w:tcPr>
          <w:p w:rsidR="006D3511" w:rsidRPr="00543EC9" w:rsidRDefault="006D3511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04 0 00 00000</w:t>
            </w:r>
          </w:p>
        </w:tc>
        <w:tc>
          <w:tcPr>
            <w:tcW w:w="993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10 912,7</w:t>
            </w:r>
          </w:p>
        </w:tc>
        <w:tc>
          <w:tcPr>
            <w:tcW w:w="992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10 501,3</w:t>
            </w:r>
          </w:p>
        </w:tc>
        <w:tc>
          <w:tcPr>
            <w:tcW w:w="936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96,2</w:t>
            </w:r>
          </w:p>
        </w:tc>
      </w:tr>
      <w:tr w:rsidR="006D3511" w:rsidRPr="00543EC9" w:rsidTr="00543EC9">
        <w:trPr>
          <w:trHeight w:val="595"/>
        </w:trPr>
        <w:tc>
          <w:tcPr>
            <w:tcW w:w="6204" w:type="dxa"/>
            <w:vAlign w:val="center"/>
          </w:tcPr>
          <w:p w:rsidR="006D3511" w:rsidRPr="00543EC9" w:rsidRDefault="006D3511" w:rsidP="0042160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"Развитие ритуальных услуг на территории муниципального  образования  сельское поселение Ошейкинское  на 2017-2021 годы"</w:t>
            </w:r>
          </w:p>
        </w:tc>
        <w:tc>
          <w:tcPr>
            <w:tcW w:w="1275" w:type="dxa"/>
          </w:tcPr>
          <w:p w:rsidR="006D3511" w:rsidRPr="00543EC9" w:rsidRDefault="006D3511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05 0 00 00000</w:t>
            </w:r>
          </w:p>
        </w:tc>
        <w:tc>
          <w:tcPr>
            <w:tcW w:w="993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8,0</w:t>
            </w:r>
          </w:p>
        </w:tc>
        <w:tc>
          <w:tcPr>
            <w:tcW w:w="936" w:type="dxa"/>
          </w:tcPr>
          <w:p w:rsidR="006D3511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47,6</w:t>
            </w:r>
          </w:p>
        </w:tc>
      </w:tr>
      <w:tr w:rsidR="00422C3C" w:rsidRPr="00543EC9" w:rsidTr="00543EC9">
        <w:trPr>
          <w:trHeight w:val="595"/>
        </w:trPr>
        <w:tc>
          <w:tcPr>
            <w:tcW w:w="6204" w:type="dxa"/>
            <w:vAlign w:val="center"/>
          </w:tcPr>
          <w:p w:rsidR="00422C3C" w:rsidRPr="00543EC9" w:rsidRDefault="00422C3C" w:rsidP="004837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программа" Спорт на территории муниципального образования  сельское поселение Ошейкинское  на 2017-2021 годы"</w:t>
            </w:r>
          </w:p>
        </w:tc>
        <w:tc>
          <w:tcPr>
            <w:tcW w:w="1275" w:type="dxa"/>
          </w:tcPr>
          <w:p w:rsidR="00422C3C" w:rsidRPr="00543EC9" w:rsidRDefault="00422C3C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07 0 00 00000</w:t>
            </w:r>
          </w:p>
        </w:tc>
        <w:tc>
          <w:tcPr>
            <w:tcW w:w="993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42,4</w:t>
            </w:r>
          </w:p>
        </w:tc>
        <w:tc>
          <w:tcPr>
            <w:tcW w:w="936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100,0</w:t>
            </w:r>
          </w:p>
        </w:tc>
      </w:tr>
      <w:tr w:rsidR="00422C3C" w:rsidRPr="00543EC9" w:rsidTr="00543EC9">
        <w:trPr>
          <w:trHeight w:val="507"/>
        </w:trPr>
        <w:tc>
          <w:tcPr>
            <w:tcW w:w="6204" w:type="dxa"/>
            <w:vAlign w:val="center"/>
          </w:tcPr>
          <w:p w:rsidR="00422C3C" w:rsidRPr="00543EC9" w:rsidRDefault="00422C3C" w:rsidP="004837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сельского поселения Ошейкинское "Развитие культуры" на 2017-2021 годы</w:t>
            </w:r>
          </w:p>
        </w:tc>
        <w:tc>
          <w:tcPr>
            <w:tcW w:w="1275" w:type="dxa"/>
          </w:tcPr>
          <w:p w:rsidR="00422C3C" w:rsidRPr="00543EC9" w:rsidRDefault="00422C3C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08 0 00 00000</w:t>
            </w:r>
          </w:p>
        </w:tc>
        <w:tc>
          <w:tcPr>
            <w:tcW w:w="993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17 220,1</w:t>
            </w:r>
          </w:p>
        </w:tc>
        <w:tc>
          <w:tcPr>
            <w:tcW w:w="992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17 120,2</w:t>
            </w:r>
          </w:p>
        </w:tc>
        <w:tc>
          <w:tcPr>
            <w:tcW w:w="936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99,4</w:t>
            </w:r>
          </w:p>
        </w:tc>
      </w:tr>
      <w:tr w:rsidR="00422C3C" w:rsidRPr="00543EC9" w:rsidTr="00543EC9">
        <w:trPr>
          <w:trHeight w:val="363"/>
        </w:trPr>
        <w:tc>
          <w:tcPr>
            <w:tcW w:w="6204" w:type="dxa"/>
            <w:vAlign w:val="center"/>
          </w:tcPr>
          <w:p w:rsidR="00422C3C" w:rsidRPr="00543EC9" w:rsidRDefault="00422C3C" w:rsidP="00CC0B8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275" w:type="dxa"/>
          </w:tcPr>
          <w:p w:rsidR="00422C3C" w:rsidRPr="00543EC9" w:rsidRDefault="00422C3C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60 805,0</w:t>
            </w:r>
          </w:p>
        </w:tc>
        <w:tc>
          <w:tcPr>
            <w:tcW w:w="992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58 663,4</w:t>
            </w:r>
          </w:p>
        </w:tc>
        <w:tc>
          <w:tcPr>
            <w:tcW w:w="936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96,5</w:t>
            </w:r>
          </w:p>
        </w:tc>
      </w:tr>
      <w:tr w:rsidR="00422C3C" w:rsidRPr="00543EC9" w:rsidTr="00543EC9">
        <w:trPr>
          <w:trHeight w:val="425"/>
        </w:trPr>
        <w:tc>
          <w:tcPr>
            <w:tcW w:w="6204" w:type="dxa"/>
            <w:vAlign w:val="center"/>
          </w:tcPr>
          <w:p w:rsidR="00422C3C" w:rsidRPr="00543EC9" w:rsidRDefault="00422C3C" w:rsidP="00CC0B8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Непрограммные расходы деятельности</w:t>
            </w:r>
          </w:p>
        </w:tc>
        <w:tc>
          <w:tcPr>
            <w:tcW w:w="1275" w:type="dxa"/>
          </w:tcPr>
          <w:p w:rsidR="00422C3C" w:rsidRPr="00543EC9" w:rsidRDefault="00422C3C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1 627,1</w:t>
            </w:r>
          </w:p>
        </w:tc>
        <w:tc>
          <w:tcPr>
            <w:tcW w:w="992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1 616,7</w:t>
            </w:r>
          </w:p>
        </w:tc>
        <w:tc>
          <w:tcPr>
            <w:tcW w:w="936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99,4</w:t>
            </w:r>
          </w:p>
        </w:tc>
      </w:tr>
      <w:tr w:rsidR="00422C3C" w:rsidRPr="00543EC9" w:rsidTr="00543EC9">
        <w:tc>
          <w:tcPr>
            <w:tcW w:w="6204" w:type="dxa"/>
            <w:vAlign w:val="center"/>
          </w:tcPr>
          <w:p w:rsidR="00422C3C" w:rsidRPr="00543EC9" w:rsidRDefault="00422C3C" w:rsidP="00CC0B8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22C3C" w:rsidRPr="00543EC9" w:rsidRDefault="00422C3C" w:rsidP="00543E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62 432,2</w:t>
            </w:r>
          </w:p>
        </w:tc>
        <w:tc>
          <w:tcPr>
            <w:tcW w:w="992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60 280,1</w:t>
            </w:r>
          </w:p>
        </w:tc>
        <w:tc>
          <w:tcPr>
            <w:tcW w:w="936" w:type="dxa"/>
          </w:tcPr>
          <w:p w:rsidR="00422C3C" w:rsidRPr="00543EC9" w:rsidRDefault="00543EC9" w:rsidP="00543EC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3E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96,6</w:t>
            </w:r>
          </w:p>
        </w:tc>
      </w:tr>
    </w:tbl>
    <w:p w:rsidR="00597907" w:rsidRPr="00543EC9" w:rsidRDefault="00597907" w:rsidP="00597907">
      <w:pPr>
        <w:jc w:val="both"/>
        <w:rPr>
          <w:rFonts w:ascii="Times New Roman" w:hAnsi="Times New Roman"/>
          <w:bCs/>
          <w:color w:val="auto"/>
        </w:rPr>
      </w:pPr>
    </w:p>
    <w:p w:rsidR="00700079" w:rsidRDefault="00700079" w:rsidP="00F11222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Исполнение расходов в разрезе муниципальных программ составило 58 663,4 тыс. рублей или 96,5%.</w:t>
      </w:r>
    </w:p>
    <w:p w:rsidR="00A26EDD" w:rsidRPr="006D1160" w:rsidRDefault="004E0DCA" w:rsidP="00F11222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sz w:val="24"/>
          <w:szCs w:val="24"/>
        </w:rPr>
        <w:t>В 201</w:t>
      </w:r>
      <w:r w:rsidR="004A05DC" w:rsidRPr="006D1160">
        <w:rPr>
          <w:sz w:val="24"/>
          <w:szCs w:val="24"/>
        </w:rPr>
        <w:t>9</w:t>
      </w:r>
      <w:r w:rsidRPr="006D1160">
        <w:rPr>
          <w:sz w:val="24"/>
          <w:szCs w:val="24"/>
        </w:rPr>
        <w:t xml:space="preserve"> году </w:t>
      </w:r>
      <w:r w:rsidR="00B810E8" w:rsidRPr="006D1160">
        <w:rPr>
          <w:sz w:val="24"/>
          <w:szCs w:val="24"/>
        </w:rPr>
        <w:t xml:space="preserve"> из </w:t>
      </w:r>
      <w:r w:rsidR="00422C3C" w:rsidRPr="006D1160">
        <w:rPr>
          <w:sz w:val="24"/>
          <w:szCs w:val="24"/>
        </w:rPr>
        <w:t>7</w:t>
      </w:r>
      <w:r w:rsidR="00B810E8" w:rsidRPr="006D1160">
        <w:rPr>
          <w:sz w:val="24"/>
          <w:szCs w:val="24"/>
        </w:rPr>
        <w:t xml:space="preserve"> муниципальных программ </w:t>
      </w:r>
      <w:r w:rsidR="00422C3C" w:rsidRPr="006D1160">
        <w:rPr>
          <w:sz w:val="24"/>
          <w:szCs w:val="24"/>
        </w:rPr>
        <w:t>шесть</w:t>
      </w:r>
      <w:r w:rsidR="00BE6DDF" w:rsidRPr="006D1160">
        <w:rPr>
          <w:sz w:val="24"/>
          <w:szCs w:val="24"/>
        </w:rPr>
        <w:t xml:space="preserve"> </w:t>
      </w:r>
      <w:r w:rsidR="00B810E8" w:rsidRPr="006D1160">
        <w:rPr>
          <w:sz w:val="24"/>
          <w:szCs w:val="24"/>
        </w:rPr>
        <w:t xml:space="preserve">муниципальных программ профинансированы в объеме более </w:t>
      </w:r>
      <w:r w:rsidR="00A26EDD" w:rsidRPr="006D1160">
        <w:rPr>
          <w:sz w:val="24"/>
          <w:szCs w:val="24"/>
        </w:rPr>
        <w:t>9</w:t>
      </w:r>
      <w:r w:rsidR="004A05DC" w:rsidRPr="006D1160">
        <w:rPr>
          <w:sz w:val="24"/>
          <w:szCs w:val="24"/>
        </w:rPr>
        <w:t>0</w:t>
      </w:r>
      <w:r w:rsidR="00184242" w:rsidRPr="006D1160">
        <w:rPr>
          <w:sz w:val="24"/>
          <w:szCs w:val="24"/>
        </w:rPr>
        <w:t>,0%.</w:t>
      </w:r>
    </w:p>
    <w:p w:rsidR="004A05DC" w:rsidRPr="006D1160" w:rsidRDefault="004A05DC" w:rsidP="006D1160">
      <w:pPr>
        <w:pStyle w:val="a6"/>
        <w:shd w:val="clear" w:color="auto" w:fill="auto"/>
        <w:spacing w:line="240" w:lineRule="auto"/>
        <w:ind w:firstLine="851"/>
        <w:rPr>
          <w:color w:val="000000"/>
          <w:sz w:val="24"/>
          <w:szCs w:val="24"/>
        </w:rPr>
      </w:pPr>
      <w:r w:rsidRPr="006D1160">
        <w:rPr>
          <w:color w:val="000000"/>
          <w:sz w:val="24"/>
          <w:szCs w:val="24"/>
        </w:rPr>
        <w:t xml:space="preserve">Наибольший удельный вес в общем объеме расходов занимают муниципальные программы: </w:t>
      </w:r>
    </w:p>
    <w:p w:rsidR="004A05DC" w:rsidRPr="006D1160" w:rsidRDefault="004A05DC" w:rsidP="006D1160">
      <w:pPr>
        <w:pStyle w:val="a6"/>
        <w:shd w:val="clear" w:color="auto" w:fill="auto"/>
        <w:spacing w:line="240" w:lineRule="auto"/>
        <w:ind w:firstLine="851"/>
        <w:rPr>
          <w:color w:val="000000"/>
          <w:sz w:val="24"/>
          <w:szCs w:val="24"/>
        </w:rPr>
      </w:pPr>
      <w:r w:rsidRPr="006D1160">
        <w:rPr>
          <w:color w:val="000000"/>
          <w:sz w:val="24"/>
          <w:szCs w:val="24"/>
        </w:rPr>
        <w:t>-</w:t>
      </w:r>
      <w:r w:rsidRPr="006D1160">
        <w:rPr>
          <w:sz w:val="24"/>
          <w:szCs w:val="24"/>
        </w:rPr>
        <w:t xml:space="preserve"> Муниципальная программа "Формирование современной городской среды на территории сельского поселения Ошейкинское на 2018-2022 гг" - </w:t>
      </w:r>
      <w:r w:rsidRPr="006D1160">
        <w:rPr>
          <w:bCs/>
          <w:sz w:val="24"/>
          <w:szCs w:val="24"/>
        </w:rPr>
        <w:t>19 828,8 тыс. рублей или 32,9</w:t>
      </w:r>
      <w:r w:rsidR="006D1160" w:rsidRPr="006D1160">
        <w:rPr>
          <w:bCs/>
          <w:sz w:val="24"/>
          <w:szCs w:val="24"/>
        </w:rPr>
        <w:t>%</w:t>
      </w:r>
      <w:r w:rsidR="006D1160">
        <w:rPr>
          <w:bCs/>
          <w:sz w:val="24"/>
          <w:szCs w:val="24"/>
        </w:rPr>
        <w:t>;</w:t>
      </w:r>
    </w:p>
    <w:p w:rsidR="004A05DC" w:rsidRPr="006D1160" w:rsidRDefault="004A05DC" w:rsidP="006D116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color w:val="000000"/>
          <w:sz w:val="24"/>
          <w:szCs w:val="24"/>
        </w:rPr>
        <w:lastRenderedPageBreak/>
        <w:t xml:space="preserve">- </w:t>
      </w:r>
      <w:r w:rsidRPr="006D1160">
        <w:rPr>
          <w:sz w:val="24"/>
          <w:szCs w:val="24"/>
        </w:rPr>
        <w:t>Муниципальная программа сельского поселения Ошейкинское "Развитие культуры" на 2017-2021 годы</w:t>
      </w:r>
      <w:r w:rsidR="006D1160" w:rsidRPr="006D1160">
        <w:rPr>
          <w:sz w:val="24"/>
          <w:szCs w:val="24"/>
        </w:rPr>
        <w:t xml:space="preserve"> – 17 120,2 тыс. рублей или 28,4%</w:t>
      </w:r>
      <w:r w:rsidR="006D1160">
        <w:rPr>
          <w:sz w:val="24"/>
          <w:szCs w:val="24"/>
        </w:rPr>
        <w:t>;</w:t>
      </w:r>
    </w:p>
    <w:p w:rsidR="006D1160" w:rsidRPr="006D1160" w:rsidRDefault="006D1160" w:rsidP="006D1160">
      <w:pPr>
        <w:pStyle w:val="a6"/>
        <w:shd w:val="clear" w:color="auto" w:fill="auto"/>
        <w:spacing w:line="240" w:lineRule="auto"/>
        <w:ind w:firstLine="851"/>
        <w:rPr>
          <w:color w:val="000000"/>
          <w:sz w:val="24"/>
          <w:szCs w:val="24"/>
        </w:rPr>
      </w:pPr>
      <w:r w:rsidRPr="006D1160">
        <w:rPr>
          <w:sz w:val="24"/>
          <w:szCs w:val="24"/>
        </w:rPr>
        <w:t xml:space="preserve">- Муниципальная программа «Содержание и развитие транспортной системы на территории муниципального образования сельское поселение Ошейкинское  Лотошинского муниципального района Московской области на 2017-2021 годы» - </w:t>
      </w:r>
      <w:r w:rsidRPr="006D1160">
        <w:rPr>
          <w:bCs/>
          <w:sz w:val="24"/>
          <w:szCs w:val="24"/>
        </w:rPr>
        <w:t>10 501,3 тыс. рублей или 17,4%.</w:t>
      </w:r>
    </w:p>
    <w:p w:rsidR="00957FD3" w:rsidRPr="006D1160" w:rsidRDefault="00957FD3" w:rsidP="006D116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sz w:val="24"/>
          <w:szCs w:val="24"/>
        </w:rPr>
        <w:t xml:space="preserve">Доля непрограммных расходов в общем объеме расходов составляет </w:t>
      </w:r>
      <w:r w:rsidR="004A05DC" w:rsidRPr="006D1160">
        <w:rPr>
          <w:sz w:val="24"/>
          <w:szCs w:val="24"/>
        </w:rPr>
        <w:t>1 616,7</w:t>
      </w:r>
      <w:r w:rsidRPr="006D1160">
        <w:rPr>
          <w:sz w:val="24"/>
          <w:szCs w:val="24"/>
        </w:rPr>
        <w:t xml:space="preserve"> тыс. рублей или </w:t>
      </w:r>
      <w:r w:rsidR="004A05DC" w:rsidRPr="006D1160">
        <w:rPr>
          <w:sz w:val="24"/>
          <w:szCs w:val="24"/>
        </w:rPr>
        <w:t>2,7</w:t>
      </w:r>
      <w:r w:rsidRPr="006D1160">
        <w:rPr>
          <w:sz w:val="24"/>
          <w:szCs w:val="24"/>
        </w:rPr>
        <w:t xml:space="preserve"> %. </w:t>
      </w:r>
      <w:r w:rsidR="007D151D" w:rsidRPr="006D1160">
        <w:rPr>
          <w:sz w:val="24"/>
          <w:szCs w:val="24"/>
        </w:rPr>
        <w:t>Расходы сложились :</w:t>
      </w:r>
    </w:p>
    <w:p w:rsidR="007D151D" w:rsidRPr="006D1160" w:rsidRDefault="007D151D" w:rsidP="006D116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sz w:val="24"/>
          <w:szCs w:val="24"/>
        </w:rPr>
        <w:t>- на соде</w:t>
      </w:r>
      <w:r w:rsidR="00D90D72" w:rsidRPr="006D1160">
        <w:rPr>
          <w:sz w:val="24"/>
          <w:szCs w:val="24"/>
        </w:rPr>
        <w:t>р</w:t>
      </w:r>
      <w:r w:rsidRPr="006D1160">
        <w:rPr>
          <w:sz w:val="24"/>
          <w:szCs w:val="24"/>
        </w:rPr>
        <w:t>жание высшего должностного лица муниципального</w:t>
      </w:r>
      <w:r w:rsidR="00D90D72" w:rsidRPr="006D1160">
        <w:rPr>
          <w:sz w:val="24"/>
          <w:szCs w:val="24"/>
        </w:rPr>
        <w:t xml:space="preserve"> </w:t>
      </w:r>
      <w:r w:rsidRPr="006D1160">
        <w:rPr>
          <w:sz w:val="24"/>
          <w:szCs w:val="24"/>
        </w:rPr>
        <w:t xml:space="preserve">образования – </w:t>
      </w:r>
      <w:r w:rsidR="004A05DC" w:rsidRPr="006D1160">
        <w:rPr>
          <w:sz w:val="24"/>
          <w:szCs w:val="24"/>
        </w:rPr>
        <w:t>1317,9</w:t>
      </w:r>
      <w:r w:rsidRPr="006D1160">
        <w:rPr>
          <w:sz w:val="24"/>
          <w:szCs w:val="24"/>
        </w:rPr>
        <w:t xml:space="preserve"> тыс. рублей,</w:t>
      </w:r>
    </w:p>
    <w:p w:rsidR="007D151D" w:rsidRPr="006D1160" w:rsidRDefault="007D151D" w:rsidP="006D116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sz w:val="24"/>
          <w:szCs w:val="24"/>
        </w:rPr>
        <w:t>- на обеспечение деятельности органов фи</w:t>
      </w:r>
      <w:r w:rsidR="00D90D72" w:rsidRPr="006D1160">
        <w:rPr>
          <w:sz w:val="24"/>
          <w:szCs w:val="24"/>
        </w:rPr>
        <w:t>нансового (финансово-бюджетного</w:t>
      </w:r>
      <w:r w:rsidRPr="006D1160">
        <w:rPr>
          <w:sz w:val="24"/>
          <w:szCs w:val="24"/>
        </w:rPr>
        <w:t>) н</w:t>
      </w:r>
      <w:r w:rsidR="00D90D72" w:rsidRPr="006D1160">
        <w:rPr>
          <w:sz w:val="24"/>
          <w:szCs w:val="24"/>
        </w:rPr>
        <w:t>а</w:t>
      </w:r>
      <w:r w:rsidRPr="006D1160">
        <w:rPr>
          <w:sz w:val="24"/>
          <w:szCs w:val="24"/>
        </w:rPr>
        <w:t xml:space="preserve">дзора – </w:t>
      </w:r>
      <w:r w:rsidR="004A05DC" w:rsidRPr="006D1160">
        <w:rPr>
          <w:sz w:val="24"/>
          <w:szCs w:val="24"/>
        </w:rPr>
        <w:t>297,2</w:t>
      </w:r>
      <w:r w:rsidRPr="006D1160">
        <w:rPr>
          <w:sz w:val="24"/>
          <w:szCs w:val="24"/>
        </w:rPr>
        <w:t xml:space="preserve"> тыс. рублей,</w:t>
      </w:r>
    </w:p>
    <w:p w:rsidR="007D151D" w:rsidRPr="006D1160" w:rsidRDefault="00F11222" w:rsidP="006D1160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sz w:val="24"/>
          <w:szCs w:val="24"/>
        </w:rPr>
        <w:t>- ежегодные членские взносы в Ассоциацию «Совет муниципальных образований Московской области» - 1,</w:t>
      </w:r>
      <w:r w:rsidR="004A05DC" w:rsidRPr="006D1160">
        <w:rPr>
          <w:sz w:val="24"/>
          <w:szCs w:val="24"/>
        </w:rPr>
        <w:t>6</w:t>
      </w:r>
      <w:r w:rsidRPr="006D1160">
        <w:rPr>
          <w:sz w:val="24"/>
          <w:szCs w:val="24"/>
        </w:rPr>
        <w:t xml:space="preserve"> тыс. рублей.</w:t>
      </w:r>
    </w:p>
    <w:p w:rsidR="00D42FE1" w:rsidRPr="008A27BB" w:rsidRDefault="00D42FE1" w:rsidP="00EE0464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FF0000"/>
          <w:sz w:val="28"/>
          <w:szCs w:val="28"/>
        </w:rPr>
      </w:pPr>
    </w:p>
    <w:p w:rsidR="000A3045" w:rsidRPr="007962C8" w:rsidRDefault="000A3045" w:rsidP="00E552F3">
      <w:pPr>
        <w:pStyle w:val="12"/>
        <w:keepNext/>
        <w:keepLines/>
        <w:shd w:val="clear" w:color="auto" w:fill="auto"/>
        <w:spacing w:line="240" w:lineRule="auto"/>
        <w:ind w:right="-113" w:firstLine="0"/>
        <w:rPr>
          <w:sz w:val="24"/>
          <w:szCs w:val="24"/>
        </w:rPr>
      </w:pPr>
      <w:r w:rsidRPr="007962C8">
        <w:rPr>
          <w:sz w:val="24"/>
          <w:szCs w:val="24"/>
        </w:rPr>
        <w:t>Внешняя проверка бюджетной отчетности главных администраторов</w:t>
      </w:r>
      <w:r w:rsidR="00E552F3" w:rsidRPr="007962C8">
        <w:rPr>
          <w:sz w:val="24"/>
          <w:szCs w:val="24"/>
        </w:rPr>
        <w:t xml:space="preserve"> </w:t>
      </w:r>
      <w:r w:rsidRPr="007962C8">
        <w:rPr>
          <w:sz w:val="24"/>
          <w:szCs w:val="24"/>
        </w:rPr>
        <w:t>бюджетных средств</w:t>
      </w:r>
      <w:bookmarkEnd w:id="14"/>
      <w:r w:rsidR="003013E0" w:rsidRPr="007962C8">
        <w:rPr>
          <w:sz w:val="24"/>
          <w:szCs w:val="24"/>
        </w:rPr>
        <w:t>.</w:t>
      </w:r>
    </w:p>
    <w:p w:rsidR="005D49A0" w:rsidRPr="007962C8" w:rsidRDefault="005D49A0" w:rsidP="007E6FA3">
      <w:pPr>
        <w:pStyle w:val="12"/>
        <w:keepNext/>
        <w:keepLines/>
        <w:shd w:val="clear" w:color="auto" w:fill="auto"/>
        <w:spacing w:line="240" w:lineRule="auto"/>
        <w:ind w:left="2280" w:right="900"/>
        <w:jc w:val="left"/>
        <w:rPr>
          <w:sz w:val="28"/>
          <w:szCs w:val="28"/>
        </w:rPr>
      </w:pPr>
    </w:p>
    <w:p w:rsidR="00105BC1" w:rsidRPr="007962C8" w:rsidRDefault="00105BC1" w:rsidP="0081179F">
      <w:pPr>
        <w:pStyle w:val="a6"/>
        <w:shd w:val="clear" w:color="auto" w:fill="auto"/>
        <w:spacing w:line="240" w:lineRule="auto"/>
        <w:ind w:firstLine="840"/>
        <w:rPr>
          <w:sz w:val="24"/>
          <w:szCs w:val="24"/>
        </w:rPr>
      </w:pPr>
      <w:bookmarkStart w:id="15" w:name="bookmark24"/>
      <w:r w:rsidRPr="007962C8">
        <w:rPr>
          <w:sz w:val="24"/>
          <w:szCs w:val="24"/>
        </w:rPr>
        <w:t>Проверка проведена в соответствии со статьей 264.4. Бюджетного кодекса Российской Федерации. В соответствии с ведомственной структурой расходов  бюджета сельского поселения Ошейкинское Лотошинского муниципального района в 201</w:t>
      </w:r>
      <w:r w:rsidR="00356856" w:rsidRPr="007962C8">
        <w:rPr>
          <w:sz w:val="24"/>
          <w:szCs w:val="24"/>
        </w:rPr>
        <w:t>9</w:t>
      </w:r>
      <w:r w:rsidR="00262B9C" w:rsidRPr="007962C8">
        <w:rPr>
          <w:sz w:val="24"/>
          <w:szCs w:val="24"/>
        </w:rPr>
        <w:t xml:space="preserve"> </w:t>
      </w:r>
      <w:r w:rsidRPr="007962C8">
        <w:rPr>
          <w:sz w:val="24"/>
          <w:szCs w:val="24"/>
        </w:rPr>
        <w:t xml:space="preserve">году исполнение расходов осуществляли один главный распорядитель бюджетных  средств: Администрация муниципального образования сельское </w:t>
      </w:r>
      <w:r w:rsidR="00356856" w:rsidRPr="007962C8">
        <w:rPr>
          <w:sz w:val="24"/>
          <w:szCs w:val="24"/>
        </w:rPr>
        <w:t>поселение Ошейкинское – код 904.</w:t>
      </w:r>
    </w:p>
    <w:p w:rsidR="00365E77" w:rsidRPr="007962C8" w:rsidRDefault="00365E77" w:rsidP="00365E77">
      <w:pPr>
        <w:pStyle w:val="a6"/>
        <w:shd w:val="clear" w:color="auto" w:fill="auto"/>
        <w:spacing w:line="240" w:lineRule="auto"/>
        <w:ind w:firstLine="839"/>
        <w:rPr>
          <w:sz w:val="24"/>
          <w:szCs w:val="24"/>
        </w:rPr>
      </w:pPr>
      <w:r w:rsidRPr="007962C8">
        <w:rPr>
          <w:sz w:val="24"/>
          <w:szCs w:val="24"/>
        </w:rPr>
        <w:t>Для проведения внешней проверки годового отчета об исполнении бюджета в Контрольно-счетную палату представлена годовая бюджетная отчетность главного администратора бюджетных средств – Администрации сельского поселения Ошейкинское Лотошинского муниципального района.</w:t>
      </w:r>
    </w:p>
    <w:p w:rsidR="00365E77" w:rsidRPr="007962C8" w:rsidRDefault="00365E77" w:rsidP="0081179F">
      <w:pPr>
        <w:pStyle w:val="a6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7962C8">
        <w:rPr>
          <w:sz w:val="24"/>
          <w:szCs w:val="24"/>
        </w:rPr>
        <w:t>Бюджетная отчетность за 2019 год, представленная главным распорядителем бюджетных средств, по своему составу соответствует требованиям Инструкции по бюджетной отчетности, утвержденной Приказом Министерства финансов Российской Федерации от 28.12.2010г. №191н (далее по тексту - Инструкция №191н).</w:t>
      </w:r>
    </w:p>
    <w:p w:rsidR="00365E77" w:rsidRPr="007962C8" w:rsidRDefault="00365E77" w:rsidP="00365E77">
      <w:pPr>
        <w:pStyle w:val="a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62C8">
        <w:rPr>
          <w:sz w:val="24"/>
          <w:szCs w:val="24"/>
        </w:rPr>
        <w:t>При проверке представленной годовой бюджетной отчетности установлено:</w:t>
      </w:r>
    </w:p>
    <w:p w:rsidR="00365E77" w:rsidRPr="007962C8" w:rsidRDefault="00365E77" w:rsidP="00365E77">
      <w:pPr>
        <w:pStyle w:val="a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62C8">
        <w:rPr>
          <w:sz w:val="24"/>
          <w:szCs w:val="24"/>
        </w:rPr>
        <w:t xml:space="preserve">1. </w:t>
      </w:r>
      <w:r w:rsidRPr="00EB578D">
        <w:rPr>
          <w:bCs/>
          <w:i/>
          <w:sz w:val="24"/>
          <w:szCs w:val="24"/>
        </w:rPr>
        <w:t>Отчет об исполнении бюджета (ф. 0503127):</w:t>
      </w:r>
    </w:p>
    <w:p w:rsidR="007962C8" w:rsidRDefault="00365E77" w:rsidP="00365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962C8">
        <w:rPr>
          <w:rFonts w:ascii="Times New Roman" w:hAnsi="Times New Roman" w:cs="Times New Roman"/>
          <w:color w:val="auto"/>
        </w:rPr>
        <w:t xml:space="preserve">- раздел «Доходы бюджета»: Плановые показатели по видам доходов данного раздела соответствуют плановым показателям, утвержденным Решением Совета депутатов </w:t>
      </w:r>
      <w:r w:rsidR="007962C8" w:rsidRPr="007962C8">
        <w:rPr>
          <w:rFonts w:ascii="Times New Roman" w:hAnsi="Times New Roman" w:cs="Times New Roman"/>
          <w:color w:val="auto"/>
        </w:rPr>
        <w:t>городского округа Лотошино</w:t>
      </w:r>
      <w:r w:rsidRPr="007962C8">
        <w:rPr>
          <w:rFonts w:ascii="Times New Roman" w:hAnsi="Times New Roman" w:cs="Times New Roman"/>
          <w:color w:val="auto"/>
        </w:rPr>
        <w:t xml:space="preserve"> от </w:t>
      </w:r>
      <w:r w:rsidR="007962C8" w:rsidRPr="007962C8">
        <w:rPr>
          <w:rFonts w:ascii="Times New Roman" w:hAnsi="Times New Roman" w:cs="Times New Roman"/>
          <w:color w:val="auto"/>
        </w:rPr>
        <w:t>19.12.2019 года</w:t>
      </w:r>
      <w:r w:rsidRPr="007962C8">
        <w:rPr>
          <w:rFonts w:ascii="Times New Roman" w:hAnsi="Times New Roman" w:cs="Times New Roman"/>
          <w:color w:val="auto"/>
        </w:rPr>
        <w:t xml:space="preserve"> №</w:t>
      </w:r>
      <w:r w:rsidR="007962C8" w:rsidRPr="007962C8">
        <w:rPr>
          <w:rFonts w:ascii="Times New Roman" w:hAnsi="Times New Roman" w:cs="Times New Roman"/>
          <w:color w:val="auto"/>
        </w:rPr>
        <w:t>68</w:t>
      </w:r>
      <w:r w:rsidRPr="007962C8">
        <w:rPr>
          <w:rFonts w:ascii="Times New Roman" w:hAnsi="Times New Roman" w:cs="Times New Roman"/>
          <w:color w:val="auto"/>
        </w:rPr>
        <w:t xml:space="preserve">/7 «О внесении изменений в решение Совета депутатов сельского поселения </w:t>
      </w:r>
      <w:r w:rsidR="007962C8" w:rsidRPr="007962C8">
        <w:rPr>
          <w:rFonts w:ascii="Times New Roman" w:hAnsi="Times New Roman" w:cs="Times New Roman"/>
          <w:color w:val="auto"/>
        </w:rPr>
        <w:t>Ошейкинское</w:t>
      </w:r>
      <w:r w:rsidRPr="007962C8">
        <w:rPr>
          <w:rFonts w:ascii="Times New Roman" w:hAnsi="Times New Roman" w:cs="Times New Roman"/>
          <w:color w:val="auto"/>
        </w:rPr>
        <w:t xml:space="preserve"> от 18.12.201</w:t>
      </w:r>
      <w:r w:rsidR="007962C8" w:rsidRPr="007962C8">
        <w:rPr>
          <w:rFonts w:ascii="Times New Roman" w:hAnsi="Times New Roman" w:cs="Times New Roman"/>
          <w:color w:val="auto"/>
        </w:rPr>
        <w:t>8</w:t>
      </w:r>
      <w:r w:rsidRPr="007962C8">
        <w:rPr>
          <w:rFonts w:ascii="Times New Roman" w:hAnsi="Times New Roman" w:cs="Times New Roman"/>
          <w:color w:val="auto"/>
        </w:rPr>
        <w:t xml:space="preserve"> года № </w:t>
      </w:r>
      <w:r w:rsidR="007962C8" w:rsidRPr="007962C8">
        <w:rPr>
          <w:rFonts w:ascii="Times New Roman" w:hAnsi="Times New Roman" w:cs="Times New Roman"/>
          <w:color w:val="auto"/>
        </w:rPr>
        <w:t>220</w:t>
      </w:r>
      <w:r w:rsidRPr="007962C8">
        <w:rPr>
          <w:rFonts w:ascii="Times New Roman" w:hAnsi="Times New Roman" w:cs="Times New Roman"/>
          <w:color w:val="auto"/>
        </w:rPr>
        <w:t>/</w:t>
      </w:r>
      <w:r w:rsidR="007962C8" w:rsidRPr="007962C8">
        <w:rPr>
          <w:rFonts w:ascii="Times New Roman" w:hAnsi="Times New Roman" w:cs="Times New Roman"/>
          <w:color w:val="auto"/>
        </w:rPr>
        <w:t>39</w:t>
      </w:r>
      <w:r w:rsidRPr="007962C8">
        <w:rPr>
          <w:rFonts w:ascii="Times New Roman" w:hAnsi="Times New Roman" w:cs="Times New Roman"/>
          <w:color w:val="auto"/>
        </w:rPr>
        <w:t xml:space="preserve"> «О бюджете сельского поселения </w:t>
      </w:r>
      <w:r w:rsidR="007962C8" w:rsidRPr="007962C8">
        <w:rPr>
          <w:rFonts w:ascii="Times New Roman" w:hAnsi="Times New Roman" w:cs="Times New Roman"/>
          <w:color w:val="auto"/>
        </w:rPr>
        <w:t>Ощейкинское</w:t>
      </w:r>
      <w:r w:rsidRPr="007962C8">
        <w:rPr>
          <w:rFonts w:ascii="Times New Roman" w:hAnsi="Times New Roman" w:cs="Times New Roman"/>
          <w:color w:val="auto"/>
        </w:rPr>
        <w:t xml:space="preserve"> на 201</w:t>
      </w:r>
      <w:r w:rsidR="007962C8" w:rsidRPr="007962C8">
        <w:rPr>
          <w:rFonts w:ascii="Times New Roman" w:hAnsi="Times New Roman" w:cs="Times New Roman"/>
          <w:color w:val="auto"/>
        </w:rPr>
        <w:t>9</w:t>
      </w:r>
      <w:r w:rsidRPr="007962C8">
        <w:rPr>
          <w:rFonts w:ascii="Times New Roman" w:hAnsi="Times New Roman" w:cs="Times New Roman"/>
          <w:color w:val="auto"/>
        </w:rPr>
        <w:t xml:space="preserve"> год и на плановый период 20</w:t>
      </w:r>
      <w:r w:rsidR="007962C8" w:rsidRPr="007962C8">
        <w:rPr>
          <w:rFonts w:ascii="Times New Roman" w:hAnsi="Times New Roman" w:cs="Times New Roman"/>
          <w:color w:val="auto"/>
        </w:rPr>
        <w:t>20</w:t>
      </w:r>
      <w:r w:rsidRPr="007962C8">
        <w:rPr>
          <w:rFonts w:ascii="Times New Roman" w:hAnsi="Times New Roman" w:cs="Times New Roman"/>
          <w:color w:val="auto"/>
        </w:rPr>
        <w:t xml:space="preserve"> и 20</w:t>
      </w:r>
      <w:r w:rsidR="007962C8" w:rsidRPr="007962C8">
        <w:rPr>
          <w:rFonts w:ascii="Times New Roman" w:hAnsi="Times New Roman" w:cs="Times New Roman"/>
          <w:color w:val="auto"/>
        </w:rPr>
        <w:t>21</w:t>
      </w:r>
      <w:r w:rsidRPr="007962C8">
        <w:rPr>
          <w:rFonts w:ascii="Times New Roman" w:hAnsi="Times New Roman" w:cs="Times New Roman"/>
          <w:color w:val="auto"/>
        </w:rPr>
        <w:t xml:space="preserve"> годов». </w:t>
      </w:r>
    </w:p>
    <w:p w:rsidR="00365E77" w:rsidRPr="007962C8" w:rsidRDefault="00365E77" w:rsidP="00365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962C8">
        <w:rPr>
          <w:rFonts w:ascii="Times New Roman" w:hAnsi="Times New Roman" w:cs="Times New Roman"/>
          <w:color w:val="auto"/>
        </w:rPr>
        <w:t>Исполнение доходов бюджета в разрезе видов доходов соответствует исполнению доходов в Приложении №1 «</w:t>
      </w:r>
      <w:r w:rsidR="007962C8" w:rsidRPr="007962C8">
        <w:rPr>
          <w:rFonts w:ascii="Times New Roman" w:hAnsi="Times New Roman" w:cs="Times New Roman"/>
          <w:color w:val="auto"/>
        </w:rPr>
        <w:t>Исполнение</w:t>
      </w:r>
      <w:r w:rsidRPr="007962C8">
        <w:rPr>
          <w:rFonts w:ascii="Times New Roman" w:hAnsi="Times New Roman" w:cs="Times New Roman"/>
          <w:color w:val="auto"/>
        </w:rPr>
        <w:t xml:space="preserve"> бюджет</w:t>
      </w:r>
      <w:r w:rsidR="007962C8" w:rsidRPr="007962C8">
        <w:rPr>
          <w:rFonts w:ascii="Times New Roman" w:hAnsi="Times New Roman" w:cs="Times New Roman"/>
          <w:color w:val="auto"/>
        </w:rPr>
        <w:t>а</w:t>
      </w:r>
      <w:r w:rsidRPr="007962C8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7962C8" w:rsidRPr="007962C8">
        <w:rPr>
          <w:rFonts w:ascii="Times New Roman" w:hAnsi="Times New Roman" w:cs="Times New Roman"/>
          <w:color w:val="auto"/>
        </w:rPr>
        <w:t>Ошейкинское</w:t>
      </w:r>
      <w:r w:rsidRPr="007962C8">
        <w:rPr>
          <w:rFonts w:ascii="Times New Roman" w:hAnsi="Times New Roman" w:cs="Times New Roman"/>
          <w:color w:val="auto"/>
        </w:rPr>
        <w:t xml:space="preserve"> за 201</w:t>
      </w:r>
      <w:r w:rsidR="007962C8" w:rsidRPr="007962C8">
        <w:rPr>
          <w:rFonts w:ascii="Times New Roman" w:hAnsi="Times New Roman" w:cs="Times New Roman"/>
          <w:color w:val="auto"/>
        </w:rPr>
        <w:t>9</w:t>
      </w:r>
      <w:r w:rsidRPr="007962C8">
        <w:rPr>
          <w:rFonts w:ascii="Times New Roman" w:hAnsi="Times New Roman" w:cs="Times New Roman"/>
          <w:color w:val="auto"/>
        </w:rPr>
        <w:t xml:space="preserve"> год» к проекту </w:t>
      </w:r>
      <w:r w:rsidR="007962C8" w:rsidRPr="007962C8">
        <w:rPr>
          <w:rFonts w:ascii="Times New Roman" w:hAnsi="Times New Roman" w:cs="Times New Roman"/>
          <w:color w:val="auto"/>
        </w:rPr>
        <w:t xml:space="preserve">решения Совета депутатов городского округа Лотошино «Об </w:t>
      </w:r>
      <w:r w:rsidRPr="007962C8">
        <w:rPr>
          <w:rFonts w:ascii="Times New Roman" w:hAnsi="Times New Roman" w:cs="Times New Roman"/>
          <w:color w:val="auto"/>
        </w:rPr>
        <w:t xml:space="preserve">исполнении бюджета сельского поселения </w:t>
      </w:r>
      <w:r w:rsidR="007962C8" w:rsidRPr="007962C8">
        <w:rPr>
          <w:rFonts w:ascii="Times New Roman" w:hAnsi="Times New Roman" w:cs="Times New Roman"/>
          <w:color w:val="auto"/>
        </w:rPr>
        <w:t>Ошейкинское</w:t>
      </w:r>
      <w:r w:rsidRPr="007962C8">
        <w:rPr>
          <w:rFonts w:ascii="Times New Roman" w:hAnsi="Times New Roman" w:cs="Times New Roman"/>
          <w:color w:val="auto"/>
        </w:rPr>
        <w:t xml:space="preserve"> </w:t>
      </w:r>
      <w:r w:rsidR="007962C8" w:rsidRPr="007962C8">
        <w:rPr>
          <w:rFonts w:ascii="Times New Roman" w:hAnsi="Times New Roman" w:cs="Times New Roman"/>
          <w:color w:val="auto"/>
        </w:rPr>
        <w:t xml:space="preserve">Лотошинского муниципального района Московской области </w:t>
      </w:r>
      <w:r w:rsidRPr="007962C8">
        <w:rPr>
          <w:rFonts w:ascii="Times New Roman" w:hAnsi="Times New Roman" w:cs="Times New Roman"/>
          <w:color w:val="auto"/>
        </w:rPr>
        <w:t>за 201</w:t>
      </w:r>
      <w:r w:rsidR="007962C8" w:rsidRPr="007962C8">
        <w:rPr>
          <w:rFonts w:ascii="Times New Roman" w:hAnsi="Times New Roman" w:cs="Times New Roman"/>
          <w:color w:val="auto"/>
        </w:rPr>
        <w:t>9</w:t>
      </w:r>
      <w:r w:rsidRPr="007962C8">
        <w:rPr>
          <w:rFonts w:ascii="Times New Roman" w:hAnsi="Times New Roman" w:cs="Times New Roman"/>
          <w:color w:val="auto"/>
        </w:rPr>
        <w:t xml:space="preserve"> год</w:t>
      </w:r>
      <w:r w:rsidR="007962C8" w:rsidRPr="007962C8">
        <w:rPr>
          <w:rFonts w:ascii="Times New Roman" w:hAnsi="Times New Roman" w:cs="Times New Roman"/>
          <w:color w:val="auto"/>
        </w:rPr>
        <w:t xml:space="preserve">» </w:t>
      </w:r>
      <w:r w:rsidRPr="007962C8">
        <w:rPr>
          <w:rFonts w:ascii="Times New Roman" w:hAnsi="Times New Roman" w:cs="Times New Roman"/>
          <w:color w:val="auto"/>
        </w:rPr>
        <w:t xml:space="preserve"> и данным главной книги по счету 21002 «Расчеты с финансовым органом по поступлениям в бюджет». </w:t>
      </w:r>
    </w:p>
    <w:p w:rsidR="00866329" w:rsidRDefault="00866329" w:rsidP="00866329">
      <w:pPr>
        <w:ind w:firstLine="709"/>
        <w:jc w:val="both"/>
        <w:rPr>
          <w:rFonts w:ascii="Times New Roman" w:hAnsi="Times New Roman" w:cs="Times New Roman"/>
        </w:rPr>
      </w:pPr>
      <w:r w:rsidRPr="00866329">
        <w:rPr>
          <w:rFonts w:ascii="Times New Roman" w:hAnsi="Times New Roman" w:cs="Times New Roman"/>
          <w:color w:val="auto"/>
        </w:rPr>
        <w:t>- раздел «Расходы бюджета»: Сумма утвержденных бюджетных назначений соответствует утвержденной бюджетной росписи на 2019 год с учетом изменений, оформленных в установленном порядке на 31.12.2019г. Исполнение расходов бюджета соответствует Приложению №3 «Ведомственная структура расходов бюджета сельского поселения Ошейкинское на 2019 год» к проекту решения Совета депутатов городского округа Лотошино «Об исполнении бюджета сельского поселения Ошейкинское Лотошинского муниципального района Московской области за 2019 год»</w:t>
      </w:r>
      <w:r w:rsidRPr="00866329">
        <w:rPr>
          <w:rFonts w:ascii="Times New Roman" w:hAnsi="Times New Roman" w:cs="Times New Roman"/>
        </w:rPr>
        <w:t>и данным главной книги по счету 30405</w:t>
      </w:r>
      <w:r w:rsidRPr="00866329">
        <w:rPr>
          <w:rFonts w:ascii="Times New Roman" w:hAnsi="Times New Roman" w:cs="Times New Roman"/>
          <w:color w:val="auto"/>
        </w:rPr>
        <w:t xml:space="preserve"> «Расчеты по платежам из бюджета с финансовым органом» (без учета суммы восстановленных кассовых расходов в 2019 году)</w:t>
      </w:r>
      <w:r w:rsidRPr="00866329">
        <w:rPr>
          <w:rFonts w:ascii="Times New Roman" w:hAnsi="Times New Roman" w:cs="Times New Roman"/>
        </w:rPr>
        <w:t xml:space="preserve">. </w:t>
      </w:r>
    </w:p>
    <w:p w:rsidR="00EB578D" w:rsidRPr="00866329" w:rsidRDefault="00EB578D" w:rsidP="00866329">
      <w:pPr>
        <w:ind w:firstLine="709"/>
        <w:jc w:val="both"/>
        <w:rPr>
          <w:rFonts w:ascii="Times New Roman" w:hAnsi="Times New Roman" w:cs="Times New Roman"/>
        </w:rPr>
      </w:pPr>
    </w:p>
    <w:p w:rsidR="00EB578D" w:rsidRPr="00EB578D" w:rsidRDefault="00EB578D" w:rsidP="00EB578D">
      <w:pPr>
        <w:ind w:firstLine="724"/>
        <w:jc w:val="both"/>
        <w:rPr>
          <w:rFonts w:ascii="Times New Roman" w:hAnsi="Times New Roman" w:cs="Times New Roman"/>
        </w:rPr>
      </w:pPr>
      <w:r w:rsidRPr="00EB578D">
        <w:rPr>
          <w:rFonts w:ascii="Times New Roman" w:hAnsi="Times New Roman" w:cs="Times New Roman"/>
        </w:rPr>
        <w:lastRenderedPageBreak/>
        <w:t xml:space="preserve">2. </w:t>
      </w:r>
      <w:r w:rsidRPr="00EB578D">
        <w:rPr>
          <w:rFonts w:ascii="Times New Roman" w:hAnsi="Times New Roman" w:cs="Times New Roman"/>
          <w:bCs/>
          <w:i/>
          <w:color w:val="auto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0503130):</w:t>
      </w:r>
    </w:p>
    <w:p w:rsidR="00EB578D" w:rsidRPr="00514069" w:rsidRDefault="00EB578D" w:rsidP="00EB578D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514069">
        <w:rPr>
          <w:rFonts w:ascii="Times New Roman" w:hAnsi="Times New Roman" w:cs="Times New Roman"/>
          <w:color w:val="auto"/>
        </w:rPr>
        <w:t>В графе «На конец отчетного периода» отражены данные о стоимости активов и обязательств, финансовом результате на 1 января 2020 года, с учетом проведенных 31 декабря при завершении финансового года заключительных оборотов по счетам бюджетного учета (пункт 15 Инструкции №191н).</w:t>
      </w:r>
    </w:p>
    <w:p w:rsidR="00EB578D" w:rsidRPr="00514069" w:rsidRDefault="00EB578D" w:rsidP="00EB578D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514069">
        <w:rPr>
          <w:rFonts w:ascii="Times New Roman" w:hAnsi="Times New Roman" w:cs="Times New Roman"/>
          <w:color w:val="auto"/>
        </w:rPr>
        <w:t xml:space="preserve">По состоянию на 01.01.2019г. данные по балансовым счетам соответствуют данным по состоянию на 31.12.2018 г. </w:t>
      </w:r>
    </w:p>
    <w:p w:rsidR="00EB578D" w:rsidRPr="00514069" w:rsidRDefault="00EB578D" w:rsidP="00EB578D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514069">
        <w:rPr>
          <w:rFonts w:ascii="Times New Roman" w:hAnsi="Times New Roman" w:cs="Times New Roman"/>
          <w:color w:val="auto"/>
        </w:rPr>
        <w:t xml:space="preserve">Объемы дебиторской и кредиторской задолженности, отраженные в Балансе соответствуют Сведениям по дебиторской и кредиторской задолженности </w:t>
      </w:r>
      <w:r w:rsidRPr="00514069">
        <w:rPr>
          <w:rFonts w:ascii="Times New Roman" w:hAnsi="Times New Roman" w:cs="Times New Roman"/>
          <w:bCs/>
          <w:color w:val="auto"/>
        </w:rPr>
        <w:t>(ф</w:t>
      </w:r>
      <w:r w:rsidRPr="00514069">
        <w:rPr>
          <w:rFonts w:ascii="Times New Roman" w:hAnsi="Times New Roman" w:cs="Times New Roman"/>
          <w:color w:val="auto"/>
        </w:rPr>
        <w:t xml:space="preserve">. </w:t>
      </w:r>
      <w:r w:rsidRPr="00514069">
        <w:rPr>
          <w:rFonts w:ascii="Times New Roman" w:hAnsi="Times New Roman" w:cs="Times New Roman"/>
          <w:bCs/>
          <w:color w:val="auto"/>
        </w:rPr>
        <w:t>0503169).</w:t>
      </w:r>
    </w:p>
    <w:p w:rsidR="00EB578D" w:rsidRPr="00514069" w:rsidRDefault="00EB578D" w:rsidP="00EB578D">
      <w:pPr>
        <w:pStyle w:val="a6"/>
        <w:shd w:val="clear" w:color="auto" w:fill="auto"/>
        <w:spacing w:line="240" w:lineRule="auto"/>
        <w:ind w:firstLine="724"/>
        <w:rPr>
          <w:sz w:val="24"/>
          <w:szCs w:val="24"/>
        </w:rPr>
      </w:pPr>
      <w:r w:rsidRPr="00514069">
        <w:rPr>
          <w:sz w:val="24"/>
          <w:szCs w:val="24"/>
        </w:rPr>
        <w:t xml:space="preserve">Дебиторская задолженность по бюджетной деятельности (ф. 0503169дб) на 1 января 2019 года составляла 5682,8 тыс. рублей. По состоянию на 1 января 2020 года размер дебиторской задолженности составил 5485,3 тыс. рублей. Уменьшение составило 197,5 тыс. рублей. Задолженность является текущей. </w:t>
      </w:r>
    </w:p>
    <w:p w:rsidR="00EB578D" w:rsidRPr="00514069" w:rsidRDefault="00EB578D" w:rsidP="00EB578D">
      <w:pPr>
        <w:ind w:firstLine="724"/>
        <w:contextualSpacing/>
        <w:jc w:val="both"/>
        <w:rPr>
          <w:rFonts w:ascii="Times New Roman" w:hAnsi="Times New Roman" w:cs="Times New Roman"/>
          <w:color w:val="auto"/>
        </w:rPr>
      </w:pPr>
      <w:r w:rsidRPr="00514069">
        <w:rPr>
          <w:rFonts w:ascii="Times New Roman" w:hAnsi="Times New Roman" w:cs="Times New Roman"/>
          <w:color w:val="auto"/>
        </w:rPr>
        <w:t>Кредиторская задолженность по бюджетной деятельности (ф. 0503169кб) на 1 января 2019</w:t>
      </w:r>
      <w:r w:rsidR="00514069" w:rsidRPr="00514069">
        <w:rPr>
          <w:rFonts w:ascii="Times New Roman" w:hAnsi="Times New Roman" w:cs="Times New Roman"/>
          <w:color w:val="auto"/>
        </w:rPr>
        <w:t xml:space="preserve"> </w:t>
      </w:r>
      <w:r w:rsidRPr="00514069">
        <w:rPr>
          <w:rFonts w:ascii="Times New Roman" w:hAnsi="Times New Roman" w:cs="Times New Roman"/>
          <w:color w:val="auto"/>
        </w:rPr>
        <w:t xml:space="preserve">года составила </w:t>
      </w:r>
      <w:r w:rsidR="00514069" w:rsidRPr="00514069">
        <w:rPr>
          <w:rFonts w:ascii="Times New Roman" w:hAnsi="Times New Roman" w:cs="Times New Roman"/>
          <w:color w:val="auto"/>
        </w:rPr>
        <w:t>3228,1</w:t>
      </w:r>
      <w:r w:rsidRPr="00514069">
        <w:rPr>
          <w:rFonts w:ascii="Times New Roman" w:hAnsi="Times New Roman" w:cs="Times New Roman"/>
          <w:color w:val="auto"/>
        </w:rPr>
        <w:t xml:space="preserve"> тыс. рублей, за 2019 год уменьшилась на </w:t>
      </w:r>
      <w:r w:rsidR="00514069" w:rsidRPr="00514069">
        <w:rPr>
          <w:rFonts w:ascii="Times New Roman" w:hAnsi="Times New Roman" w:cs="Times New Roman"/>
          <w:color w:val="auto"/>
        </w:rPr>
        <w:t>29,4</w:t>
      </w:r>
      <w:r w:rsidRPr="00514069">
        <w:rPr>
          <w:rFonts w:ascii="Times New Roman" w:hAnsi="Times New Roman" w:cs="Times New Roman"/>
          <w:color w:val="auto"/>
        </w:rPr>
        <w:t xml:space="preserve"> тыс. рублей и составила </w:t>
      </w:r>
      <w:r w:rsidR="00514069" w:rsidRPr="00514069">
        <w:rPr>
          <w:rFonts w:ascii="Times New Roman" w:hAnsi="Times New Roman" w:cs="Times New Roman"/>
          <w:color w:val="auto"/>
        </w:rPr>
        <w:t>3198,7</w:t>
      </w:r>
      <w:r w:rsidRPr="00514069">
        <w:rPr>
          <w:rFonts w:ascii="Times New Roman" w:hAnsi="Times New Roman" w:cs="Times New Roman"/>
          <w:color w:val="auto"/>
        </w:rPr>
        <w:t xml:space="preserve"> тыс. рублей (в том числе просроченная 0 рублей). Вся задолженность на 01 января 2020 г. является текущей. </w:t>
      </w:r>
    </w:p>
    <w:p w:rsidR="00EB578D" w:rsidRPr="00514069" w:rsidRDefault="00EB578D" w:rsidP="00EB578D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514069">
        <w:rPr>
          <w:rFonts w:ascii="Times New Roman" w:hAnsi="Times New Roman" w:cs="Times New Roman"/>
          <w:color w:val="auto"/>
        </w:rPr>
        <w:t xml:space="preserve">Показатели, отраженные в формах бюджетной и бухгалтерской отчетности, соответствуют остаткам и оборотам по соответствующим счетам бюджетного учета, ведущихся в регистрах бюджетного учета и Главной книге. </w:t>
      </w:r>
    </w:p>
    <w:p w:rsidR="00365E77" w:rsidRPr="00514069" w:rsidRDefault="00365E77" w:rsidP="0081179F">
      <w:pPr>
        <w:pStyle w:val="a6"/>
        <w:shd w:val="clear" w:color="auto" w:fill="auto"/>
        <w:spacing w:line="240" w:lineRule="auto"/>
        <w:ind w:firstLine="840"/>
        <w:rPr>
          <w:color w:val="FF0000"/>
          <w:sz w:val="24"/>
          <w:szCs w:val="24"/>
        </w:rPr>
      </w:pPr>
    </w:p>
    <w:p w:rsidR="00BD6DFF" w:rsidRPr="000E5422" w:rsidRDefault="00BD6DFF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E5422">
        <w:rPr>
          <w:sz w:val="24"/>
          <w:szCs w:val="24"/>
        </w:rPr>
        <w:t>10. Выводы</w:t>
      </w:r>
      <w:bookmarkEnd w:id="15"/>
    </w:p>
    <w:p w:rsidR="00A07B38" w:rsidRPr="000E5422" w:rsidRDefault="00A07B38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43F4E" w:rsidRPr="000E5422" w:rsidRDefault="00143F4E" w:rsidP="0081179F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0E5422">
        <w:rPr>
          <w:sz w:val="24"/>
          <w:szCs w:val="24"/>
        </w:rPr>
        <w:t>Результаты проверки Отчета об исполнении бюджета сельского поселения Ошейкинское Лотошинского муниципального района и анализ бюджетной отчетности за 201</w:t>
      </w:r>
      <w:r w:rsidR="00675B1B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> год в целом свидетельствуют о достоверности основных их показателей в сопоставлении с данными бюджетного учета.</w:t>
      </w:r>
    </w:p>
    <w:p w:rsidR="003B4A28" w:rsidRPr="00E04E1C" w:rsidRDefault="003B4A28" w:rsidP="003B4A28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04E1C">
        <w:rPr>
          <w:sz w:val="24"/>
          <w:szCs w:val="24"/>
        </w:rPr>
        <w:t xml:space="preserve">Решением Совета депутатов </w:t>
      </w:r>
      <w:r w:rsidR="00E04E1C" w:rsidRPr="00E04E1C">
        <w:rPr>
          <w:sz w:val="24"/>
          <w:szCs w:val="24"/>
        </w:rPr>
        <w:t xml:space="preserve">сельского поселения Ошейкинское </w:t>
      </w:r>
      <w:r w:rsidRPr="00E04E1C">
        <w:rPr>
          <w:sz w:val="24"/>
          <w:szCs w:val="24"/>
        </w:rPr>
        <w:t xml:space="preserve">Лотошинского муниципального района Московской области от </w:t>
      </w:r>
      <w:r w:rsidR="00E04E1C" w:rsidRPr="00E04E1C">
        <w:rPr>
          <w:sz w:val="24"/>
          <w:szCs w:val="24"/>
        </w:rPr>
        <w:t>22.10.2018 года №206/37</w:t>
      </w:r>
      <w:r w:rsidRPr="00E04E1C">
        <w:rPr>
          <w:sz w:val="24"/>
          <w:szCs w:val="24"/>
        </w:rPr>
        <w:t xml:space="preserve"> полномочия сельского поселения Ошейкинское по составлению и рассмотрению проекта бюджета, исполнению бюджета, осуществлению контроля за его исполнением, составлению отчета об исполнении бюджета переданы администрации Лотошинского муниципального района Московской области.</w:t>
      </w:r>
    </w:p>
    <w:p w:rsidR="0060539C" w:rsidRPr="00A84916" w:rsidRDefault="0060539C" w:rsidP="0060539C">
      <w:pPr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A84916">
        <w:rPr>
          <w:rFonts w:ascii="Times New Roman" w:hAnsi="Times New Roman" w:cs="Times New Roman"/>
          <w:bCs/>
          <w:color w:val="auto"/>
        </w:rPr>
        <w:t>В соответствии с положениями закона Московской области от 13.05.2019 года № 85/2019-ОЗ «Об организации местного самоуправления на территории Лотошинского муниципального района» составление, рассмотрение и утверждение отчетов об исполнении местных бюджетов поселений и Лотошинского муниципального района за 2019 год осуществляется органами местного самоуправления городского округа Лотошино раздельно по каждому поселению и Лотошинскому муниципальному району в соответствии с бюджетным законодательством Российской Федерации.</w:t>
      </w:r>
    </w:p>
    <w:p w:rsidR="0060539C" w:rsidRPr="0060539C" w:rsidRDefault="0060539C" w:rsidP="003B4A28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0539C">
        <w:rPr>
          <w:sz w:val="24"/>
          <w:szCs w:val="24"/>
        </w:rPr>
        <w:t xml:space="preserve">Отчет об исполнении бюджета сельского поселения Ошейкинское Лотошинского муниципального района за 2019 год сформирован и представлен в контрольно-счетный орган Финансово-экономическим управлением администрации городского округа Лотошино в сроки, установленные бюджетным законодательством.  </w:t>
      </w:r>
    </w:p>
    <w:p w:rsidR="003B4A28" w:rsidRPr="000E5422" w:rsidRDefault="003B4A28" w:rsidP="003B4A28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0E5422">
        <w:rPr>
          <w:sz w:val="24"/>
          <w:szCs w:val="24"/>
        </w:rPr>
        <w:t>Данные  Сводной бюджетной росписи по расходам  разрезе БК на 201</w:t>
      </w:r>
      <w:r w:rsidR="000E5422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 xml:space="preserve"> год от </w:t>
      </w:r>
      <w:r w:rsidR="000E5422" w:rsidRPr="000E5422">
        <w:rPr>
          <w:sz w:val="24"/>
          <w:szCs w:val="24"/>
        </w:rPr>
        <w:t>31</w:t>
      </w:r>
      <w:r w:rsidRPr="000E5422">
        <w:rPr>
          <w:sz w:val="24"/>
          <w:szCs w:val="24"/>
        </w:rPr>
        <w:t>.12.201</w:t>
      </w:r>
      <w:r w:rsidR="000E5422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 xml:space="preserve"> года соответствуют решению Советов депутатов </w:t>
      </w:r>
      <w:r w:rsidR="000E5422" w:rsidRPr="000E5422">
        <w:rPr>
          <w:sz w:val="24"/>
          <w:szCs w:val="24"/>
        </w:rPr>
        <w:t>городского округа Лотошино</w:t>
      </w:r>
      <w:r w:rsidRPr="000E5422">
        <w:rPr>
          <w:sz w:val="24"/>
          <w:szCs w:val="24"/>
        </w:rPr>
        <w:t xml:space="preserve">  от 1</w:t>
      </w:r>
      <w:r w:rsidR="000E5422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>.12.201</w:t>
      </w:r>
      <w:r w:rsidR="000E5422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 xml:space="preserve"> года №</w:t>
      </w:r>
      <w:r w:rsidR="000E5422" w:rsidRPr="000E5422">
        <w:rPr>
          <w:sz w:val="24"/>
          <w:szCs w:val="24"/>
        </w:rPr>
        <w:t>68</w:t>
      </w:r>
      <w:r w:rsidRPr="000E5422">
        <w:rPr>
          <w:sz w:val="24"/>
          <w:szCs w:val="24"/>
        </w:rPr>
        <w:t>/</w:t>
      </w:r>
      <w:r w:rsidR="000E5422" w:rsidRPr="000E5422">
        <w:rPr>
          <w:sz w:val="24"/>
          <w:szCs w:val="24"/>
        </w:rPr>
        <w:t>7</w:t>
      </w:r>
      <w:r w:rsidRPr="000E5422">
        <w:rPr>
          <w:sz w:val="24"/>
          <w:szCs w:val="24"/>
        </w:rPr>
        <w:t xml:space="preserve"> «О внесении изменений в решение Совета депутатов сельского поселения Ошейкинское от </w:t>
      </w:r>
      <w:r w:rsidR="000E5422" w:rsidRPr="000E5422">
        <w:rPr>
          <w:sz w:val="24"/>
          <w:szCs w:val="24"/>
        </w:rPr>
        <w:t>18</w:t>
      </w:r>
      <w:r w:rsidRPr="000E5422">
        <w:rPr>
          <w:sz w:val="24"/>
          <w:szCs w:val="24"/>
        </w:rPr>
        <w:t>.12.201</w:t>
      </w:r>
      <w:r w:rsidR="000E5422" w:rsidRPr="000E5422">
        <w:rPr>
          <w:sz w:val="24"/>
          <w:szCs w:val="24"/>
        </w:rPr>
        <w:t>8г.    № 220</w:t>
      </w:r>
      <w:r w:rsidRPr="000E5422">
        <w:rPr>
          <w:sz w:val="24"/>
          <w:szCs w:val="24"/>
        </w:rPr>
        <w:t>/3</w:t>
      </w:r>
      <w:r w:rsidR="000E5422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 xml:space="preserve"> «О бюджете сельского поселения Ошейкинское Лотошинского муниципального района Московской области на 201</w:t>
      </w:r>
      <w:r w:rsidR="000E5422" w:rsidRPr="000E5422">
        <w:rPr>
          <w:sz w:val="24"/>
          <w:szCs w:val="24"/>
        </w:rPr>
        <w:t>9</w:t>
      </w:r>
      <w:r w:rsidRPr="000E5422">
        <w:rPr>
          <w:sz w:val="24"/>
          <w:szCs w:val="24"/>
        </w:rPr>
        <w:t xml:space="preserve"> год и на плановый период 20</w:t>
      </w:r>
      <w:r w:rsidR="000E5422" w:rsidRPr="000E5422">
        <w:rPr>
          <w:sz w:val="24"/>
          <w:szCs w:val="24"/>
        </w:rPr>
        <w:t>20</w:t>
      </w:r>
      <w:r w:rsidRPr="000E5422">
        <w:rPr>
          <w:sz w:val="24"/>
          <w:szCs w:val="24"/>
        </w:rPr>
        <w:t xml:space="preserve"> и 202</w:t>
      </w:r>
      <w:r w:rsidR="000E5422" w:rsidRPr="000E5422">
        <w:rPr>
          <w:sz w:val="24"/>
          <w:szCs w:val="24"/>
        </w:rPr>
        <w:t>1</w:t>
      </w:r>
      <w:r w:rsidRPr="000E5422">
        <w:rPr>
          <w:sz w:val="24"/>
          <w:szCs w:val="24"/>
        </w:rPr>
        <w:t xml:space="preserve"> годов», что соответствует требованиям статьи 217 Бюджетного кодекса РФ. Сроки утверждения бюджетных росписей  соблюдены.</w:t>
      </w:r>
    </w:p>
    <w:p w:rsidR="000E5422" w:rsidRPr="000E5422" w:rsidRDefault="003B4A28" w:rsidP="000E5422">
      <w:pPr>
        <w:pStyle w:val="a6"/>
        <w:shd w:val="clear" w:color="auto" w:fill="auto"/>
        <w:spacing w:line="240" w:lineRule="auto"/>
        <w:ind w:firstLine="851"/>
        <w:rPr>
          <w:bCs/>
          <w:sz w:val="24"/>
          <w:szCs w:val="24"/>
        </w:rPr>
      </w:pPr>
      <w:r w:rsidRPr="000E5422">
        <w:rPr>
          <w:bCs/>
          <w:sz w:val="24"/>
          <w:szCs w:val="24"/>
        </w:rPr>
        <w:t>Доходы бюджета сельского поселения Ошейкинское за 201</w:t>
      </w:r>
      <w:r w:rsidR="000E5422" w:rsidRPr="000E5422">
        <w:rPr>
          <w:bCs/>
          <w:sz w:val="24"/>
          <w:szCs w:val="24"/>
        </w:rPr>
        <w:t>9</w:t>
      </w:r>
      <w:r w:rsidRPr="000E5422">
        <w:rPr>
          <w:bCs/>
          <w:sz w:val="24"/>
          <w:szCs w:val="24"/>
        </w:rPr>
        <w:t xml:space="preserve"> год при уточненном плане  </w:t>
      </w:r>
      <w:r w:rsidR="000E5422" w:rsidRPr="000E5422">
        <w:rPr>
          <w:bCs/>
          <w:sz w:val="24"/>
          <w:szCs w:val="24"/>
        </w:rPr>
        <w:t>61 386,7</w:t>
      </w:r>
      <w:r w:rsidRPr="000E5422">
        <w:rPr>
          <w:bCs/>
          <w:sz w:val="24"/>
          <w:szCs w:val="24"/>
        </w:rPr>
        <w:t xml:space="preserve"> тыс. рублей составили </w:t>
      </w:r>
      <w:r w:rsidR="000E5422" w:rsidRPr="000E5422">
        <w:rPr>
          <w:bCs/>
          <w:sz w:val="24"/>
          <w:szCs w:val="24"/>
        </w:rPr>
        <w:t>61 146,8</w:t>
      </w:r>
      <w:r w:rsidRPr="000E5422">
        <w:rPr>
          <w:bCs/>
          <w:sz w:val="24"/>
          <w:szCs w:val="24"/>
        </w:rPr>
        <w:t xml:space="preserve"> тыс. рублей или </w:t>
      </w:r>
      <w:r w:rsidR="000E5422" w:rsidRPr="000E5422">
        <w:rPr>
          <w:bCs/>
          <w:sz w:val="24"/>
          <w:szCs w:val="24"/>
        </w:rPr>
        <w:t>99,6</w:t>
      </w:r>
      <w:r w:rsidRPr="000E5422">
        <w:rPr>
          <w:bCs/>
          <w:sz w:val="24"/>
          <w:szCs w:val="24"/>
        </w:rPr>
        <w:t xml:space="preserve"> %.  </w:t>
      </w:r>
      <w:r w:rsidR="000E5422" w:rsidRPr="000E5422">
        <w:rPr>
          <w:bCs/>
          <w:sz w:val="24"/>
          <w:szCs w:val="24"/>
        </w:rPr>
        <w:t xml:space="preserve">В структуре доходов </w:t>
      </w:r>
      <w:r w:rsidR="000E5422" w:rsidRPr="000E5422">
        <w:rPr>
          <w:bCs/>
          <w:sz w:val="24"/>
          <w:szCs w:val="24"/>
        </w:rPr>
        <w:lastRenderedPageBreak/>
        <w:t xml:space="preserve">собственные доходы (налоговые и неналоговые) составили    9 846,0 тыс. рублей или 16,1%, безвозмездные поступления – 51 300,8 тыс. рублей или 83,9 %.  </w:t>
      </w:r>
    </w:p>
    <w:p w:rsidR="000E5422" w:rsidRPr="000E5422" w:rsidRDefault="000E5422" w:rsidP="000E5422">
      <w:pPr>
        <w:pStyle w:val="a6"/>
        <w:shd w:val="clear" w:color="auto" w:fill="auto"/>
        <w:spacing w:line="240" w:lineRule="auto"/>
        <w:ind w:firstLine="851"/>
        <w:rPr>
          <w:bCs/>
          <w:sz w:val="24"/>
          <w:szCs w:val="24"/>
        </w:rPr>
      </w:pPr>
      <w:r w:rsidRPr="000E5422">
        <w:rPr>
          <w:bCs/>
          <w:sz w:val="24"/>
          <w:szCs w:val="24"/>
        </w:rPr>
        <w:t xml:space="preserve">Поступление доходов в 2019 году по сравнению с фактическим поступлением  2018 года (44 764,9 тыс. рублей)  увеличилось на 16 381,9 тыс. рублей или на 36,6 %. Налоговые доходы увеличились на 270,6 тыс. рублей (2018 год – 9 129,1 тыс. рублей) и составили 9 399,7  тыс. рублей, неналоговые доходы увеличились на 336,6 тыс. рублей (в 2018 году – 109,7 тыс. рублей) и составили 446,3 тыс. рублей, безвозмездные поступления увеличились на 15 774,7 тыс. рублей  (в 2018 году – 35 526,1 тыс. рублей) и составили 51 300,8 тыс. рублей.  </w:t>
      </w:r>
    </w:p>
    <w:p w:rsidR="000E5422" w:rsidRPr="000E5422" w:rsidRDefault="000E5422" w:rsidP="000E5422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0E5422">
        <w:rPr>
          <w:sz w:val="24"/>
          <w:szCs w:val="24"/>
        </w:rPr>
        <w:t>Налоговые и неналоговые доходы исполнены на 100,9 % от плана и составили в доходной части бюджета поселения 16,1 %. План по налоговым доходам выполнен на  101,4 %, в бюджет поступило платежей в размере 9 399,7 тыс. рублей при  плане  9 271,3 тыс. рублей. План по неналоговым доходам (483,6 тыс. рублей) выполнен на 92,3 %, в бюджет поступило 446,3 тыс. рублей.</w:t>
      </w:r>
    </w:p>
    <w:p w:rsidR="000E5422" w:rsidRPr="000E5422" w:rsidRDefault="000E5422" w:rsidP="000E5422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0E5422">
        <w:rPr>
          <w:sz w:val="24"/>
          <w:szCs w:val="24"/>
        </w:rPr>
        <w:t>В 2019 году объем безвозмездных поступлений  составил 51 300,8 тыс. рублей 99,4% плановых значений.</w:t>
      </w:r>
    </w:p>
    <w:p w:rsidR="00143F4E" w:rsidRPr="00700079" w:rsidRDefault="00143F4E" w:rsidP="008117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00079">
        <w:rPr>
          <w:rFonts w:ascii="Times New Roman" w:hAnsi="Times New Roman" w:cs="Times New Roman"/>
          <w:color w:val="auto"/>
        </w:rPr>
        <w:t>Исполнение бюджета сельского поселения Ошейкинское  по расходам в 201</w:t>
      </w:r>
      <w:r w:rsidR="000E5422" w:rsidRPr="00700079">
        <w:rPr>
          <w:rFonts w:ascii="Times New Roman" w:hAnsi="Times New Roman" w:cs="Times New Roman"/>
          <w:color w:val="auto"/>
        </w:rPr>
        <w:t>9</w:t>
      </w:r>
      <w:r w:rsidRPr="00700079">
        <w:rPr>
          <w:rFonts w:ascii="Times New Roman" w:hAnsi="Times New Roman" w:cs="Times New Roman"/>
          <w:color w:val="auto"/>
        </w:rPr>
        <w:t xml:space="preserve"> году осуществлялось на основании Сводной бюджетной росписи.  </w:t>
      </w:r>
    </w:p>
    <w:p w:rsidR="0060539C" w:rsidRPr="00AA7F35" w:rsidRDefault="0060539C" w:rsidP="0060539C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AA7F35">
        <w:rPr>
          <w:rFonts w:ascii="Times New Roman" w:hAnsi="Times New Roman" w:cs="Times New Roman"/>
          <w:color w:val="auto"/>
        </w:rPr>
        <w:t>Расходы бюджета сельского поселения Ошейкинское за 2019 год исполнены в сумме 60 280,1 тыс. рублей, что составляет 96,6 % от годовых плановых назначений. За 2019  год расходы бюджета по сравнению с 2018 годом  (45 213,4 тыс. рублей)  увеличились  на 15 066,7 тыс. рублей или на 33,3%.</w:t>
      </w:r>
    </w:p>
    <w:p w:rsidR="003B4A28" w:rsidRPr="0060539C" w:rsidRDefault="003B4A28" w:rsidP="003B4A28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60539C">
        <w:rPr>
          <w:sz w:val="24"/>
          <w:szCs w:val="24"/>
        </w:rPr>
        <w:t>При проверке соответствия плановых показателей, отраженных в бюджетной отчетности сельского поселения Ошейкинское ( ф.0503117) с показателями кассового плана исполнения бюджета за 201</w:t>
      </w:r>
      <w:r w:rsidR="0060539C" w:rsidRPr="0060539C">
        <w:rPr>
          <w:sz w:val="24"/>
          <w:szCs w:val="24"/>
        </w:rPr>
        <w:t>9</w:t>
      </w:r>
      <w:r w:rsidRPr="0060539C">
        <w:rPr>
          <w:sz w:val="24"/>
          <w:szCs w:val="24"/>
        </w:rPr>
        <w:t xml:space="preserve"> год и сводной бюджетной росписи по расходам на 201</w:t>
      </w:r>
      <w:r w:rsidR="0060539C" w:rsidRPr="0060539C">
        <w:rPr>
          <w:sz w:val="24"/>
          <w:szCs w:val="24"/>
        </w:rPr>
        <w:t>9</w:t>
      </w:r>
      <w:r w:rsidRPr="0060539C">
        <w:rPr>
          <w:sz w:val="24"/>
          <w:szCs w:val="24"/>
        </w:rPr>
        <w:t xml:space="preserve"> год расхождений не установлено.</w:t>
      </w:r>
    </w:p>
    <w:p w:rsidR="0060539C" w:rsidRPr="00F759E8" w:rsidRDefault="0060539C" w:rsidP="0060539C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Основную долю расходов бюджета в 2019 году составили расходы на:</w:t>
      </w:r>
    </w:p>
    <w:p w:rsidR="0060539C" w:rsidRPr="00F759E8" w:rsidRDefault="0060539C" w:rsidP="0060539C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-  жилищно – коммунальное хозяйство – 30,4 % (2016 год -33,5%, 2017 год – 27,8%, 2018 год – 19,7%),</w:t>
      </w:r>
    </w:p>
    <w:p w:rsidR="0060539C" w:rsidRPr="00F759E8" w:rsidRDefault="0060539C" w:rsidP="0060539C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-  культуру и кинематографию – 28,4 % (2016 год – 26,1%, 2017 год – 29,4%, 2018 год – 26,9%),</w:t>
      </w:r>
    </w:p>
    <w:p w:rsidR="0060539C" w:rsidRPr="00F759E8" w:rsidRDefault="0060539C" w:rsidP="0060539C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- национальную экономику – 22,4%  (2016 год – 12,1%, 2017 год -18,5%, 2018 год – 31,8%),</w:t>
      </w:r>
    </w:p>
    <w:p w:rsidR="0060539C" w:rsidRPr="00F759E8" w:rsidRDefault="0060539C" w:rsidP="0060539C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759E8">
        <w:rPr>
          <w:sz w:val="24"/>
          <w:szCs w:val="24"/>
        </w:rPr>
        <w:t>- общегосударственные вопросы – 16,9 % (2016 год – 24,9%, 217 год – 21,2%, 2018 год – 19,0%).</w:t>
      </w:r>
    </w:p>
    <w:p w:rsidR="00700079" w:rsidRDefault="00700079" w:rsidP="0070007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43EC9">
        <w:rPr>
          <w:sz w:val="24"/>
          <w:szCs w:val="24"/>
        </w:rPr>
        <w:t>В соответствии с уточненным бюджетом сельского поселения Ошейкинское на 2019 год общий объем бюджетных ассигнований на реализацию семи муниципальных программ сельского поселения утвержден в сумме 60 805,0 тыс. рублей, что составляет 97,4 % от общего объема планируемых расходов бюджета сельского поселения (</w:t>
      </w:r>
      <w:r w:rsidRPr="00543EC9">
        <w:rPr>
          <w:bCs/>
          <w:sz w:val="24"/>
          <w:szCs w:val="24"/>
        </w:rPr>
        <w:t xml:space="preserve">62 432,2 </w:t>
      </w:r>
      <w:r w:rsidRPr="00543EC9">
        <w:rPr>
          <w:sz w:val="24"/>
          <w:szCs w:val="24"/>
        </w:rPr>
        <w:t>тыс. рублей).</w:t>
      </w:r>
    </w:p>
    <w:p w:rsidR="00700079" w:rsidRDefault="00700079" w:rsidP="0070007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Исполнение расходов в разрезе муниципальных программ составило 58 663,4 тыс. рублей или 96,5%.</w:t>
      </w:r>
    </w:p>
    <w:p w:rsidR="00700079" w:rsidRPr="00543EC9" w:rsidRDefault="00700079" w:rsidP="0070007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1160">
        <w:rPr>
          <w:sz w:val="24"/>
          <w:szCs w:val="24"/>
        </w:rPr>
        <w:t>Доля непрограммных расходов в общем объеме расходов составляет 1 616,7 тыс. рублей или 2,7 %.</w:t>
      </w:r>
      <w:r>
        <w:rPr>
          <w:sz w:val="24"/>
          <w:szCs w:val="24"/>
        </w:rPr>
        <w:t xml:space="preserve"> Указанные расходы исполнены на 99,4%.</w:t>
      </w:r>
    </w:p>
    <w:p w:rsidR="00700079" w:rsidRPr="00ED7584" w:rsidRDefault="00700079" w:rsidP="007000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ED7584">
        <w:rPr>
          <w:rFonts w:ascii="Times New Roman" w:hAnsi="Times New Roman" w:cs="Times New Roman"/>
          <w:color w:val="auto"/>
        </w:rPr>
        <w:t>Бюджет сельского поселения Ошейкинское  на 2019 год исполнен с профицитом 866,7 тыс. рублей  при запланированном дефиците 1 045,5 тыс. рублей.</w:t>
      </w:r>
    </w:p>
    <w:p w:rsidR="00700079" w:rsidRDefault="00700079" w:rsidP="0070007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13950">
        <w:rPr>
          <w:sz w:val="24"/>
          <w:szCs w:val="24"/>
        </w:rPr>
        <w:t xml:space="preserve">В процессе проверки установлено наличие остатков денежных средств на счете бюджета сельского поселения Ошейкинское по состоянию на 01.01.2020 года в сумме 2357,7 тыс. рублей, в том числе средств местного бюджета – 2146,1 тыс. рублей, остатков неиспользованных межбюджетных трансфертов (средства бюджета Лотошинского муниципального района) – 211,6 тыс. рублей. </w:t>
      </w:r>
    </w:p>
    <w:p w:rsidR="00700079" w:rsidRPr="00543EC9" w:rsidRDefault="00700079" w:rsidP="00700079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43EC9">
        <w:rPr>
          <w:bCs/>
          <w:sz w:val="24"/>
          <w:szCs w:val="24"/>
        </w:rPr>
        <w:t>Во исполнение закона Московской области от 13.05.2019 года № 85/2019-ОЗ «Об организации местного самоуправления на территории Лотошинского муниципального района» с 01.01.2020 года осуществлен перевод остатка денежных средств</w:t>
      </w:r>
      <w:r w:rsidRPr="00543EC9">
        <w:rPr>
          <w:sz w:val="24"/>
          <w:szCs w:val="24"/>
        </w:rPr>
        <w:t xml:space="preserve"> с лицевого счета сельского поселения Ошейкинское на лицевой счет бюджета городского округа Лотошино.</w:t>
      </w:r>
    </w:p>
    <w:p w:rsidR="00A07B38" w:rsidRPr="008A27BB" w:rsidRDefault="00A07B38" w:rsidP="0081179F">
      <w:pPr>
        <w:spacing w:after="120"/>
        <w:ind w:firstLine="851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7638E0" w:rsidRPr="002A3EBF" w:rsidRDefault="007638E0" w:rsidP="002A3EBF">
      <w:pPr>
        <w:pStyle w:val="a6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 w:rsidRPr="002A3EBF">
        <w:rPr>
          <w:sz w:val="24"/>
          <w:szCs w:val="24"/>
        </w:rPr>
        <w:lastRenderedPageBreak/>
        <w:t>Отчет об исполнении бюджета сельского поселения Ошейкинское за 201</w:t>
      </w:r>
      <w:r w:rsidR="002A3EBF" w:rsidRPr="002A3EBF">
        <w:rPr>
          <w:sz w:val="24"/>
          <w:szCs w:val="24"/>
        </w:rPr>
        <w:t>9</w:t>
      </w:r>
      <w:r w:rsidRPr="002A3EBF">
        <w:rPr>
          <w:sz w:val="24"/>
          <w:szCs w:val="24"/>
        </w:rPr>
        <w:t xml:space="preserve"> год в целом отражает соблюдение при исполнении</w:t>
      </w:r>
      <w:r w:rsidR="00072BDC" w:rsidRPr="002A3EBF">
        <w:rPr>
          <w:sz w:val="24"/>
          <w:szCs w:val="24"/>
        </w:rPr>
        <w:t xml:space="preserve"> бюджета Бюджетного кодекса РФ</w:t>
      </w:r>
      <w:r w:rsidR="00472C2A">
        <w:rPr>
          <w:sz w:val="24"/>
          <w:szCs w:val="24"/>
        </w:rPr>
        <w:t>,</w:t>
      </w:r>
      <w:r w:rsidR="00072BDC" w:rsidRPr="002A3EBF">
        <w:rPr>
          <w:sz w:val="24"/>
          <w:szCs w:val="24"/>
        </w:rPr>
        <w:t xml:space="preserve"> </w:t>
      </w:r>
      <w:r w:rsidRPr="002A3EBF">
        <w:rPr>
          <w:sz w:val="24"/>
          <w:szCs w:val="24"/>
        </w:rPr>
        <w:t>основных принципов бюджетной системы РФ (сбалансированности бюджета, отражения доходов и расходов и источников финансирования дефицита, результативности и эффективности, прозрачности (открытости), достоверности и целевого характера бюджетных средств, подведомственности расходов, единства кассы).</w:t>
      </w:r>
    </w:p>
    <w:p w:rsidR="002A3EBF" w:rsidRPr="002A3EBF" w:rsidRDefault="002A3EBF" w:rsidP="002A3EBF">
      <w:pPr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2A3EBF">
        <w:rPr>
          <w:rFonts w:ascii="Times New Roman" w:hAnsi="Times New Roman" w:cs="Times New Roman"/>
          <w:color w:val="auto"/>
        </w:rPr>
        <w:t>Отчет об исполнении бюджета сельского поселения Ошейкинское за 2019 год может быть признан достоверным и соответствующим требованиям Бюджетного кодекса</w:t>
      </w:r>
      <w:r w:rsidR="00472C2A">
        <w:rPr>
          <w:rFonts w:ascii="Times New Roman" w:hAnsi="Times New Roman" w:cs="Times New Roman"/>
          <w:color w:val="auto"/>
        </w:rPr>
        <w:t xml:space="preserve"> РФ</w:t>
      </w:r>
      <w:r w:rsidRPr="002A3EBF">
        <w:rPr>
          <w:rFonts w:ascii="Times New Roman" w:hAnsi="Times New Roman" w:cs="Times New Roman"/>
          <w:color w:val="auto"/>
        </w:rPr>
        <w:t>, и другим нормативным правовым актам Российской Федерации, Московской области и сельского поселения Ошейкинское в части организации бюджетного процесса.</w:t>
      </w:r>
    </w:p>
    <w:p w:rsidR="007638E0" w:rsidRPr="002A3EBF" w:rsidRDefault="007638E0" w:rsidP="002A3EBF">
      <w:pPr>
        <w:pStyle w:val="a6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 w:rsidRPr="002A3EBF">
        <w:rPr>
          <w:sz w:val="24"/>
          <w:szCs w:val="24"/>
        </w:rPr>
        <w:t xml:space="preserve">Проект решения Совета депутатов </w:t>
      </w:r>
      <w:r w:rsidR="002A3EBF" w:rsidRPr="002A3EBF">
        <w:rPr>
          <w:sz w:val="24"/>
          <w:szCs w:val="24"/>
        </w:rPr>
        <w:t>городского округа Лотошино</w:t>
      </w:r>
      <w:r w:rsidRPr="002A3EBF">
        <w:rPr>
          <w:sz w:val="24"/>
          <w:szCs w:val="24"/>
        </w:rPr>
        <w:t xml:space="preserve"> «Об исполнении бюджета сельского поселения Ошейкинское Лотошинского муниципального района Московской области за 201</w:t>
      </w:r>
      <w:r w:rsidR="002A3EBF" w:rsidRPr="002A3EBF">
        <w:rPr>
          <w:sz w:val="24"/>
          <w:szCs w:val="24"/>
        </w:rPr>
        <w:t>9</w:t>
      </w:r>
      <w:r w:rsidRPr="002A3EBF">
        <w:rPr>
          <w:sz w:val="24"/>
          <w:szCs w:val="24"/>
        </w:rPr>
        <w:t xml:space="preserve"> год» рекомендуется к рассмотрению и утверждению Советом депутатов </w:t>
      </w:r>
      <w:r w:rsidR="00472C2A">
        <w:rPr>
          <w:sz w:val="24"/>
          <w:szCs w:val="24"/>
        </w:rPr>
        <w:t>городского округа Лотошино</w:t>
      </w:r>
      <w:r w:rsidRPr="002A3EBF">
        <w:rPr>
          <w:sz w:val="24"/>
          <w:szCs w:val="24"/>
        </w:rPr>
        <w:t xml:space="preserve">. </w:t>
      </w:r>
    </w:p>
    <w:p w:rsidR="00183C93" w:rsidRPr="008A27BB" w:rsidRDefault="00183C93" w:rsidP="007E6FA3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4"/>
          <w:szCs w:val="24"/>
        </w:rPr>
      </w:pPr>
    </w:p>
    <w:p w:rsidR="00183C93" w:rsidRPr="008A27BB" w:rsidRDefault="00183C93" w:rsidP="007E6FA3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4"/>
          <w:szCs w:val="24"/>
        </w:rPr>
      </w:pPr>
    </w:p>
    <w:p w:rsidR="00AB1B05" w:rsidRPr="008A27BB" w:rsidRDefault="00AB1B05" w:rsidP="007E6FA3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4"/>
          <w:szCs w:val="24"/>
        </w:rPr>
      </w:pPr>
    </w:p>
    <w:p w:rsidR="00AB1B05" w:rsidRPr="008647BA" w:rsidRDefault="008647BA" w:rsidP="007E6FA3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8647BA">
        <w:rPr>
          <w:sz w:val="24"/>
          <w:szCs w:val="24"/>
        </w:rPr>
        <w:t>30.04.2020 года</w:t>
      </w:r>
    </w:p>
    <w:p w:rsidR="00AB1B05" w:rsidRPr="008A27BB" w:rsidRDefault="00AB1B05" w:rsidP="007E6FA3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4"/>
          <w:szCs w:val="24"/>
        </w:rPr>
      </w:pPr>
    </w:p>
    <w:p w:rsidR="00AB1B05" w:rsidRPr="008A27BB" w:rsidRDefault="00AB1B05" w:rsidP="007E6FA3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4"/>
          <w:szCs w:val="24"/>
        </w:rPr>
      </w:pPr>
    </w:p>
    <w:p w:rsidR="00BD6DFF" w:rsidRPr="00472C2A" w:rsidRDefault="007638E0" w:rsidP="007E6FA3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472C2A">
        <w:rPr>
          <w:sz w:val="24"/>
          <w:szCs w:val="24"/>
        </w:rPr>
        <w:t>Председатель</w:t>
      </w:r>
      <w:r w:rsidR="002A33D3" w:rsidRPr="00472C2A">
        <w:rPr>
          <w:sz w:val="24"/>
          <w:szCs w:val="24"/>
        </w:rPr>
        <w:t xml:space="preserve"> Контрольно-</w:t>
      </w:r>
      <w:r w:rsidR="002078C9" w:rsidRPr="00472C2A">
        <w:rPr>
          <w:sz w:val="24"/>
          <w:szCs w:val="24"/>
        </w:rPr>
        <w:t>счетной</w:t>
      </w:r>
      <w:r w:rsidR="002A33D3" w:rsidRPr="00472C2A">
        <w:rPr>
          <w:sz w:val="24"/>
          <w:szCs w:val="24"/>
        </w:rPr>
        <w:t xml:space="preserve"> палаты</w:t>
      </w:r>
    </w:p>
    <w:p w:rsidR="00A07B38" w:rsidRPr="00472C2A" w:rsidRDefault="00472C2A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472C2A">
        <w:rPr>
          <w:sz w:val="24"/>
          <w:szCs w:val="24"/>
        </w:rPr>
        <w:t xml:space="preserve">городского округа Лотошино                   </w:t>
      </w:r>
      <w:r w:rsidR="002A33D3" w:rsidRPr="00472C2A">
        <w:rPr>
          <w:sz w:val="24"/>
          <w:szCs w:val="24"/>
        </w:rPr>
        <w:t xml:space="preserve">              </w:t>
      </w:r>
      <w:r w:rsidR="00A07B38" w:rsidRPr="00472C2A">
        <w:rPr>
          <w:sz w:val="24"/>
          <w:szCs w:val="24"/>
        </w:rPr>
        <w:t xml:space="preserve">                         </w:t>
      </w:r>
      <w:r w:rsidR="00C56875" w:rsidRPr="00472C2A">
        <w:rPr>
          <w:sz w:val="24"/>
          <w:szCs w:val="24"/>
        </w:rPr>
        <w:t xml:space="preserve">                            </w:t>
      </w:r>
      <w:r w:rsidR="00A07B38" w:rsidRPr="00472C2A">
        <w:rPr>
          <w:sz w:val="24"/>
          <w:szCs w:val="24"/>
        </w:rPr>
        <w:t xml:space="preserve">      </w:t>
      </w:r>
      <w:r w:rsidR="007638E0" w:rsidRPr="00472C2A">
        <w:rPr>
          <w:sz w:val="24"/>
          <w:szCs w:val="24"/>
        </w:rPr>
        <w:t>С.Ю.Фролова</w:t>
      </w:r>
      <w:r w:rsidR="000D7171" w:rsidRPr="00472C2A">
        <w:rPr>
          <w:sz w:val="24"/>
          <w:szCs w:val="24"/>
        </w:rPr>
        <w:t xml:space="preserve"> </w:t>
      </w:r>
    </w:p>
    <w:p w:rsidR="007C76D6" w:rsidRPr="00472C2A" w:rsidRDefault="007C76D6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7C76D6" w:rsidRPr="008A27BB" w:rsidRDefault="007C76D6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color w:val="FF0000"/>
          <w:sz w:val="28"/>
          <w:szCs w:val="28"/>
        </w:rPr>
      </w:pPr>
    </w:p>
    <w:sectPr w:rsidR="007C76D6" w:rsidRPr="008A27BB" w:rsidSect="00B2548F">
      <w:footerReference w:type="default" r:id="rId10"/>
      <w:headerReference w:type="first" r:id="rId11"/>
      <w:footerReference w:type="first" r:id="rId12"/>
      <w:pgSz w:w="11905" w:h="16837"/>
      <w:pgMar w:top="851" w:right="709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05" w:rsidRDefault="009457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45705" w:rsidRDefault="009457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7C" w:rsidRDefault="00BD0318">
    <w:pPr>
      <w:pStyle w:val="a5"/>
      <w:framePr w:w="11912" w:h="158" w:wrap="none" w:vAnchor="text" w:hAnchor="page" w:x="1" w:y="-925"/>
      <w:shd w:val="clear" w:color="auto" w:fill="auto"/>
      <w:ind w:left="10968"/>
    </w:pPr>
    <w:fldSimple w:instr=" PAGE \* MERGEFORMAT ">
      <w:r w:rsidR="008647BA" w:rsidRPr="008647BA">
        <w:rPr>
          <w:rStyle w:val="11pt"/>
          <w:rFonts w:ascii="Tahoma" w:hAnsi="Tahoma" w:cs="Tahoma"/>
          <w:noProof/>
        </w:rPr>
        <w:t>19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7C" w:rsidRDefault="0031117C" w:rsidP="003B0D0E">
    <w:pPr>
      <w:pStyle w:val="a5"/>
      <w:framePr w:w="12275" w:h="158" w:wrap="none" w:vAnchor="text" w:hAnchor="page" w:x="1" w:y="-998"/>
      <w:shd w:val="clear" w:color="auto" w:fill="auto"/>
      <w:ind w:left="10824"/>
      <w:jc w:val="right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05" w:rsidRDefault="009457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45705" w:rsidRDefault="009457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7C" w:rsidRDefault="0031117C">
    <w:pPr>
      <w:pStyle w:val="a5"/>
      <w:framePr w:w="12275" w:h="240" w:wrap="none" w:vAnchor="text" w:hAnchor="page" w:x="1" w:y="1114"/>
      <w:shd w:val="clear" w:color="auto" w:fill="auto"/>
      <w:ind w:left="104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7EC0F8B"/>
    <w:multiLevelType w:val="hybridMultilevel"/>
    <w:tmpl w:val="564AAC1A"/>
    <w:lvl w:ilvl="0" w:tplc="81BC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C04E49"/>
    <w:multiLevelType w:val="hybridMultilevel"/>
    <w:tmpl w:val="19E49DF2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1">
    <w:nsid w:val="4250326F"/>
    <w:multiLevelType w:val="hybridMultilevel"/>
    <w:tmpl w:val="365A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C0077"/>
    <w:multiLevelType w:val="hybridMultilevel"/>
    <w:tmpl w:val="A6F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6394C"/>
    <w:multiLevelType w:val="hybridMultilevel"/>
    <w:tmpl w:val="BB80D488"/>
    <w:lvl w:ilvl="0" w:tplc="F036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99360A"/>
    <w:multiLevelType w:val="hybridMultilevel"/>
    <w:tmpl w:val="D314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011B05"/>
    <w:rsid w:val="00004FF9"/>
    <w:rsid w:val="0000554B"/>
    <w:rsid w:val="000075D2"/>
    <w:rsid w:val="00011B05"/>
    <w:rsid w:val="0001527B"/>
    <w:rsid w:val="0001636B"/>
    <w:rsid w:val="00023478"/>
    <w:rsid w:val="00024174"/>
    <w:rsid w:val="00025BCE"/>
    <w:rsid w:val="00030BEA"/>
    <w:rsid w:val="000361C7"/>
    <w:rsid w:val="00036F86"/>
    <w:rsid w:val="000378F7"/>
    <w:rsid w:val="00037C48"/>
    <w:rsid w:val="00040B51"/>
    <w:rsid w:val="00041539"/>
    <w:rsid w:val="00041EB1"/>
    <w:rsid w:val="000432E2"/>
    <w:rsid w:val="00044935"/>
    <w:rsid w:val="00045286"/>
    <w:rsid w:val="000504C5"/>
    <w:rsid w:val="00051E44"/>
    <w:rsid w:val="00051F50"/>
    <w:rsid w:val="00053FAC"/>
    <w:rsid w:val="00054C4C"/>
    <w:rsid w:val="00057126"/>
    <w:rsid w:val="000579D6"/>
    <w:rsid w:val="000616FA"/>
    <w:rsid w:val="00062703"/>
    <w:rsid w:val="00062AD5"/>
    <w:rsid w:val="00062F3A"/>
    <w:rsid w:val="000642EF"/>
    <w:rsid w:val="000648B5"/>
    <w:rsid w:val="0006618B"/>
    <w:rsid w:val="00067907"/>
    <w:rsid w:val="00070987"/>
    <w:rsid w:val="00072496"/>
    <w:rsid w:val="000726DB"/>
    <w:rsid w:val="00072BDC"/>
    <w:rsid w:val="00073FFF"/>
    <w:rsid w:val="0007498C"/>
    <w:rsid w:val="00074EE3"/>
    <w:rsid w:val="00074EE5"/>
    <w:rsid w:val="000757FF"/>
    <w:rsid w:val="00075F97"/>
    <w:rsid w:val="0007604B"/>
    <w:rsid w:val="000766CA"/>
    <w:rsid w:val="00076D4F"/>
    <w:rsid w:val="000776C7"/>
    <w:rsid w:val="00081D08"/>
    <w:rsid w:val="00085224"/>
    <w:rsid w:val="00090B5D"/>
    <w:rsid w:val="000910BE"/>
    <w:rsid w:val="000923F6"/>
    <w:rsid w:val="00092A2F"/>
    <w:rsid w:val="00095880"/>
    <w:rsid w:val="00096D0B"/>
    <w:rsid w:val="00097F1E"/>
    <w:rsid w:val="000A2491"/>
    <w:rsid w:val="000A3045"/>
    <w:rsid w:val="000A4688"/>
    <w:rsid w:val="000A47C0"/>
    <w:rsid w:val="000A5B06"/>
    <w:rsid w:val="000A6F6D"/>
    <w:rsid w:val="000A7907"/>
    <w:rsid w:val="000A7AD9"/>
    <w:rsid w:val="000B0DCD"/>
    <w:rsid w:val="000B189B"/>
    <w:rsid w:val="000B30DE"/>
    <w:rsid w:val="000B31B4"/>
    <w:rsid w:val="000B3883"/>
    <w:rsid w:val="000B4708"/>
    <w:rsid w:val="000B4E22"/>
    <w:rsid w:val="000B5CB2"/>
    <w:rsid w:val="000B654C"/>
    <w:rsid w:val="000C027F"/>
    <w:rsid w:val="000C1B3E"/>
    <w:rsid w:val="000C2249"/>
    <w:rsid w:val="000C465E"/>
    <w:rsid w:val="000D0D07"/>
    <w:rsid w:val="000D17D0"/>
    <w:rsid w:val="000D1EA1"/>
    <w:rsid w:val="000D21FE"/>
    <w:rsid w:val="000D575A"/>
    <w:rsid w:val="000D5D6C"/>
    <w:rsid w:val="000D5E41"/>
    <w:rsid w:val="000D6B9C"/>
    <w:rsid w:val="000D7171"/>
    <w:rsid w:val="000E29FA"/>
    <w:rsid w:val="000E2AEA"/>
    <w:rsid w:val="000E5422"/>
    <w:rsid w:val="000F36BD"/>
    <w:rsid w:val="000F69C3"/>
    <w:rsid w:val="000F6F14"/>
    <w:rsid w:val="00100D83"/>
    <w:rsid w:val="001014FE"/>
    <w:rsid w:val="0010260A"/>
    <w:rsid w:val="00104AEF"/>
    <w:rsid w:val="00105BC1"/>
    <w:rsid w:val="001069E2"/>
    <w:rsid w:val="0010705A"/>
    <w:rsid w:val="001077BB"/>
    <w:rsid w:val="00107872"/>
    <w:rsid w:val="00111103"/>
    <w:rsid w:val="00111828"/>
    <w:rsid w:val="00112A0C"/>
    <w:rsid w:val="001159E8"/>
    <w:rsid w:val="00116391"/>
    <w:rsid w:val="00117896"/>
    <w:rsid w:val="00121536"/>
    <w:rsid w:val="00121AAB"/>
    <w:rsid w:val="00122EA6"/>
    <w:rsid w:val="00123936"/>
    <w:rsid w:val="0012427A"/>
    <w:rsid w:val="00125E72"/>
    <w:rsid w:val="00127C00"/>
    <w:rsid w:val="001310A9"/>
    <w:rsid w:val="00133B02"/>
    <w:rsid w:val="00133C87"/>
    <w:rsid w:val="00134F99"/>
    <w:rsid w:val="00135359"/>
    <w:rsid w:val="00135CE9"/>
    <w:rsid w:val="00141D98"/>
    <w:rsid w:val="0014201B"/>
    <w:rsid w:val="00142F70"/>
    <w:rsid w:val="00143F4E"/>
    <w:rsid w:val="00144439"/>
    <w:rsid w:val="001451DF"/>
    <w:rsid w:val="001451E7"/>
    <w:rsid w:val="00150680"/>
    <w:rsid w:val="0015284B"/>
    <w:rsid w:val="00152F86"/>
    <w:rsid w:val="00153E13"/>
    <w:rsid w:val="0015595D"/>
    <w:rsid w:val="001573BB"/>
    <w:rsid w:val="00160792"/>
    <w:rsid w:val="00160D4E"/>
    <w:rsid w:val="00160F94"/>
    <w:rsid w:val="00161578"/>
    <w:rsid w:val="0016260C"/>
    <w:rsid w:val="00163396"/>
    <w:rsid w:val="00163CFA"/>
    <w:rsid w:val="001644F8"/>
    <w:rsid w:val="00164A5E"/>
    <w:rsid w:val="001706AC"/>
    <w:rsid w:val="00170908"/>
    <w:rsid w:val="001715BC"/>
    <w:rsid w:val="00171794"/>
    <w:rsid w:val="00171AF6"/>
    <w:rsid w:val="001752B2"/>
    <w:rsid w:val="001777FA"/>
    <w:rsid w:val="0018019E"/>
    <w:rsid w:val="00180C46"/>
    <w:rsid w:val="001818F9"/>
    <w:rsid w:val="00181EB1"/>
    <w:rsid w:val="00182646"/>
    <w:rsid w:val="001837F4"/>
    <w:rsid w:val="00183C93"/>
    <w:rsid w:val="00184242"/>
    <w:rsid w:val="00184F51"/>
    <w:rsid w:val="0018563F"/>
    <w:rsid w:val="00185672"/>
    <w:rsid w:val="001873D4"/>
    <w:rsid w:val="00187C8B"/>
    <w:rsid w:val="00191037"/>
    <w:rsid w:val="001920AB"/>
    <w:rsid w:val="00193924"/>
    <w:rsid w:val="00193AAE"/>
    <w:rsid w:val="00194D50"/>
    <w:rsid w:val="001962A6"/>
    <w:rsid w:val="001965BB"/>
    <w:rsid w:val="001A1EC0"/>
    <w:rsid w:val="001A239D"/>
    <w:rsid w:val="001A2C17"/>
    <w:rsid w:val="001A5007"/>
    <w:rsid w:val="001A5427"/>
    <w:rsid w:val="001A554B"/>
    <w:rsid w:val="001A6046"/>
    <w:rsid w:val="001A6311"/>
    <w:rsid w:val="001B0883"/>
    <w:rsid w:val="001B3167"/>
    <w:rsid w:val="001B4716"/>
    <w:rsid w:val="001C3701"/>
    <w:rsid w:val="001C3F8A"/>
    <w:rsid w:val="001C452C"/>
    <w:rsid w:val="001D18AA"/>
    <w:rsid w:val="001D2385"/>
    <w:rsid w:val="001D628E"/>
    <w:rsid w:val="001D6B04"/>
    <w:rsid w:val="001E0E62"/>
    <w:rsid w:val="001E2923"/>
    <w:rsid w:val="001E32AD"/>
    <w:rsid w:val="001E5316"/>
    <w:rsid w:val="001E7AE3"/>
    <w:rsid w:val="001E7D7D"/>
    <w:rsid w:val="001F029F"/>
    <w:rsid w:val="001F2F69"/>
    <w:rsid w:val="001F330E"/>
    <w:rsid w:val="001F4886"/>
    <w:rsid w:val="001F797C"/>
    <w:rsid w:val="00206CC4"/>
    <w:rsid w:val="00206D9A"/>
    <w:rsid w:val="002076CA"/>
    <w:rsid w:val="002078C9"/>
    <w:rsid w:val="00207C44"/>
    <w:rsid w:val="0021114A"/>
    <w:rsid w:val="002145B0"/>
    <w:rsid w:val="0022178B"/>
    <w:rsid w:val="00222B7B"/>
    <w:rsid w:val="0022359E"/>
    <w:rsid w:val="00227563"/>
    <w:rsid w:val="00227A2E"/>
    <w:rsid w:val="00227E6D"/>
    <w:rsid w:val="00231786"/>
    <w:rsid w:val="00233D07"/>
    <w:rsid w:val="00237BD1"/>
    <w:rsid w:val="0024244D"/>
    <w:rsid w:val="0024317F"/>
    <w:rsid w:val="002468F4"/>
    <w:rsid w:val="00247134"/>
    <w:rsid w:val="0025082D"/>
    <w:rsid w:val="00250CC3"/>
    <w:rsid w:val="002510F4"/>
    <w:rsid w:val="002518A8"/>
    <w:rsid w:val="002557E7"/>
    <w:rsid w:val="00256753"/>
    <w:rsid w:val="0025720C"/>
    <w:rsid w:val="0025783A"/>
    <w:rsid w:val="00260A7E"/>
    <w:rsid w:val="002616E9"/>
    <w:rsid w:val="002628DD"/>
    <w:rsid w:val="00262B9C"/>
    <w:rsid w:val="002630F6"/>
    <w:rsid w:val="00263174"/>
    <w:rsid w:val="00265375"/>
    <w:rsid w:val="002660EF"/>
    <w:rsid w:val="00273643"/>
    <w:rsid w:val="0027546C"/>
    <w:rsid w:val="00275696"/>
    <w:rsid w:val="00276A20"/>
    <w:rsid w:val="00280DB2"/>
    <w:rsid w:val="00281A12"/>
    <w:rsid w:val="002834FC"/>
    <w:rsid w:val="00284626"/>
    <w:rsid w:val="002860F4"/>
    <w:rsid w:val="0028710C"/>
    <w:rsid w:val="002872D0"/>
    <w:rsid w:val="00287E42"/>
    <w:rsid w:val="00292372"/>
    <w:rsid w:val="00292A9C"/>
    <w:rsid w:val="00292FF5"/>
    <w:rsid w:val="002950B0"/>
    <w:rsid w:val="00295694"/>
    <w:rsid w:val="002A1E98"/>
    <w:rsid w:val="002A33D3"/>
    <w:rsid w:val="002A3EBF"/>
    <w:rsid w:val="002A42DA"/>
    <w:rsid w:val="002A6DB2"/>
    <w:rsid w:val="002A704B"/>
    <w:rsid w:val="002A7312"/>
    <w:rsid w:val="002B0AE3"/>
    <w:rsid w:val="002B299F"/>
    <w:rsid w:val="002B3FE7"/>
    <w:rsid w:val="002C01DE"/>
    <w:rsid w:val="002C03DA"/>
    <w:rsid w:val="002C35D4"/>
    <w:rsid w:val="002C4762"/>
    <w:rsid w:val="002C5099"/>
    <w:rsid w:val="002C5C5C"/>
    <w:rsid w:val="002C5C92"/>
    <w:rsid w:val="002D27B1"/>
    <w:rsid w:val="002D57D2"/>
    <w:rsid w:val="002E3FEA"/>
    <w:rsid w:val="002E45BF"/>
    <w:rsid w:val="002E6EE7"/>
    <w:rsid w:val="002E7AA3"/>
    <w:rsid w:val="002E7E40"/>
    <w:rsid w:val="002F04B8"/>
    <w:rsid w:val="002F059A"/>
    <w:rsid w:val="002F11ED"/>
    <w:rsid w:val="002F1BAF"/>
    <w:rsid w:val="002F25C1"/>
    <w:rsid w:val="002F4B48"/>
    <w:rsid w:val="002F5434"/>
    <w:rsid w:val="003013E0"/>
    <w:rsid w:val="0030227A"/>
    <w:rsid w:val="00303036"/>
    <w:rsid w:val="0030457A"/>
    <w:rsid w:val="003058F7"/>
    <w:rsid w:val="00307D42"/>
    <w:rsid w:val="0031058E"/>
    <w:rsid w:val="0031117C"/>
    <w:rsid w:val="00312C50"/>
    <w:rsid w:val="00314CB2"/>
    <w:rsid w:val="00316257"/>
    <w:rsid w:val="003164C5"/>
    <w:rsid w:val="00320A1A"/>
    <w:rsid w:val="00330775"/>
    <w:rsid w:val="0033108A"/>
    <w:rsid w:val="00332859"/>
    <w:rsid w:val="003329E5"/>
    <w:rsid w:val="00332C86"/>
    <w:rsid w:val="00334257"/>
    <w:rsid w:val="0033434F"/>
    <w:rsid w:val="00336342"/>
    <w:rsid w:val="00337B20"/>
    <w:rsid w:val="00340C39"/>
    <w:rsid w:val="00344594"/>
    <w:rsid w:val="003446A6"/>
    <w:rsid w:val="00344D2C"/>
    <w:rsid w:val="0034567F"/>
    <w:rsid w:val="00345A56"/>
    <w:rsid w:val="0034757C"/>
    <w:rsid w:val="00347AD4"/>
    <w:rsid w:val="00347CD1"/>
    <w:rsid w:val="00354718"/>
    <w:rsid w:val="00356856"/>
    <w:rsid w:val="00361510"/>
    <w:rsid w:val="00361783"/>
    <w:rsid w:val="00361EE4"/>
    <w:rsid w:val="0036454A"/>
    <w:rsid w:val="00364F84"/>
    <w:rsid w:val="00365E77"/>
    <w:rsid w:val="003663CE"/>
    <w:rsid w:val="003672E2"/>
    <w:rsid w:val="00372374"/>
    <w:rsid w:val="00373638"/>
    <w:rsid w:val="00375A03"/>
    <w:rsid w:val="00376AB3"/>
    <w:rsid w:val="00380AB5"/>
    <w:rsid w:val="00380FE7"/>
    <w:rsid w:val="00381AEC"/>
    <w:rsid w:val="003823B3"/>
    <w:rsid w:val="00386F04"/>
    <w:rsid w:val="00390737"/>
    <w:rsid w:val="0039085A"/>
    <w:rsid w:val="00390881"/>
    <w:rsid w:val="00393810"/>
    <w:rsid w:val="00393BD1"/>
    <w:rsid w:val="00393C35"/>
    <w:rsid w:val="00393EA2"/>
    <w:rsid w:val="003942A5"/>
    <w:rsid w:val="00394AC5"/>
    <w:rsid w:val="003970A8"/>
    <w:rsid w:val="003977AE"/>
    <w:rsid w:val="003A7232"/>
    <w:rsid w:val="003A7732"/>
    <w:rsid w:val="003A7EC5"/>
    <w:rsid w:val="003B065A"/>
    <w:rsid w:val="003B0891"/>
    <w:rsid w:val="003B0D0E"/>
    <w:rsid w:val="003B3C17"/>
    <w:rsid w:val="003B4A28"/>
    <w:rsid w:val="003B5415"/>
    <w:rsid w:val="003C3420"/>
    <w:rsid w:val="003C5827"/>
    <w:rsid w:val="003C7075"/>
    <w:rsid w:val="003C72C1"/>
    <w:rsid w:val="003D0B5C"/>
    <w:rsid w:val="003D225D"/>
    <w:rsid w:val="003D3537"/>
    <w:rsid w:val="003D3EC9"/>
    <w:rsid w:val="003D5016"/>
    <w:rsid w:val="003D7760"/>
    <w:rsid w:val="003E1312"/>
    <w:rsid w:val="003E1CB0"/>
    <w:rsid w:val="003E726F"/>
    <w:rsid w:val="003F0D27"/>
    <w:rsid w:val="003F2095"/>
    <w:rsid w:val="003F21B0"/>
    <w:rsid w:val="003F34C3"/>
    <w:rsid w:val="003F5F0D"/>
    <w:rsid w:val="003F79C2"/>
    <w:rsid w:val="004007DB"/>
    <w:rsid w:val="0040085C"/>
    <w:rsid w:val="004049BA"/>
    <w:rsid w:val="0040537C"/>
    <w:rsid w:val="00406285"/>
    <w:rsid w:val="0040656C"/>
    <w:rsid w:val="00406EC3"/>
    <w:rsid w:val="004110E3"/>
    <w:rsid w:val="0041121A"/>
    <w:rsid w:val="00411896"/>
    <w:rsid w:val="00412816"/>
    <w:rsid w:val="004128BF"/>
    <w:rsid w:val="0041404E"/>
    <w:rsid w:val="00414883"/>
    <w:rsid w:val="00416055"/>
    <w:rsid w:val="00416370"/>
    <w:rsid w:val="0042017A"/>
    <w:rsid w:val="00421004"/>
    <w:rsid w:val="0042160C"/>
    <w:rsid w:val="00421999"/>
    <w:rsid w:val="00422C3C"/>
    <w:rsid w:val="00423538"/>
    <w:rsid w:val="00425DDA"/>
    <w:rsid w:val="00427221"/>
    <w:rsid w:val="004309AF"/>
    <w:rsid w:val="00433F14"/>
    <w:rsid w:val="00434418"/>
    <w:rsid w:val="00434A84"/>
    <w:rsid w:val="004400E7"/>
    <w:rsid w:val="004401F0"/>
    <w:rsid w:val="00442DAC"/>
    <w:rsid w:val="004508FB"/>
    <w:rsid w:val="00450F6A"/>
    <w:rsid w:val="00451058"/>
    <w:rsid w:val="0045144A"/>
    <w:rsid w:val="004555D5"/>
    <w:rsid w:val="004559DC"/>
    <w:rsid w:val="0045654B"/>
    <w:rsid w:val="00456924"/>
    <w:rsid w:val="00457806"/>
    <w:rsid w:val="004607D1"/>
    <w:rsid w:val="00461169"/>
    <w:rsid w:val="0046148D"/>
    <w:rsid w:val="0046272B"/>
    <w:rsid w:val="00463E68"/>
    <w:rsid w:val="004641B6"/>
    <w:rsid w:val="00464D5F"/>
    <w:rsid w:val="004709FD"/>
    <w:rsid w:val="00470A44"/>
    <w:rsid w:val="00471368"/>
    <w:rsid w:val="004726F4"/>
    <w:rsid w:val="00472C2A"/>
    <w:rsid w:val="004744DC"/>
    <w:rsid w:val="00474944"/>
    <w:rsid w:val="00474DF9"/>
    <w:rsid w:val="00474FC5"/>
    <w:rsid w:val="00476382"/>
    <w:rsid w:val="00476679"/>
    <w:rsid w:val="00476D7A"/>
    <w:rsid w:val="004819C6"/>
    <w:rsid w:val="00482C27"/>
    <w:rsid w:val="0048372A"/>
    <w:rsid w:val="00483770"/>
    <w:rsid w:val="00484571"/>
    <w:rsid w:val="00484890"/>
    <w:rsid w:val="00485AF6"/>
    <w:rsid w:val="004869AA"/>
    <w:rsid w:val="0049035B"/>
    <w:rsid w:val="004922E5"/>
    <w:rsid w:val="00497726"/>
    <w:rsid w:val="00497963"/>
    <w:rsid w:val="00497C56"/>
    <w:rsid w:val="00497D80"/>
    <w:rsid w:val="004A05DC"/>
    <w:rsid w:val="004A3AD8"/>
    <w:rsid w:val="004A4A66"/>
    <w:rsid w:val="004A4D08"/>
    <w:rsid w:val="004A59CE"/>
    <w:rsid w:val="004A6947"/>
    <w:rsid w:val="004B01AC"/>
    <w:rsid w:val="004B2E43"/>
    <w:rsid w:val="004B37BE"/>
    <w:rsid w:val="004B407C"/>
    <w:rsid w:val="004B5623"/>
    <w:rsid w:val="004C1D60"/>
    <w:rsid w:val="004C2304"/>
    <w:rsid w:val="004C3BB4"/>
    <w:rsid w:val="004C631E"/>
    <w:rsid w:val="004C6F0D"/>
    <w:rsid w:val="004D07C2"/>
    <w:rsid w:val="004D0B48"/>
    <w:rsid w:val="004D2AD2"/>
    <w:rsid w:val="004D2CA2"/>
    <w:rsid w:val="004D4F10"/>
    <w:rsid w:val="004D520F"/>
    <w:rsid w:val="004D5C15"/>
    <w:rsid w:val="004E0DCA"/>
    <w:rsid w:val="004E13A7"/>
    <w:rsid w:val="004E1B05"/>
    <w:rsid w:val="004E20C8"/>
    <w:rsid w:val="004E3AE9"/>
    <w:rsid w:val="004E4A33"/>
    <w:rsid w:val="004E575A"/>
    <w:rsid w:val="004E6517"/>
    <w:rsid w:val="004F0B8D"/>
    <w:rsid w:val="004F0C3A"/>
    <w:rsid w:val="004F4249"/>
    <w:rsid w:val="004F5DF6"/>
    <w:rsid w:val="004F69E6"/>
    <w:rsid w:val="004F6A89"/>
    <w:rsid w:val="005005F9"/>
    <w:rsid w:val="0050185C"/>
    <w:rsid w:val="005024A5"/>
    <w:rsid w:val="00502B99"/>
    <w:rsid w:val="00502F15"/>
    <w:rsid w:val="00503B51"/>
    <w:rsid w:val="00505030"/>
    <w:rsid w:val="00505FEA"/>
    <w:rsid w:val="005072EC"/>
    <w:rsid w:val="00507DB4"/>
    <w:rsid w:val="0051131C"/>
    <w:rsid w:val="00513950"/>
    <w:rsid w:val="00514069"/>
    <w:rsid w:val="00515369"/>
    <w:rsid w:val="00516DDF"/>
    <w:rsid w:val="005214C0"/>
    <w:rsid w:val="00521B99"/>
    <w:rsid w:val="005229D8"/>
    <w:rsid w:val="00524D6F"/>
    <w:rsid w:val="00530B7F"/>
    <w:rsid w:val="005312AF"/>
    <w:rsid w:val="005346AF"/>
    <w:rsid w:val="00535631"/>
    <w:rsid w:val="005410B3"/>
    <w:rsid w:val="0054151F"/>
    <w:rsid w:val="00541CEB"/>
    <w:rsid w:val="00541F96"/>
    <w:rsid w:val="00543EC9"/>
    <w:rsid w:val="00544008"/>
    <w:rsid w:val="00546082"/>
    <w:rsid w:val="00550142"/>
    <w:rsid w:val="00555238"/>
    <w:rsid w:val="00555491"/>
    <w:rsid w:val="00555522"/>
    <w:rsid w:val="00555BAF"/>
    <w:rsid w:val="00556358"/>
    <w:rsid w:val="00556583"/>
    <w:rsid w:val="0055727B"/>
    <w:rsid w:val="00557F9C"/>
    <w:rsid w:val="00561942"/>
    <w:rsid w:val="0056226B"/>
    <w:rsid w:val="00564351"/>
    <w:rsid w:val="00567589"/>
    <w:rsid w:val="0056779E"/>
    <w:rsid w:val="005715EB"/>
    <w:rsid w:val="005740CB"/>
    <w:rsid w:val="00574B2F"/>
    <w:rsid w:val="00574CD8"/>
    <w:rsid w:val="0057513A"/>
    <w:rsid w:val="00577C5F"/>
    <w:rsid w:val="00582E86"/>
    <w:rsid w:val="0058304F"/>
    <w:rsid w:val="005834B6"/>
    <w:rsid w:val="00585FDE"/>
    <w:rsid w:val="00586820"/>
    <w:rsid w:val="00586AFB"/>
    <w:rsid w:val="00586D7E"/>
    <w:rsid w:val="0059040A"/>
    <w:rsid w:val="005908A1"/>
    <w:rsid w:val="005909FE"/>
    <w:rsid w:val="005913C0"/>
    <w:rsid w:val="005959C2"/>
    <w:rsid w:val="00596A38"/>
    <w:rsid w:val="00597907"/>
    <w:rsid w:val="005A2C03"/>
    <w:rsid w:val="005A3338"/>
    <w:rsid w:val="005A4053"/>
    <w:rsid w:val="005A49CD"/>
    <w:rsid w:val="005A548F"/>
    <w:rsid w:val="005A5771"/>
    <w:rsid w:val="005A5C1C"/>
    <w:rsid w:val="005A734D"/>
    <w:rsid w:val="005B0AC7"/>
    <w:rsid w:val="005B11DF"/>
    <w:rsid w:val="005B1A9E"/>
    <w:rsid w:val="005B1C9F"/>
    <w:rsid w:val="005B59D2"/>
    <w:rsid w:val="005C11C8"/>
    <w:rsid w:val="005C136F"/>
    <w:rsid w:val="005C1629"/>
    <w:rsid w:val="005C1993"/>
    <w:rsid w:val="005C2F7B"/>
    <w:rsid w:val="005C3E41"/>
    <w:rsid w:val="005C4447"/>
    <w:rsid w:val="005C7983"/>
    <w:rsid w:val="005D0A05"/>
    <w:rsid w:val="005D1E52"/>
    <w:rsid w:val="005D2B62"/>
    <w:rsid w:val="005D49A0"/>
    <w:rsid w:val="005D5ABC"/>
    <w:rsid w:val="005D66F0"/>
    <w:rsid w:val="005E07B2"/>
    <w:rsid w:val="005E1476"/>
    <w:rsid w:val="005E2258"/>
    <w:rsid w:val="005E4F2B"/>
    <w:rsid w:val="005E5760"/>
    <w:rsid w:val="005E5F9D"/>
    <w:rsid w:val="005F00AB"/>
    <w:rsid w:val="005F0457"/>
    <w:rsid w:val="005F1F22"/>
    <w:rsid w:val="005F236C"/>
    <w:rsid w:val="005F440E"/>
    <w:rsid w:val="005F4739"/>
    <w:rsid w:val="005F4820"/>
    <w:rsid w:val="005F6F67"/>
    <w:rsid w:val="005F7F08"/>
    <w:rsid w:val="0060323E"/>
    <w:rsid w:val="00603739"/>
    <w:rsid w:val="00603F85"/>
    <w:rsid w:val="00604F37"/>
    <w:rsid w:val="0060539C"/>
    <w:rsid w:val="006077E2"/>
    <w:rsid w:val="006162C5"/>
    <w:rsid w:val="00617B60"/>
    <w:rsid w:val="00620227"/>
    <w:rsid w:val="00620CFA"/>
    <w:rsid w:val="00621144"/>
    <w:rsid w:val="00621AB1"/>
    <w:rsid w:val="00623A05"/>
    <w:rsid w:val="00625AF4"/>
    <w:rsid w:val="006310BE"/>
    <w:rsid w:val="00633E64"/>
    <w:rsid w:val="00634793"/>
    <w:rsid w:val="00640476"/>
    <w:rsid w:val="006404E9"/>
    <w:rsid w:val="0064224A"/>
    <w:rsid w:val="00644088"/>
    <w:rsid w:val="00644163"/>
    <w:rsid w:val="00644E71"/>
    <w:rsid w:val="00650ABE"/>
    <w:rsid w:val="006535EC"/>
    <w:rsid w:val="00654ABA"/>
    <w:rsid w:val="00656052"/>
    <w:rsid w:val="006565BC"/>
    <w:rsid w:val="00656C06"/>
    <w:rsid w:val="00661FA9"/>
    <w:rsid w:val="0066219B"/>
    <w:rsid w:val="006633C9"/>
    <w:rsid w:val="0066736C"/>
    <w:rsid w:val="00670D31"/>
    <w:rsid w:val="00672AE4"/>
    <w:rsid w:val="00672BEC"/>
    <w:rsid w:val="006732A3"/>
    <w:rsid w:val="0067361A"/>
    <w:rsid w:val="00673C72"/>
    <w:rsid w:val="00674024"/>
    <w:rsid w:val="00675B1B"/>
    <w:rsid w:val="006760C7"/>
    <w:rsid w:val="006761BC"/>
    <w:rsid w:val="00676981"/>
    <w:rsid w:val="00676FD7"/>
    <w:rsid w:val="006774D3"/>
    <w:rsid w:val="006779B0"/>
    <w:rsid w:val="00677C0D"/>
    <w:rsid w:val="0068018A"/>
    <w:rsid w:val="00683359"/>
    <w:rsid w:val="0068506F"/>
    <w:rsid w:val="00685DE0"/>
    <w:rsid w:val="00686636"/>
    <w:rsid w:val="00690824"/>
    <w:rsid w:val="00691CAA"/>
    <w:rsid w:val="00693728"/>
    <w:rsid w:val="00693B65"/>
    <w:rsid w:val="006A1ABE"/>
    <w:rsid w:val="006A4D53"/>
    <w:rsid w:val="006B19E7"/>
    <w:rsid w:val="006B25E0"/>
    <w:rsid w:val="006B5FA8"/>
    <w:rsid w:val="006B608F"/>
    <w:rsid w:val="006B6281"/>
    <w:rsid w:val="006B6DFD"/>
    <w:rsid w:val="006B7848"/>
    <w:rsid w:val="006B7D4A"/>
    <w:rsid w:val="006C085E"/>
    <w:rsid w:val="006C1062"/>
    <w:rsid w:val="006C10DC"/>
    <w:rsid w:val="006C144E"/>
    <w:rsid w:val="006C2222"/>
    <w:rsid w:val="006C368F"/>
    <w:rsid w:val="006C5020"/>
    <w:rsid w:val="006C6095"/>
    <w:rsid w:val="006D01C5"/>
    <w:rsid w:val="006D1160"/>
    <w:rsid w:val="006D169A"/>
    <w:rsid w:val="006D20D6"/>
    <w:rsid w:val="006D3511"/>
    <w:rsid w:val="006D69A9"/>
    <w:rsid w:val="006D797A"/>
    <w:rsid w:val="006E0A47"/>
    <w:rsid w:val="006E110A"/>
    <w:rsid w:val="006E1B0A"/>
    <w:rsid w:val="006E21EF"/>
    <w:rsid w:val="006E2AB8"/>
    <w:rsid w:val="006E3AA5"/>
    <w:rsid w:val="006E3CEC"/>
    <w:rsid w:val="006E4A52"/>
    <w:rsid w:val="006E4D12"/>
    <w:rsid w:val="006E4DAB"/>
    <w:rsid w:val="006E74AE"/>
    <w:rsid w:val="006E76A8"/>
    <w:rsid w:val="006E7D24"/>
    <w:rsid w:val="006F07A3"/>
    <w:rsid w:val="006F14AB"/>
    <w:rsid w:val="006F14BC"/>
    <w:rsid w:val="006F27E1"/>
    <w:rsid w:val="006F322B"/>
    <w:rsid w:val="006F368E"/>
    <w:rsid w:val="006F3F38"/>
    <w:rsid w:val="006F429F"/>
    <w:rsid w:val="006F482F"/>
    <w:rsid w:val="006F5110"/>
    <w:rsid w:val="006F519F"/>
    <w:rsid w:val="006F5DFC"/>
    <w:rsid w:val="006F6398"/>
    <w:rsid w:val="006F660C"/>
    <w:rsid w:val="006F702E"/>
    <w:rsid w:val="00700079"/>
    <w:rsid w:val="007006BD"/>
    <w:rsid w:val="007011F0"/>
    <w:rsid w:val="00701BE8"/>
    <w:rsid w:val="00702845"/>
    <w:rsid w:val="00703081"/>
    <w:rsid w:val="00703E76"/>
    <w:rsid w:val="00707177"/>
    <w:rsid w:val="0071123F"/>
    <w:rsid w:val="00714D7A"/>
    <w:rsid w:val="0071636D"/>
    <w:rsid w:val="00721506"/>
    <w:rsid w:val="00721A2C"/>
    <w:rsid w:val="0072263F"/>
    <w:rsid w:val="007226B1"/>
    <w:rsid w:val="00723D26"/>
    <w:rsid w:val="00727873"/>
    <w:rsid w:val="00732B6C"/>
    <w:rsid w:val="0073326B"/>
    <w:rsid w:val="0073454C"/>
    <w:rsid w:val="00734572"/>
    <w:rsid w:val="007355B1"/>
    <w:rsid w:val="00735EE6"/>
    <w:rsid w:val="00740FCA"/>
    <w:rsid w:val="00740FE6"/>
    <w:rsid w:val="00741578"/>
    <w:rsid w:val="007424AB"/>
    <w:rsid w:val="0074278E"/>
    <w:rsid w:val="00742E46"/>
    <w:rsid w:val="00742EAD"/>
    <w:rsid w:val="0074442F"/>
    <w:rsid w:val="007470C3"/>
    <w:rsid w:val="00752BCE"/>
    <w:rsid w:val="00753FA0"/>
    <w:rsid w:val="007548E9"/>
    <w:rsid w:val="00754FC0"/>
    <w:rsid w:val="0075599C"/>
    <w:rsid w:val="00756A07"/>
    <w:rsid w:val="00760C01"/>
    <w:rsid w:val="007638E0"/>
    <w:rsid w:val="00765D6E"/>
    <w:rsid w:val="00767327"/>
    <w:rsid w:val="00767C64"/>
    <w:rsid w:val="00771196"/>
    <w:rsid w:val="00774C1E"/>
    <w:rsid w:val="00780961"/>
    <w:rsid w:val="0078297C"/>
    <w:rsid w:val="00783A07"/>
    <w:rsid w:val="00783A61"/>
    <w:rsid w:val="00785920"/>
    <w:rsid w:val="007873DE"/>
    <w:rsid w:val="00787D31"/>
    <w:rsid w:val="00792FB3"/>
    <w:rsid w:val="0079359E"/>
    <w:rsid w:val="00794888"/>
    <w:rsid w:val="00795207"/>
    <w:rsid w:val="007962C8"/>
    <w:rsid w:val="00796314"/>
    <w:rsid w:val="007A185E"/>
    <w:rsid w:val="007A20E5"/>
    <w:rsid w:val="007A5F72"/>
    <w:rsid w:val="007A64BC"/>
    <w:rsid w:val="007A6F5A"/>
    <w:rsid w:val="007B311A"/>
    <w:rsid w:val="007B4D8B"/>
    <w:rsid w:val="007C100A"/>
    <w:rsid w:val="007C10BE"/>
    <w:rsid w:val="007C3676"/>
    <w:rsid w:val="007C5298"/>
    <w:rsid w:val="007C5E87"/>
    <w:rsid w:val="007C76D6"/>
    <w:rsid w:val="007D018E"/>
    <w:rsid w:val="007D151D"/>
    <w:rsid w:val="007D2646"/>
    <w:rsid w:val="007D3162"/>
    <w:rsid w:val="007D4021"/>
    <w:rsid w:val="007D4867"/>
    <w:rsid w:val="007E0C83"/>
    <w:rsid w:val="007E0E8B"/>
    <w:rsid w:val="007E0F56"/>
    <w:rsid w:val="007E114D"/>
    <w:rsid w:val="007E191D"/>
    <w:rsid w:val="007E196F"/>
    <w:rsid w:val="007E2B28"/>
    <w:rsid w:val="007E44F8"/>
    <w:rsid w:val="007E6FA3"/>
    <w:rsid w:val="007E714F"/>
    <w:rsid w:val="007E7369"/>
    <w:rsid w:val="007E7EF2"/>
    <w:rsid w:val="007F148C"/>
    <w:rsid w:val="007F19D2"/>
    <w:rsid w:val="007F1F3C"/>
    <w:rsid w:val="007F40BB"/>
    <w:rsid w:val="007F4FA9"/>
    <w:rsid w:val="007F55D3"/>
    <w:rsid w:val="007F6B79"/>
    <w:rsid w:val="007F721B"/>
    <w:rsid w:val="007F76A3"/>
    <w:rsid w:val="007F78B1"/>
    <w:rsid w:val="008046E0"/>
    <w:rsid w:val="00807752"/>
    <w:rsid w:val="0081179F"/>
    <w:rsid w:val="00811AB4"/>
    <w:rsid w:val="0081482C"/>
    <w:rsid w:val="00814D6A"/>
    <w:rsid w:val="008202AD"/>
    <w:rsid w:val="00821F24"/>
    <w:rsid w:val="00822E0B"/>
    <w:rsid w:val="00823A87"/>
    <w:rsid w:val="008245A4"/>
    <w:rsid w:val="00824E0A"/>
    <w:rsid w:val="00825224"/>
    <w:rsid w:val="00825820"/>
    <w:rsid w:val="00831EB1"/>
    <w:rsid w:val="0083383B"/>
    <w:rsid w:val="00835911"/>
    <w:rsid w:val="00835C98"/>
    <w:rsid w:val="00837EE1"/>
    <w:rsid w:val="00840BA8"/>
    <w:rsid w:val="008412E3"/>
    <w:rsid w:val="00844967"/>
    <w:rsid w:val="00844CFC"/>
    <w:rsid w:val="00846CE9"/>
    <w:rsid w:val="008475CE"/>
    <w:rsid w:val="008501BE"/>
    <w:rsid w:val="00850582"/>
    <w:rsid w:val="00850AD3"/>
    <w:rsid w:val="00851812"/>
    <w:rsid w:val="008551C2"/>
    <w:rsid w:val="0085724F"/>
    <w:rsid w:val="00857693"/>
    <w:rsid w:val="00861264"/>
    <w:rsid w:val="00861D21"/>
    <w:rsid w:val="00863331"/>
    <w:rsid w:val="00863B75"/>
    <w:rsid w:val="008647BA"/>
    <w:rsid w:val="00866329"/>
    <w:rsid w:val="00873A0F"/>
    <w:rsid w:val="00873DC2"/>
    <w:rsid w:val="00874598"/>
    <w:rsid w:val="00876DE5"/>
    <w:rsid w:val="00877555"/>
    <w:rsid w:val="00880FA6"/>
    <w:rsid w:val="008811EB"/>
    <w:rsid w:val="008821BD"/>
    <w:rsid w:val="008822C0"/>
    <w:rsid w:val="00883366"/>
    <w:rsid w:val="008837A5"/>
    <w:rsid w:val="00884064"/>
    <w:rsid w:val="0088420A"/>
    <w:rsid w:val="0088569D"/>
    <w:rsid w:val="00885AF0"/>
    <w:rsid w:val="00885F19"/>
    <w:rsid w:val="008866EA"/>
    <w:rsid w:val="00886F9E"/>
    <w:rsid w:val="0089188A"/>
    <w:rsid w:val="00891BD3"/>
    <w:rsid w:val="00892743"/>
    <w:rsid w:val="008927BE"/>
    <w:rsid w:val="00893C7A"/>
    <w:rsid w:val="00893E83"/>
    <w:rsid w:val="008940B8"/>
    <w:rsid w:val="00897E15"/>
    <w:rsid w:val="008A0FEA"/>
    <w:rsid w:val="008A2064"/>
    <w:rsid w:val="008A2690"/>
    <w:rsid w:val="008A27BB"/>
    <w:rsid w:val="008A3099"/>
    <w:rsid w:val="008A498E"/>
    <w:rsid w:val="008A51C9"/>
    <w:rsid w:val="008A7551"/>
    <w:rsid w:val="008B1E85"/>
    <w:rsid w:val="008B3635"/>
    <w:rsid w:val="008B3C94"/>
    <w:rsid w:val="008B4EE9"/>
    <w:rsid w:val="008B5C2A"/>
    <w:rsid w:val="008B7BDA"/>
    <w:rsid w:val="008C1701"/>
    <w:rsid w:val="008C2F6F"/>
    <w:rsid w:val="008C3BC5"/>
    <w:rsid w:val="008C452C"/>
    <w:rsid w:val="008C5E31"/>
    <w:rsid w:val="008C64EF"/>
    <w:rsid w:val="008C76A7"/>
    <w:rsid w:val="008D4404"/>
    <w:rsid w:val="008D5F5E"/>
    <w:rsid w:val="008D6270"/>
    <w:rsid w:val="008E02B5"/>
    <w:rsid w:val="008E0D1D"/>
    <w:rsid w:val="008E140A"/>
    <w:rsid w:val="008E17FD"/>
    <w:rsid w:val="008E289C"/>
    <w:rsid w:val="008E353D"/>
    <w:rsid w:val="008E675B"/>
    <w:rsid w:val="008E772F"/>
    <w:rsid w:val="008F1054"/>
    <w:rsid w:val="008F1F11"/>
    <w:rsid w:val="008F3B60"/>
    <w:rsid w:val="008F3DCE"/>
    <w:rsid w:val="008F4287"/>
    <w:rsid w:val="008F4F51"/>
    <w:rsid w:val="008F7516"/>
    <w:rsid w:val="00900CC2"/>
    <w:rsid w:val="00911CAE"/>
    <w:rsid w:val="0091310C"/>
    <w:rsid w:val="00914A05"/>
    <w:rsid w:val="00914B0C"/>
    <w:rsid w:val="009207D4"/>
    <w:rsid w:val="00920F44"/>
    <w:rsid w:val="00921B70"/>
    <w:rsid w:val="009232F3"/>
    <w:rsid w:val="009259B1"/>
    <w:rsid w:val="0092634F"/>
    <w:rsid w:val="00926B9D"/>
    <w:rsid w:val="00927578"/>
    <w:rsid w:val="009309A1"/>
    <w:rsid w:val="00930FEB"/>
    <w:rsid w:val="00931EB6"/>
    <w:rsid w:val="0094190B"/>
    <w:rsid w:val="00942AF6"/>
    <w:rsid w:val="009434AB"/>
    <w:rsid w:val="00945181"/>
    <w:rsid w:val="00945705"/>
    <w:rsid w:val="009457A2"/>
    <w:rsid w:val="00945D6E"/>
    <w:rsid w:val="009460FE"/>
    <w:rsid w:val="00947258"/>
    <w:rsid w:val="00952E3F"/>
    <w:rsid w:val="0095309D"/>
    <w:rsid w:val="00953CAF"/>
    <w:rsid w:val="00956CCC"/>
    <w:rsid w:val="00957FD3"/>
    <w:rsid w:val="00961528"/>
    <w:rsid w:val="00962922"/>
    <w:rsid w:val="00962A37"/>
    <w:rsid w:val="0096312E"/>
    <w:rsid w:val="00966AF7"/>
    <w:rsid w:val="00972A47"/>
    <w:rsid w:val="00974131"/>
    <w:rsid w:val="0097697E"/>
    <w:rsid w:val="009800AB"/>
    <w:rsid w:val="00980275"/>
    <w:rsid w:val="00982BAD"/>
    <w:rsid w:val="00983112"/>
    <w:rsid w:val="009874B8"/>
    <w:rsid w:val="00991042"/>
    <w:rsid w:val="00991A0A"/>
    <w:rsid w:val="00992161"/>
    <w:rsid w:val="00992BE6"/>
    <w:rsid w:val="0099388A"/>
    <w:rsid w:val="0099516F"/>
    <w:rsid w:val="009A245E"/>
    <w:rsid w:val="009A2F67"/>
    <w:rsid w:val="009A47E3"/>
    <w:rsid w:val="009A59D8"/>
    <w:rsid w:val="009B02C2"/>
    <w:rsid w:val="009B1D33"/>
    <w:rsid w:val="009B24F6"/>
    <w:rsid w:val="009B5E5C"/>
    <w:rsid w:val="009B6112"/>
    <w:rsid w:val="009B6748"/>
    <w:rsid w:val="009B7CC5"/>
    <w:rsid w:val="009C0DA3"/>
    <w:rsid w:val="009C17B2"/>
    <w:rsid w:val="009C219B"/>
    <w:rsid w:val="009C28E3"/>
    <w:rsid w:val="009C33AF"/>
    <w:rsid w:val="009C52DB"/>
    <w:rsid w:val="009C581B"/>
    <w:rsid w:val="009C7C7E"/>
    <w:rsid w:val="009D15DA"/>
    <w:rsid w:val="009D202B"/>
    <w:rsid w:val="009D314A"/>
    <w:rsid w:val="009E26FE"/>
    <w:rsid w:val="009E2C0C"/>
    <w:rsid w:val="009E2EC9"/>
    <w:rsid w:val="009E4D5C"/>
    <w:rsid w:val="009E699D"/>
    <w:rsid w:val="009F05EF"/>
    <w:rsid w:val="009F0807"/>
    <w:rsid w:val="009F09B5"/>
    <w:rsid w:val="009F15CE"/>
    <w:rsid w:val="009F3239"/>
    <w:rsid w:val="009F441E"/>
    <w:rsid w:val="00A0040E"/>
    <w:rsid w:val="00A01A65"/>
    <w:rsid w:val="00A033C4"/>
    <w:rsid w:val="00A0380C"/>
    <w:rsid w:val="00A05089"/>
    <w:rsid w:val="00A0599A"/>
    <w:rsid w:val="00A05AE4"/>
    <w:rsid w:val="00A07120"/>
    <w:rsid w:val="00A07B38"/>
    <w:rsid w:val="00A1006E"/>
    <w:rsid w:val="00A1049D"/>
    <w:rsid w:val="00A12328"/>
    <w:rsid w:val="00A1266B"/>
    <w:rsid w:val="00A13BD3"/>
    <w:rsid w:val="00A16363"/>
    <w:rsid w:val="00A1786B"/>
    <w:rsid w:val="00A2159C"/>
    <w:rsid w:val="00A24BC0"/>
    <w:rsid w:val="00A25364"/>
    <w:rsid w:val="00A26EDD"/>
    <w:rsid w:val="00A3067C"/>
    <w:rsid w:val="00A30DF5"/>
    <w:rsid w:val="00A313A2"/>
    <w:rsid w:val="00A31B53"/>
    <w:rsid w:val="00A32325"/>
    <w:rsid w:val="00A3252E"/>
    <w:rsid w:val="00A36C5D"/>
    <w:rsid w:val="00A36E3E"/>
    <w:rsid w:val="00A40258"/>
    <w:rsid w:val="00A40ED8"/>
    <w:rsid w:val="00A415BC"/>
    <w:rsid w:val="00A421C3"/>
    <w:rsid w:val="00A44162"/>
    <w:rsid w:val="00A455EF"/>
    <w:rsid w:val="00A46575"/>
    <w:rsid w:val="00A46BEA"/>
    <w:rsid w:val="00A46E9A"/>
    <w:rsid w:val="00A46F31"/>
    <w:rsid w:val="00A52CB1"/>
    <w:rsid w:val="00A54063"/>
    <w:rsid w:val="00A55F61"/>
    <w:rsid w:val="00A57A3F"/>
    <w:rsid w:val="00A6051B"/>
    <w:rsid w:val="00A639E0"/>
    <w:rsid w:val="00A657C5"/>
    <w:rsid w:val="00A66212"/>
    <w:rsid w:val="00A66A2B"/>
    <w:rsid w:val="00A6752E"/>
    <w:rsid w:val="00A703F4"/>
    <w:rsid w:val="00A70ADD"/>
    <w:rsid w:val="00A735E9"/>
    <w:rsid w:val="00A74768"/>
    <w:rsid w:val="00A74863"/>
    <w:rsid w:val="00A757E0"/>
    <w:rsid w:val="00A75D83"/>
    <w:rsid w:val="00A76BA7"/>
    <w:rsid w:val="00A839EC"/>
    <w:rsid w:val="00A83D18"/>
    <w:rsid w:val="00A84916"/>
    <w:rsid w:val="00A85A57"/>
    <w:rsid w:val="00A8605D"/>
    <w:rsid w:val="00A872AB"/>
    <w:rsid w:val="00A87431"/>
    <w:rsid w:val="00A9142D"/>
    <w:rsid w:val="00A91903"/>
    <w:rsid w:val="00A92EDA"/>
    <w:rsid w:val="00A96712"/>
    <w:rsid w:val="00AA0431"/>
    <w:rsid w:val="00AA0E0F"/>
    <w:rsid w:val="00AA1401"/>
    <w:rsid w:val="00AA2598"/>
    <w:rsid w:val="00AA509E"/>
    <w:rsid w:val="00AA6126"/>
    <w:rsid w:val="00AA6CA3"/>
    <w:rsid w:val="00AA7F35"/>
    <w:rsid w:val="00AB08DD"/>
    <w:rsid w:val="00AB091E"/>
    <w:rsid w:val="00AB1079"/>
    <w:rsid w:val="00AB1B05"/>
    <w:rsid w:val="00AB1FEB"/>
    <w:rsid w:val="00AB319A"/>
    <w:rsid w:val="00AB425D"/>
    <w:rsid w:val="00AC1376"/>
    <w:rsid w:val="00AC165A"/>
    <w:rsid w:val="00AC1AF7"/>
    <w:rsid w:val="00AC389C"/>
    <w:rsid w:val="00AC4FFA"/>
    <w:rsid w:val="00AC5F9B"/>
    <w:rsid w:val="00AD0F02"/>
    <w:rsid w:val="00AD14BE"/>
    <w:rsid w:val="00AD1904"/>
    <w:rsid w:val="00AD58DF"/>
    <w:rsid w:val="00AD6EC9"/>
    <w:rsid w:val="00AD730F"/>
    <w:rsid w:val="00AD79D2"/>
    <w:rsid w:val="00AE13CB"/>
    <w:rsid w:val="00AE58DA"/>
    <w:rsid w:val="00AE5E9C"/>
    <w:rsid w:val="00AE63FD"/>
    <w:rsid w:val="00AE65B5"/>
    <w:rsid w:val="00AE7839"/>
    <w:rsid w:val="00AF143A"/>
    <w:rsid w:val="00AF3A49"/>
    <w:rsid w:val="00AF4F56"/>
    <w:rsid w:val="00AF4FAE"/>
    <w:rsid w:val="00AF590B"/>
    <w:rsid w:val="00AF59E2"/>
    <w:rsid w:val="00AF6319"/>
    <w:rsid w:val="00B00EE6"/>
    <w:rsid w:val="00B01203"/>
    <w:rsid w:val="00B03CE9"/>
    <w:rsid w:val="00B042E9"/>
    <w:rsid w:val="00B05F46"/>
    <w:rsid w:val="00B10AA0"/>
    <w:rsid w:val="00B1132A"/>
    <w:rsid w:val="00B11B6C"/>
    <w:rsid w:val="00B12BB8"/>
    <w:rsid w:val="00B134AE"/>
    <w:rsid w:val="00B14686"/>
    <w:rsid w:val="00B14CF1"/>
    <w:rsid w:val="00B1573F"/>
    <w:rsid w:val="00B159F5"/>
    <w:rsid w:val="00B16FF3"/>
    <w:rsid w:val="00B20544"/>
    <w:rsid w:val="00B205E6"/>
    <w:rsid w:val="00B206D0"/>
    <w:rsid w:val="00B218D9"/>
    <w:rsid w:val="00B22657"/>
    <w:rsid w:val="00B2530B"/>
    <w:rsid w:val="00B2548F"/>
    <w:rsid w:val="00B2595A"/>
    <w:rsid w:val="00B259EE"/>
    <w:rsid w:val="00B26659"/>
    <w:rsid w:val="00B274F2"/>
    <w:rsid w:val="00B30046"/>
    <w:rsid w:val="00B33927"/>
    <w:rsid w:val="00B34EF6"/>
    <w:rsid w:val="00B35A22"/>
    <w:rsid w:val="00B365DD"/>
    <w:rsid w:val="00B373F9"/>
    <w:rsid w:val="00B408FA"/>
    <w:rsid w:val="00B450EF"/>
    <w:rsid w:val="00B46B8A"/>
    <w:rsid w:val="00B47B3D"/>
    <w:rsid w:val="00B47F3C"/>
    <w:rsid w:val="00B50343"/>
    <w:rsid w:val="00B5120B"/>
    <w:rsid w:val="00B51EEE"/>
    <w:rsid w:val="00B53E2B"/>
    <w:rsid w:val="00B54B34"/>
    <w:rsid w:val="00B557B4"/>
    <w:rsid w:val="00B5601A"/>
    <w:rsid w:val="00B57998"/>
    <w:rsid w:val="00B63058"/>
    <w:rsid w:val="00B64ED1"/>
    <w:rsid w:val="00B65282"/>
    <w:rsid w:val="00B66575"/>
    <w:rsid w:val="00B678BB"/>
    <w:rsid w:val="00B67A3B"/>
    <w:rsid w:val="00B70524"/>
    <w:rsid w:val="00B742F6"/>
    <w:rsid w:val="00B74912"/>
    <w:rsid w:val="00B74B48"/>
    <w:rsid w:val="00B75AC0"/>
    <w:rsid w:val="00B810E8"/>
    <w:rsid w:val="00B81685"/>
    <w:rsid w:val="00B818E5"/>
    <w:rsid w:val="00B81D12"/>
    <w:rsid w:val="00B82237"/>
    <w:rsid w:val="00B83304"/>
    <w:rsid w:val="00B84A36"/>
    <w:rsid w:val="00B84C7A"/>
    <w:rsid w:val="00B86BBF"/>
    <w:rsid w:val="00B90BB8"/>
    <w:rsid w:val="00B91BB3"/>
    <w:rsid w:val="00B91FB8"/>
    <w:rsid w:val="00B937AB"/>
    <w:rsid w:val="00B93F0E"/>
    <w:rsid w:val="00B972F7"/>
    <w:rsid w:val="00BA1F34"/>
    <w:rsid w:val="00BA2D5B"/>
    <w:rsid w:val="00BA739B"/>
    <w:rsid w:val="00BB24EA"/>
    <w:rsid w:val="00BB2F25"/>
    <w:rsid w:val="00BB3911"/>
    <w:rsid w:val="00BB5EC2"/>
    <w:rsid w:val="00BB6A9B"/>
    <w:rsid w:val="00BB6E33"/>
    <w:rsid w:val="00BB7168"/>
    <w:rsid w:val="00BB7772"/>
    <w:rsid w:val="00BB79D5"/>
    <w:rsid w:val="00BC0644"/>
    <w:rsid w:val="00BC0675"/>
    <w:rsid w:val="00BC1E33"/>
    <w:rsid w:val="00BC2D95"/>
    <w:rsid w:val="00BC5A78"/>
    <w:rsid w:val="00BC5D28"/>
    <w:rsid w:val="00BC602F"/>
    <w:rsid w:val="00BC66F2"/>
    <w:rsid w:val="00BD0318"/>
    <w:rsid w:val="00BD0A9F"/>
    <w:rsid w:val="00BD0ACD"/>
    <w:rsid w:val="00BD14F4"/>
    <w:rsid w:val="00BD6621"/>
    <w:rsid w:val="00BD6DFF"/>
    <w:rsid w:val="00BE1698"/>
    <w:rsid w:val="00BE1F21"/>
    <w:rsid w:val="00BE228E"/>
    <w:rsid w:val="00BE30A5"/>
    <w:rsid w:val="00BE3EE0"/>
    <w:rsid w:val="00BE62B1"/>
    <w:rsid w:val="00BE6DDF"/>
    <w:rsid w:val="00BE7FC3"/>
    <w:rsid w:val="00BF05A2"/>
    <w:rsid w:val="00BF18FB"/>
    <w:rsid w:val="00BF25C0"/>
    <w:rsid w:val="00BF2DD9"/>
    <w:rsid w:val="00BF3A56"/>
    <w:rsid w:val="00BF3C91"/>
    <w:rsid w:val="00BF5480"/>
    <w:rsid w:val="00BF6737"/>
    <w:rsid w:val="00C01765"/>
    <w:rsid w:val="00C01F22"/>
    <w:rsid w:val="00C0233D"/>
    <w:rsid w:val="00C038F1"/>
    <w:rsid w:val="00C04073"/>
    <w:rsid w:val="00C04A6E"/>
    <w:rsid w:val="00C070E9"/>
    <w:rsid w:val="00C07D07"/>
    <w:rsid w:val="00C104FE"/>
    <w:rsid w:val="00C12BA6"/>
    <w:rsid w:val="00C13060"/>
    <w:rsid w:val="00C1591A"/>
    <w:rsid w:val="00C170B4"/>
    <w:rsid w:val="00C20975"/>
    <w:rsid w:val="00C24575"/>
    <w:rsid w:val="00C25815"/>
    <w:rsid w:val="00C2601A"/>
    <w:rsid w:val="00C263D2"/>
    <w:rsid w:val="00C2680F"/>
    <w:rsid w:val="00C27E6A"/>
    <w:rsid w:val="00C3159F"/>
    <w:rsid w:val="00C32910"/>
    <w:rsid w:val="00C33AA0"/>
    <w:rsid w:val="00C3483E"/>
    <w:rsid w:val="00C34CEC"/>
    <w:rsid w:val="00C35724"/>
    <w:rsid w:val="00C4044D"/>
    <w:rsid w:val="00C411F4"/>
    <w:rsid w:val="00C4154B"/>
    <w:rsid w:val="00C41F94"/>
    <w:rsid w:val="00C4311A"/>
    <w:rsid w:val="00C45BC6"/>
    <w:rsid w:val="00C4660C"/>
    <w:rsid w:val="00C467E2"/>
    <w:rsid w:val="00C46F8C"/>
    <w:rsid w:val="00C50A5C"/>
    <w:rsid w:val="00C52473"/>
    <w:rsid w:val="00C55D20"/>
    <w:rsid w:val="00C55EFB"/>
    <w:rsid w:val="00C56582"/>
    <w:rsid w:val="00C56875"/>
    <w:rsid w:val="00C56F20"/>
    <w:rsid w:val="00C606F7"/>
    <w:rsid w:val="00C60B4E"/>
    <w:rsid w:val="00C618C8"/>
    <w:rsid w:val="00C61E23"/>
    <w:rsid w:val="00C629E1"/>
    <w:rsid w:val="00C6396B"/>
    <w:rsid w:val="00C64261"/>
    <w:rsid w:val="00C72C85"/>
    <w:rsid w:val="00C73048"/>
    <w:rsid w:val="00C733EC"/>
    <w:rsid w:val="00C7441E"/>
    <w:rsid w:val="00C756E2"/>
    <w:rsid w:val="00C77EE9"/>
    <w:rsid w:val="00C815C6"/>
    <w:rsid w:val="00C81988"/>
    <w:rsid w:val="00C819A2"/>
    <w:rsid w:val="00C81C4E"/>
    <w:rsid w:val="00C82834"/>
    <w:rsid w:val="00C83589"/>
    <w:rsid w:val="00C837B3"/>
    <w:rsid w:val="00C86392"/>
    <w:rsid w:val="00C90121"/>
    <w:rsid w:val="00C91050"/>
    <w:rsid w:val="00C91C77"/>
    <w:rsid w:val="00C91D31"/>
    <w:rsid w:val="00C92FAB"/>
    <w:rsid w:val="00C934C3"/>
    <w:rsid w:val="00C944AB"/>
    <w:rsid w:val="00C95522"/>
    <w:rsid w:val="00C97C69"/>
    <w:rsid w:val="00CA044F"/>
    <w:rsid w:val="00CA1453"/>
    <w:rsid w:val="00CA1873"/>
    <w:rsid w:val="00CA354F"/>
    <w:rsid w:val="00CA41ED"/>
    <w:rsid w:val="00CA5356"/>
    <w:rsid w:val="00CA5B8F"/>
    <w:rsid w:val="00CA6803"/>
    <w:rsid w:val="00CA7048"/>
    <w:rsid w:val="00CA7655"/>
    <w:rsid w:val="00CB0948"/>
    <w:rsid w:val="00CB1AA2"/>
    <w:rsid w:val="00CB27A5"/>
    <w:rsid w:val="00CB2A4E"/>
    <w:rsid w:val="00CB3BB2"/>
    <w:rsid w:val="00CB5833"/>
    <w:rsid w:val="00CB5881"/>
    <w:rsid w:val="00CC014E"/>
    <w:rsid w:val="00CC0B84"/>
    <w:rsid w:val="00CC0E88"/>
    <w:rsid w:val="00CC1049"/>
    <w:rsid w:val="00CC1F50"/>
    <w:rsid w:val="00CC20D5"/>
    <w:rsid w:val="00CC2C63"/>
    <w:rsid w:val="00CC2E22"/>
    <w:rsid w:val="00CC33AC"/>
    <w:rsid w:val="00CC34B6"/>
    <w:rsid w:val="00CC3B95"/>
    <w:rsid w:val="00CC4566"/>
    <w:rsid w:val="00CC4C96"/>
    <w:rsid w:val="00CC569F"/>
    <w:rsid w:val="00CC6D43"/>
    <w:rsid w:val="00CD024D"/>
    <w:rsid w:val="00CD0564"/>
    <w:rsid w:val="00CD066D"/>
    <w:rsid w:val="00CD1DFA"/>
    <w:rsid w:val="00CD38AB"/>
    <w:rsid w:val="00CD391C"/>
    <w:rsid w:val="00CD5B79"/>
    <w:rsid w:val="00CD5CF8"/>
    <w:rsid w:val="00CE2771"/>
    <w:rsid w:val="00CE2900"/>
    <w:rsid w:val="00CE4188"/>
    <w:rsid w:val="00CE48EB"/>
    <w:rsid w:val="00CE65E2"/>
    <w:rsid w:val="00CE6B66"/>
    <w:rsid w:val="00CE7048"/>
    <w:rsid w:val="00CF0F0B"/>
    <w:rsid w:val="00CF1B4E"/>
    <w:rsid w:val="00CF2502"/>
    <w:rsid w:val="00CF339E"/>
    <w:rsid w:val="00CF4125"/>
    <w:rsid w:val="00CF48EE"/>
    <w:rsid w:val="00CF58C6"/>
    <w:rsid w:val="00CF5F99"/>
    <w:rsid w:val="00CF7119"/>
    <w:rsid w:val="00CF77FF"/>
    <w:rsid w:val="00D003C7"/>
    <w:rsid w:val="00D02856"/>
    <w:rsid w:val="00D04017"/>
    <w:rsid w:val="00D0429B"/>
    <w:rsid w:val="00D05182"/>
    <w:rsid w:val="00D05B9B"/>
    <w:rsid w:val="00D0738B"/>
    <w:rsid w:val="00D11442"/>
    <w:rsid w:val="00D135E0"/>
    <w:rsid w:val="00D13A52"/>
    <w:rsid w:val="00D152F6"/>
    <w:rsid w:val="00D209CB"/>
    <w:rsid w:val="00D22C8A"/>
    <w:rsid w:val="00D22F2E"/>
    <w:rsid w:val="00D236D4"/>
    <w:rsid w:val="00D23779"/>
    <w:rsid w:val="00D23D64"/>
    <w:rsid w:val="00D24392"/>
    <w:rsid w:val="00D24C86"/>
    <w:rsid w:val="00D26A64"/>
    <w:rsid w:val="00D274C5"/>
    <w:rsid w:val="00D27E85"/>
    <w:rsid w:val="00D3055C"/>
    <w:rsid w:val="00D326E5"/>
    <w:rsid w:val="00D338DD"/>
    <w:rsid w:val="00D33B11"/>
    <w:rsid w:val="00D33B61"/>
    <w:rsid w:val="00D33E71"/>
    <w:rsid w:val="00D34CD6"/>
    <w:rsid w:val="00D3755B"/>
    <w:rsid w:val="00D37E00"/>
    <w:rsid w:val="00D413A7"/>
    <w:rsid w:val="00D42FE1"/>
    <w:rsid w:val="00D46662"/>
    <w:rsid w:val="00D525DB"/>
    <w:rsid w:val="00D5618F"/>
    <w:rsid w:val="00D60A19"/>
    <w:rsid w:val="00D61160"/>
    <w:rsid w:val="00D631F4"/>
    <w:rsid w:val="00D6343E"/>
    <w:rsid w:val="00D709E0"/>
    <w:rsid w:val="00D72985"/>
    <w:rsid w:val="00D739AB"/>
    <w:rsid w:val="00D76070"/>
    <w:rsid w:val="00D76245"/>
    <w:rsid w:val="00D771C9"/>
    <w:rsid w:val="00D7750D"/>
    <w:rsid w:val="00D80490"/>
    <w:rsid w:val="00D82431"/>
    <w:rsid w:val="00D831CF"/>
    <w:rsid w:val="00D83429"/>
    <w:rsid w:val="00D83891"/>
    <w:rsid w:val="00D858CB"/>
    <w:rsid w:val="00D85A9E"/>
    <w:rsid w:val="00D85EFA"/>
    <w:rsid w:val="00D90650"/>
    <w:rsid w:val="00D90D72"/>
    <w:rsid w:val="00D91C06"/>
    <w:rsid w:val="00D92635"/>
    <w:rsid w:val="00D92922"/>
    <w:rsid w:val="00D937AF"/>
    <w:rsid w:val="00D94914"/>
    <w:rsid w:val="00D952C6"/>
    <w:rsid w:val="00D963BD"/>
    <w:rsid w:val="00D96BCD"/>
    <w:rsid w:val="00DA411A"/>
    <w:rsid w:val="00DA4C1F"/>
    <w:rsid w:val="00DA69C9"/>
    <w:rsid w:val="00DB073A"/>
    <w:rsid w:val="00DB0E94"/>
    <w:rsid w:val="00DB1C7D"/>
    <w:rsid w:val="00DB2121"/>
    <w:rsid w:val="00DB3F61"/>
    <w:rsid w:val="00DB6393"/>
    <w:rsid w:val="00DB790C"/>
    <w:rsid w:val="00DC09D9"/>
    <w:rsid w:val="00DC2034"/>
    <w:rsid w:val="00DC51CE"/>
    <w:rsid w:val="00DC6B80"/>
    <w:rsid w:val="00DD0065"/>
    <w:rsid w:val="00DD0FB0"/>
    <w:rsid w:val="00DD1048"/>
    <w:rsid w:val="00DD37C9"/>
    <w:rsid w:val="00DD43E6"/>
    <w:rsid w:val="00DD6D06"/>
    <w:rsid w:val="00DD7CDD"/>
    <w:rsid w:val="00DE1475"/>
    <w:rsid w:val="00DE2E0E"/>
    <w:rsid w:val="00DF0246"/>
    <w:rsid w:val="00DF05BA"/>
    <w:rsid w:val="00DF1251"/>
    <w:rsid w:val="00DF18CB"/>
    <w:rsid w:val="00DF1D91"/>
    <w:rsid w:val="00DF27DC"/>
    <w:rsid w:val="00DF33A3"/>
    <w:rsid w:val="00DF3C74"/>
    <w:rsid w:val="00DF44B3"/>
    <w:rsid w:val="00DF5244"/>
    <w:rsid w:val="00DF717E"/>
    <w:rsid w:val="00E02792"/>
    <w:rsid w:val="00E0403D"/>
    <w:rsid w:val="00E04E1C"/>
    <w:rsid w:val="00E05237"/>
    <w:rsid w:val="00E07F95"/>
    <w:rsid w:val="00E113C0"/>
    <w:rsid w:val="00E13721"/>
    <w:rsid w:val="00E13EC7"/>
    <w:rsid w:val="00E143B8"/>
    <w:rsid w:val="00E1483E"/>
    <w:rsid w:val="00E17288"/>
    <w:rsid w:val="00E2244D"/>
    <w:rsid w:val="00E225B1"/>
    <w:rsid w:val="00E23C02"/>
    <w:rsid w:val="00E26241"/>
    <w:rsid w:val="00E2634B"/>
    <w:rsid w:val="00E2711F"/>
    <w:rsid w:val="00E30919"/>
    <w:rsid w:val="00E310A8"/>
    <w:rsid w:val="00E316A0"/>
    <w:rsid w:val="00E33B56"/>
    <w:rsid w:val="00E34109"/>
    <w:rsid w:val="00E3492C"/>
    <w:rsid w:val="00E37379"/>
    <w:rsid w:val="00E51211"/>
    <w:rsid w:val="00E5388B"/>
    <w:rsid w:val="00E5451B"/>
    <w:rsid w:val="00E547AC"/>
    <w:rsid w:val="00E552F3"/>
    <w:rsid w:val="00E60295"/>
    <w:rsid w:val="00E60822"/>
    <w:rsid w:val="00E614D6"/>
    <w:rsid w:val="00E63B68"/>
    <w:rsid w:val="00E6407B"/>
    <w:rsid w:val="00E678C8"/>
    <w:rsid w:val="00E70240"/>
    <w:rsid w:val="00E7302B"/>
    <w:rsid w:val="00E75974"/>
    <w:rsid w:val="00E77EE0"/>
    <w:rsid w:val="00E80F30"/>
    <w:rsid w:val="00E8138C"/>
    <w:rsid w:val="00E82850"/>
    <w:rsid w:val="00E8342E"/>
    <w:rsid w:val="00E837E1"/>
    <w:rsid w:val="00E8503B"/>
    <w:rsid w:val="00E86E6A"/>
    <w:rsid w:val="00E91F7F"/>
    <w:rsid w:val="00E9221D"/>
    <w:rsid w:val="00E94ECF"/>
    <w:rsid w:val="00E95757"/>
    <w:rsid w:val="00E96FD0"/>
    <w:rsid w:val="00E97485"/>
    <w:rsid w:val="00EA16C7"/>
    <w:rsid w:val="00EA51B8"/>
    <w:rsid w:val="00EA53BA"/>
    <w:rsid w:val="00EB06C6"/>
    <w:rsid w:val="00EB1B4D"/>
    <w:rsid w:val="00EB1CE1"/>
    <w:rsid w:val="00EB3B9A"/>
    <w:rsid w:val="00EB3EDA"/>
    <w:rsid w:val="00EB578D"/>
    <w:rsid w:val="00EB5A9B"/>
    <w:rsid w:val="00EB5CCE"/>
    <w:rsid w:val="00EB6DAB"/>
    <w:rsid w:val="00EC08DA"/>
    <w:rsid w:val="00EC0A10"/>
    <w:rsid w:val="00EC1549"/>
    <w:rsid w:val="00EC23B4"/>
    <w:rsid w:val="00EC2D15"/>
    <w:rsid w:val="00EC34DE"/>
    <w:rsid w:val="00EC37EF"/>
    <w:rsid w:val="00EC3FB3"/>
    <w:rsid w:val="00EC5AAB"/>
    <w:rsid w:val="00EC7686"/>
    <w:rsid w:val="00ED0B15"/>
    <w:rsid w:val="00ED2C74"/>
    <w:rsid w:val="00ED5A90"/>
    <w:rsid w:val="00ED74B2"/>
    <w:rsid w:val="00ED7584"/>
    <w:rsid w:val="00EE0464"/>
    <w:rsid w:val="00EE1AA1"/>
    <w:rsid w:val="00EE1C79"/>
    <w:rsid w:val="00EE33F7"/>
    <w:rsid w:val="00EE40F9"/>
    <w:rsid w:val="00EE4CAC"/>
    <w:rsid w:val="00EE5DD1"/>
    <w:rsid w:val="00EE5F92"/>
    <w:rsid w:val="00EE6221"/>
    <w:rsid w:val="00EE679D"/>
    <w:rsid w:val="00EE680C"/>
    <w:rsid w:val="00EE782D"/>
    <w:rsid w:val="00EF012E"/>
    <w:rsid w:val="00EF1FE5"/>
    <w:rsid w:val="00EF3D69"/>
    <w:rsid w:val="00EF57CA"/>
    <w:rsid w:val="00EF6B7D"/>
    <w:rsid w:val="00EF790D"/>
    <w:rsid w:val="00F061FA"/>
    <w:rsid w:val="00F06F1F"/>
    <w:rsid w:val="00F06FEC"/>
    <w:rsid w:val="00F1110C"/>
    <w:rsid w:val="00F11222"/>
    <w:rsid w:val="00F1418E"/>
    <w:rsid w:val="00F145B3"/>
    <w:rsid w:val="00F15DC1"/>
    <w:rsid w:val="00F16D80"/>
    <w:rsid w:val="00F17282"/>
    <w:rsid w:val="00F1796D"/>
    <w:rsid w:val="00F239A1"/>
    <w:rsid w:val="00F249B8"/>
    <w:rsid w:val="00F24CC6"/>
    <w:rsid w:val="00F264EC"/>
    <w:rsid w:val="00F3257D"/>
    <w:rsid w:val="00F3464F"/>
    <w:rsid w:val="00F4147E"/>
    <w:rsid w:val="00F42089"/>
    <w:rsid w:val="00F44186"/>
    <w:rsid w:val="00F44198"/>
    <w:rsid w:val="00F442CC"/>
    <w:rsid w:val="00F444BF"/>
    <w:rsid w:val="00F445A6"/>
    <w:rsid w:val="00F45508"/>
    <w:rsid w:val="00F456E5"/>
    <w:rsid w:val="00F45F04"/>
    <w:rsid w:val="00F45F3B"/>
    <w:rsid w:val="00F513C5"/>
    <w:rsid w:val="00F51A23"/>
    <w:rsid w:val="00F5596E"/>
    <w:rsid w:val="00F56A22"/>
    <w:rsid w:val="00F60CE3"/>
    <w:rsid w:val="00F62800"/>
    <w:rsid w:val="00F62D3F"/>
    <w:rsid w:val="00F62D9A"/>
    <w:rsid w:val="00F63753"/>
    <w:rsid w:val="00F641A8"/>
    <w:rsid w:val="00F641C7"/>
    <w:rsid w:val="00F650C9"/>
    <w:rsid w:val="00F655C1"/>
    <w:rsid w:val="00F66266"/>
    <w:rsid w:val="00F6739A"/>
    <w:rsid w:val="00F70A0A"/>
    <w:rsid w:val="00F70EC8"/>
    <w:rsid w:val="00F71005"/>
    <w:rsid w:val="00F7226C"/>
    <w:rsid w:val="00F74235"/>
    <w:rsid w:val="00F759E8"/>
    <w:rsid w:val="00F81D5F"/>
    <w:rsid w:val="00F82446"/>
    <w:rsid w:val="00F826D6"/>
    <w:rsid w:val="00F852F0"/>
    <w:rsid w:val="00F864CA"/>
    <w:rsid w:val="00F86CC9"/>
    <w:rsid w:val="00F9060B"/>
    <w:rsid w:val="00F90C5E"/>
    <w:rsid w:val="00F91EE7"/>
    <w:rsid w:val="00F93200"/>
    <w:rsid w:val="00F93320"/>
    <w:rsid w:val="00F94B25"/>
    <w:rsid w:val="00F94CCB"/>
    <w:rsid w:val="00F964A5"/>
    <w:rsid w:val="00F96B49"/>
    <w:rsid w:val="00F97094"/>
    <w:rsid w:val="00FA0639"/>
    <w:rsid w:val="00FA1CC7"/>
    <w:rsid w:val="00FA27C0"/>
    <w:rsid w:val="00FA2B51"/>
    <w:rsid w:val="00FA2C95"/>
    <w:rsid w:val="00FA3091"/>
    <w:rsid w:val="00FA6707"/>
    <w:rsid w:val="00FA6F97"/>
    <w:rsid w:val="00FB110B"/>
    <w:rsid w:val="00FB1D84"/>
    <w:rsid w:val="00FB28A6"/>
    <w:rsid w:val="00FB2BD1"/>
    <w:rsid w:val="00FB2D4A"/>
    <w:rsid w:val="00FB463A"/>
    <w:rsid w:val="00FB4F3B"/>
    <w:rsid w:val="00FB628C"/>
    <w:rsid w:val="00FB6C8E"/>
    <w:rsid w:val="00FC0708"/>
    <w:rsid w:val="00FC3463"/>
    <w:rsid w:val="00FC3C0C"/>
    <w:rsid w:val="00FC3FE0"/>
    <w:rsid w:val="00FC4014"/>
    <w:rsid w:val="00FC541A"/>
    <w:rsid w:val="00FC5E75"/>
    <w:rsid w:val="00FC6E01"/>
    <w:rsid w:val="00FC7677"/>
    <w:rsid w:val="00FD1504"/>
    <w:rsid w:val="00FD4957"/>
    <w:rsid w:val="00FD64C1"/>
    <w:rsid w:val="00FE5C7E"/>
    <w:rsid w:val="00FE6CCE"/>
    <w:rsid w:val="00FE7314"/>
    <w:rsid w:val="00FE7332"/>
    <w:rsid w:val="00FF1B09"/>
    <w:rsid w:val="00FF1C15"/>
    <w:rsid w:val="00FF678C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B"/>
    <w:rPr>
      <w:color w:val="000000"/>
      <w:sz w:val="24"/>
      <w:szCs w:val="24"/>
    </w:rPr>
  </w:style>
  <w:style w:type="paragraph" w:styleId="1">
    <w:name w:val="heading 1"/>
    <w:basedOn w:val="a"/>
    <w:link w:val="10"/>
    <w:qFormat/>
    <w:rsid w:val="00754FC0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2D5B"/>
    <w:rPr>
      <w:rFonts w:cs="Times New Roman"/>
      <w:color w:val="auto"/>
      <w:u w:val="single"/>
    </w:rPr>
  </w:style>
  <w:style w:type="character" w:customStyle="1" w:styleId="11">
    <w:name w:val="Заголовок №1_"/>
    <w:link w:val="12"/>
    <w:uiPriority w:val="99"/>
    <w:locked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link w:val="a5"/>
    <w:uiPriority w:val="99"/>
    <w:locked/>
    <w:rsid w:val="00BA2D5B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uiPriority w:val="99"/>
    <w:rsid w:val="00BA2D5B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Знак1"/>
    <w:link w:val="a6"/>
    <w:uiPriority w:val="99"/>
    <w:locked/>
    <w:rsid w:val="00BA2D5B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BA2D5B"/>
    <w:rPr>
      <w:rFonts w:ascii="Arial" w:hAnsi="Arial" w:cs="Arial"/>
      <w:b/>
      <w:bCs/>
      <w:spacing w:val="0"/>
      <w:sz w:val="23"/>
      <w:szCs w:val="23"/>
    </w:rPr>
  </w:style>
  <w:style w:type="character" w:customStyle="1" w:styleId="2">
    <w:name w:val="Основной текст (2)_"/>
    <w:link w:val="21"/>
    <w:uiPriority w:val="99"/>
    <w:locked/>
    <w:rsid w:val="00BA2D5B"/>
    <w:rPr>
      <w:rFonts w:ascii="Arial" w:hAnsi="Arial" w:cs="Arial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sid w:val="00BA2D5B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3">
    <w:name w:val="Основной текст (3)_"/>
    <w:link w:val="30"/>
    <w:uiPriority w:val="99"/>
    <w:locked/>
    <w:rsid w:val="00BA2D5B"/>
    <w:rPr>
      <w:rFonts w:ascii="Arial" w:hAnsi="Arial" w:cs="Arial"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BA2D5B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(2)2"/>
    <w:uiPriority w:val="99"/>
    <w:rsid w:val="00BA2D5B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2TimesNewRoman">
    <w:name w:val="Основной текст (2) + Times New Roman"/>
    <w:aliases w:val="13,5 pt,Не полужирный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Курсив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0">
    <w:name w:val="Основной текст + Курсив6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">
    <w:name w:val="Основной текст + Курсив5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+ Полужирный5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+ Полужирный3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+ Курсив3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3">
    <w:name w:val="Основной текст (6) + Не курсив"/>
    <w:basedOn w:val="61"/>
    <w:uiPriority w:val="99"/>
    <w:rsid w:val="00BA2D5B"/>
  </w:style>
  <w:style w:type="character" w:customStyle="1" w:styleId="23">
    <w:name w:val="Основной текст + Полужирный2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uiPriority w:val="99"/>
    <w:locked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1">
    <w:name w:val="Основной текст (7) + Не полужирный"/>
    <w:basedOn w:val="7"/>
    <w:uiPriority w:val="99"/>
    <w:rsid w:val="00BA2D5B"/>
  </w:style>
  <w:style w:type="character" w:customStyle="1" w:styleId="1pt">
    <w:name w:val="Основной текст + Интервал 1 pt"/>
    <w:uiPriority w:val="99"/>
    <w:rsid w:val="00BA2D5B"/>
    <w:rPr>
      <w:rFonts w:ascii="Times New Roman" w:hAnsi="Times New Roman" w:cs="Times New Roman"/>
      <w:spacing w:val="30"/>
      <w:sz w:val="27"/>
      <w:szCs w:val="27"/>
    </w:rPr>
  </w:style>
  <w:style w:type="character" w:customStyle="1" w:styleId="24">
    <w:name w:val="Основной текст + Курсив2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Курсив1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BA2D5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BA2D5B"/>
    <w:rPr>
      <w:rFonts w:ascii="Times New Roman" w:hAnsi="Times New Roman" w:cs="Times New Roman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uiPriority w:val="99"/>
    <w:rsid w:val="00BA2D5B"/>
  </w:style>
  <w:style w:type="character" w:customStyle="1" w:styleId="25">
    <w:name w:val="Подпись к таблице (2)_"/>
    <w:link w:val="210"/>
    <w:uiPriority w:val="99"/>
    <w:locked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Подпись к таблице (2)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00">
    <w:name w:val="Основной текст (10)_"/>
    <w:link w:val="101"/>
    <w:uiPriority w:val="99"/>
    <w:locked/>
    <w:rsid w:val="00BA2D5B"/>
    <w:rPr>
      <w:rFonts w:ascii="Times New Roman" w:hAnsi="Times New Roman" w:cs="Times New Roman"/>
      <w:noProof/>
      <w:sz w:val="28"/>
      <w:szCs w:val="28"/>
    </w:rPr>
  </w:style>
  <w:style w:type="character" w:customStyle="1" w:styleId="33">
    <w:name w:val="Подпись к таблице (3)_"/>
    <w:link w:val="34"/>
    <w:uiPriority w:val="99"/>
    <w:locked/>
    <w:rsid w:val="00BA2D5B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Подпись к таблице_"/>
    <w:link w:val="aa"/>
    <w:uiPriority w:val="99"/>
    <w:locked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Основной текст (12)_"/>
    <w:link w:val="121"/>
    <w:uiPriority w:val="99"/>
    <w:locked/>
    <w:rsid w:val="00BA2D5B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BA2D5B"/>
    <w:rPr>
      <w:rFonts w:ascii="Times New Roman" w:hAnsi="Times New Roman" w:cs="Times New Roman"/>
      <w:spacing w:val="0"/>
      <w:sz w:val="21"/>
      <w:szCs w:val="21"/>
    </w:rPr>
  </w:style>
  <w:style w:type="character" w:customStyle="1" w:styleId="13pt">
    <w:name w:val="Колонтитул + 13 pt"/>
    <w:uiPriority w:val="99"/>
    <w:rsid w:val="00BA2D5B"/>
    <w:rPr>
      <w:rFonts w:ascii="Times New Roman" w:hAnsi="Times New Roman" w:cs="Times New Roman"/>
      <w:spacing w:val="0"/>
      <w:sz w:val="26"/>
      <w:szCs w:val="26"/>
    </w:rPr>
  </w:style>
  <w:style w:type="character" w:customStyle="1" w:styleId="130">
    <w:name w:val="Основной текст (13)_"/>
    <w:link w:val="131"/>
    <w:uiPriority w:val="99"/>
    <w:locked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610pt">
    <w:name w:val="Основной текст (6) + 10 pt"/>
    <w:aliases w:val="Не курсив"/>
    <w:uiPriority w:val="99"/>
    <w:rsid w:val="00BA2D5B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1212">
    <w:name w:val="Основной текст (12) + 12"/>
    <w:aliases w:val="5 pt8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">
    <w:name w:val="Основной текст (11)"/>
    <w:basedOn w:val="110"/>
    <w:uiPriority w:val="99"/>
    <w:rsid w:val="00BA2D5B"/>
  </w:style>
  <w:style w:type="character" w:customStyle="1" w:styleId="122">
    <w:name w:val="Основной текст (12)"/>
    <w:uiPriority w:val="99"/>
    <w:rsid w:val="00BA2D5B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32">
    <w:name w:val="Подпись к таблице + 13"/>
    <w:aliases w:val="5 pt7"/>
    <w:uiPriority w:val="99"/>
    <w:rsid w:val="00BA2D5B"/>
    <w:rPr>
      <w:rFonts w:ascii="Times New Roman" w:hAnsi="Times New Roman" w:cs="Times New Roman"/>
      <w:spacing w:val="0"/>
      <w:sz w:val="27"/>
      <w:szCs w:val="27"/>
    </w:rPr>
  </w:style>
  <w:style w:type="character" w:customStyle="1" w:styleId="12124">
    <w:name w:val="Основной текст (12) + 124"/>
    <w:aliases w:val="5 pt6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2123">
    <w:name w:val="Основной текст (12) + 123"/>
    <w:aliases w:val="5 pt5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0">
    <w:name w:val="Основной текст (11)2"/>
    <w:basedOn w:val="110"/>
    <w:uiPriority w:val="99"/>
    <w:rsid w:val="00BA2D5B"/>
  </w:style>
  <w:style w:type="character" w:customStyle="1" w:styleId="12122">
    <w:name w:val="Основной текст (12) + 122"/>
    <w:aliases w:val="5 pt4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310">
    <w:name w:val="Основной текст (13) + 10"/>
    <w:aliases w:val="5 pt3"/>
    <w:uiPriority w:val="99"/>
    <w:rsid w:val="00BA2D5B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21">
    <w:name w:val="Основной текст (12) + 121"/>
    <w:aliases w:val="5 pt2"/>
    <w:uiPriority w:val="99"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1112">
    <w:name w:val="Основной текст (11) + 12"/>
    <w:aliases w:val="5 pt1"/>
    <w:uiPriority w:val="99"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16">
    <w:name w:val="Заголовок №1 + Не полужирный"/>
    <w:basedOn w:val="11"/>
    <w:uiPriority w:val="99"/>
    <w:rsid w:val="00BA2D5B"/>
  </w:style>
  <w:style w:type="paragraph" w:customStyle="1" w:styleId="12">
    <w:name w:val="Заголовок №1"/>
    <w:basedOn w:val="a"/>
    <w:link w:val="11"/>
    <w:uiPriority w:val="99"/>
    <w:rsid w:val="00BA2D5B"/>
    <w:pPr>
      <w:shd w:val="clear" w:color="auto" w:fill="FFFFFF"/>
      <w:spacing w:line="485" w:lineRule="exact"/>
      <w:ind w:hanging="68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BA2D5B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"/>
    <w:basedOn w:val="a"/>
    <w:link w:val="13"/>
    <w:uiPriority w:val="99"/>
    <w:rsid w:val="00BA2D5B"/>
    <w:pPr>
      <w:shd w:val="clear" w:color="auto" w:fill="FFFFFF"/>
      <w:spacing w:line="480" w:lineRule="exact"/>
      <w:ind w:hanging="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rsid w:val="00BA2D5B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60">
    <w:name w:val="Основной текст Знак16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50">
    <w:name w:val="Основной текст Знак15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33">
    <w:name w:val="Основной текст Знак13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23">
    <w:name w:val="Основной текст Знак12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13">
    <w:name w:val="Основной текст Знак11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02">
    <w:name w:val="Основной текст Знак10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91">
    <w:name w:val="Основной текст Знак9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82">
    <w:name w:val="Основной текст Знак8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72">
    <w:name w:val="Основной текст Знак7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64">
    <w:name w:val="Основной текст Знак6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53">
    <w:name w:val="Основной текст Знак5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"/>
    <w:uiPriority w:val="99"/>
    <w:semiHidden/>
    <w:rsid w:val="00BA2D5B"/>
    <w:rPr>
      <w:rFonts w:cs="Tahoma"/>
      <w:color w:val="000000"/>
      <w:sz w:val="24"/>
      <w:szCs w:val="24"/>
    </w:rPr>
  </w:style>
  <w:style w:type="character" w:customStyle="1" w:styleId="27">
    <w:name w:val="Основной текст Знак2"/>
    <w:uiPriority w:val="99"/>
    <w:semiHidden/>
    <w:rsid w:val="00BA2D5B"/>
    <w:rPr>
      <w:rFonts w:cs="Times New Roman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BA2D5B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BA2D5B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BA2D5B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BA2D5B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BA2D5B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BA2D5B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BA2D5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0">
    <w:name w:val="Подпись к таблице (2)1"/>
    <w:basedOn w:val="a"/>
    <w:link w:val="25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BA2D5B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34">
    <w:name w:val="Подпись к таблице (3)"/>
    <w:basedOn w:val="a"/>
    <w:link w:val="33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a">
    <w:name w:val="Подпись к таблице"/>
    <w:basedOn w:val="a"/>
    <w:link w:val="a9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Основной текст (12)1"/>
    <w:basedOn w:val="a"/>
    <w:link w:val="120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1"/>
    <w:basedOn w:val="a"/>
    <w:link w:val="110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ConsTitle">
    <w:name w:val="ConsTitle"/>
    <w:rsid w:val="00E828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rsid w:val="00E82850"/>
    <w:pPr>
      <w:shd w:val="clear" w:color="auto" w:fill="000080"/>
    </w:pPr>
    <w:rPr>
      <w:rFonts w:cs="Times New Roman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BA2D5B"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152F86"/>
    <w:pPr>
      <w:autoSpaceDE w:val="0"/>
      <w:autoSpaceDN w:val="0"/>
      <w:adjustRightInd w:val="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AF6319"/>
    <w:pPr>
      <w:spacing w:after="120"/>
    </w:pPr>
    <w:rPr>
      <w:rFonts w:cs="Times New Roman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locked/>
    <w:rsid w:val="00BA2D5B"/>
    <w:rPr>
      <w:rFonts w:cs="Times New Roman"/>
      <w:color w:val="000000"/>
      <w:sz w:val="16"/>
      <w:szCs w:val="16"/>
    </w:rPr>
  </w:style>
  <w:style w:type="paragraph" w:styleId="ae">
    <w:name w:val="header"/>
    <w:basedOn w:val="a"/>
    <w:link w:val="af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semiHidden/>
    <w:locked/>
    <w:rsid w:val="00BA2D5B"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locked/>
    <w:rsid w:val="00BA2D5B"/>
    <w:rPr>
      <w:rFonts w:cs="Times New Roman"/>
      <w:color w:val="000000"/>
      <w:sz w:val="24"/>
      <w:szCs w:val="24"/>
    </w:rPr>
  </w:style>
  <w:style w:type="character" w:customStyle="1" w:styleId="f">
    <w:name w:val="f"/>
    <w:uiPriority w:val="99"/>
    <w:rsid w:val="00D27E85"/>
    <w:rPr>
      <w:rFonts w:cs="Times New Roman"/>
    </w:rPr>
  </w:style>
  <w:style w:type="paragraph" w:styleId="af2">
    <w:name w:val="Normal (Web)"/>
    <w:basedOn w:val="a"/>
    <w:uiPriority w:val="99"/>
    <w:rsid w:val="007F4FA9"/>
    <w:pPr>
      <w:spacing w:before="100" w:beforeAutospacing="1" w:after="100" w:afterAutospacing="1"/>
    </w:pPr>
    <w:rPr>
      <w:color w:val="auto"/>
      <w:sz w:val="18"/>
      <w:szCs w:val="18"/>
    </w:rPr>
  </w:style>
  <w:style w:type="table" w:styleId="af3">
    <w:name w:val="Table Grid"/>
    <w:basedOn w:val="a1"/>
    <w:uiPriority w:val="59"/>
    <w:rsid w:val="007952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"/>
    <w:link w:val="29"/>
    <w:uiPriority w:val="99"/>
    <w:rsid w:val="00D85A9E"/>
    <w:pPr>
      <w:spacing w:after="120" w:line="480" w:lineRule="auto"/>
      <w:ind w:left="283"/>
    </w:pPr>
    <w:rPr>
      <w:rFonts w:cs="Times New Roman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BA2D5B"/>
    <w:rPr>
      <w:rFonts w:cs="Times New Roman"/>
      <w:color w:val="00000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6E0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9">
    <w:name w:val="Абзац списка1"/>
    <w:basedOn w:val="a"/>
    <w:rsid w:val="00FA0639"/>
    <w:pPr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91F7F"/>
  </w:style>
  <w:style w:type="character" w:styleId="af5">
    <w:name w:val="Strong"/>
    <w:basedOn w:val="a0"/>
    <w:uiPriority w:val="22"/>
    <w:qFormat/>
    <w:rsid w:val="00E91F7F"/>
    <w:rPr>
      <w:b/>
      <w:bCs/>
    </w:rPr>
  </w:style>
  <w:style w:type="paragraph" w:styleId="af6">
    <w:name w:val="Body Text Indent"/>
    <w:basedOn w:val="a"/>
    <w:link w:val="af7"/>
    <w:rsid w:val="00754FC0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754FC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54FC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FontStyle25">
    <w:name w:val="Font Style25"/>
    <w:rsid w:val="00B365D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B365DD"/>
    <w:rPr>
      <w:rFonts w:ascii="Arial" w:hAnsi="Arial" w:cs="Arial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74598"/>
    <w:rPr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4598"/>
    <w:rPr>
      <w:color w:val="000000"/>
      <w:sz w:val="16"/>
      <w:szCs w:val="16"/>
    </w:rPr>
  </w:style>
  <w:style w:type="paragraph" w:styleId="afa">
    <w:name w:val="List Paragraph"/>
    <w:basedOn w:val="a"/>
    <w:uiPriority w:val="34"/>
    <w:qFormat/>
    <w:rsid w:val="0014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47640791476404E-2"/>
          <c:y val="6.5217391304349157E-2"/>
          <c:w val="0.9056316590563166"/>
          <c:h val="0.7267080745341842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9077.6</c:v>
                </c:pt>
                <c:pt idx="1">
                  <c:v>117.5</c:v>
                </c:pt>
                <c:pt idx="2">
                  <c:v>28858.9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9129.1</c:v>
                </c:pt>
                <c:pt idx="1">
                  <c:v>109.7</c:v>
                </c:pt>
                <c:pt idx="2">
                  <c:v>35526.1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9399.7000000000007</c:v>
                </c:pt>
                <c:pt idx="1">
                  <c:v>446.3</c:v>
                </c:pt>
                <c:pt idx="2">
                  <c:v>51300.800000000003</c:v>
                </c:pt>
              </c:numCache>
            </c:numRef>
          </c:val>
        </c:ser>
        <c:dLbls>
          <c:showVal val="1"/>
        </c:dLbls>
        <c:gapWidth val="100"/>
        <c:axId val="116982144"/>
        <c:axId val="116983680"/>
      </c:barChart>
      <c:catAx>
        <c:axId val="116982144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983680"/>
        <c:crosses val="autoZero"/>
        <c:auto val="1"/>
        <c:lblAlgn val="ctr"/>
        <c:lblOffset val="100"/>
        <c:tickLblSkip val="1"/>
        <c:tickMarkSkip val="1"/>
      </c:catAx>
      <c:valAx>
        <c:axId val="116983680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982144"/>
        <c:crosses val="autoZero"/>
        <c:crossBetween val="between"/>
      </c:valAx>
      <c:spPr>
        <a:solidFill>
          <a:srgbClr val="C0C0C0"/>
        </a:solidFill>
        <a:ln w="1271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378995433790038"/>
          <c:y val="0.91925465838510456"/>
          <c:w val="0.38660578386606614"/>
          <c:h val="7.1428571428571494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8100.3</c:v>
                </c:pt>
                <c:pt idx="1">
                  <c:v>260.5</c:v>
                </c:pt>
                <c:pt idx="2">
                  <c:v>221.6</c:v>
                </c:pt>
                <c:pt idx="3">
                  <c:v>7061.2</c:v>
                </c:pt>
                <c:pt idx="4">
                  <c:v>10633.5</c:v>
                </c:pt>
                <c:pt idx="5">
                  <c:v>48.1</c:v>
                </c:pt>
                <c:pt idx="6">
                  <c:v>11259.4</c:v>
                </c:pt>
                <c:pt idx="7">
                  <c:v>618.29999999999995</c:v>
                </c:pt>
                <c:pt idx="8">
                  <c:v>53.4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8601.5</c:v>
                </c:pt>
                <c:pt idx="1">
                  <c:v>280.3</c:v>
                </c:pt>
                <c:pt idx="2">
                  <c:v>177</c:v>
                </c:pt>
                <c:pt idx="3">
                  <c:v>14380.4</c:v>
                </c:pt>
                <c:pt idx="4">
                  <c:v>8888.6</c:v>
                </c:pt>
                <c:pt idx="5">
                  <c:v>23.6</c:v>
                </c:pt>
                <c:pt idx="6">
                  <c:v>12183.8</c:v>
                </c:pt>
                <c:pt idx="7">
                  <c:v>618.29999999999995</c:v>
                </c:pt>
                <c:pt idx="8">
                  <c:v>59.8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10216.9</c:v>
                </c:pt>
                <c:pt idx="1">
                  <c:v>258.2</c:v>
                </c:pt>
                <c:pt idx="2">
                  <c:v>122</c:v>
                </c:pt>
                <c:pt idx="3">
                  <c:v>13522.2</c:v>
                </c:pt>
                <c:pt idx="4">
                  <c:v>18323.3</c:v>
                </c:pt>
                <c:pt idx="5">
                  <c:v>10</c:v>
                </c:pt>
                <c:pt idx="6">
                  <c:v>17120.2</c:v>
                </c:pt>
                <c:pt idx="7">
                  <c:v>675</c:v>
                </c:pt>
                <c:pt idx="8">
                  <c:v>32.4</c:v>
                </c:pt>
              </c:numCache>
            </c:numRef>
          </c:val>
        </c:ser>
        <c:axId val="117040640"/>
        <c:axId val="117042176"/>
      </c:barChart>
      <c:catAx>
        <c:axId val="117040640"/>
        <c:scaling>
          <c:orientation val="minMax"/>
        </c:scaling>
        <c:axPos val="b"/>
        <c:tickLblPos val="nextTo"/>
        <c:crossAx val="117042176"/>
        <c:crosses val="autoZero"/>
        <c:auto val="1"/>
        <c:lblAlgn val="ctr"/>
        <c:lblOffset val="100"/>
      </c:catAx>
      <c:valAx>
        <c:axId val="117042176"/>
        <c:scaling>
          <c:orientation val="minMax"/>
        </c:scaling>
        <c:axPos val="l"/>
        <c:majorGridlines/>
        <c:numFmt formatCode="General" sourceLinked="1"/>
        <c:tickLblPos val="nextTo"/>
        <c:crossAx val="11704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0921-2EC7-4A85-891E-43D898E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8340</Words>
  <Characters>47539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55768</CharactersWithSpaces>
  <SharedDoc>false</SharedDoc>
  <HLinks>
    <vt:vector size="6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consultantplus://offline/ref=54739835C707F0A24BA8437FBB3D7367BA9625F85A494AD174D175680F7DE5DFA593322A68B86D2808zFH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kontr</dc:creator>
  <cp:lastModifiedBy>Фролова С.Ю.</cp:lastModifiedBy>
  <cp:revision>2</cp:revision>
  <cp:lastPrinted>2020-04-09T07:26:00Z</cp:lastPrinted>
  <dcterms:created xsi:type="dcterms:W3CDTF">2020-05-08T07:48:00Z</dcterms:created>
  <dcterms:modified xsi:type="dcterms:W3CDTF">2020-05-08T07:48:00Z</dcterms:modified>
</cp:coreProperties>
</file>