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jc w:val="center"/>
        <w:tblLayout w:type="fixed"/>
        <w:tblCellMar>
          <w:left w:w="0" w:type="dxa"/>
          <w:right w:w="0" w:type="dxa"/>
        </w:tblCellMar>
        <w:tblLook w:val="0000"/>
      </w:tblPr>
      <w:tblGrid>
        <w:gridCol w:w="9356"/>
      </w:tblGrid>
      <w:tr w:rsidR="001759EB" w:rsidRPr="005D49A0" w:rsidTr="00124D5F">
        <w:trPr>
          <w:cantSplit/>
          <w:trHeight w:hRule="exact" w:val="1488"/>
          <w:jc w:val="center"/>
        </w:trPr>
        <w:tc>
          <w:tcPr>
            <w:tcW w:w="9356" w:type="dxa"/>
            <w:tcBorders>
              <w:bottom w:val="double" w:sz="6" w:space="0" w:color="auto"/>
            </w:tcBorders>
          </w:tcPr>
          <w:p w:rsidR="001759EB" w:rsidRDefault="001759EB" w:rsidP="00124D5F">
            <w:pPr>
              <w:spacing w:line="276" w:lineRule="auto"/>
              <w:ind w:right="-1" w:firstLine="1"/>
              <w:jc w:val="center"/>
              <w:rPr>
                <w:rFonts w:ascii="Times New Roman" w:hAnsi="Times New Roman" w:cs="Times New Roman"/>
                <w:b/>
                <w:smallCaps/>
                <w:color w:val="auto"/>
                <w:sz w:val="36"/>
                <w:szCs w:val="36"/>
              </w:rPr>
            </w:pPr>
            <w:bookmarkStart w:id="0" w:name="bookmark0"/>
            <w:r>
              <w:rPr>
                <w:rFonts w:ascii="Times New Roman" w:hAnsi="Times New Roman" w:cs="Times New Roman"/>
                <w:b/>
                <w:smallCaps/>
                <w:color w:val="auto"/>
                <w:sz w:val="36"/>
                <w:szCs w:val="36"/>
              </w:rPr>
              <w:t xml:space="preserve">  </w:t>
            </w:r>
            <w:r w:rsidRPr="005D49A0">
              <w:rPr>
                <w:rFonts w:ascii="Times New Roman" w:hAnsi="Times New Roman" w:cs="Times New Roman"/>
                <w:b/>
                <w:smallCaps/>
                <w:color w:val="auto"/>
                <w:sz w:val="36"/>
                <w:szCs w:val="36"/>
              </w:rPr>
              <w:t>Контрольно-</w:t>
            </w:r>
            <w:r>
              <w:rPr>
                <w:rFonts w:ascii="Times New Roman" w:hAnsi="Times New Roman" w:cs="Times New Roman"/>
                <w:b/>
                <w:smallCaps/>
                <w:color w:val="auto"/>
                <w:sz w:val="36"/>
                <w:szCs w:val="36"/>
              </w:rPr>
              <w:t>счетная</w:t>
            </w:r>
            <w:r w:rsidRPr="005D49A0">
              <w:rPr>
                <w:rFonts w:ascii="Times New Roman" w:hAnsi="Times New Roman" w:cs="Times New Roman"/>
                <w:b/>
                <w:smallCaps/>
                <w:color w:val="auto"/>
                <w:sz w:val="36"/>
                <w:szCs w:val="36"/>
              </w:rPr>
              <w:t xml:space="preserve"> палата </w:t>
            </w:r>
          </w:p>
          <w:p w:rsidR="001759EB" w:rsidRPr="005D49A0" w:rsidRDefault="001759EB" w:rsidP="00124D5F">
            <w:pPr>
              <w:spacing w:line="276" w:lineRule="auto"/>
              <w:ind w:right="-1" w:firstLine="1"/>
              <w:jc w:val="center"/>
              <w:rPr>
                <w:rFonts w:ascii="Times New Roman" w:hAnsi="Times New Roman" w:cs="Times New Roman"/>
                <w:color w:val="auto"/>
                <w:sz w:val="32"/>
                <w:szCs w:val="32"/>
              </w:rPr>
            </w:pPr>
            <w:r>
              <w:rPr>
                <w:rFonts w:ascii="Times New Roman" w:hAnsi="Times New Roman" w:cs="Times New Roman"/>
                <w:b/>
                <w:smallCaps/>
                <w:color w:val="auto"/>
                <w:sz w:val="36"/>
                <w:szCs w:val="36"/>
              </w:rPr>
              <w:t xml:space="preserve">Лотошинского муниципального района              </w:t>
            </w:r>
            <w:r w:rsidRPr="005D49A0">
              <w:rPr>
                <w:rFonts w:ascii="Times New Roman" w:hAnsi="Times New Roman" w:cs="Times New Roman"/>
                <w:b/>
                <w:smallCaps/>
                <w:color w:val="auto"/>
                <w:sz w:val="36"/>
                <w:szCs w:val="36"/>
              </w:rPr>
              <w:t>Московской области</w:t>
            </w:r>
          </w:p>
        </w:tc>
      </w:tr>
    </w:tbl>
    <w:p w:rsidR="001759EB" w:rsidRPr="00D26BA0" w:rsidRDefault="001759EB" w:rsidP="007135A7">
      <w:pPr>
        <w:spacing w:line="276" w:lineRule="auto"/>
        <w:jc w:val="center"/>
        <w:rPr>
          <w:b/>
          <w:color w:val="auto"/>
        </w:rPr>
      </w:pPr>
    </w:p>
    <w:p w:rsidR="001759EB" w:rsidRPr="00D26BA0" w:rsidRDefault="001759EB" w:rsidP="007135A7">
      <w:pPr>
        <w:spacing w:line="276" w:lineRule="auto"/>
        <w:jc w:val="center"/>
        <w:rPr>
          <w:b/>
          <w:color w:val="auto"/>
        </w:rPr>
      </w:pPr>
    </w:p>
    <w:p w:rsidR="001759EB" w:rsidRPr="00D26BA0" w:rsidRDefault="001759EB" w:rsidP="007135A7">
      <w:pPr>
        <w:spacing w:line="276" w:lineRule="auto"/>
        <w:jc w:val="center"/>
        <w:rPr>
          <w:b/>
          <w:color w:val="auto"/>
        </w:rPr>
      </w:pPr>
    </w:p>
    <w:p w:rsidR="001759EB" w:rsidRDefault="001759EB" w:rsidP="007135A7">
      <w:pPr>
        <w:spacing w:line="276" w:lineRule="auto"/>
        <w:jc w:val="center"/>
        <w:rPr>
          <w:b/>
          <w:color w:val="auto"/>
        </w:rPr>
      </w:pPr>
    </w:p>
    <w:p w:rsidR="001759EB" w:rsidRDefault="001759EB" w:rsidP="007135A7">
      <w:pPr>
        <w:spacing w:line="276" w:lineRule="auto"/>
        <w:jc w:val="center"/>
        <w:rPr>
          <w:b/>
          <w:color w:val="auto"/>
        </w:rPr>
      </w:pPr>
    </w:p>
    <w:p w:rsidR="001759EB" w:rsidRDefault="001759EB" w:rsidP="007135A7">
      <w:pPr>
        <w:spacing w:line="276" w:lineRule="auto"/>
        <w:jc w:val="center"/>
        <w:rPr>
          <w:b/>
          <w:color w:val="auto"/>
        </w:rPr>
      </w:pPr>
    </w:p>
    <w:p w:rsidR="001759EB" w:rsidRPr="00D26BA0" w:rsidRDefault="001759EB" w:rsidP="007135A7">
      <w:pPr>
        <w:spacing w:line="276" w:lineRule="auto"/>
        <w:jc w:val="center"/>
        <w:rPr>
          <w:b/>
          <w:color w:val="auto"/>
        </w:rPr>
      </w:pPr>
    </w:p>
    <w:p w:rsidR="001759EB" w:rsidRPr="00D26BA0" w:rsidRDefault="001759EB" w:rsidP="007135A7">
      <w:pPr>
        <w:spacing w:line="276" w:lineRule="auto"/>
        <w:jc w:val="center"/>
        <w:rPr>
          <w:b/>
          <w:color w:val="auto"/>
        </w:rPr>
      </w:pPr>
    </w:p>
    <w:p w:rsidR="001759EB" w:rsidRPr="00D26BA0" w:rsidRDefault="001759EB" w:rsidP="007135A7">
      <w:pPr>
        <w:spacing w:line="276" w:lineRule="auto"/>
        <w:jc w:val="center"/>
        <w:rPr>
          <w:b/>
          <w:color w:val="auto"/>
        </w:rPr>
      </w:pPr>
    </w:p>
    <w:p w:rsidR="001759EB" w:rsidRPr="00D26BA0" w:rsidRDefault="001759EB" w:rsidP="007135A7">
      <w:pPr>
        <w:spacing w:line="276" w:lineRule="auto"/>
        <w:jc w:val="center"/>
        <w:rPr>
          <w:b/>
          <w:color w:val="auto"/>
        </w:rPr>
      </w:pPr>
    </w:p>
    <w:p w:rsidR="001759EB" w:rsidRPr="005D49A0" w:rsidRDefault="001759EB" w:rsidP="007135A7">
      <w:pPr>
        <w:spacing w:line="276" w:lineRule="auto"/>
        <w:jc w:val="center"/>
        <w:rPr>
          <w:rFonts w:ascii="Times New Roman" w:hAnsi="Times New Roman" w:cs="Times New Roman"/>
          <w:b/>
          <w:color w:val="auto"/>
          <w:sz w:val="50"/>
          <w:szCs w:val="50"/>
        </w:rPr>
      </w:pPr>
      <w:r w:rsidRPr="005D49A0">
        <w:rPr>
          <w:rFonts w:ascii="Times New Roman" w:hAnsi="Times New Roman" w:cs="Times New Roman"/>
          <w:b/>
          <w:color w:val="auto"/>
          <w:sz w:val="50"/>
          <w:szCs w:val="50"/>
        </w:rPr>
        <w:t>ЗАКЛЮЧЕНИЕ</w:t>
      </w:r>
    </w:p>
    <w:p w:rsidR="001759EB" w:rsidRPr="005D49A0" w:rsidRDefault="001759EB" w:rsidP="007135A7">
      <w:pPr>
        <w:spacing w:line="276" w:lineRule="auto"/>
        <w:jc w:val="center"/>
        <w:rPr>
          <w:rFonts w:ascii="Times New Roman" w:hAnsi="Times New Roman" w:cs="Times New Roman"/>
          <w:b/>
          <w:smallCaps/>
          <w:color w:val="auto"/>
          <w:sz w:val="40"/>
          <w:szCs w:val="40"/>
        </w:rPr>
      </w:pPr>
    </w:p>
    <w:p w:rsidR="0034787D" w:rsidRDefault="001759EB" w:rsidP="007135A7">
      <w:pPr>
        <w:spacing w:line="276" w:lineRule="auto"/>
        <w:jc w:val="center"/>
        <w:rPr>
          <w:rFonts w:ascii="Times New Roman" w:hAnsi="Times New Roman" w:cs="Times New Roman"/>
          <w:b/>
          <w:smallCaps/>
          <w:color w:val="auto"/>
          <w:sz w:val="32"/>
          <w:szCs w:val="32"/>
        </w:rPr>
      </w:pPr>
      <w:r w:rsidRPr="005D49A0">
        <w:rPr>
          <w:rFonts w:ascii="Times New Roman" w:hAnsi="Times New Roman" w:cs="Times New Roman"/>
          <w:b/>
          <w:smallCaps/>
          <w:color w:val="auto"/>
          <w:sz w:val="32"/>
          <w:szCs w:val="32"/>
        </w:rPr>
        <w:t>НА ОТЧЕТ ОБ ИСПОЛНЕНИИ БЮДЖЕТА</w:t>
      </w:r>
    </w:p>
    <w:p w:rsidR="001759EB" w:rsidRPr="005D49A0" w:rsidRDefault="001759EB" w:rsidP="007135A7">
      <w:pPr>
        <w:spacing w:line="276" w:lineRule="auto"/>
        <w:jc w:val="center"/>
        <w:rPr>
          <w:rFonts w:ascii="Times New Roman" w:hAnsi="Times New Roman" w:cs="Times New Roman"/>
          <w:b/>
          <w:smallCaps/>
          <w:color w:val="auto"/>
          <w:sz w:val="32"/>
          <w:szCs w:val="32"/>
        </w:rPr>
      </w:pPr>
      <w:r w:rsidRPr="005D49A0">
        <w:rPr>
          <w:rFonts w:ascii="Times New Roman" w:hAnsi="Times New Roman" w:cs="Times New Roman"/>
          <w:b/>
          <w:smallCaps/>
          <w:color w:val="auto"/>
          <w:sz w:val="32"/>
          <w:szCs w:val="32"/>
        </w:rPr>
        <w:t xml:space="preserve"> МУНИЦИПАЛЬНОГО ОБРАЗОВАНИЯ </w:t>
      </w:r>
    </w:p>
    <w:p w:rsidR="001759EB" w:rsidRDefault="001759EB" w:rsidP="007135A7">
      <w:pPr>
        <w:spacing w:line="276"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«ГОРОДСКОЕ ПОСЕЛЕНИЕ ЛОТОШИНО</w:t>
      </w:r>
    </w:p>
    <w:p w:rsidR="001759EB" w:rsidRPr="005D49A0" w:rsidRDefault="001759EB" w:rsidP="007135A7">
      <w:pPr>
        <w:spacing w:line="276" w:lineRule="auto"/>
        <w:jc w:val="center"/>
        <w:rPr>
          <w:rFonts w:ascii="Times New Roman" w:hAnsi="Times New Roman" w:cs="Times New Roman"/>
          <w:b/>
          <w:smallCaps/>
          <w:color w:val="auto"/>
          <w:sz w:val="32"/>
          <w:szCs w:val="32"/>
        </w:rPr>
      </w:pPr>
      <w:r>
        <w:rPr>
          <w:rFonts w:ascii="Times New Roman" w:hAnsi="Times New Roman" w:cs="Times New Roman"/>
          <w:b/>
          <w:color w:val="auto"/>
          <w:sz w:val="32"/>
          <w:szCs w:val="32"/>
        </w:rPr>
        <w:t>ЛОТОШИНСКОГО</w:t>
      </w:r>
      <w:r w:rsidRPr="005D49A0">
        <w:rPr>
          <w:rFonts w:ascii="Times New Roman" w:hAnsi="Times New Roman" w:cs="Times New Roman"/>
          <w:b/>
          <w:color w:val="auto"/>
          <w:sz w:val="32"/>
          <w:szCs w:val="32"/>
        </w:rPr>
        <w:t xml:space="preserve"> МУНИЦИПАЛЬН</w:t>
      </w:r>
      <w:r>
        <w:rPr>
          <w:rFonts w:ascii="Times New Roman" w:hAnsi="Times New Roman" w:cs="Times New Roman"/>
          <w:b/>
          <w:color w:val="auto"/>
          <w:sz w:val="32"/>
          <w:szCs w:val="32"/>
        </w:rPr>
        <w:t>ОГО</w:t>
      </w:r>
      <w:r w:rsidRPr="005D49A0">
        <w:rPr>
          <w:rFonts w:ascii="Times New Roman" w:hAnsi="Times New Roman" w:cs="Times New Roman"/>
          <w:b/>
          <w:color w:val="auto"/>
          <w:sz w:val="32"/>
          <w:szCs w:val="32"/>
        </w:rPr>
        <w:t xml:space="preserve"> РАЙОН</w:t>
      </w:r>
      <w:r>
        <w:rPr>
          <w:rFonts w:ascii="Times New Roman" w:hAnsi="Times New Roman" w:cs="Times New Roman"/>
          <w:b/>
          <w:color w:val="auto"/>
          <w:sz w:val="32"/>
          <w:szCs w:val="32"/>
        </w:rPr>
        <w:t>А</w:t>
      </w:r>
      <w:r w:rsidRPr="005D49A0">
        <w:rPr>
          <w:rFonts w:ascii="Times New Roman" w:hAnsi="Times New Roman" w:cs="Times New Roman"/>
          <w:b/>
          <w:smallCaps/>
          <w:color w:val="auto"/>
          <w:sz w:val="32"/>
          <w:szCs w:val="32"/>
        </w:rPr>
        <w:t xml:space="preserve"> </w:t>
      </w:r>
    </w:p>
    <w:p w:rsidR="001759EB" w:rsidRDefault="001759EB" w:rsidP="007135A7">
      <w:pPr>
        <w:spacing w:line="276" w:lineRule="auto"/>
        <w:jc w:val="center"/>
        <w:rPr>
          <w:rFonts w:ascii="Times New Roman" w:hAnsi="Times New Roman" w:cs="Times New Roman"/>
          <w:b/>
          <w:smallCaps/>
          <w:color w:val="auto"/>
          <w:sz w:val="32"/>
          <w:szCs w:val="32"/>
        </w:rPr>
      </w:pPr>
      <w:r w:rsidRPr="005D49A0">
        <w:rPr>
          <w:rFonts w:ascii="Times New Roman" w:hAnsi="Times New Roman" w:cs="Times New Roman"/>
          <w:b/>
          <w:smallCaps/>
          <w:color w:val="auto"/>
          <w:sz w:val="32"/>
          <w:szCs w:val="32"/>
        </w:rPr>
        <w:t>МОСКОВСКОЙ ОБЛАСТИ</w:t>
      </w:r>
      <w:r w:rsidR="0034787D">
        <w:rPr>
          <w:rFonts w:ascii="Times New Roman" w:hAnsi="Times New Roman" w:cs="Times New Roman"/>
          <w:b/>
          <w:smallCaps/>
          <w:color w:val="auto"/>
          <w:sz w:val="32"/>
          <w:szCs w:val="32"/>
        </w:rPr>
        <w:t>»</w:t>
      </w:r>
    </w:p>
    <w:p w:rsidR="001759EB" w:rsidRPr="005D49A0" w:rsidRDefault="001759EB" w:rsidP="007135A7">
      <w:pPr>
        <w:spacing w:line="276" w:lineRule="auto"/>
        <w:jc w:val="center"/>
        <w:rPr>
          <w:rFonts w:ascii="Times New Roman" w:hAnsi="Times New Roman" w:cs="Times New Roman"/>
          <w:b/>
          <w:smallCaps/>
          <w:color w:val="auto"/>
          <w:sz w:val="40"/>
          <w:szCs w:val="40"/>
        </w:rPr>
      </w:pPr>
      <w:r w:rsidRPr="005D49A0">
        <w:rPr>
          <w:rFonts w:ascii="Times New Roman" w:hAnsi="Times New Roman" w:cs="Times New Roman"/>
          <w:b/>
          <w:smallCaps/>
          <w:color w:val="auto"/>
          <w:sz w:val="32"/>
          <w:szCs w:val="32"/>
        </w:rPr>
        <w:t xml:space="preserve"> ЗА 201</w:t>
      </w:r>
      <w:r>
        <w:rPr>
          <w:rFonts w:ascii="Times New Roman" w:hAnsi="Times New Roman" w:cs="Times New Roman"/>
          <w:b/>
          <w:smallCaps/>
          <w:color w:val="auto"/>
          <w:sz w:val="32"/>
          <w:szCs w:val="32"/>
        </w:rPr>
        <w:t>5</w:t>
      </w:r>
      <w:r w:rsidRPr="005D49A0">
        <w:rPr>
          <w:rFonts w:ascii="Times New Roman" w:hAnsi="Times New Roman" w:cs="Times New Roman"/>
          <w:b/>
          <w:smallCaps/>
          <w:color w:val="auto"/>
          <w:sz w:val="32"/>
          <w:szCs w:val="32"/>
        </w:rPr>
        <w:t xml:space="preserve"> ГОД</w:t>
      </w:r>
    </w:p>
    <w:p w:rsidR="001759EB" w:rsidRPr="008220FF" w:rsidRDefault="001759EB" w:rsidP="007135A7">
      <w:pPr>
        <w:spacing w:line="276" w:lineRule="auto"/>
        <w:jc w:val="center"/>
        <w:rPr>
          <w:b/>
          <w:color w:val="auto"/>
          <w:sz w:val="40"/>
          <w:szCs w:val="40"/>
        </w:rPr>
      </w:pPr>
    </w:p>
    <w:p w:rsidR="001759EB" w:rsidRPr="00D9620A" w:rsidRDefault="001759EB" w:rsidP="007135A7">
      <w:pPr>
        <w:spacing w:line="276" w:lineRule="auto"/>
        <w:rPr>
          <w:b/>
          <w:color w:val="FF0000"/>
        </w:rPr>
      </w:pPr>
    </w:p>
    <w:p w:rsidR="001759EB" w:rsidRPr="00D26BA0" w:rsidRDefault="001759EB" w:rsidP="007135A7">
      <w:pPr>
        <w:spacing w:line="276" w:lineRule="auto"/>
        <w:jc w:val="center"/>
        <w:rPr>
          <w:b/>
          <w:color w:val="auto"/>
        </w:rPr>
      </w:pPr>
    </w:p>
    <w:p w:rsidR="001759EB" w:rsidRPr="00D26BA0" w:rsidRDefault="001759EB" w:rsidP="007135A7">
      <w:pPr>
        <w:spacing w:line="276" w:lineRule="auto"/>
        <w:jc w:val="center"/>
        <w:rPr>
          <w:b/>
          <w:color w:val="auto"/>
        </w:rPr>
      </w:pPr>
    </w:p>
    <w:p w:rsidR="001759EB" w:rsidRPr="00D26BA0" w:rsidRDefault="001759EB" w:rsidP="007135A7">
      <w:pPr>
        <w:spacing w:line="276" w:lineRule="auto"/>
        <w:jc w:val="center"/>
        <w:rPr>
          <w:b/>
          <w:color w:val="auto"/>
          <w:sz w:val="40"/>
          <w:szCs w:val="40"/>
        </w:rPr>
      </w:pPr>
    </w:p>
    <w:p w:rsidR="001759EB" w:rsidRPr="00D26BA0" w:rsidRDefault="001759EB" w:rsidP="007135A7">
      <w:pPr>
        <w:spacing w:line="276" w:lineRule="auto"/>
        <w:jc w:val="center"/>
        <w:rPr>
          <w:b/>
          <w:color w:val="auto"/>
        </w:rPr>
      </w:pPr>
    </w:p>
    <w:p w:rsidR="001759EB" w:rsidRPr="00D26BA0" w:rsidRDefault="001759EB" w:rsidP="007135A7">
      <w:pPr>
        <w:spacing w:line="276" w:lineRule="auto"/>
        <w:jc w:val="center"/>
        <w:rPr>
          <w:b/>
          <w:color w:val="auto"/>
        </w:rPr>
      </w:pPr>
    </w:p>
    <w:p w:rsidR="001759EB" w:rsidRPr="00D26BA0" w:rsidRDefault="001759EB" w:rsidP="007135A7">
      <w:pPr>
        <w:spacing w:line="276" w:lineRule="auto"/>
        <w:jc w:val="center"/>
        <w:rPr>
          <w:b/>
          <w:color w:val="auto"/>
        </w:rPr>
      </w:pPr>
    </w:p>
    <w:p w:rsidR="001759EB" w:rsidRPr="00D26BA0" w:rsidRDefault="001759EB" w:rsidP="007135A7">
      <w:pPr>
        <w:spacing w:line="276" w:lineRule="auto"/>
        <w:jc w:val="center"/>
        <w:rPr>
          <w:b/>
          <w:color w:val="auto"/>
        </w:rPr>
      </w:pPr>
    </w:p>
    <w:p w:rsidR="001759EB" w:rsidRDefault="001759EB" w:rsidP="007135A7">
      <w:pPr>
        <w:spacing w:line="276" w:lineRule="auto"/>
        <w:jc w:val="center"/>
        <w:rPr>
          <w:b/>
          <w:color w:val="auto"/>
          <w:sz w:val="36"/>
          <w:szCs w:val="36"/>
        </w:rPr>
      </w:pPr>
    </w:p>
    <w:p w:rsidR="001759EB" w:rsidRDefault="001759EB" w:rsidP="007135A7">
      <w:pPr>
        <w:spacing w:line="276" w:lineRule="auto"/>
        <w:jc w:val="center"/>
        <w:rPr>
          <w:b/>
          <w:color w:val="auto"/>
          <w:sz w:val="36"/>
          <w:szCs w:val="36"/>
        </w:rPr>
      </w:pPr>
    </w:p>
    <w:p w:rsidR="001759EB" w:rsidRPr="00D26BA0" w:rsidRDefault="001759EB" w:rsidP="007135A7">
      <w:pPr>
        <w:spacing w:line="276" w:lineRule="auto"/>
        <w:jc w:val="center"/>
        <w:rPr>
          <w:b/>
          <w:color w:val="auto"/>
          <w:sz w:val="36"/>
          <w:szCs w:val="36"/>
        </w:rPr>
      </w:pPr>
    </w:p>
    <w:p w:rsidR="001759EB" w:rsidRDefault="001759EB" w:rsidP="007135A7">
      <w:pPr>
        <w:spacing w:line="276" w:lineRule="auto"/>
        <w:jc w:val="center"/>
        <w:rPr>
          <w:b/>
          <w:color w:val="auto"/>
          <w:sz w:val="28"/>
          <w:szCs w:val="28"/>
        </w:rPr>
      </w:pPr>
    </w:p>
    <w:p w:rsidR="001759EB" w:rsidRPr="00125F6D" w:rsidRDefault="001759EB" w:rsidP="007135A7">
      <w:pPr>
        <w:spacing w:line="276" w:lineRule="auto"/>
        <w:jc w:val="center"/>
        <w:rPr>
          <w:b/>
          <w:color w:val="auto"/>
          <w:sz w:val="28"/>
          <w:szCs w:val="28"/>
        </w:rPr>
      </w:pPr>
    </w:p>
    <w:p w:rsidR="001759EB" w:rsidRPr="005D49A0" w:rsidRDefault="001759EB" w:rsidP="007135A7">
      <w:pPr>
        <w:spacing w:line="276" w:lineRule="auto"/>
        <w:jc w:val="center"/>
        <w:rPr>
          <w:rFonts w:ascii="Times New Roman" w:hAnsi="Times New Roman" w:cs="Times New Roman"/>
          <w:b/>
          <w:color w:val="auto"/>
          <w:sz w:val="36"/>
          <w:szCs w:val="36"/>
        </w:rPr>
      </w:pPr>
      <w:smartTag w:uri="urn:schemas-microsoft-com:office:smarttags" w:element="metricconverter">
        <w:smartTagPr>
          <w:attr w:name="ProductID" w:val="2016 г"/>
        </w:smartTagPr>
        <w:r w:rsidRPr="005D49A0">
          <w:rPr>
            <w:rFonts w:ascii="Times New Roman" w:hAnsi="Times New Roman" w:cs="Times New Roman"/>
            <w:b/>
            <w:color w:val="auto"/>
            <w:sz w:val="36"/>
            <w:szCs w:val="36"/>
          </w:rPr>
          <w:t>201</w:t>
        </w:r>
        <w:r>
          <w:rPr>
            <w:rFonts w:ascii="Times New Roman" w:hAnsi="Times New Roman" w:cs="Times New Roman"/>
            <w:b/>
            <w:color w:val="auto"/>
            <w:sz w:val="36"/>
            <w:szCs w:val="36"/>
          </w:rPr>
          <w:t>6</w:t>
        </w:r>
        <w:r w:rsidRPr="005D49A0">
          <w:rPr>
            <w:rFonts w:ascii="Times New Roman" w:hAnsi="Times New Roman" w:cs="Times New Roman"/>
            <w:b/>
            <w:color w:val="auto"/>
            <w:sz w:val="36"/>
            <w:szCs w:val="36"/>
          </w:rPr>
          <w:t xml:space="preserve"> г</w:t>
        </w:r>
      </w:smartTag>
      <w:r w:rsidRPr="005D49A0">
        <w:rPr>
          <w:rFonts w:ascii="Times New Roman" w:hAnsi="Times New Roman" w:cs="Times New Roman"/>
          <w:b/>
          <w:color w:val="auto"/>
          <w:sz w:val="36"/>
          <w:szCs w:val="36"/>
        </w:rPr>
        <w:t>.</w:t>
      </w:r>
    </w:p>
    <w:p w:rsidR="001759EB" w:rsidRPr="005D49A0" w:rsidRDefault="001759EB" w:rsidP="007135A7">
      <w:pPr>
        <w:spacing w:line="276" w:lineRule="auto"/>
        <w:ind w:left="5670"/>
        <w:contextualSpacing/>
        <w:rPr>
          <w:rFonts w:ascii="Times New Roman" w:hAnsi="Times New Roman" w:cs="Times New Roman"/>
          <w:b/>
          <w:color w:val="auto"/>
          <w:sz w:val="28"/>
          <w:szCs w:val="28"/>
        </w:rPr>
      </w:pPr>
      <w:r w:rsidRPr="00D26BA0">
        <w:rPr>
          <w:b/>
          <w:color w:val="auto"/>
        </w:rPr>
        <w:br w:type="page"/>
      </w:r>
    </w:p>
    <w:p w:rsidR="001759EB" w:rsidRDefault="001759EB" w:rsidP="007A6F5A">
      <w:pPr>
        <w:pStyle w:val="10"/>
        <w:keepNext/>
        <w:keepLines/>
        <w:shd w:val="clear" w:color="auto" w:fill="auto"/>
        <w:tabs>
          <w:tab w:val="center" w:pos="4852"/>
          <w:tab w:val="right" w:pos="9704"/>
        </w:tabs>
        <w:spacing w:line="240" w:lineRule="auto"/>
        <w:ind w:right="20" w:firstLine="0"/>
        <w:jc w:val="left"/>
        <w:rPr>
          <w:sz w:val="28"/>
          <w:szCs w:val="28"/>
        </w:rPr>
      </w:pPr>
      <w:r>
        <w:rPr>
          <w:sz w:val="28"/>
          <w:szCs w:val="28"/>
        </w:rPr>
        <w:tab/>
      </w:r>
    </w:p>
    <w:p w:rsidR="001759EB" w:rsidRPr="00152F86" w:rsidRDefault="001759EB" w:rsidP="00A05089">
      <w:pPr>
        <w:pStyle w:val="10"/>
        <w:keepNext/>
        <w:keepLines/>
        <w:shd w:val="clear" w:color="auto" w:fill="auto"/>
        <w:tabs>
          <w:tab w:val="center" w:pos="4852"/>
          <w:tab w:val="right" w:pos="9704"/>
        </w:tabs>
        <w:spacing w:line="240" w:lineRule="auto"/>
        <w:ind w:right="20" w:firstLine="0"/>
        <w:rPr>
          <w:sz w:val="28"/>
          <w:szCs w:val="28"/>
        </w:rPr>
      </w:pPr>
      <w:r w:rsidRPr="00152F86">
        <w:rPr>
          <w:sz w:val="28"/>
          <w:szCs w:val="28"/>
        </w:rPr>
        <w:t>ЗАКЛЮЧЕНИЕ</w:t>
      </w:r>
      <w:bookmarkEnd w:id="0"/>
    </w:p>
    <w:p w:rsidR="001759EB" w:rsidRPr="00152F86" w:rsidRDefault="001759EB" w:rsidP="001D6B04">
      <w:pPr>
        <w:pStyle w:val="10"/>
        <w:keepNext/>
        <w:keepLines/>
        <w:shd w:val="clear" w:color="auto" w:fill="auto"/>
        <w:spacing w:after="244" w:line="240" w:lineRule="auto"/>
        <w:ind w:right="20" w:firstLine="0"/>
        <w:rPr>
          <w:sz w:val="28"/>
          <w:szCs w:val="28"/>
        </w:rPr>
      </w:pPr>
      <w:bookmarkStart w:id="1" w:name="bookmark1"/>
      <w:r w:rsidRPr="00152F86">
        <w:rPr>
          <w:sz w:val="28"/>
          <w:szCs w:val="28"/>
        </w:rPr>
        <w:t>Контрольно-</w:t>
      </w:r>
      <w:r>
        <w:rPr>
          <w:sz w:val="28"/>
          <w:szCs w:val="28"/>
        </w:rPr>
        <w:t>счетной</w:t>
      </w:r>
      <w:r w:rsidRPr="00152F86">
        <w:rPr>
          <w:sz w:val="28"/>
          <w:szCs w:val="28"/>
        </w:rPr>
        <w:t xml:space="preserve"> палаты </w:t>
      </w:r>
      <w:r>
        <w:rPr>
          <w:sz w:val="28"/>
          <w:szCs w:val="28"/>
        </w:rPr>
        <w:t>Лотошинского</w:t>
      </w:r>
      <w:r w:rsidRPr="00152F86">
        <w:rPr>
          <w:sz w:val="28"/>
          <w:szCs w:val="28"/>
        </w:rPr>
        <w:t xml:space="preserve"> муниципального района Московской области на Отчет об исполнении бюджета </w:t>
      </w:r>
      <w:r>
        <w:rPr>
          <w:sz w:val="28"/>
          <w:szCs w:val="28"/>
        </w:rPr>
        <w:t>городского поселения Лотошино Лотошинского муниципального района за 2015</w:t>
      </w:r>
      <w:r w:rsidRPr="00152F86">
        <w:rPr>
          <w:sz w:val="28"/>
          <w:szCs w:val="28"/>
        </w:rPr>
        <w:t xml:space="preserve"> год</w:t>
      </w:r>
      <w:bookmarkEnd w:id="1"/>
    </w:p>
    <w:p w:rsidR="001759EB" w:rsidRPr="00FB5E43" w:rsidRDefault="001759EB" w:rsidP="0045532B">
      <w:pPr>
        <w:pStyle w:val="10"/>
        <w:keepNext/>
        <w:keepLines/>
        <w:shd w:val="clear" w:color="auto" w:fill="auto"/>
        <w:spacing w:line="240" w:lineRule="auto"/>
        <w:ind w:right="20" w:firstLine="0"/>
        <w:rPr>
          <w:sz w:val="24"/>
          <w:szCs w:val="24"/>
        </w:rPr>
      </w:pPr>
      <w:bookmarkStart w:id="2" w:name="bookmark2"/>
      <w:r w:rsidRPr="00FB5E43">
        <w:rPr>
          <w:sz w:val="24"/>
          <w:szCs w:val="24"/>
        </w:rPr>
        <w:t>1. Общие положения</w:t>
      </w:r>
      <w:bookmarkEnd w:id="2"/>
    </w:p>
    <w:p w:rsidR="001759EB" w:rsidRPr="00FB5E43" w:rsidRDefault="001759EB" w:rsidP="00080130">
      <w:pPr>
        <w:pStyle w:val="10"/>
        <w:keepNext/>
        <w:keepLines/>
        <w:shd w:val="clear" w:color="auto" w:fill="auto"/>
        <w:spacing w:line="240" w:lineRule="auto"/>
        <w:ind w:left="720" w:right="20" w:firstLine="0"/>
        <w:jc w:val="left"/>
        <w:rPr>
          <w:sz w:val="24"/>
          <w:szCs w:val="24"/>
        </w:rPr>
      </w:pPr>
    </w:p>
    <w:p w:rsidR="001759EB" w:rsidRPr="00FB5E43" w:rsidRDefault="001759EB" w:rsidP="00300756">
      <w:pPr>
        <w:ind w:firstLine="720"/>
        <w:jc w:val="both"/>
        <w:rPr>
          <w:rFonts w:ascii="Times New Roman" w:hAnsi="Times New Roman" w:cs="Times New Roman"/>
          <w:color w:val="auto"/>
        </w:rPr>
      </w:pPr>
      <w:r w:rsidRPr="00FB5E43">
        <w:rPr>
          <w:rFonts w:ascii="Times New Roman" w:hAnsi="Times New Roman" w:cs="Times New Roman"/>
          <w:color w:val="auto"/>
        </w:rPr>
        <w:t xml:space="preserve">Заключение на Отчет об исполнении бюджета городского поселения Лотошино Лотошинского муниципального района за 2015 год  подготовлено Контрольно-счетной  палатой Лотошинского муниципального района в соответствии с требованиями ст. 157, 264.4 Бюджетного кодекса РФ, Положением о бюджетном процессе в </w:t>
      </w:r>
      <w:r w:rsidR="00B20CBC" w:rsidRPr="00FB5E43">
        <w:rPr>
          <w:rFonts w:ascii="Times New Roman" w:hAnsi="Times New Roman" w:cs="Times New Roman"/>
          <w:color w:val="auto"/>
        </w:rPr>
        <w:t>г</w:t>
      </w:r>
      <w:r w:rsidRPr="00FB5E43">
        <w:rPr>
          <w:rFonts w:ascii="Times New Roman" w:hAnsi="Times New Roman" w:cs="Times New Roman"/>
          <w:color w:val="auto"/>
        </w:rPr>
        <w:t>ородско</w:t>
      </w:r>
      <w:r w:rsidR="00B20CBC" w:rsidRPr="00FB5E43">
        <w:rPr>
          <w:rFonts w:ascii="Times New Roman" w:hAnsi="Times New Roman" w:cs="Times New Roman"/>
          <w:color w:val="auto"/>
        </w:rPr>
        <w:t>м</w:t>
      </w:r>
      <w:r w:rsidRPr="00FB5E43">
        <w:rPr>
          <w:rFonts w:ascii="Times New Roman" w:hAnsi="Times New Roman" w:cs="Times New Roman"/>
          <w:color w:val="auto"/>
        </w:rPr>
        <w:t xml:space="preserve"> поселени</w:t>
      </w:r>
      <w:r w:rsidR="00B20CBC" w:rsidRPr="00FB5E43">
        <w:rPr>
          <w:rFonts w:ascii="Times New Roman" w:hAnsi="Times New Roman" w:cs="Times New Roman"/>
          <w:color w:val="auto"/>
        </w:rPr>
        <w:t>и</w:t>
      </w:r>
      <w:r w:rsidRPr="00FB5E43">
        <w:rPr>
          <w:rFonts w:ascii="Times New Roman" w:hAnsi="Times New Roman" w:cs="Times New Roman"/>
          <w:color w:val="auto"/>
        </w:rPr>
        <w:t xml:space="preserve"> Лотошино, утвержденного </w:t>
      </w:r>
      <w:bookmarkStart w:id="3" w:name="OLE_LINK3"/>
      <w:r w:rsidRPr="00FB5E43">
        <w:rPr>
          <w:rFonts w:ascii="Times New Roman" w:hAnsi="Times New Roman" w:cs="Times New Roman"/>
          <w:color w:val="auto"/>
        </w:rPr>
        <w:t xml:space="preserve">Решением Совета депутатов городского поселения Лотошино Лотошинского муниципального района от </w:t>
      </w:r>
      <w:bookmarkEnd w:id="3"/>
      <w:r w:rsidRPr="00FB5E43">
        <w:rPr>
          <w:rFonts w:ascii="Times New Roman" w:hAnsi="Times New Roman" w:cs="Times New Roman"/>
          <w:color w:val="auto"/>
        </w:rPr>
        <w:t>14.08.2014 года №84/11, Положением о Контрольно-счетной палате Лотошинского  муниципального района, утвержденным Решением Совета депутатов Лотошинского муниципального района №294/30 от 27.10.2011г  (с учетом изменений), Планом работы Контрольно-</w:t>
      </w:r>
      <w:r w:rsidR="006333C6" w:rsidRPr="00FB5E43">
        <w:rPr>
          <w:rFonts w:ascii="Times New Roman" w:hAnsi="Times New Roman" w:cs="Times New Roman"/>
          <w:color w:val="auto"/>
        </w:rPr>
        <w:t>счетной</w:t>
      </w:r>
      <w:r w:rsidRPr="00FB5E43">
        <w:rPr>
          <w:rFonts w:ascii="Times New Roman" w:hAnsi="Times New Roman" w:cs="Times New Roman"/>
          <w:color w:val="auto"/>
        </w:rPr>
        <w:t xml:space="preserve"> палаты Лотошинского муниципального района на 2016 год, соглашением о передаче полномочий контрольно-счетному органу Лотошинского муниципального района Московской области полномочий Контрольно-счетной палаты городского поселения Лотошино по осуществлению внешнего муниципального финансового контроля от 30.10.2015 года. </w:t>
      </w:r>
    </w:p>
    <w:p w:rsidR="001759EB" w:rsidRPr="00FB5E43" w:rsidRDefault="001759EB" w:rsidP="00300756">
      <w:pPr>
        <w:pStyle w:val="10"/>
        <w:keepNext/>
        <w:keepLines/>
        <w:shd w:val="clear" w:color="auto" w:fill="auto"/>
        <w:spacing w:after="244" w:line="240" w:lineRule="auto"/>
        <w:ind w:right="20" w:firstLine="724"/>
        <w:jc w:val="both"/>
        <w:rPr>
          <w:b w:val="0"/>
          <w:bCs/>
          <w:sz w:val="24"/>
          <w:szCs w:val="24"/>
        </w:rPr>
      </w:pPr>
      <w:r w:rsidRPr="00FB5E43">
        <w:rPr>
          <w:b w:val="0"/>
          <w:sz w:val="24"/>
          <w:szCs w:val="24"/>
        </w:rPr>
        <w:t>При подготовке заключения использованы материалы проверок годовой бюджетной отчетности главных администраторов бюджетных средств за 2015 год, дополнительная информация, запрошенная в ходе проведения проверки.</w:t>
      </w:r>
    </w:p>
    <w:p w:rsidR="00B20CBC" w:rsidRPr="00FB5E43" w:rsidRDefault="00B20CBC" w:rsidP="007A6F5A">
      <w:pPr>
        <w:pStyle w:val="a7"/>
        <w:shd w:val="clear" w:color="auto" w:fill="auto"/>
        <w:spacing w:line="240" w:lineRule="auto"/>
        <w:ind w:left="20" w:right="20"/>
        <w:jc w:val="center"/>
        <w:rPr>
          <w:b/>
          <w:bCs/>
          <w:sz w:val="24"/>
          <w:szCs w:val="24"/>
        </w:rPr>
      </w:pPr>
    </w:p>
    <w:p w:rsidR="001759EB" w:rsidRPr="00FB5E43" w:rsidRDefault="001759EB" w:rsidP="007A6F5A">
      <w:pPr>
        <w:pStyle w:val="a7"/>
        <w:shd w:val="clear" w:color="auto" w:fill="auto"/>
        <w:spacing w:line="240" w:lineRule="auto"/>
        <w:ind w:left="20" w:right="20"/>
        <w:jc w:val="center"/>
        <w:rPr>
          <w:b/>
          <w:bCs/>
          <w:sz w:val="24"/>
          <w:szCs w:val="24"/>
        </w:rPr>
      </w:pPr>
      <w:r w:rsidRPr="00FB5E43">
        <w:rPr>
          <w:b/>
          <w:bCs/>
          <w:sz w:val="24"/>
          <w:szCs w:val="24"/>
        </w:rPr>
        <w:t xml:space="preserve">2. </w:t>
      </w:r>
      <w:bookmarkStart w:id="4" w:name="bookmark3"/>
      <w:r w:rsidRPr="00FB5E43">
        <w:rPr>
          <w:b/>
          <w:bCs/>
          <w:sz w:val="24"/>
          <w:szCs w:val="24"/>
        </w:rPr>
        <w:t>Соблюдение бюджетного законодательства при организации</w:t>
      </w:r>
      <w:bookmarkStart w:id="5" w:name="bookmark4"/>
      <w:bookmarkEnd w:id="4"/>
      <w:r w:rsidRPr="00FB5E43">
        <w:rPr>
          <w:b/>
          <w:bCs/>
          <w:sz w:val="24"/>
          <w:szCs w:val="24"/>
        </w:rPr>
        <w:t xml:space="preserve"> </w:t>
      </w:r>
    </w:p>
    <w:p w:rsidR="001759EB" w:rsidRPr="00FB5E43" w:rsidRDefault="001759EB" w:rsidP="007A6F5A">
      <w:pPr>
        <w:pStyle w:val="a7"/>
        <w:shd w:val="clear" w:color="auto" w:fill="auto"/>
        <w:spacing w:line="240" w:lineRule="auto"/>
        <w:ind w:left="20" w:right="20"/>
        <w:jc w:val="center"/>
        <w:rPr>
          <w:b/>
          <w:bCs/>
          <w:sz w:val="24"/>
          <w:szCs w:val="24"/>
        </w:rPr>
      </w:pPr>
      <w:r w:rsidRPr="00FB5E43">
        <w:rPr>
          <w:b/>
          <w:bCs/>
          <w:sz w:val="24"/>
          <w:szCs w:val="24"/>
        </w:rPr>
        <w:t>бюджетного процесса</w:t>
      </w:r>
      <w:bookmarkEnd w:id="5"/>
    </w:p>
    <w:p w:rsidR="001759EB" w:rsidRPr="00FB5E43" w:rsidRDefault="001759EB" w:rsidP="007A6F5A">
      <w:pPr>
        <w:pStyle w:val="a7"/>
        <w:shd w:val="clear" w:color="auto" w:fill="auto"/>
        <w:spacing w:line="240" w:lineRule="auto"/>
        <w:ind w:left="20" w:right="20"/>
        <w:jc w:val="center"/>
        <w:rPr>
          <w:b/>
          <w:bCs/>
          <w:sz w:val="24"/>
          <w:szCs w:val="24"/>
        </w:rPr>
      </w:pPr>
    </w:p>
    <w:p w:rsidR="001759EB" w:rsidRPr="00FB5E43" w:rsidRDefault="001759EB" w:rsidP="001D6B04">
      <w:pPr>
        <w:pStyle w:val="a7"/>
        <w:shd w:val="clear" w:color="auto" w:fill="auto"/>
        <w:spacing w:line="240" w:lineRule="auto"/>
        <w:ind w:left="20" w:right="20" w:firstLine="620"/>
        <w:rPr>
          <w:sz w:val="24"/>
          <w:szCs w:val="24"/>
        </w:rPr>
      </w:pPr>
      <w:r w:rsidRPr="00FB5E43">
        <w:rPr>
          <w:sz w:val="24"/>
          <w:szCs w:val="24"/>
        </w:rPr>
        <w:t>Статьями 264.2 и 264.4 БК РФ определены основы составления бюджетной отчётности и проведения внешней проверки отчётов об исполнении бюджетов Российской Федерации.</w:t>
      </w:r>
    </w:p>
    <w:p w:rsidR="001759EB" w:rsidRPr="00FB5E43" w:rsidRDefault="001759EB" w:rsidP="001D6B04">
      <w:pPr>
        <w:pStyle w:val="a7"/>
        <w:shd w:val="clear" w:color="auto" w:fill="auto"/>
        <w:spacing w:line="240" w:lineRule="auto"/>
        <w:ind w:left="20" w:right="20" w:firstLine="620"/>
        <w:rPr>
          <w:sz w:val="24"/>
          <w:szCs w:val="24"/>
        </w:rPr>
      </w:pPr>
      <w:r w:rsidRPr="00FB5E43">
        <w:rPr>
          <w:sz w:val="24"/>
          <w:szCs w:val="24"/>
        </w:rPr>
        <w:t>В соответствии со статьей 264.2 БК РФ бюджетная отчетность муниципальных образований составляется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1759EB" w:rsidRPr="00FB5E43" w:rsidRDefault="001759EB" w:rsidP="00947765">
      <w:pPr>
        <w:pStyle w:val="a7"/>
        <w:shd w:val="clear" w:color="auto" w:fill="auto"/>
        <w:spacing w:line="240" w:lineRule="auto"/>
        <w:ind w:right="20" w:firstLine="709"/>
        <w:rPr>
          <w:sz w:val="24"/>
          <w:szCs w:val="24"/>
        </w:rPr>
      </w:pPr>
      <w:r w:rsidRPr="00FB5E43">
        <w:rPr>
          <w:sz w:val="24"/>
          <w:szCs w:val="24"/>
        </w:rPr>
        <w:t>Согласно части 1 статьи 264.4 БК РФ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759EB" w:rsidRPr="00FB5E43" w:rsidRDefault="001759EB" w:rsidP="001D6B04">
      <w:pPr>
        <w:pStyle w:val="a7"/>
        <w:shd w:val="clear" w:color="auto" w:fill="auto"/>
        <w:spacing w:line="240" w:lineRule="auto"/>
        <w:ind w:right="20" w:firstLine="700"/>
        <w:rPr>
          <w:sz w:val="24"/>
          <w:szCs w:val="24"/>
        </w:rPr>
      </w:pPr>
    </w:p>
    <w:p w:rsidR="001759EB" w:rsidRPr="00FB5E43" w:rsidRDefault="001759EB" w:rsidP="001D6B04">
      <w:pPr>
        <w:pStyle w:val="a7"/>
        <w:shd w:val="clear" w:color="auto" w:fill="auto"/>
        <w:spacing w:line="240" w:lineRule="auto"/>
        <w:ind w:right="20" w:firstLine="700"/>
        <w:rPr>
          <w:sz w:val="24"/>
          <w:szCs w:val="24"/>
        </w:rPr>
      </w:pPr>
      <w:r w:rsidRPr="00FB5E43">
        <w:rPr>
          <w:sz w:val="24"/>
          <w:szCs w:val="24"/>
        </w:rPr>
        <w:t>В 2015 году в городском поселении Лотошино бюджетный процесс основывался на положениях Бюджетного кодекса РФ, Положении о бюджетном процессе в городском поселении Лотошино, Уставе муниципального образования «Городское поселение Лотошино Лотошинского  муниципального района Московской области</w:t>
      </w:r>
      <w:r w:rsidR="00B20CBC" w:rsidRPr="00FB5E43">
        <w:rPr>
          <w:sz w:val="24"/>
          <w:szCs w:val="24"/>
        </w:rPr>
        <w:t xml:space="preserve">» </w:t>
      </w:r>
      <w:r w:rsidRPr="00FB5E43">
        <w:rPr>
          <w:sz w:val="24"/>
          <w:szCs w:val="24"/>
        </w:rPr>
        <w:t>и других нормативных правовых актах.</w:t>
      </w:r>
    </w:p>
    <w:p w:rsidR="001759EB" w:rsidRPr="00FB5E43" w:rsidRDefault="001759EB" w:rsidP="009D7B58">
      <w:pPr>
        <w:pStyle w:val="a7"/>
        <w:shd w:val="clear" w:color="auto" w:fill="auto"/>
        <w:spacing w:line="240" w:lineRule="auto"/>
        <w:ind w:right="20" w:firstLine="709"/>
        <w:rPr>
          <w:sz w:val="24"/>
          <w:szCs w:val="24"/>
        </w:rPr>
      </w:pPr>
      <w:r w:rsidRPr="00FB5E43">
        <w:rPr>
          <w:sz w:val="24"/>
          <w:szCs w:val="24"/>
        </w:rPr>
        <w:t xml:space="preserve">Положение о бюджетном процессе в городском поселении Лотошино утверждено Решением Совета депутатов городского поселения Лотошино от </w:t>
      </w:r>
      <w:r w:rsidRPr="00FB5E43">
        <w:rPr>
          <w:bCs/>
          <w:sz w:val="24"/>
          <w:szCs w:val="24"/>
        </w:rPr>
        <w:t>14.08.2014г. №84/11</w:t>
      </w:r>
      <w:r w:rsidRPr="00FB5E43">
        <w:rPr>
          <w:b/>
          <w:bCs/>
          <w:sz w:val="24"/>
          <w:szCs w:val="24"/>
        </w:rPr>
        <w:t xml:space="preserve"> </w:t>
      </w:r>
      <w:r w:rsidRPr="00FB5E43">
        <w:rPr>
          <w:sz w:val="24"/>
          <w:szCs w:val="24"/>
        </w:rPr>
        <w:t xml:space="preserve">в соответствии с Бюджетным кодексом РФ. </w:t>
      </w:r>
    </w:p>
    <w:p w:rsidR="001759EB" w:rsidRPr="00FB5E43" w:rsidRDefault="001759EB" w:rsidP="009D7B58">
      <w:pPr>
        <w:pStyle w:val="a7"/>
        <w:shd w:val="clear" w:color="auto" w:fill="auto"/>
        <w:spacing w:line="240" w:lineRule="auto"/>
        <w:ind w:right="20" w:firstLine="709"/>
        <w:rPr>
          <w:sz w:val="24"/>
          <w:szCs w:val="24"/>
        </w:rPr>
      </w:pPr>
      <w:r w:rsidRPr="00FB5E43">
        <w:rPr>
          <w:sz w:val="24"/>
          <w:szCs w:val="24"/>
        </w:rPr>
        <w:t xml:space="preserve">В соответствии со ст. 221 Бюджетного кодекса РФ главным распорядителем бюджетных средств определяется порядок ведения Бюджетных смет казенных учреждений, находящихся в его ведении, в соответствии с общими требованиями, установленными Министерством финансов Российской Федерации. Постановлением администрации городского поселения </w:t>
      </w:r>
      <w:r w:rsidR="007309A1" w:rsidRPr="00FB5E43">
        <w:rPr>
          <w:sz w:val="24"/>
          <w:szCs w:val="24"/>
        </w:rPr>
        <w:t>Лотошино</w:t>
      </w:r>
      <w:r w:rsidRPr="00FB5E43">
        <w:rPr>
          <w:sz w:val="24"/>
          <w:szCs w:val="24"/>
        </w:rPr>
        <w:t xml:space="preserve"> от 2</w:t>
      </w:r>
      <w:r w:rsidR="007309A1" w:rsidRPr="00FB5E43">
        <w:rPr>
          <w:sz w:val="24"/>
          <w:szCs w:val="24"/>
        </w:rPr>
        <w:t>8</w:t>
      </w:r>
      <w:r w:rsidRPr="00FB5E43">
        <w:rPr>
          <w:sz w:val="24"/>
          <w:szCs w:val="24"/>
        </w:rPr>
        <w:t>.12.201</w:t>
      </w:r>
      <w:r w:rsidR="007309A1" w:rsidRPr="00FB5E43">
        <w:rPr>
          <w:sz w:val="24"/>
          <w:szCs w:val="24"/>
        </w:rPr>
        <w:t>1</w:t>
      </w:r>
      <w:r w:rsidRPr="00FB5E43">
        <w:rPr>
          <w:sz w:val="24"/>
          <w:szCs w:val="24"/>
        </w:rPr>
        <w:t xml:space="preserve"> г. № </w:t>
      </w:r>
      <w:r w:rsidR="007309A1" w:rsidRPr="00FB5E43">
        <w:rPr>
          <w:sz w:val="24"/>
          <w:szCs w:val="24"/>
        </w:rPr>
        <w:t xml:space="preserve">567 </w:t>
      </w:r>
      <w:r w:rsidRPr="00FB5E43">
        <w:rPr>
          <w:sz w:val="24"/>
          <w:szCs w:val="24"/>
        </w:rPr>
        <w:t>утвержден «Порядок составления, утверждения и ведения бюджетн</w:t>
      </w:r>
      <w:r w:rsidR="007309A1" w:rsidRPr="00FB5E43">
        <w:rPr>
          <w:sz w:val="24"/>
          <w:szCs w:val="24"/>
        </w:rPr>
        <w:t>ых</w:t>
      </w:r>
      <w:r w:rsidRPr="00FB5E43">
        <w:rPr>
          <w:sz w:val="24"/>
          <w:szCs w:val="24"/>
        </w:rPr>
        <w:t xml:space="preserve"> смет муниципальны</w:t>
      </w:r>
      <w:r w:rsidR="007309A1" w:rsidRPr="00FB5E43">
        <w:rPr>
          <w:sz w:val="24"/>
          <w:szCs w:val="24"/>
        </w:rPr>
        <w:t>х</w:t>
      </w:r>
      <w:r w:rsidRPr="00FB5E43">
        <w:rPr>
          <w:sz w:val="24"/>
          <w:szCs w:val="24"/>
        </w:rPr>
        <w:t xml:space="preserve"> казенны</w:t>
      </w:r>
      <w:r w:rsidR="007309A1" w:rsidRPr="00FB5E43">
        <w:rPr>
          <w:sz w:val="24"/>
          <w:szCs w:val="24"/>
        </w:rPr>
        <w:t>х</w:t>
      </w:r>
      <w:r w:rsidRPr="00FB5E43">
        <w:rPr>
          <w:sz w:val="24"/>
          <w:szCs w:val="24"/>
        </w:rPr>
        <w:t xml:space="preserve"> </w:t>
      </w:r>
      <w:r w:rsidR="007309A1" w:rsidRPr="00FB5E43">
        <w:rPr>
          <w:sz w:val="24"/>
          <w:szCs w:val="24"/>
        </w:rPr>
        <w:t xml:space="preserve">учреждений городского поселения Лотошино Лотошинского </w:t>
      </w:r>
      <w:r w:rsidR="007309A1" w:rsidRPr="00FB5E43">
        <w:rPr>
          <w:sz w:val="24"/>
          <w:szCs w:val="24"/>
        </w:rPr>
        <w:lastRenderedPageBreak/>
        <w:t>муниципального района Московской области</w:t>
      </w:r>
      <w:r w:rsidRPr="00FB5E43">
        <w:rPr>
          <w:sz w:val="24"/>
          <w:szCs w:val="24"/>
        </w:rPr>
        <w:t>», который соответствует Приказу Минфина РФ от 20.11.2007г. № 112н  "Об Общих требованиях к порядку составления, утверждения и ведения бюджетных смет казенных учреждений".</w:t>
      </w:r>
    </w:p>
    <w:p w:rsidR="001759EB" w:rsidRPr="00FB5E43" w:rsidRDefault="001759EB" w:rsidP="003E217D">
      <w:pPr>
        <w:pStyle w:val="a7"/>
        <w:shd w:val="clear" w:color="auto" w:fill="auto"/>
        <w:spacing w:line="240" w:lineRule="auto"/>
        <w:ind w:right="20" w:firstLine="709"/>
        <w:rPr>
          <w:sz w:val="24"/>
          <w:szCs w:val="24"/>
        </w:rPr>
      </w:pPr>
      <w:r w:rsidRPr="00FB5E43">
        <w:rPr>
          <w:sz w:val="24"/>
          <w:szCs w:val="24"/>
        </w:rPr>
        <w:t xml:space="preserve">Проект решения о бюджете поселения на 2015 год внесен Главой городского поселения Лотошино Лотошинского муниципального района на предварительное рассмотрение в Совет депутатов городского поселения Лотошино. </w:t>
      </w:r>
      <w:bookmarkStart w:id="6" w:name="OLE_LINK1"/>
      <w:bookmarkStart w:id="7" w:name="OLE_LINK2"/>
      <w:r w:rsidRPr="00FB5E43">
        <w:rPr>
          <w:sz w:val="24"/>
          <w:szCs w:val="24"/>
        </w:rPr>
        <w:t>Решением Совета депутатов городского поселения Лотошино от 25.12.2014г. № 109/</w:t>
      </w:r>
      <w:bookmarkEnd w:id="6"/>
      <w:bookmarkEnd w:id="7"/>
      <w:r w:rsidRPr="00FB5E43">
        <w:rPr>
          <w:sz w:val="24"/>
          <w:szCs w:val="24"/>
        </w:rPr>
        <w:t xml:space="preserve">15 бюджет городского поселения Лотошино  на 2015 год и на плановый период 2016 и 2017 годов утвержден. Бюджет утвержден до начала очередного финансового года, т.е. в соответствии с требованиями бюджетного законодательства. </w:t>
      </w:r>
    </w:p>
    <w:p w:rsidR="001759EB" w:rsidRPr="00FB5E43" w:rsidRDefault="001759EB" w:rsidP="003E217D">
      <w:pPr>
        <w:pStyle w:val="a7"/>
        <w:shd w:val="clear" w:color="auto" w:fill="auto"/>
        <w:spacing w:line="240" w:lineRule="auto"/>
        <w:ind w:right="20" w:firstLine="709"/>
        <w:rPr>
          <w:sz w:val="24"/>
          <w:szCs w:val="24"/>
        </w:rPr>
      </w:pPr>
      <w:r w:rsidRPr="00FB5E43">
        <w:rPr>
          <w:sz w:val="24"/>
          <w:szCs w:val="24"/>
        </w:rPr>
        <w:t>Основные характеристики утвержденного бюджета соответствуют требованиям ст. 184.1 Бюджетного кодекса РФ.</w:t>
      </w:r>
    </w:p>
    <w:p w:rsidR="001759EB" w:rsidRPr="00FB5E43" w:rsidRDefault="001759EB" w:rsidP="003E217D">
      <w:pPr>
        <w:pStyle w:val="a7"/>
        <w:shd w:val="clear" w:color="auto" w:fill="auto"/>
        <w:spacing w:line="240" w:lineRule="auto"/>
        <w:ind w:left="20" w:right="20" w:firstLine="689"/>
        <w:rPr>
          <w:sz w:val="24"/>
          <w:szCs w:val="24"/>
        </w:rPr>
      </w:pPr>
      <w:r w:rsidRPr="00FB5E43">
        <w:rPr>
          <w:sz w:val="24"/>
          <w:szCs w:val="24"/>
        </w:rPr>
        <w:t xml:space="preserve">Внешняя проверка годового отчета об исполнении бюджета городского поселения Лотошино за </w:t>
      </w:r>
      <w:smartTag w:uri="urn:schemas-microsoft-com:office:smarttags" w:element="metricconverter">
        <w:smartTagPr>
          <w:attr w:name="ProductID" w:val="2015 г"/>
        </w:smartTagPr>
        <w:r w:rsidRPr="00FB5E43">
          <w:rPr>
            <w:sz w:val="24"/>
            <w:szCs w:val="24"/>
          </w:rPr>
          <w:t>2015 г</w:t>
        </w:r>
      </w:smartTag>
      <w:r w:rsidRPr="00FB5E43">
        <w:rPr>
          <w:sz w:val="24"/>
          <w:szCs w:val="24"/>
        </w:rPr>
        <w:t>. осуществляется Контрольно-счетной палатой Лотошинского муниципального района с соблюдением требований Бюджетного кодекса Российской Федерации.</w:t>
      </w:r>
    </w:p>
    <w:p w:rsidR="001759EB" w:rsidRPr="00FB5E43" w:rsidRDefault="001759EB" w:rsidP="001D6B04">
      <w:pPr>
        <w:pStyle w:val="a7"/>
        <w:shd w:val="clear" w:color="auto" w:fill="auto"/>
        <w:spacing w:line="240" w:lineRule="auto"/>
        <w:ind w:right="20" w:firstLine="700"/>
        <w:rPr>
          <w:sz w:val="24"/>
          <w:szCs w:val="24"/>
        </w:rPr>
      </w:pPr>
      <w:r w:rsidRPr="00FB5E43">
        <w:rPr>
          <w:sz w:val="24"/>
          <w:szCs w:val="24"/>
        </w:rPr>
        <w:t>Для проведения внешней проверки отчет направлен Администрацией городского поселения Лотошино своевременно (до 1 апреля - фактически 14.03.15г.).</w:t>
      </w:r>
    </w:p>
    <w:p w:rsidR="001759EB" w:rsidRPr="00FB5E43" w:rsidRDefault="001759EB" w:rsidP="001D6B04">
      <w:pPr>
        <w:pStyle w:val="a7"/>
        <w:shd w:val="clear" w:color="auto" w:fill="auto"/>
        <w:spacing w:line="240" w:lineRule="auto"/>
        <w:ind w:right="20" w:firstLine="700"/>
        <w:rPr>
          <w:sz w:val="24"/>
          <w:szCs w:val="24"/>
        </w:rPr>
      </w:pPr>
      <w:r w:rsidRPr="00FB5E43">
        <w:rPr>
          <w:sz w:val="24"/>
          <w:szCs w:val="24"/>
        </w:rPr>
        <w:t>Отчет об исполнении бюджета городского поселения Лотошино за 2015 год представлен в составе:</w:t>
      </w:r>
    </w:p>
    <w:p w:rsidR="001759EB" w:rsidRPr="00FB5E43" w:rsidRDefault="001759EB" w:rsidP="001D6B04">
      <w:pPr>
        <w:pStyle w:val="a7"/>
        <w:shd w:val="clear" w:color="auto" w:fill="auto"/>
        <w:spacing w:line="240" w:lineRule="auto"/>
        <w:ind w:right="20" w:firstLine="700"/>
        <w:rPr>
          <w:sz w:val="24"/>
          <w:szCs w:val="24"/>
        </w:rPr>
      </w:pPr>
      <w:r w:rsidRPr="00FB5E43">
        <w:rPr>
          <w:sz w:val="24"/>
          <w:szCs w:val="24"/>
        </w:rPr>
        <w:t>-</w:t>
      </w:r>
      <w:r w:rsidR="00B20CBC" w:rsidRPr="00FB5E43">
        <w:rPr>
          <w:sz w:val="24"/>
          <w:szCs w:val="24"/>
        </w:rPr>
        <w:t>П</w:t>
      </w:r>
      <w:r w:rsidRPr="00FB5E43">
        <w:rPr>
          <w:sz w:val="24"/>
          <w:szCs w:val="24"/>
        </w:rPr>
        <w:t>роект решения Совета депутатов городского поселени</w:t>
      </w:r>
      <w:r w:rsidR="006E63F0" w:rsidRPr="00FB5E43">
        <w:rPr>
          <w:sz w:val="24"/>
          <w:szCs w:val="24"/>
        </w:rPr>
        <w:t>я</w:t>
      </w:r>
      <w:r w:rsidRPr="00FB5E43">
        <w:rPr>
          <w:sz w:val="24"/>
          <w:szCs w:val="24"/>
        </w:rPr>
        <w:t xml:space="preserve"> Лотошино «Об исполнении бюджета городского поселения Лотошино Лотошинского муниципального района Московской области за 2015 год» (далее  - Проект решения)</w:t>
      </w:r>
    </w:p>
    <w:p w:rsidR="001759EB" w:rsidRPr="00FB5E43" w:rsidRDefault="001759EB" w:rsidP="001D6B04">
      <w:pPr>
        <w:pStyle w:val="a7"/>
        <w:numPr>
          <w:ilvl w:val="0"/>
          <w:numId w:val="1"/>
        </w:numPr>
        <w:shd w:val="clear" w:color="auto" w:fill="auto"/>
        <w:tabs>
          <w:tab w:val="left" w:pos="874"/>
        </w:tabs>
        <w:spacing w:line="240" w:lineRule="auto"/>
        <w:ind w:right="20" w:firstLine="700"/>
        <w:rPr>
          <w:sz w:val="24"/>
          <w:szCs w:val="24"/>
        </w:rPr>
      </w:pPr>
      <w:r w:rsidRPr="00FB5E43">
        <w:rPr>
          <w:sz w:val="24"/>
          <w:szCs w:val="24"/>
        </w:rPr>
        <w:t>Пояснительная записка к отчету об исполнении бюджета городского поселения Лотошино Лотошинского муниципального района за 2015 год, содержащая анализ исполнения бюджета;</w:t>
      </w:r>
    </w:p>
    <w:p w:rsidR="001759EB" w:rsidRPr="00FB5E43" w:rsidRDefault="001759EB" w:rsidP="001D6B04">
      <w:pPr>
        <w:pStyle w:val="a7"/>
        <w:numPr>
          <w:ilvl w:val="0"/>
          <w:numId w:val="1"/>
        </w:numPr>
        <w:shd w:val="clear" w:color="auto" w:fill="auto"/>
        <w:tabs>
          <w:tab w:val="left" w:pos="874"/>
        </w:tabs>
        <w:spacing w:line="240" w:lineRule="auto"/>
        <w:ind w:right="20" w:firstLine="700"/>
        <w:rPr>
          <w:sz w:val="24"/>
          <w:szCs w:val="24"/>
        </w:rPr>
      </w:pPr>
      <w:r w:rsidRPr="00FB5E43">
        <w:rPr>
          <w:sz w:val="24"/>
          <w:szCs w:val="24"/>
        </w:rPr>
        <w:t>Отчет об исполнении бюджета городского поселения Лотошино Лотошинского муниципального района Московской области за 2015 год (приложение №1 к Проекту решения);</w:t>
      </w:r>
    </w:p>
    <w:p w:rsidR="001759EB" w:rsidRPr="00FB5E43" w:rsidRDefault="001759EB" w:rsidP="00810053">
      <w:pPr>
        <w:pStyle w:val="a7"/>
        <w:numPr>
          <w:ilvl w:val="0"/>
          <w:numId w:val="1"/>
        </w:numPr>
        <w:shd w:val="clear" w:color="auto" w:fill="auto"/>
        <w:tabs>
          <w:tab w:val="left" w:pos="874"/>
        </w:tabs>
        <w:spacing w:line="240" w:lineRule="auto"/>
        <w:ind w:right="20" w:firstLine="700"/>
        <w:rPr>
          <w:sz w:val="24"/>
          <w:szCs w:val="24"/>
        </w:rPr>
      </w:pPr>
      <w:r w:rsidRPr="00FB5E43">
        <w:rPr>
          <w:sz w:val="24"/>
          <w:szCs w:val="24"/>
        </w:rPr>
        <w:t xml:space="preserve"> Отчет о выполнении программы муниципальных внутренних заимствований городского поселения Лотошино Лотошинского муниципального района за 2015 год (приложение №2 к Проекту решения);</w:t>
      </w:r>
    </w:p>
    <w:p w:rsidR="001759EB" w:rsidRPr="00FB5E43" w:rsidRDefault="001759EB" w:rsidP="001D6B04">
      <w:pPr>
        <w:pStyle w:val="a7"/>
        <w:numPr>
          <w:ilvl w:val="0"/>
          <w:numId w:val="1"/>
        </w:numPr>
        <w:shd w:val="clear" w:color="auto" w:fill="auto"/>
        <w:tabs>
          <w:tab w:val="left" w:pos="874"/>
        </w:tabs>
        <w:spacing w:line="240" w:lineRule="auto"/>
        <w:ind w:right="20" w:firstLine="700"/>
        <w:rPr>
          <w:sz w:val="24"/>
          <w:szCs w:val="24"/>
        </w:rPr>
      </w:pPr>
      <w:r w:rsidRPr="00FB5E43">
        <w:rPr>
          <w:sz w:val="24"/>
          <w:szCs w:val="24"/>
        </w:rPr>
        <w:t>Отчет об использовании резервного фонда администрации городского поселения Лотошино за 2015 год (приложение №3 к Проекту решения);</w:t>
      </w:r>
    </w:p>
    <w:p w:rsidR="001759EB" w:rsidRPr="00FB5E43" w:rsidRDefault="001759EB" w:rsidP="005A1944">
      <w:pPr>
        <w:pStyle w:val="a7"/>
        <w:shd w:val="clear" w:color="auto" w:fill="auto"/>
        <w:tabs>
          <w:tab w:val="left" w:pos="1003"/>
        </w:tabs>
        <w:spacing w:line="240" w:lineRule="auto"/>
        <w:ind w:right="20" w:firstLine="709"/>
        <w:rPr>
          <w:sz w:val="24"/>
          <w:szCs w:val="24"/>
        </w:rPr>
      </w:pPr>
    </w:p>
    <w:p w:rsidR="001759EB" w:rsidRPr="00FB5E43" w:rsidRDefault="001759EB" w:rsidP="005A1944">
      <w:pPr>
        <w:pStyle w:val="a7"/>
        <w:shd w:val="clear" w:color="auto" w:fill="auto"/>
        <w:tabs>
          <w:tab w:val="left" w:pos="1003"/>
        </w:tabs>
        <w:spacing w:line="240" w:lineRule="auto"/>
        <w:ind w:right="20" w:firstLine="709"/>
        <w:rPr>
          <w:sz w:val="24"/>
          <w:szCs w:val="24"/>
        </w:rPr>
      </w:pPr>
      <w:r w:rsidRPr="00FB5E43">
        <w:rPr>
          <w:sz w:val="24"/>
          <w:szCs w:val="24"/>
        </w:rPr>
        <w:t>В соответствии с п.10 Порядка представления, рассмотрения и утверждении годового отчет об исполнении бюджета городского поселения Лотошино, утвержденного решением Совета депутатов городского поселения Лотошино от 28.02.2014 года №42/6 отдельными приложениями к решению Совета депутатов об исполнении местного бюджета за отчетный финансовый год утверждаются показатели:</w:t>
      </w:r>
    </w:p>
    <w:p w:rsidR="001759EB" w:rsidRPr="00FB5E43" w:rsidRDefault="001759EB" w:rsidP="005A1944">
      <w:pPr>
        <w:pStyle w:val="a7"/>
        <w:shd w:val="clear" w:color="auto" w:fill="auto"/>
        <w:tabs>
          <w:tab w:val="left" w:pos="1003"/>
        </w:tabs>
        <w:spacing w:line="240" w:lineRule="auto"/>
        <w:ind w:right="20" w:firstLine="709"/>
        <w:rPr>
          <w:sz w:val="24"/>
          <w:szCs w:val="24"/>
        </w:rPr>
      </w:pPr>
      <w:r w:rsidRPr="00FB5E43">
        <w:rPr>
          <w:sz w:val="24"/>
          <w:szCs w:val="24"/>
        </w:rPr>
        <w:t>- доходов местного бюджета по кодам классификации доходов бюджетов;</w:t>
      </w:r>
    </w:p>
    <w:p w:rsidR="001759EB" w:rsidRPr="00FB5E43" w:rsidRDefault="001759EB" w:rsidP="005A1944">
      <w:pPr>
        <w:pStyle w:val="a7"/>
        <w:shd w:val="clear" w:color="auto" w:fill="auto"/>
        <w:tabs>
          <w:tab w:val="left" w:pos="1003"/>
        </w:tabs>
        <w:spacing w:line="240" w:lineRule="auto"/>
        <w:ind w:right="20" w:firstLine="709"/>
        <w:rPr>
          <w:sz w:val="24"/>
          <w:szCs w:val="24"/>
        </w:rPr>
      </w:pPr>
      <w:r w:rsidRPr="00FB5E43">
        <w:rPr>
          <w:sz w:val="24"/>
          <w:szCs w:val="24"/>
        </w:rPr>
        <w:t>- доходов местного бюджета по кодам вида доходов, подвидов доходов, классификации операций сектора государственного управления, относящихся к доходам местного бюджета;</w:t>
      </w:r>
    </w:p>
    <w:p w:rsidR="001759EB" w:rsidRPr="00FB5E43" w:rsidRDefault="001759EB" w:rsidP="005A1944">
      <w:pPr>
        <w:pStyle w:val="a7"/>
        <w:shd w:val="clear" w:color="auto" w:fill="auto"/>
        <w:tabs>
          <w:tab w:val="left" w:pos="1003"/>
        </w:tabs>
        <w:spacing w:line="240" w:lineRule="auto"/>
        <w:ind w:right="20" w:firstLine="709"/>
        <w:rPr>
          <w:sz w:val="24"/>
          <w:szCs w:val="24"/>
        </w:rPr>
      </w:pPr>
      <w:r w:rsidRPr="00FB5E43">
        <w:rPr>
          <w:sz w:val="24"/>
          <w:szCs w:val="24"/>
        </w:rPr>
        <w:t>-расходов местного бюджета по ведомственной структуре расходов местного бюджета;</w:t>
      </w:r>
    </w:p>
    <w:p w:rsidR="001759EB" w:rsidRPr="00FB5E43" w:rsidRDefault="001759EB" w:rsidP="005A1944">
      <w:pPr>
        <w:pStyle w:val="a7"/>
        <w:shd w:val="clear" w:color="auto" w:fill="auto"/>
        <w:tabs>
          <w:tab w:val="left" w:pos="1003"/>
        </w:tabs>
        <w:spacing w:line="240" w:lineRule="auto"/>
        <w:ind w:right="20" w:firstLine="709"/>
        <w:rPr>
          <w:sz w:val="24"/>
          <w:szCs w:val="24"/>
        </w:rPr>
      </w:pPr>
      <w:r w:rsidRPr="00FB5E43">
        <w:rPr>
          <w:sz w:val="24"/>
          <w:szCs w:val="24"/>
        </w:rPr>
        <w:t>-расходов местного бюджета по разделам и подразделам классификации расходов бюджета;</w:t>
      </w:r>
    </w:p>
    <w:p w:rsidR="001759EB" w:rsidRPr="00FB5E43" w:rsidRDefault="001759EB" w:rsidP="005A1944">
      <w:pPr>
        <w:pStyle w:val="a7"/>
        <w:shd w:val="clear" w:color="auto" w:fill="auto"/>
        <w:tabs>
          <w:tab w:val="left" w:pos="1003"/>
        </w:tabs>
        <w:spacing w:line="240" w:lineRule="auto"/>
        <w:ind w:right="20" w:firstLine="709"/>
        <w:rPr>
          <w:sz w:val="24"/>
          <w:szCs w:val="24"/>
        </w:rPr>
      </w:pPr>
      <w:r w:rsidRPr="00FB5E43">
        <w:rPr>
          <w:sz w:val="24"/>
          <w:szCs w:val="24"/>
        </w:rPr>
        <w:t>- источников финансирования дефицита местного бюджета по кодам классификации источников финансирования дефицитов бюджетов;</w:t>
      </w:r>
    </w:p>
    <w:p w:rsidR="001759EB" w:rsidRPr="00FB5E43" w:rsidRDefault="001759EB" w:rsidP="005A1944">
      <w:pPr>
        <w:pStyle w:val="a7"/>
        <w:shd w:val="clear" w:color="auto" w:fill="auto"/>
        <w:tabs>
          <w:tab w:val="left" w:pos="1003"/>
        </w:tabs>
        <w:spacing w:line="240" w:lineRule="auto"/>
        <w:ind w:right="20" w:firstLine="709"/>
        <w:rPr>
          <w:sz w:val="24"/>
          <w:szCs w:val="24"/>
        </w:rPr>
      </w:pPr>
      <w:r w:rsidRPr="00FB5E43">
        <w:rPr>
          <w:sz w:val="24"/>
          <w:szCs w:val="24"/>
        </w:rPr>
        <w:t>- источников финансирования дефицита местного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1759EB" w:rsidRPr="00FB5E43" w:rsidRDefault="001759EB" w:rsidP="005A1944">
      <w:pPr>
        <w:pStyle w:val="a7"/>
        <w:shd w:val="clear" w:color="auto" w:fill="auto"/>
        <w:tabs>
          <w:tab w:val="left" w:pos="1003"/>
        </w:tabs>
        <w:spacing w:line="240" w:lineRule="auto"/>
        <w:ind w:right="20" w:firstLine="709"/>
        <w:rPr>
          <w:sz w:val="24"/>
          <w:szCs w:val="24"/>
        </w:rPr>
      </w:pPr>
      <w:r w:rsidRPr="00FB5E43">
        <w:rPr>
          <w:sz w:val="24"/>
          <w:szCs w:val="24"/>
        </w:rPr>
        <w:t>- бюджетных ассигнований резервного фонда администрации;</w:t>
      </w:r>
    </w:p>
    <w:p w:rsidR="001759EB" w:rsidRPr="00FB5E43" w:rsidRDefault="001759EB" w:rsidP="005A1944">
      <w:pPr>
        <w:pStyle w:val="a7"/>
        <w:shd w:val="clear" w:color="auto" w:fill="auto"/>
        <w:tabs>
          <w:tab w:val="left" w:pos="1003"/>
        </w:tabs>
        <w:spacing w:line="240" w:lineRule="auto"/>
        <w:ind w:right="20" w:firstLine="709"/>
        <w:rPr>
          <w:sz w:val="24"/>
          <w:szCs w:val="24"/>
        </w:rPr>
      </w:pPr>
      <w:r w:rsidRPr="00FB5E43">
        <w:rPr>
          <w:sz w:val="24"/>
          <w:szCs w:val="24"/>
        </w:rPr>
        <w:t>- пояснительной записки.</w:t>
      </w:r>
    </w:p>
    <w:p w:rsidR="001759EB" w:rsidRPr="00FB5E43" w:rsidRDefault="00B20CBC" w:rsidP="008C5489">
      <w:pPr>
        <w:pStyle w:val="a7"/>
        <w:shd w:val="clear" w:color="auto" w:fill="auto"/>
        <w:tabs>
          <w:tab w:val="left" w:pos="1003"/>
        </w:tabs>
        <w:spacing w:line="240" w:lineRule="auto"/>
        <w:ind w:right="20" w:firstLine="709"/>
        <w:rPr>
          <w:sz w:val="24"/>
          <w:szCs w:val="24"/>
        </w:rPr>
      </w:pPr>
      <w:r w:rsidRPr="00FB5E43">
        <w:rPr>
          <w:sz w:val="24"/>
          <w:szCs w:val="24"/>
        </w:rPr>
        <w:t xml:space="preserve">Таким образом, </w:t>
      </w:r>
      <w:r w:rsidR="007D746F" w:rsidRPr="00FB5E43">
        <w:rPr>
          <w:sz w:val="24"/>
          <w:szCs w:val="24"/>
        </w:rPr>
        <w:t xml:space="preserve">представленный Проект решения  не </w:t>
      </w:r>
      <w:r w:rsidR="006E63F0" w:rsidRPr="00FB5E43">
        <w:rPr>
          <w:sz w:val="24"/>
          <w:szCs w:val="24"/>
        </w:rPr>
        <w:t>содержит всех</w:t>
      </w:r>
      <w:r w:rsidR="007D746F" w:rsidRPr="00FB5E43">
        <w:rPr>
          <w:sz w:val="24"/>
          <w:szCs w:val="24"/>
        </w:rPr>
        <w:t xml:space="preserve"> </w:t>
      </w:r>
      <w:r w:rsidR="006E63F0" w:rsidRPr="00FB5E43">
        <w:rPr>
          <w:sz w:val="24"/>
          <w:szCs w:val="24"/>
        </w:rPr>
        <w:t>приложений, обозначенных</w:t>
      </w:r>
      <w:r w:rsidR="007D746F" w:rsidRPr="00FB5E43">
        <w:rPr>
          <w:sz w:val="24"/>
          <w:szCs w:val="24"/>
        </w:rPr>
        <w:t xml:space="preserve"> п.</w:t>
      </w:r>
      <w:r w:rsidR="00564BA8" w:rsidRPr="00FB5E43">
        <w:rPr>
          <w:sz w:val="24"/>
          <w:szCs w:val="24"/>
        </w:rPr>
        <w:t>10 Порядка представления, рассмотрения и утверждени</w:t>
      </w:r>
      <w:r w:rsidR="006E63F0" w:rsidRPr="00FB5E43">
        <w:rPr>
          <w:sz w:val="24"/>
          <w:szCs w:val="24"/>
        </w:rPr>
        <w:t>я</w:t>
      </w:r>
      <w:r w:rsidR="00564BA8" w:rsidRPr="00FB5E43">
        <w:rPr>
          <w:sz w:val="24"/>
          <w:szCs w:val="24"/>
        </w:rPr>
        <w:t xml:space="preserve"> годового отчет об исполнении бюджета городского поселения Лотошино.</w:t>
      </w:r>
    </w:p>
    <w:p w:rsidR="00564BA8" w:rsidRPr="00FB5E43" w:rsidRDefault="00564BA8" w:rsidP="008C5489">
      <w:pPr>
        <w:pStyle w:val="a7"/>
        <w:shd w:val="clear" w:color="auto" w:fill="auto"/>
        <w:tabs>
          <w:tab w:val="left" w:pos="1003"/>
        </w:tabs>
        <w:spacing w:line="240" w:lineRule="auto"/>
        <w:ind w:right="20" w:firstLine="709"/>
        <w:rPr>
          <w:sz w:val="24"/>
          <w:szCs w:val="24"/>
        </w:rPr>
      </w:pPr>
    </w:p>
    <w:p w:rsidR="001759EB" w:rsidRPr="00FB5E43" w:rsidRDefault="001759EB" w:rsidP="0045532B">
      <w:pPr>
        <w:pStyle w:val="10"/>
        <w:keepNext/>
        <w:keepLines/>
        <w:shd w:val="clear" w:color="auto" w:fill="auto"/>
        <w:spacing w:line="240" w:lineRule="auto"/>
        <w:ind w:firstLine="0"/>
        <w:rPr>
          <w:sz w:val="24"/>
          <w:szCs w:val="24"/>
        </w:rPr>
      </w:pPr>
      <w:bookmarkStart w:id="8" w:name="bookmark5"/>
      <w:r w:rsidRPr="00FB5E43">
        <w:rPr>
          <w:sz w:val="24"/>
          <w:szCs w:val="24"/>
        </w:rPr>
        <w:t>3. Общая характеристика исполнения бюджета за 2015 год</w:t>
      </w:r>
      <w:bookmarkEnd w:id="8"/>
    </w:p>
    <w:p w:rsidR="001759EB" w:rsidRPr="00FB5E43" w:rsidRDefault="001759EB" w:rsidP="001D6B04">
      <w:pPr>
        <w:pStyle w:val="10"/>
        <w:keepNext/>
        <w:keepLines/>
        <w:shd w:val="clear" w:color="auto" w:fill="auto"/>
        <w:spacing w:line="240" w:lineRule="auto"/>
        <w:ind w:firstLine="1240"/>
        <w:jc w:val="both"/>
        <w:rPr>
          <w:sz w:val="24"/>
          <w:szCs w:val="24"/>
        </w:rPr>
      </w:pPr>
    </w:p>
    <w:p w:rsidR="001759EB" w:rsidRPr="00FB5E43" w:rsidRDefault="001759EB" w:rsidP="00DF4337">
      <w:pPr>
        <w:pStyle w:val="af4"/>
        <w:spacing w:before="0" w:beforeAutospacing="0" w:after="0" w:afterAutospacing="0"/>
        <w:ind w:firstLine="724"/>
        <w:jc w:val="both"/>
        <w:rPr>
          <w:rFonts w:ascii="Times New Roman" w:hAnsi="Times New Roman" w:cs="Times New Roman"/>
          <w:sz w:val="24"/>
          <w:szCs w:val="24"/>
        </w:rPr>
      </w:pPr>
      <w:r w:rsidRPr="00FB5E43">
        <w:rPr>
          <w:rFonts w:ascii="Times New Roman" w:hAnsi="Times New Roman" w:cs="Times New Roman"/>
          <w:sz w:val="24"/>
          <w:szCs w:val="24"/>
        </w:rPr>
        <w:t xml:space="preserve">Первоначально бюджет городского поселения Лотошино на 2015 год и на плановый период 2016 и 2017 годов (Решение Совета депутатов городского поселения </w:t>
      </w:r>
      <w:r w:rsidR="00D955CD" w:rsidRPr="00FB5E43">
        <w:rPr>
          <w:rFonts w:ascii="Times New Roman" w:hAnsi="Times New Roman" w:cs="Times New Roman"/>
          <w:sz w:val="24"/>
          <w:szCs w:val="24"/>
        </w:rPr>
        <w:t>Лотошино</w:t>
      </w:r>
      <w:r w:rsidRPr="00FB5E43">
        <w:rPr>
          <w:rFonts w:ascii="Times New Roman" w:hAnsi="Times New Roman" w:cs="Times New Roman"/>
          <w:sz w:val="24"/>
          <w:szCs w:val="24"/>
        </w:rPr>
        <w:t xml:space="preserve"> от 25.12.2014г. № 109/15) был утвержден на 2015 год по доходным источникам в сумме 147 756,0 тыс. руб., расходным обязательствам – 152 297,0 тыс. руб. Предельный размер дефицита бюджета – 4 541,0 тыс. руб. </w:t>
      </w:r>
    </w:p>
    <w:p w:rsidR="001759EB" w:rsidRDefault="001759EB" w:rsidP="00DF4337">
      <w:pPr>
        <w:pStyle w:val="af4"/>
        <w:spacing w:before="0" w:beforeAutospacing="0" w:after="0" w:afterAutospacing="0"/>
        <w:ind w:firstLine="724"/>
        <w:jc w:val="both"/>
        <w:rPr>
          <w:rFonts w:ascii="Times New Roman" w:hAnsi="Times New Roman" w:cs="Times New Roman"/>
          <w:sz w:val="24"/>
          <w:szCs w:val="24"/>
        </w:rPr>
      </w:pPr>
      <w:r w:rsidRPr="00FB5E43">
        <w:rPr>
          <w:rFonts w:ascii="Times New Roman" w:hAnsi="Times New Roman" w:cs="Times New Roman"/>
          <w:sz w:val="24"/>
          <w:szCs w:val="24"/>
        </w:rPr>
        <w:t xml:space="preserve">В течение 2015 года в утвержденный бюджет изменения вносились </w:t>
      </w:r>
      <w:r w:rsidR="00564BA8" w:rsidRPr="00FB5E43">
        <w:rPr>
          <w:rFonts w:ascii="Times New Roman" w:hAnsi="Times New Roman" w:cs="Times New Roman"/>
          <w:sz w:val="24"/>
          <w:szCs w:val="24"/>
        </w:rPr>
        <w:t>6</w:t>
      </w:r>
      <w:r w:rsidRPr="00FB5E43">
        <w:rPr>
          <w:rFonts w:ascii="Times New Roman" w:hAnsi="Times New Roman" w:cs="Times New Roman"/>
          <w:sz w:val="24"/>
          <w:szCs w:val="24"/>
        </w:rPr>
        <w:t xml:space="preserve"> раз  с изменением основных характеристик бюджета</w:t>
      </w:r>
    </w:p>
    <w:p w:rsidR="00FB5E43" w:rsidRPr="00FB5E43" w:rsidRDefault="00FB5E43" w:rsidP="00DF4337">
      <w:pPr>
        <w:pStyle w:val="af4"/>
        <w:spacing w:before="0" w:beforeAutospacing="0" w:after="0" w:afterAutospacing="0"/>
        <w:ind w:firstLine="724"/>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84"/>
        <w:gridCol w:w="2084"/>
        <w:gridCol w:w="2084"/>
        <w:gridCol w:w="2084"/>
        <w:gridCol w:w="2084"/>
      </w:tblGrid>
      <w:tr w:rsidR="001759EB" w:rsidTr="001A383A">
        <w:tc>
          <w:tcPr>
            <w:tcW w:w="2084" w:type="dxa"/>
          </w:tcPr>
          <w:p w:rsidR="001759EB" w:rsidRPr="00FB5E43" w:rsidRDefault="001759EB" w:rsidP="001A383A">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Номер п/п</w:t>
            </w:r>
          </w:p>
        </w:tc>
        <w:tc>
          <w:tcPr>
            <w:tcW w:w="2084" w:type="dxa"/>
          </w:tcPr>
          <w:p w:rsidR="001759EB" w:rsidRPr="00FB5E43" w:rsidRDefault="001759EB" w:rsidP="001A383A">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Номер решения, дата</w:t>
            </w:r>
          </w:p>
        </w:tc>
        <w:tc>
          <w:tcPr>
            <w:tcW w:w="2084" w:type="dxa"/>
          </w:tcPr>
          <w:p w:rsidR="001759EB" w:rsidRPr="00FB5E43" w:rsidRDefault="001759EB" w:rsidP="001A383A">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доходы</w:t>
            </w:r>
          </w:p>
        </w:tc>
        <w:tc>
          <w:tcPr>
            <w:tcW w:w="2084" w:type="dxa"/>
          </w:tcPr>
          <w:p w:rsidR="001759EB" w:rsidRPr="00FB5E43" w:rsidRDefault="001759EB" w:rsidP="001A383A">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расходы</w:t>
            </w:r>
          </w:p>
        </w:tc>
        <w:tc>
          <w:tcPr>
            <w:tcW w:w="2084" w:type="dxa"/>
          </w:tcPr>
          <w:p w:rsidR="001759EB" w:rsidRPr="00FB5E43" w:rsidRDefault="001759EB" w:rsidP="001A383A">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Дефицит(-),</w:t>
            </w:r>
          </w:p>
          <w:p w:rsidR="001759EB" w:rsidRPr="00FB5E43" w:rsidRDefault="001759EB" w:rsidP="001A383A">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Профицит (+)</w:t>
            </w:r>
          </w:p>
        </w:tc>
      </w:tr>
      <w:tr w:rsidR="001759EB" w:rsidTr="001A383A">
        <w:tc>
          <w:tcPr>
            <w:tcW w:w="2084" w:type="dxa"/>
          </w:tcPr>
          <w:p w:rsidR="001759EB" w:rsidRPr="00FB5E43" w:rsidRDefault="001759EB" w:rsidP="001A383A">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1</w:t>
            </w:r>
          </w:p>
        </w:tc>
        <w:tc>
          <w:tcPr>
            <w:tcW w:w="2084" w:type="dxa"/>
          </w:tcPr>
          <w:p w:rsidR="001759EB" w:rsidRPr="00FB5E43" w:rsidRDefault="001759EB" w:rsidP="001A383A">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№109/15</w:t>
            </w:r>
            <w:r w:rsidR="00FB5E43">
              <w:rPr>
                <w:rFonts w:ascii="Times New Roman" w:hAnsi="Times New Roman" w:cs="Times New Roman"/>
                <w:sz w:val="22"/>
                <w:szCs w:val="22"/>
              </w:rPr>
              <w:t xml:space="preserve"> </w:t>
            </w:r>
            <w:r w:rsidRPr="00FB5E43">
              <w:rPr>
                <w:rFonts w:ascii="Times New Roman" w:hAnsi="Times New Roman" w:cs="Times New Roman"/>
                <w:sz w:val="22"/>
                <w:szCs w:val="22"/>
              </w:rPr>
              <w:t>от 25.12.2014</w:t>
            </w:r>
          </w:p>
        </w:tc>
        <w:tc>
          <w:tcPr>
            <w:tcW w:w="2084" w:type="dxa"/>
          </w:tcPr>
          <w:p w:rsidR="001759EB" w:rsidRPr="00FB5E43" w:rsidRDefault="001759EB" w:rsidP="001A383A">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147756,0</w:t>
            </w:r>
          </w:p>
        </w:tc>
        <w:tc>
          <w:tcPr>
            <w:tcW w:w="2084" w:type="dxa"/>
          </w:tcPr>
          <w:p w:rsidR="001759EB" w:rsidRPr="00FB5E43" w:rsidRDefault="001759EB" w:rsidP="001A383A">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152297,0</w:t>
            </w:r>
          </w:p>
        </w:tc>
        <w:tc>
          <w:tcPr>
            <w:tcW w:w="2084" w:type="dxa"/>
          </w:tcPr>
          <w:p w:rsidR="001759EB" w:rsidRPr="00FB5E43" w:rsidRDefault="001759EB" w:rsidP="001A383A">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-4541,0</w:t>
            </w:r>
          </w:p>
        </w:tc>
      </w:tr>
      <w:tr w:rsidR="001759EB" w:rsidTr="001A383A">
        <w:tc>
          <w:tcPr>
            <w:tcW w:w="2084" w:type="dxa"/>
          </w:tcPr>
          <w:p w:rsidR="001759EB" w:rsidRPr="00FB5E43" w:rsidRDefault="001759EB" w:rsidP="001A383A">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2</w:t>
            </w:r>
          </w:p>
        </w:tc>
        <w:tc>
          <w:tcPr>
            <w:tcW w:w="2084" w:type="dxa"/>
          </w:tcPr>
          <w:p w:rsidR="001759EB" w:rsidRPr="00FB5E43" w:rsidRDefault="001759EB" w:rsidP="001A383A">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№110</w:t>
            </w:r>
            <w:r w:rsidRPr="00FB5E43">
              <w:rPr>
                <w:rFonts w:ascii="Times New Roman" w:hAnsi="Times New Roman" w:cs="Times New Roman"/>
                <w:sz w:val="22"/>
                <w:szCs w:val="22"/>
                <w:lang w:val="en-US"/>
              </w:rPr>
              <w:t>/</w:t>
            </w:r>
            <w:r w:rsidRPr="00FB5E43">
              <w:rPr>
                <w:rFonts w:ascii="Times New Roman" w:hAnsi="Times New Roman" w:cs="Times New Roman"/>
                <w:sz w:val="22"/>
                <w:szCs w:val="22"/>
              </w:rPr>
              <w:t xml:space="preserve">15 от 25.12.2014 </w:t>
            </w:r>
          </w:p>
        </w:tc>
        <w:tc>
          <w:tcPr>
            <w:tcW w:w="2084" w:type="dxa"/>
          </w:tcPr>
          <w:p w:rsidR="001759EB" w:rsidRPr="00FB5E43" w:rsidRDefault="001759EB" w:rsidP="001A383A">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122783,0</w:t>
            </w:r>
          </w:p>
        </w:tc>
        <w:tc>
          <w:tcPr>
            <w:tcW w:w="2084" w:type="dxa"/>
          </w:tcPr>
          <w:p w:rsidR="001759EB" w:rsidRPr="00FB5E43" w:rsidRDefault="001759EB" w:rsidP="001A383A">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127559,0</w:t>
            </w:r>
          </w:p>
        </w:tc>
        <w:tc>
          <w:tcPr>
            <w:tcW w:w="2084" w:type="dxa"/>
          </w:tcPr>
          <w:p w:rsidR="001759EB" w:rsidRPr="00FB5E43" w:rsidRDefault="001759EB" w:rsidP="001A383A">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-4776,0</w:t>
            </w:r>
          </w:p>
        </w:tc>
      </w:tr>
      <w:tr w:rsidR="001759EB" w:rsidTr="001A383A">
        <w:tc>
          <w:tcPr>
            <w:tcW w:w="2084" w:type="dxa"/>
          </w:tcPr>
          <w:p w:rsidR="001759EB" w:rsidRPr="00FB5E43" w:rsidRDefault="001759EB" w:rsidP="001A383A">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3</w:t>
            </w:r>
          </w:p>
        </w:tc>
        <w:tc>
          <w:tcPr>
            <w:tcW w:w="2084" w:type="dxa"/>
          </w:tcPr>
          <w:p w:rsidR="001759EB" w:rsidRPr="00FB5E43" w:rsidRDefault="001759EB" w:rsidP="001A383A">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№120</w:t>
            </w:r>
            <w:r w:rsidRPr="00FB5E43">
              <w:rPr>
                <w:rFonts w:ascii="Times New Roman" w:hAnsi="Times New Roman" w:cs="Times New Roman"/>
                <w:sz w:val="22"/>
                <w:szCs w:val="22"/>
                <w:lang w:val="en-US"/>
              </w:rPr>
              <w:t>/</w:t>
            </w:r>
            <w:r w:rsidRPr="00FB5E43">
              <w:rPr>
                <w:rFonts w:ascii="Times New Roman" w:hAnsi="Times New Roman" w:cs="Times New Roman"/>
                <w:sz w:val="22"/>
                <w:szCs w:val="22"/>
              </w:rPr>
              <w:t>17  от 25.02.2015</w:t>
            </w:r>
          </w:p>
        </w:tc>
        <w:tc>
          <w:tcPr>
            <w:tcW w:w="2084" w:type="dxa"/>
          </w:tcPr>
          <w:p w:rsidR="001759EB" w:rsidRPr="00FB5E43" w:rsidRDefault="001759EB" w:rsidP="001A383A">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122704,0</w:t>
            </w:r>
          </w:p>
        </w:tc>
        <w:tc>
          <w:tcPr>
            <w:tcW w:w="2084" w:type="dxa"/>
          </w:tcPr>
          <w:p w:rsidR="001759EB" w:rsidRPr="00FB5E43" w:rsidRDefault="001759EB" w:rsidP="001A383A">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127480,0</w:t>
            </w:r>
          </w:p>
        </w:tc>
        <w:tc>
          <w:tcPr>
            <w:tcW w:w="2084" w:type="dxa"/>
          </w:tcPr>
          <w:p w:rsidR="001759EB" w:rsidRPr="00FB5E43" w:rsidRDefault="001759EB" w:rsidP="001A383A">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-4776,0</w:t>
            </w:r>
          </w:p>
        </w:tc>
      </w:tr>
      <w:tr w:rsidR="001759EB" w:rsidTr="001A383A">
        <w:tc>
          <w:tcPr>
            <w:tcW w:w="2084" w:type="dxa"/>
          </w:tcPr>
          <w:p w:rsidR="001759EB" w:rsidRPr="00FB5E43" w:rsidRDefault="001759EB" w:rsidP="001A383A">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4</w:t>
            </w:r>
          </w:p>
        </w:tc>
        <w:tc>
          <w:tcPr>
            <w:tcW w:w="2084" w:type="dxa"/>
          </w:tcPr>
          <w:p w:rsidR="001759EB" w:rsidRPr="00FB5E43" w:rsidRDefault="001759EB" w:rsidP="001A383A">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№129</w:t>
            </w:r>
            <w:r w:rsidRPr="00FB5E43">
              <w:rPr>
                <w:rFonts w:ascii="Times New Roman" w:hAnsi="Times New Roman" w:cs="Times New Roman"/>
                <w:sz w:val="22"/>
                <w:szCs w:val="22"/>
                <w:lang w:val="en-US"/>
              </w:rPr>
              <w:t>/</w:t>
            </w:r>
            <w:r w:rsidRPr="00FB5E43">
              <w:rPr>
                <w:rFonts w:ascii="Times New Roman" w:hAnsi="Times New Roman" w:cs="Times New Roman"/>
                <w:sz w:val="22"/>
                <w:szCs w:val="22"/>
              </w:rPr>
              <w:t>18 от 27.03.2015</w:t>
            </w:r>
          </w:p>
        </w:tc>
        <w:tc>
          <w:tcPr>
            <w:tcW w:w="2084" w:type="dxa"/>
          </w:tcPr>
          <w:p w:rsidR="001759EB" w:rsidRPr="00FB5E43" w:rsidRDefault="001759EB" w:rsidP="001A383A">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124140,0</w:t>
            </w:r>
          </w:p>
        </w:tc>
        <w:tc>
          <w:tcPr>
            <w:tcW w:w="2084" w:type="dxa"/>
          </w:tcPr>
          <w:p w:rsidR="001759EB" w:rsidRPr="00FB5E43" w:rsidRDefault="001759EB" w:rsidP="001A383A">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126582,0</w:t>
            </w:r>
          </w:p>
        </w:tc>
        <w:tc>
          <w:tcPr>
            <w:tcW w:w="2084" w:type="dxa"/>
          </w:tcPr>
          <w:p w:rsidR="001759EB" w:rsidRPr="00FB5E43" w:rsidRDefault="001759EB" w:rsidP="001A383A">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-2442,0</w:t>
            </w:r>
          </w:p>
        </w:tc>
      </w:tr>
      <w:tr w:rsidR="001759EB" w:rsidTr="001A383A">
        <w:tc>
          <w:tcPr>
            <w:tcW w:w="2084" w:type="dxa"/>
          </w:tcPr>
          <w:p w:rsidR="001759EB" w:rsidRPr="00FB5E43" w:rsidRDefault="001759EB" w:rsidP="001A383A">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5</w:t>
            </w:r>
          </w:p>
        </w:tc>
        <w:tc>
          <w:tcPr>
            <w:tcW w:w="2084" w:type="dxa"/>
          </w:tcPr>
          <w:p w:rsidR="001759EB" w:rsidRPr="00FB5E43" w:rsidRDefault="001759EB" w:rsidP="001A383A">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№151</w:t>
            </w:r>
            <w:r w:rsidRPr="00FB5E43">
              <w:rPr>
                <w:rFonts w:ascii="Times New Roman" w:hAnsi="Times New Roman" w:cs="Times New Roman"/>
                <w:sz w:val="22"/>
                <w:szCs w:val="22"/>
                <w:lang w:val="en-US"/>
              </w:rPr>
              <w:t>/</w:t>
            </w:r>
            <w:r w:rsidRPr="00FB5E43">
              <w:rPr>
                <w:rFonts w:ascii="Times New Roman" w:hAnsi="Times New Roman" w:cs="Times New Roman"/>
                <w:sz w:val="22"/>
                <w:szCs w:val="22"/>
              </w:rPr>
              <w:t>21 от 11.06.2015</w:t>
            </w:r>
          </w:p>
        </w:tc>
        <w:tc>
          <w:tcPr>
            <w:tcW w:w="2084" w:type="dxa"/>
          </w:tcPr>
          <w:p w:rsidR="001759EB" w:rsidRPr="00FB5E43" w:rsidRDefault="001759EB" w:rsidP="001A383A">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128798,1</w:t>
            </w:r>
          </w:p>
        </w:tc>
        <w:tc>
          <w:tcPr>
            <w:tcW w:w="2084" w:type="dxa"/>
          </w:tcPr>
          <w:p w:rsidR="001759EB" w:rsidRPr="00FB5E43" w:rsidRDefault="001759EB" w:rsidP="006739E6">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13</w:t>
            </w:r>
            <w:r w:rsidR="006739E6" w:rsidRPr="00FB5E43">
              <w:rPr>
                <w:rFonts w:ascii="Times New Roman" w:hAnsi="Times New Roman" w:cs="Times New Roman"/>
                <w:sz w:val="22"/>
                <w:szCs w:val="22"/>
              </w:rPr>
              <w:t>1</w:t>
            </w:r>
            <w:r w:rsidRPr="00FB5E43">
              <w:rPr>
                <w:rFonts w:ascii="Times New Roman" w:hAnsi="Times New Roman" w:cs="Times New Roman"/>
                <w:sz w:val="22"/>
                <w:szCs w:val="22"/>
              </w:rPr>
              <w:t>240,1</w:t>
            </w:r>
          </w:p>
        </w:tc>
        <w:tc>
          <w:tcPr>
            <w:tcW w:w="2084" w:type="dxa"/>
          </w:tcPr>
          <w:p w:rsidR="001759EB" w:rsidRPr="00FB5E43" w:rsidRDefault="006E63F0" w:rsidP="001A383A">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w:t>
            </w:r>
            <w:r w:rsidR="001759EB" w:rsidRPr="00FB5E43">
              <w:rPr>
                <w:rFonts w:ascii="Times New Roman" w:hAnsi="Times New Roman" w:cs="Times New Roman"/>
                <w:sz w:val="22"/>
                <w:szCs w:val="22"/>
              </w:rPr>
              <w:t>2442,0</w:t>
            </w:r>
          </w:p>
        </w:tc>
      </w:tr>
      <w:tr w:rsidR="001759EB" w:rsidTr="001A383A">
        <w:tc>
          <w:tcPr>
            <w:tcW w:w="2084" w:type="dxa"/>
          </w:tcPr>
          <w:p w:rsidR="001759EB" w:rsidRPr="00FB5E43" w:rsidRDefault="001759EB" w:rsidP="001A383A">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6</w:t>
            </w:r>
          </w:p>
        </w:tc>
        <w:tc>
          <w:tcPr>
            <w:tcW w:w="2084" w:type="dxa"/>
          </w:tcPr>
          <w:p w:rsidR="001759EB" w:rsidRPr="00FB5E43" w:rsidRDefault="001759EB" w:rsidP="0011485B">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№,161</w:t>
            </w:r>
            <w:r w:rsidRPr="00FB5E43">
              <w:rPr>
                <w:rFonts w:ascii="Times New Roman" w:hAnsi="Times New Roman" w:cs="Times New Roman"/>
                <w:sz w:val="22"/>
                <w:szCs w:val="22"/>
                <w:lang w:val="en-US"/>
              </w:rPr>
              <w:t>/</w:t>
            </w:r>
            <w:r w:rsidRPr="00FB5E43">
              <w:rPr>
                <w:rFonts w:ascii="Times New Roman" w:hAnsi="Times New Roman" w:cs="Times New Roman"/>
                <w:sz w:val="22"/>
                <w:szCs w:val="22"/>
              </w:rPr>
              <w:t>23 от 16.10.</w:t>
            </w:r>
            <w:r w:rsidR="0011485B" w:rsidRPr="00FB5E43">
              <w:rPr>
                <w:rFonts w:ascii="Times New Roman" w:hAnsi="Times New Roman" w:cs="Times New Roman"/>
                <w:sz w:val="22"/>
                <w:szCs w:val="22"/>
              </w:rPr>
              <w:t xml:space="preserve"> </w:t>
            </w:r>
            <w:r w:rsidRPr="00FB5E43">
              <w:rPr>
                <w:rFonts w:ascii="Times New Roman" w:hAnsi="Times New Roman" w:cs="Times New Roman"/>
                <w:sz w:val="22"/>
                <w:szCs w:val="22"/>
              </w:rPr>
              <w:t>2015</w:t>
            </w:r>
          </w:p>
        </w:tc>
        <w:tc>
          <w:tcPr>
            <w:tcW w:w="2084" w:type="dxa"/>
          </w:tcPr>
          <w:p w:rsidR="001759EB" w:rsidRPr="00FB5E43" w:rsidRDefault="001759EB" w:rsidP="001A383A">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136013,1</w:t>
            </w:r>
          </w:p>
        </w:tc>
        <w:tc>
          <w:tcPr>
            <w:tcW w:w="2084" w:type="dxa"/>
          </w:tcPr>
          <w:p w:rsidR="001759EB" w:rsidRPr="00FB5E43" w:rsidRDefault="001759EB" w:rsidP="006739E6">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138</w:t>
            </w:r>
            <w:r w:rsidR="006739E6" w:rsidRPr="00FB5E43">
              <w:rPr>
                <w:rFonts w:ascii="Times New Roman" w:hAnsi="Times New Roman" w:cs="Times New Roman"/>
                <w:sz w:val="22"/>
                <w:szCs w:val="22"/>
              </w:rPr>
              <w:t>455</w:t>
            </w:r>
            <w:r w:rsidRPr="00FB5E43">
              <w:rPr>
                <w:rFonts w:ascii="Times New Roman" w:hAnsi="Times New Roman" w:cs="Times New Roman"/>
                <w:sz w:val="22"/>
                <w:szCs w:val="22"/>
              </w:rPr>
              <w:t>,1</w:t>
            </w:r>
          </w:p>
        </w:tc>
        <w:tc>
          <w:tcPr>
            <w:tcW w:w="2084" w:type="dxa"/>
          </w:tcPr>
          <w:p w:rsidR="001759EB" w:rsidRPr="00FB5E43" w:rsidRDefault="001759EB" w:rsidP="001A383A">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-2442,0</w:t>
            </w:r>
          </w:p>
        </w:tc>
      </w:tr>
      <w:tr w:rsidR="001759EB" w:rsidTr="001A383A">
        <w:tc>
          <w:tcPr>
            <w:tcW w:w="2084" w:type="dxa"/>
          </w:tcPr>
          <w:p w:rsidR="001759EB" w:rsidRPr="00FB5E43" w:rsidRDefault="001759EB" w:rsidP="001A383A">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7</w:t>
            </w:r>
          </w:p>
        </w:tc>
        <w:tc>
          <w:tcPr>
            <w:tcW w:w="2084" w:type="dxa"/>
          </w:tcPr>
          <w:p w:rsidR="001759EB" w:rsidRPr="00FB5E43" w:rsidRDefault="001759EB" w:rsidP="001A383A">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№199</w:t>
            </w:r>
            <w:r w:rsidRPr="00FB5E43">
              <w:rPr>
                <w:rFonts w:ascii="Times New Roman" w:hAnsi="Times New Roman" w:cs="Times New Roman"/>
                <w:sz w:val="22"/>
                <w:szCs w:val="22"/>
                <w:lang w:val="en-US"/>
              </w:rPr>
              <w:t>/</w:t>
            </w:r>
            <w:r w:rsidRPr="00FB5E43">
              <w:rPr>
                <w:rFonts w:ascii="Times New Roman" w:hAnsi="Times New Roman" w:cs="Times New Roman"/>
                <w:sz w:val="22"/>
                <w:szCs w:val="22"/>
              </w:rPr>
              <w:t xml:space="preserve">26 ОТ 31.12.2015 </w:t>
            </w:r>
          </w:p>
        </w:tc>
        <w:tc>
          <w:tcPr>
            <w:tcW w:w="2084" w:type="dxa"/>
          </w:tcPr>
          <w:p w:rsidR="001759EB" w:rsidRPr="00FB5E43" w:rsidRDefault="001759EB" w:rsidP="001A383A">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136092,1</w:t>
            </w:r>
          </w:p>
        </w:tc>
        <w:tc>
          <w:tcPr>
            <w:tcW w:w="2084" w:type="dxa"/>
          </w:tcPr>
          <w:p w:rsidR="001759EB" w:rsidRPr="00FB5E43" w:rsidRDefault="001759EB" w:rsidP="001A383A">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138534,1</w:t>
            </w:r>
          </w:p>
        </w:tc>
        <w:tc>
          <w:tcPr>
            <w:tcW w:w="2084" w:type="dxa"/>
          </w:tcPr>
          <w:p w:rsidR="001759EB" w:rsidRPr="00FB5E43" w:rsidRDefault="001759EB" w:rsidP="001A383A">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-2442,0</w:t>
            </w:r>
          </w:p>
        </w:tc>
      </w:tr>
    </w:tbl>
    <w:p w:rsidR="001759EB" w:rsidRDefault="001759EB" w:rsidP="00DF4337">
      <w:pPr>
        <w:pStyle w:val="af4"/>
        <w:spacing w:before="0" w:beforeAutospacing="0" w:after="0" w:afterAutospacing="0"/>
        <w:ind w:firstLine="724"/>
        <w:jc w:val="both"/>
        <w:rPr>
          <w:rFonts w:ascii="Times New Roman" w:hAnsi="Times New Roman" w:cs="Times New Roman"/>
          <w:sz w:val="28"/>
          <w:szCs w:val="28"/>
        </w:rPr>
      </w:pPr>
    </w:p>
    <w:p w:rsidR="001759EB" w:rsidRDefault="001759EB" w:rsidP="00DF4337">
      <w:pPr>
        <w:pStyle w:val="af4"/>
        <w:spacing w:before="0" w:beforeAutospacing="0" w:after="0" w:afterAutospacing="0"/>
        <w:ind w:firstLine="724"/>
        <w:jc w:val="both"/>
        <w:rPr>
          <w:rFonts w:ascii="Times New Roman" w:hAnsi="Times New Roman" w:cs="Times New Roman"/>
          <w:sz w:val="28"/>
          <w:szCs w:val="28"/>
        </w:rPr>
      </w:pPr>
      <w:r w:rsidRPr="00BC5A78">
        <w:rPr>
          <w:rFonts w:ascii="Times New Roman" w:hAnsi="Times New Roman" w:cs="Times New Roman"/>
          <w:sz w:val="28"/>
          <w:szCs w:val="28"/>
        </w:rPr>
        <w:t xml:space="preserve"> </w:t>
      </w:r>
    </w:p>
    <w:p w:rsidR="001759EB" w:rsidRPr="00FB5E43" w:rsidRDefault="0011485B" w:rsidP="0011485B">
      <w:pPr>
        <w:pStyle w:val="ConsPlusNormal"/>
        <w:ind w:firstLine="720"/>
        <w:jc w:val="both"/>
        <w:rPr>
          <w:rFonts w:ascii="Times New Roman" w:hAnsi="Times New Roman" w:cs="Times New Roman"/>
          <w:sz w:val="24"/>
          <w:szCs w:val="24"/>
        </w:rPr>
      </w:pPr>
      <w:r w:rsidRPr="00FB5E43">
        <w:rPr>
          <w:rFonts w:ascii="Times New Roman" w:hAnsi="Times New Roman" w:cs="Times New Roman"/>
          <w:sz w:val="24"/>
          <w:szCs w:val="24"/>
        </w:rPr>
        <w:t xml:space="preserve">В нарушение п.2.ст.9 Федерального закона </w:t>
      </w:r>
      <w:r w:rsidRPr="00FB5E43">
        <w:rPr>
          <w:rFonts w:ascii="Times New Roman" w:eastAsia="Tahoma" w:hAnsi="Times New Roman" w:cs="Times New Roman"/>
          <w:sz w:val="24"/>
          <w:szCs w:val="24"/>
        </w:rPr>
        <w:t xml:space="preserve">от 07.02.2011 N 6-ФЗ "Об общих принципах организации и деятельности контрольно-счетных органов субъектов Российской Федерации и муниципальных образований" </w:t>
      </w:r>
      <w:r w:rsidRPr="00FB5E43">
        <w:rPr>
          <w:rFonts w:ascii="Times New Roman" w:hAnsi="Times New Roman" w:cs="Times New Roman"/>
          <w:sz w:val="24"/>
          <w:szCs w:val="24"/>
        </w:rPr>
        <w:t xml:space="preserve"> </w:t>
      </w:r>
      <w:r w:rsidR="001759EB" w:rsidRPr="00FB5E43">
        <w:rPr>
          <w:rFonts w:ascii="Times New Roman" w:hAnsi="Times New Roman" w:cs="Times New Roman"/>
          <w:sz w:val="24"/>
          <w:szCs w:val="24"/>
        </w:rPr>
        <w:t xml:space="preserve">проекты  решений Совета депутатов городского поселения Лотошино  муниципального района «О внесении изменений в решение Совета депутатов городского поселения Лотошино от 25.12.2014г. № 109/15 «О бюджете городского поселения Лотошино Лотошинского муниципального района на 2015 год и на плановый период 2016 и 2017 годов» </w:t>
      </w:r>
      <w:r w:rsidR="006E63F0" w:rsidRPr="00FB5E43">
        <w:rPr>
          <w:rFonts w:ascii="Times New Roman" w:hAnsi="Times New Roman" w:cs="Times New Roman"/>
          <w:sz w:val="24"/>
          <w:szCs w:val="24"/>
        </w:rPr>
        <w:t>Админист</w:t>
      </w:r>
      <w:r w:rsidR="00987D54" w:rsidRPr="00FB5E43">
        <w:rPr>
          <w:rFonts w:ascii="Times New Roman" w:hAnsi="Times New Roman" w:cs="Times New Roman"/>
          <w:sz w:val="24"/>
          <w:szCs w:val="24"/>
        </w:rPr>
        <w:t>р</w:t>
      </w:r>
      <w:r w:rsidR="006E63F0" w:rsidRPr="00FB5E43">
        <w:rPr>
          <w:rFonts w:ascii="Times New Roman" w:hAnsi="Times New Roman" w:cs="Times New Roman"/>
          <w:sz w:val="24"/>
          <w:szCs w:val="24"/>
        </w:rPr>
        <w:t>ацией городского поселе</w:t>
      </w:r>
      <w:r w:rsidR="00987D54" w:rsidRPr="00FB5E43">
        <w:rPr>
          <w:rFonts w:ascii="Times New Roman" w:hAnsi="Times New Roman" w:cs="Times New Roman"/>
          <w:sz w:val="24"/>
          <w:szCs w:val="24"/>
        </w:rPr>
        <w:t>н</w:t>
      </w:r>
      <w:r w:rsidR="006E63F0" w:rsidRPr="00FB5E43">
        <w:rPr>
          <w:rFonts w:ascii="Times New Roman" w:hAnsi="Times New Roman" w:cs="Times New Roman"/>
          <w:sz w:val="24"/>
          <w:szCs w:val="24"/>
        </w:rPr>
        <w:t xml:space="preserve">ия Лотошино не </w:t>
      </w:r>
      <w:r w:rsidR="00987D54" w:rsidRPr="00FB5E43">
        <w:rPr>
          <w:rFonts w:ascii="Times New Roman" w:hAnsi="Times New Roman" w:cs="Times New Roman"/>
          <w:sz w:val="24"/>
          <w:szCs w:val="24"/>
        </w:rPr>
        <w:t>н</w:t>
      </w:r>
      <w:r w:rsidR="006E63F0" w:rsidRPr="00FB5E43">
        <w:rPr>
          <w:rFonts w:ascii="Times New Roman" w:hAnsi="Times New Roman" w:cs="Times New Roman"/>
          <w:sz w:val="24"/>
          <w:szCs w:val="24"/>
        </w:rPr>
        <w:t>аправлялись в Контрольно</w:t>
      </w:r>
      <w:r w:rsidR="00987D54" w:rsidRPr="00FB5E43">
        <w:rPr>
          <w:rFonts w:ascii="Times New Roman" w:hAnsi="Times New Roman" w:cs="Times New Roman"/>
          <w:sz w:val="24"/>
          <w:szCs w:val="24"/>
        </w:rPr>
        <w:t>-</w:t>
      </w:r>
      <w:r w:rsidR="006E63F0" w:rsidRPr="00FB5E43">
        <w:rPr>
          <w:rFonts w:ascii="Times New Roman" w:hAnsi="Times New Roman" w:cs="Times New Roman"/>
          <w:sz w:val="24"/>
          <w:szCs w:val="24"/>
        </w:rPr>
        <w:t xml:space="preserve">счетную палату городского поселения Лотошино, </w:t>
      </w:r>
      <w:r w:rsidR="00987D54" w:rsidRPr="00FB5E43">
        <w:rPr>
          <w:rFonts w:ascii="Times New Roman" w:hAnsi="Times New Roman" w:cs="Times New Roman"/>
          <w:sz w:val="24"/>
          <w:szCs w:val="24"/>
        </w:rPr>
        <w:t xml:space="preserve">экспертиза проектов бюджета </w:t>
      </w:r>
      <w:r w:rsidR="001759EB" w:rsidRPr="00FB5E43">
        <w:rPr>
          <w:rFonts w:ascii="Times New Roman" w:hAnsi="Times New Roman" w:cs="Times New Roman"/>
          <w:sz w:val="24"/>
          <w:szCs w:val="24"/>
        </w:rPr>
        <w:t>Контрольно-счетной палатой городского поселения Лотошино не производились.</w:t>
      </w:r>
    </w:p>
    <w:p w:rsidR="001759EB" w:rsidRPr="00FB5E43" w:rsidRDefault="001759EB" w:rsidP="00027AEE">
      <w:pPr>
        <w:pStyle w:val="ConsPlusNormal"/>
        <w:ind w:firstLine="724"/>
        <w:jc w:val="both"/>
        <w:rPr>
          <w:rFonts w:ascii="Times New Roman" w:hAnsi="Times New Roman" w:cs="Times New Roman"/>
          <w:sz w:val="24"/>
          <w:szCs w:val="24"/>
        </w:rPr>
      </w:pPr>
    </w:p>
    <w:p w:rsidR="001759EB" w:rsidRPr="00FB5E43" w:rsidRDefault="001759EB" w:rsidP="00DF4337">
      <w:pPr>
        <w:pStyle w:val="af4"/>
        <w:spacing w:before="0" w:beforeAutospacing="0" w:after="0" w:afterAutospacing="0"/>
        <w:ind w:firstLine="724"/>
        <w:jc w:val="both"/>
        <w:rPr>
          <w:rFonts w:ascii="Times New Roman" w:hAnsi="Times New Roman" w:cs="Times New Roman"/>
          <w:sz w:val="24"/>
          <w:szCs w:val="24"/>
        </w:rPr>
      </w:pPr>
      <w:r w:rsidRPr="00FB5E43">
        <w:rPr>
          <w:rFonts w:ascii="Times New Roman" w:hAnsi="Times New Roman" w:cs="Times New Roman"/>
          <w:sz w:val="24"/>
          <w:szCs w:val="24"/>
        </w:rPr>
        <w:t>Окончательный  плановый объем на 2015 год по доходам составил 136 092,1 тыс. рублей,  по расходам – 138 534,</w:t>
      </w:r>
      <w:r w:rsidR="00564BA8" w:rsidRPr="00FB5E43">
        <w:rPr>
          <w:rFonts w:ascii="Times New Roman" w:hAnsi="Times New Roman" w:cs="Times New Roman"/>
          <w:sz w:val="24"/>
          <w:szCs w:val="24"/>
        </w:rPr>
        <w:t>1</w:t>
      </w:r>
      <w:r w:rsidRPr="00FB5E43">
        <w:rPr>
          <w:rFonts w:ascii="Times New Roman" w:hAnsi="Times New Roman" w:cs="Times New Roman"/>
          <w:sz w:val="24"/>
          <w:szCs w:val="24"/>
        </w:rPr>
        <w:t xml:space="preserve"> тыс. рублей, дефицит – 2 442,0 тыс. рублей. </w:t>
      </w:r>
    </w:p>
    <w:p w:rsidR="001759EB" w:rsidRPr="00FB5E43" w:rsidRDefault="001759EB" w:rsidP="00DF4337">
      <w:pPr>
        <w:pStyle w:val="af4"/>
        <w:spacing w:before="0" w:beforeAutospacing="0" w:after="0" w:afterAutospacing="0"/>
        <w:ind w:firstLine="724"/>
        <w:jc w:val="both"/>
        <w:rPr>
          <w:rFonts w:ascii="Times New Roman" w:hAnsi="Times New Roman" w:cs="Times New Roman"/>
          <w:sz w:val="24"/>
          <w:szCs w:val="24"/>
        </w:rPr>
      </w:pPr>
      <w:r w:rsidRPr="00FB5E43">
        <w:rPr>
          <w:rFonts w:ascii="Times New Roman" w:hAnsi="Times New Roman" w:cs="Times New Roman"/>
          <w:sz w:val="24"/>
          <w:szCs w:val="24"/>
        </w:rPr>
        <w:t>Таким образом, в течение года бюджет поселения уменьшен  на 11 663,9 тыс. рублей по доходам и расходам на 13 76</w:t>
      </w:r>
      <w:r w:rsidR="00564BA8" w:rsidRPr="00FB5E43">
        <w:rPr>
          <w:rFonts w:ascii="Times New Roman" w:hAnsi="Times New Roman" w:cs="Times New Roman"/>
          <w:sz w:val="24"/>
          <w:szCs w:val="24"/>
        </w:rPr>
        <w:t>2</w:t>
      </w:r>
      <w:r w:rsidRPr="00FB5E43">
        <w:rPr>
          <w:rFonts w:ascii="Times New Roman" w:hAnsi="Times New Roman" w:cs="Times New Roman"/>
          <w:sz w:val="24"/>
          <w:szCs w:val="24"/>
        </w:rPr>
        <w:t>,</w:t>
      </w:r>
      <w:r w:rsidR="00564BA8" w:rsidRPr="00FB5E43">
        <w:rPr>
          <w:rFonts w:ascii="Times New Roman" w:hAnsi="Times New Roman" w:cs="Times New Roman"/>
          <w:sz w:val="24"/>
          <w:szCs w:val="24"/>
        </w:rPr>
        <w:t>9</w:t>
      </w:r>
      <w:r w:rsidRPr="00FB5E43">
        <w:rPr>
          <w:rFonts w:ascii="Times New Roman" w:hAnsi="Times New Roman" w:cs="Times New Roman"/>
          <w:sz w:val="24"/>
          <w:szCs w:val="24"/>
        </w:rPr>
        <w:t xml:space="preserve"> тыс. рублей, дефицит бюджета уменьшен на 2 099,0 тыс. руб.</w:t>
      </w:r>
    </w:p>
    <w:p w:rsidR="001759EB" w:rsidRPr="00FB5E43" w:rsidRDefault="001759EB" w:rsidP="001D6B04">
      <w:pPr>
        <w:pStyle w:val="a7"/>
        <w:shd w:val="clear" w:color="auto" w:fill="auto"/>
        <w:spacing w:line="240" w:lineRule="auto"/>
        <w:ind w:firstLine="700"/>
        <w:rPr>
          <w:sz w:val="24"/>
          <w:szCs w:val="24"/>
        </w:rPr>
      </w:pPr>
      <w:r w:rsidRPr="00FB5E43">
        <w:rPr>
          <w:sz w:val="24"/>
          <w:szCs w:val="24"/>
        </w:rPr>
        <w:t>Внесение изменений в утвержденный бюджет в основном связано с:</w:t>
      </w:r>
    </w:p>
    <w:p w:rsidR="001759EB" w:rsidRPr="00FB5E43" w:rsidRDefault="001759EB" w:rsidP="001D6B04">
      <w:pPr>
        <w:pStyle w:val="a7"/>
        <w:numPr>
          <w:ilvl w:val="0"/>
          <w:numId w:val="1"/>
        </w:numPr>
        <w:shd w:val="clear" w:color="auto" w:fill="auto"/>
        <w:tabs>
          <w:tab w:val="left" w:pos="889"/>
        </w:tabs>
        <w:spacing w:line="240" w:lineRule="auto"/>
        <w:ind w:left="20" w:right="40" w:firstLine="700"/>
        <w:rPr>
          <w:sz w:val="24"/>
          <w:szCs w:val="24"/>
        </w:rPr>
      </w:pPr>
      <w:r w:rsidRPr="00FB5E43">
        <w:rPr>
          <w:sz w:val="24"/>
          <w:szCs w:val="24"/>
        </w:rPr>
        <w:t>необходимостью отражения в доходной и расходной части бюджета поселения полученных безвозмездных поступлений;</w:t>
      </w:r>
    </w:p>
    <w:p w:rsidR="001759EB" w:rsidRPr="00FB5E43" w:rsidRDefault="001759EB" w:rsidP="001D6B04">
      <w:pPr>
        <w:pStyle w:val="a7"/>
        <w:numPr>
          <w:ilvl w:val="0"/>
          <w:numId w:val="1"/>
        </w:numPr>
        <w:shd w:val="clear" w:color="auto" w:fill="auto"/>
        <w:tabs>
          <w:tab w:val="left" w:pos="932"/>
        </w:tabs>
        <w:spacing w:line="240" w:lineRule="auto"/>
        <w:ind w:left="20" w:right="40" w:firstLine="700"/>
        <w:rPr>
          <w:sz w:val="24"/>
          <w:szCs w:val="24"/>
        </w:rPr>
      </w:pPr>
      <w:r w:rsidRPr="00FB5E43">
        <w:rPr>
          <w:sz w:val="24"/>
          <w:szCs w:val="24"/>
        </w:rPr>
        <w:t>поступлением в отчетном периоде собственных доходов в объемах, отличных от показателей, которые были ранее запланированы;</w:t>
      </w:r>
    </w:p>
    <w:p w:rsidR="001759EB" w:rsidRPr="00FB5E43" w:rsidRDefault="001759EB" w:rsidP="00027AEE">
      <w:pPr>
        <w:pStyle w:val="a7"/>
        <w:shd w:val="clear" w:color="auto" w:fill="auto"/>
        <w:tabs>
          <w:tab w:val="left" w:pos="942"/>
        </w:tabs>
        <w:spacing w:line="240" w:lineRule="auto"/>
        <w:ind w:left="20" w:right="40" w:firstLine="0"/>
        <w:rPr>
          <w:sz w:val="24"/>
          <w:szCs w:val="24"/>
        </w:rPr>
      </w:pPr>
      <w:r w:rsidRPr="00FB5E43">
        <w:rPr>
          <w:sz w:val="24"/>
          <w:szCs w:val="24"/>
        </w:rPr>
        <w:t xml:space="preserve">          - перемещением бюджетных ассигнований по субъектам бюджетного планирования в связи с уточнением расходных обязательств бюджета поселения в ходе его исполнения.</w:t>
      </w:r>
    </w:p>
    <w:p w:rsidR="00564BA8" w:rsidRPr="00FB5E43" w:rsidRDefault="00564BA8" w:rsidP="005005F9">
      <w:pPr>
        <w:pStyle w:val="a7"/>
        <w:shd w:val="clear" w:color="auto" w:fill="auto"/>
        <w:tabs>
          <w:tab w:val="left" w:pos="942"/>
        </w:tabs>
        <w:spacing w:line="240" w:lineRule="auto"/>
        <w:ind w:left="20" w:right="40" w:firstLine="704"/>
        <w:rPr>
          <w:sz w:val="24"/>
          <w:szCs w:val="24"/>
        </w:rPr>
      </w:pPr>
    </w:p>
    <w:p w:rsidR="001759EB" w:rsidRPr="00FB5E43" w:rsidRDefault="00987D54" w:rsidP="005005F9">
      <w:pPr>
        <w:pStyle w:val="a7"/>
        <w:shd w:val="clear" w:color="auto" w:fill="auto"/>
        <w:tabs>
          <w:tab w:val="left" w:pos="942"/>
        </w:tabs>
        <w:spacing w:line="240" w:lineRule="auto"/>
        <w:ind w:left="20" w:right="40" w:firstLine="704"/>
        <w:rPr>
          <w:sz w:val="24"/>
          <w:szCs w:val="24"/>
        </w:rPr>
      </w:pPr>
      <w:r w:rsidRPr="00FB5E43">
        <w:rPr>
          <w:sz w:val="24"/>
          <w:szCs w:val="24"/>
        </w:rPr>
        <w:t>Постановлением Главы городского поселения Лотошино</w:t>
      </w:r>
      <w:r w:rsidR="00126CAC" w:rsidRPr="00FB5E43">
        <w:rPr>
          <w:sz w:val="24"/>
          <w:szCs w:val="24"/>
        </w:rPr>
        <w:t xml:space="preserve"> от 28.12.2011 г. №567</w:t>
      </w:r>
      <w:r w:rsidR="00A83B49" w:rsidRPr="00FB5E43">
        <w:rPr>
          <w:sz w:val="24"/>
          <w:szCs w:val="24"/>
        </w:rPr>
        <w:t xml:space="preserve"> (далее -  Постановление 567)</w:t>
      </w:r>
      <w:r w:rsidR="00126CAC" w:rsidRPr="00FB5E43">
        <w:rPr>
          <w:sz w:val="24"/>
          <w:szCs w:val="24"/>
        </w:rPr>
        <w:t xml:space="preserve"> </w:t>
      </w:r>
      <w:r w:rsidRPr="00FB5E43">
        <w:rPr>
          <w:sz w:val="24"/>
          <w:szCs w:val="24"/>
        </w:rPr>
        <w:t xml:space="preserve"> утвержден пор</w:t>
      </w:r>
      <w:r w:rsidR="00126CAC" w:rsidRPr="00FB5E43">
        <w:rPr>
          <w:sz w:val="24"/>
          <w:szCs w:val="24"/>
        </w:rPr>
        <w:t>я</w:t>
      </w:r>
      <w:r w:rsidRPr="00FB5E43">
        <w:rPr>
          <w:sz w:val="24"/>
          <w:szCs w:val="24"/>
        </w:rPr>
        <w:t xml:space="preserve">док </w:t>
      </w:r>
      <w:r w:rsidR="00126CAC" w:rsidRPr="00FB5E43">
        <w:rPr>
          <w:sz w:val="24"/>
          <w:szCs w:val="24"/>
        </w:rPr>
        <w:t xml:space="preserve">составления, утверждения и ведения бюджетных смет муниципальных казенных учреждений городского поселения Лотошино Лотошинского </w:t>
      </w:r>
      <w:r w:rsidR="00126CAC" w:rsidRPr="00FB5E43">
        <w:rPr>
          <w:sz w:val="24"/>
          <w:szCs w:val="24"/>
        </w:rPr>
        <w:lastRenderedPageBreak/>
        <w:t>муниципального района Московской области</w:t>
      </w:r>
      <w:r w:rsidR="00A83B49" w:rsidRPr="00FB5E43">
        <w:rPr>
          <w:sz w:val="24"/>
          <w:szCs w:val="24"/>
        </w:rPr>
        <w:t xml:space="preserve">.  </w:t>
      </w:r>
      <w:r w:rsidR="0011485B" w:rsidRPr="00FB5E43">
        <w:rPr>
          <w:sz w:val="24"/>
          <w:szCs w:val="24"/>
        </w:rPr>
        <w:t xml:space="preserve">В течение 2015года </w:t>
      </w:r>
      <w:r w:rsidR="00A83B49" w:rsidRPr="00FB5E43">
        <w:rPr>
          <w:sz w:val="24"/>
          <w:szCs w:val="24"/>
        </w:rPr>
        <w:t xml:space="preserve">внесение изменений </w:t>
      </w:r>
      <w:r w:rsidR="0011485B" w:rsidRPr="00FB5E43">
        <w:rPr>
          <w:sz w:val="24"/>
          <w:szCs w:val="24"/>
        </w:rPr>
        <w:t xml:space="preserve">в бюджетные сметы подведомственных учреждений Администрацией городского поселения Лотошино </w:t>
      </w:r>
      <w:r w:rsidR="00A83B49" w:rsidRPr="00FB5E43">
        <w:rPr>
          <w:sz w:val="24"/>
          <w:szCs w:val="24"/>
        </w:rPr>
        <w:t>осуществлялось с нарушением Постановления</w:t>
      </w:r>
      <w:r w:rsidR="001759EB" w:rsidRPr="00FB5E43">
        <w:rPr>
          <w:sz w:val="24"/>
          <w:szCs w:val="24"/>
        </w:rPr>
        <w:t xml:space="preserve"> </w:t>
      </w:r>
      <w:r w:rsidR="0011485B" w:rsidRPr="00FB5E43">
        <w:rPr>
          <w:sz w:val="24"/>
          <w:szCs w:val="24"/>
        </w:rPr>
        <w:t>567</w:t>
      </w:r>
      <w:r w:rsidR="001759EB" w:rsidRPr="00FB5E43">
        <w:rPr>
          <w:sz w:val="24"/>
          <w:szCs w:val="24"/>
        </w:rPr>
        <w:t xml:space="preserve"> (</w:t>
      </w:r>
      <w:r w:rsidR="00A83B49" w:rsidRPr="00FB5E43">
        <w:rPr>
          <w:sz w:val="24"/>
          <w:szCs w:val="24"/>
        </w:rPr>
        <w:t xml:space="preserve">форма на внесение изменений в бюджетную смету не соответствует  утвержденной  - </w:t>
      </w:r>
      <w:r w:rsidR="001759EB" w:rsidRPr="00FB5E43">
        <w:rPr>
          <w:sz w:val="24"/>
          <w:szCs w:val="24"/>
        </w:rPr>
        <w:t>Приложени</w:t>
      </w:r>
      <w:r w:rsidR="00A83B49" w:rsidRPr="00FB5E43">
        <w:rPr>
          <w:sz w:val="24"/>
          <w:szCs w:val="24"/>
        </w:rPr>
        <w:t>е</w:t>
      </w:r>
      <w:r w:rsidR="001759EB" w:rsidRPr="00FB5E43">
        <w:rPr>
          <w:sz w:val="24"/>
          <w:szCs w:val="24"/>
        </w:rPr>
        <w:t xml:space="preserve"> № 3).</w:t>
      </w:r>
    </w:p>
    <w:p w:rsidR="00564BA8" w:rsidRPr="00FB5E43" w:rsidRDefault="00564BA8" w:rsidP="005005F9">
      <w:pPr>
        <w:pStyle w:val="a7"/>
        <w:shd w:val="clear" w:color="auto" w:fill="auto"/>
        <w:tabs>
          <w:tab w:val="left" w:pos="942"/>
        </w:tabs>
        <w:spacing w:line="240" w:lineRule="auto"/>
        <w:ind w:left="20" w:right="40" w:firstLine="704"/>
        <w:rPr>
          <w:sz w:val="24"/>
          <w:szCs w:val="24"/>
        </w:rPr>
      </w:pPr>
    </w:p>
    <w:p w:rsidR="001759EB" w:rsidRPr="00FB5E43" w:rsidRDefault="001759EB" w:rsidP="005005F9">
      <w:pPr>
        <w:pStyle w:val="a7"/>
        <w:shd w:val="clear" w:color="auto" w:fill="auto"/>
        <w:tabs>
          <w:tab w:val="left" w:pos="942"/>
        </w:tabs>
        <w:spacing w:line="240" w:lineRule="auto"/>
        <w:ind w:left="20" w:right="40" w:firstLine="704"/>
        <w:rPr>
          <w:sz w:val="24"/>
          <w:szCs w:val="24"/>
        </w:rPr>
      </w:pPr>
      <w:r w:rsidRPr="00FB5E43">
        <w:rPr>
          <w:sz w:val="24"/>
          <w:szCs w:val="24"/>
        </w:rPr>
        <w:t>Порядок составления и ведения бюджетных росписей главных распорядителей (распорядителей) средств бюджета городского поселения Лотошино утвержден постановлением Главы городского поселения Лотошино от 30.12.2009 года №478 (далее – Постановление 478).</w:t>
      </w:r>
    </w:p>
    <w:p w:rsidR="001759EB" w:rsidRPr="00FB5E43" w:rsidRDefault="001759EB" w:rsidP="005005F9">
      <w:pPr>
        <w:pStyle w:val="a7"/>
        <w:shd w:val="clear" w:color="auto" w:fill="auto"/>
        <w:tabs>
          <w:tab w:val="left" w:pos="942"/>
        </w:tabs>
        <w:spacing w:line="240" w:lineRule="auto"/>
        <w:ind w:left="20" w:right="40" w:firstLine="704"/>
        <w:rPr>
          <w:sz w:val="24"/>
          <w:szCs w:val="24"/>
        </w:rPr>
      </w:pPr>
      <w:r w:rsidRPr="00FB5E43">
        <w:rPr>
          <w:sz w:val="24"/>
          <w:szCs w:val="24"/>
        </w:rPr>
        <w:t>Порядок составления и ведения сводной бюджетной росписи бюджета городского поселения Лотошино утвержден постановлением Главы городского поселения Лотошино от 02.12. 2009  года  №427 (далее – Постановление 427).</w:t>
      </w:r>
    </w:p>
    <w:p w:rsidR="001759EB" w:rsidRPr="00FB5E43" w:rsidRDefault="001759EB" w:rsidP="005005F9">
      <w:pPr>
        <w:pStyle w:val="a7"/>
        <w:shd w:val="clear" w:color="auto" w:fill="auto"/>
        <w:tabs>
          <w:tab w:val="left" w:pos="942"/>
        </w:tabs>
        <w:spacing w:line="240" w:lineRule="auto"/>
        <w:ind w:left="20" w:right="40" w:firstLine="704"/>
        <w:rPr>
          <w:sz w:val="24"/>
          <w:szCs w:val="24"/>
        </w:rPr>
      </w:pPr>
      <w:r w:rsidRPr="00FB5E43">
        <w:rPr>
          <w:sz w:val="24"/>
          <w:szCs w:val="24"/>
        </w:rPr>
        <w:t>В представленных к проверк</w:t>
      </w:r>
      <w:r w:rsidR="0011485B" w:rsidRPr="00FB5E43">
        <w:rPr>
          <w:sz w:val="24"/>
          <w:szCs w:val="24"/>
        </w:rPr>
        <w:t>е</w:t>
      </w:r>
      <w:r w:rsidRPr="00FB5E43">
        <w:rPr>
          <w:sz w:val="24"/>
          <w:szCs w:val="24"/>
        </w:rPr>
        <w:t xml:space="preserve"> Росписи по расходам в разрезе БК на 2015 год в нарушение Постановления 427 и Постановления 478  отсутствуют данные по  главным распорядителям средств бюджета, данные по подведомственным получателям ср</w:t>
      </w:r>
      <w:r w:rsidR="0011485B" w:rsidRPr="00FB5E43">
        <w:rPr>
          <w:sz w:val="24"/>
          <w:szCs w:val="24"/>
        </w:rPr>
        <w:t xml:space="preserve">едств бюджета. Сроки утверждения бюджетных росписей </w:t>
      </w:r>
      <w:r w:rsidRPr="00FB5E43">
        <w:rPr>
          <w:sz w:val="24"/>
          <w:szCs w:val="24"/>
        </w:rPr>
        <w:t xml:space="preserve"> соблюдены.</w:t>
      </w:r>
      <w:r w:rsidR="00987D54" w:rsidRPr="00FB5E43">
        <w:rPr>
          <w:sz w:val="24"/>
          <w:szCs w:val="24"/>
        </w:rPr>
        <w:t xml:space="preserve"> Данные бюджетной росписи соответствуют решению Советов депутатов городского поселения Лотошино  от 31.12.2015 года №199/26 «О внесении изменений в решение Совета депутатов городского поселения Лотошино от 25.12.2014 года №109/15 «О бюджете городского поселения Лотошино Лотошинского муниципального района Московской области на 2015 год и на плановый период 2016 и 2017 годов».</w:t>
      </w:r>
    </w:p>
    <w:p w:rsidR="001759EB" w:rsidRPr="00FB5E43" w:rsidRDefault="001759EB" w:rsidP="005005F9">
      <w:pPr>
        <w:pStyle w:val="a7"/>
        <w:shd w:val="clear" w:color="auto" w:fill="auto"/>
        <w:tabs>
          <w:tab w:val="left" w:pos="942"/>
        </w:tabs>
        <w:spacing w:line="240" w:lineRule="auto"/>
        <w:ind w:left="20" w:right="40" w:firstLine="704"/>
        <w:rPr>
          <w:sz w:val="24"/>
          <w:szCs w:val="24"/>
        </w:rPr>
      </w:pPr>
    </w:p>
    <w:p w:rsidR="001759EB" w:rsidRPr="00FB5E43" w:rsidRDefault="001759EB" w:rsidP="001D6B04">
      <w:pPr>
        <w:pStyle w:val="a7"/>
        <w:shd w:val="clear" w:color="auto" w:fill="auto"/>
        <w:spacing w:line="240" w:lineRule="auto"/>
        <w:ind w:left="20" w:right="40" w:firstLine="700"/>
        <w:rPr>
          <w:sz w:val="24"/>
          <w:szCs w:val="24"/>
        </w:rPr>
      </w:pPr>
      <w:r w:rsidRPr="00FB5E43">
        <w:rPr>
          <w:sz w:val="24"/>
          <w:szCs w:val="24"/>
        </w:rPr>
        <w:t>Согласно отчетных данных бюджет по доходам исполнен в размере 121 627,0 тыс. руб. или 89,4% к утвержденным назначениям, по расходам исполнение составило 117 921,6 тыс. руб. или 85,1%.</w:t>
      </w:r>
    </w:p>
    <w:p w:rsidR="001759EB" w:rsidRPr="00FB5E43" w:rsidRDefault="001759EB" w:rsidP="003C610A">
      <w:pPr>
        <w:pStyle w:val="a7"/>
        <w:shd w:val="clear" w:color="auto" w:fill="auto"/>
        <w:spacing w:line="240" w:lineRule="auto"/>
        <w:ind w:left="20" w:right="40" w:firstLine="700"/>
        <w:rPr>
          <w:sz w:val="24"/>
          <w:szCs w:val="24"/>
        </w:rPr>
      </w:pPr>
      <w:r w:rsidRPr="00FB5E43">
        <w:rPr>
          <w:sz w:val="24"/>
          <w:szCs w:val="24"/>
        </w:rPr>
        <w:t xml:space="preserve">По данным Отчета об исполнении бюджета за 2015 год бюджет исполнен с профицитом 3 705,4 тыс. руб. В 2014 году бюджет исполнен </w:t>
      </w:r>
      <w:bookmarkStart w:id="9" w:name="bookmark6"/>
      <w:r w:rsidRPr="00FB5E43">
        <w:rPr>
          <w:sz w:val="24"/>
          <w:szCs w:val="24"/>
        </w:rPr>
        <w:t>с профицитом 1 102,9 тыс. руб.</w:t>
      </w:r>
    </w:p>
    <w:p w:rsidR="001759EB" w:rsidRPr="00FB5E43" w:rsidRDefault="001759EB" w:rsidP="0034567F">
      <w:pPr>
        <w:pStyle w:val="10"/>
        <w:keepNext/>
        <w:keepLines/>
        <w:shd w:val="clear" w:color="auto" w:fill="auto"/>
        <w:spacing w:line="240" w:lineRule="auto"/>
        <w:ind w:firstLine="0"/>
        <w:rPr>
          <w:sz w:val="24"/>
          <w:szCs w:val="24"/>
        </w:rPr>
      </w:pPr>
    </w:p>
    <w:p w:rsidR="001759EB" w:rsidRPr="00FB5E43" w:rsidRDefault="001759EB" w:rsidP="0034567F">
      <w:pPr>
        <w:pStyle w:val="10"/>
        <w:keepNext/>
        <w:keepLines/>
        <w:shd w:val="clear" w:color="auto" w:fill="auto"/>
        <w:spacing w:line="240" w:lineRule="auto"/>
        <w:ind w:firstLine="0"/>
        <w:rPr>
          <w:sz w:val="24"/>
          <w:szCs w:val="24"/>
        </w:rPr>
      </w:pPr>
      <w:r w:rsidRPr="00FB5E43">
        <w:rPr>
          <w:sz w:val="24"/>
          <w:szCs w:val="24"/>
        </w:rPr>
        <w:t>4. Исполнение доходной части бюджета</w:t>
      </w:r>
      <w:bookmarkEnd w:id="9"/>
    </w:p>
    <w:p w:rsidR="001759EB" w:rsidRPr="00FB5E43" w:rsidRDefault="001759EB" w:rsidP="0034567F">
      <w:pPr>
        <w:pStyle w:val="10"/>
        <w:keepNext/>
        <w:keepLines/>
        <w:shd w:val="clear" w:color="auto" w:fill="auto"/>
        <w:spacing w:line="240" w:lineRule="auto"/>
        <w:ind w:firstLine="0"/>
        <w:rPr>
          <w:sz w:val="24"/>
          <w:szCs w:val="24"/>
        </w:rPr>
      </w:pPr>
    </w:p>
    <w:p w:rsidR="001759EB" w:rsidRPr="00FB5E43" w:rsidRDefault="001759EB" w:rsidP="002A30C9">
      <w:pPr>
        <w:pStyle w:val="10"/>
        <w:keepNext/>
        <w:keepLines/>
        <w:shd w:val="clear" w:color="auto" w:fill="auto"/>
        <w:spacing w:line="240" w:lineRule="auto"/>
        <w:ind w:firstLine="724"/>
        <w:jc w:val="both"/>
        <w:rPr>
          <w:b w:val="0"/>
          <w:sz w:val="24"/>
          <w:szCs w:val="24"/>
        </w:rPr>
      </w:pPr>
      <w:r w:rsidRPr="00FB5E43">
        <w:rPr>
          <w:b w:val="0"/>
          <w:sz w:val="24"/>
          <w:szCs w:val="24"/>
        </w:rPr>
        <w:t>Прогнозируемый объем доходов бюджета городского поселения Лотошино с учетом безвозмездных поступлений при плане в размере 1360</w:t>
      </w:r>
      <w:r w:rsidR="00987D54" w:rsidRPr="00FB5E43">
        <w:rPr>
          <w:b w:val="0"/>
          <w:sz w:val="24"/>
          <w:szCs w:val="24"/>
        </w:rPr>
        <w:t>9</w:t>
      </w:r>
      <w:r w:rsidRPr="00FB5E43">
        <w:rPr>
          <w:b w:val="0"/>
          <w:sz w:val="24"/>
          <w:szCs w:val="24"/>
        </w:rPr>
        <w:t>2,</w:t>
      </w:r>
      <w:r w:rsidR="002B6CDA" w:rsidRPr="00FB5E43">
        <w:rPr>
          <w:b w:val="0"/>
          <w:sz w:val="24"/>
          <w:szCs w:val="24"/>
        </w:rPr>
        <w:t>0</w:t>
      </w:r>
      <w:r w:rsidRPr="00FB5E43">
        <w:rPr>
          <w:b w:val="0"/>
          <w:sz w:val="24"/>
          <w:szCs w:val="24"/>
        </w:rPr>
        <w:t xml:space="preserve"> тыс. рублей выполнен на 89,4 % (поступило – 121627,</w:t>
      </w:r>
      <w:r w:rsidR="002B6CDA" w:rsidRPr="00FB5E43">
        <w:rPr>
          <w:b w:val="0"/>
          <w:sz w:val="24"/>
          <w:szCs w:val="24"/>
        </w:rPr>
        <w:t>0</w:t>
      </w:r>
      <w:r w:rsidRPr="00FB5E43">
        <w:rPr>
          <w:b w:val="0"/>
          <w:sz w:val="24"/>
          <w:szCs w:val="24"/>
        </w:rPr>
        <w:t xml:space="preserve"> тыс. рублей). </w:t>
      </w:r>
    </w:p>
    <w:p w:rsidR="001759EB" w:rsidRPr="00FB5E43" w:rsidRDefault="001759EB" w:rsidP="001D6B04">
      <w:pPr>
        <w:pStyle w:val="a7"/>
        <w:shd w:val="clear" w:color="auto" w:fill="auto"/>
        <w:spacing w:line="240" w:lineRule="auto"/>
        <w:ind w:right="20" w:firstLine="720"/>
        <w:rPr>
          <w:sz w:val="24"/>
          <w:szCs w:val="24"/>
        </w:rPr>
      </w:pPr>
      <w:r w:rsidRPr="00FB5E43">
        <w:rPr>
          <w:sz w:val="24"/>
          <w:szCs w:val="24"/>
        </w:rPr>
        <w:t>В 2015 году по сравнению с 2014 годом поступление доходов в бюджет поселения сократилось  на 8 750,</w:t>
      </w:r>
      <w:r w:rsidR="002B6CDA" w:rsidRPr="00FB5E43">
        <w:rPr>
          <w:sz w:val="24"/>
          <w:szCs w:val="24"/>
        </w:rPr>
        <w:t>9</w:t>
      </w:r>
      <w:r w:rsidRPr="00FB5E43">
        <w:rPr>
          <w:b/>
          <w:bCs/>
          <w:sz w:val="24"/>
          <w:szCs w:val="24"/>
        </w:rPr>
        <w:t xml:space="preserve"> </w:t>
      </w:r>
      <w:r w:rsidRPr="00FB5E43">
        <w:rPr>
          <w:sz w:val="24"/>
          <w:szCs w:val="24"/>
        </w:rPr>
        <w:t xml:space="preserve">тыс. руб. </w:t>
      </w:r>
    </w:p>
    <w:p w:rsidR="001759EB" w:rsidRPr="00FB5E43" w:rsidRDefault="001759EB" w:rsidP="001D6B04">
      <w:pPr>
        <w:pStyle w:val="a7"/>
        <w:shd w:val="clear" w:color="auto" w:fill="auto"/>
        <w:spacing w:line="240" w:lineRule="auto"/>
        <w:ind w:right="20" w:firstLine="720"/>
        <w:rPr>
          <w:sz w:val="24"/>
          <w:szCs w:val="24"/>
        </w:rPr>
      </w:pPr>
    </w:p>
    <w:p w:rsidR="001759EB" w:rsidRPr="00FB5E43" w:rsidRDefault="001759EB" w:rsidP="001D6B04">
      <w:pPr>
        <w:pStyle w:val="a7"/>
        <w:shd w:val="clear" w:color="auto" w:fill="auto"/>
        <w:spacing w:line="240" w:lineRule="auto"/>
        <w:ind w:right="20" w:firstLine="720"/>
        <w:rPr>
          <w:sz w:val="24"/>
          <w:szCs w:val="24"/>
        </w:rPr>
      </w:pPr>
      <w:r w:rsidRPr="00FB5E43">
        <w:rPr>
          <w:sz w:val="24"/>
          <w:szCs w:val="24"/>
        </w:rPr>
        <w:t xml:space="preserve">Структура доходной части бюджета городского поселения Лотошино </w:t>
      </w:r>
      <w:r w:rsidR="00564BA8" w:rsidRPr="00FB5E43">
        <w:rPr>
          <w:sz w:val="24"/>
          <w:szCs w:val="24"/>
        </w:rPr>
        <w:t>з</w:t>
      </w:r>
      <w:r w:rsidRPr="00FB5E43">
        <w:rPr>
          <w:sz w:val="24"/>
          <w:szCs w:val="24"/>
        </w:rPr>
        <w:t xml:space="preserve">а 2015 год представлена </w:t>
      </w:r>
      <w:r w:rsidR="00564BA8" w:rsidRPr="00FB5E43">
        <w:rPr>
          <w:sz w:val="24"/>
          <w:szCs w:val="24"/>
        </w:rPr>
        <w:t>в</w:t>
      </w:r>
      <w:r w:rsidRPr="00FB5E43">
        <w:rPr>
          <w:sz w:val="24"/>
          <w:szCs w:val="24"/>
        </w:rPr>
        <w:t xml:space="preserve"> таблице:</w:t>
      </w:r>
    </w:p>
    <w:tbl>
      <w:tblPr>
        <w:tblW w:w="10136" w:type="dxa"/>
        <w:tblInd w:w="15" w:type="dxa"/>
        <w:tblLayout w:type="fixed"/>
        <w:tblCellMar>
          <w:left w:w="0" w:type="dxa"/>
          <w:right w:w="0" w:type="dxa"/>
        </w:tblCellMar>
        <w:tblLook w:val="00A0"/>
      </w:tblPr>
      <w:tblGrid>
        <w:gridCol w:w="3982"/>
        <w:gridCol w:w="814"/>
        <w:gridCol w:w="272"/>
        <w:gridCol w:w="193"/>
        <w:gridCol w:w="586"/>
        <w:gridCol w:w="273"/>
        <w:gridCol w:w="939"/>
        <w:gridCol w:w="1045"/>
        <w:gridCol w:w="1134"/>
        <w:gridCol w:w="898"/>
      </w:tblGrid>
      <w:tr w:rsidR="001759EB" w:rsidRPr="00FB5E43" w:rsidTr="00FB5C24">
        <w:trPr>
          <w:trHeight w:val="375"/>
        </w:trPr>
        <w:tc>
          <w:tcPr>
            <w:tcW w:w="10136" w:type="dxa"/>
            <w:gridSpan w:val="10"/>
            <w:tcBorders>
              <w:top w:val="nil"/>
              <w:left w:val="nil"/>
              <w:bottom w:val="nil"/>
              <w:right w:val="nil"/>
            </w:tcBorders>
            <w:tcMar>
              <w:top w:w="15" w:type="dxa"/>
              <w:left w:w="15" w:type="dxa"/>
              <w:bottom w:w="0" w:type="dxa"/>
              <w:right w:w="15" w:type="dxa"/>
            </w:tcMar>
            <w:vAlign w:val="bottom"/>
          </w:tcPr>
          <w:p w:rsidR="001759EB" w:rsidRPr="00FB5E43" w:rsidRDefault="001759EB" w:rsidP="00FB5C24">
            <w:pPr>
              <w:jc w:val="center"/>
              <w:rPr>
                <w:rFonts w:ascii="Times New Roman" w:hAnsi="Times New Roman" w:cs="Times New Roman"/>
                <w:bCs/>
                <w:i/>
                <w:iCs/>
                <w:sz w:val="28"/>
                <w:szCs w:val="28"/>
                <w:u w:val="single"/>
              </w:rPr>
            </w:pPr>
            <w:r w:rsidRPr="00FB5E43">
              <w:rPr>
                <w:rFonts w:ascii="Times New Roman" w:hAnsi="Times New Roman" w:cs="Times New Roman"/>
                <w:bCs/>
                <w:u w:val="single"/>
              </w:rPr>
              <w:t>Структура доходов бюджета городского поселения Лотошино за 2015 год</w:t>
            </w:r>
          </w:p>
        </w:tc>
      </w:tr>
      <w:tr w:rsidR="001759EB" w:rsidRPr="00FB5E43" w:rsidTr="00FB5C24">
        <w:trPr>
          <w:trHeight w:val="270"/>
        </w:trPr>
        <w:tc>
          <w:tcPr>
            <w:tcW w:w="3982" w:type="dxa"/>
            <w:tcBorders>
              <w:top w:val="nil"/>
              <w:left w:val="nil"/>
              <w:bottom w:val="nil"/>
              <w:right w:val="nil"/>
            </w:tcBorders>
            <w:noWrap/>
            <w:tcMar>
              <w:top w:w="15" w:type="dxa"/>
              <w:left w:w="15" w:type="dxa"/>
              <w:bottom w:w="0" w:type="dxa"/>
              <w:right w:w="15" w:type="dxa"/>
            </w:tcMar>
            <w:vAlign w:val="bottom"/>
          </w:tcPr>
          <w:p w:rsidR="001759EB" w:rsidRPr="00FB5E43" w:rsidRDefault="001759EB" w:rsidP="00FB5C24">
            <w:pPr>
              <w:rPr>
                <w:rFonts w:ascii="Times New Roman" w:hAnsi="Times New Roman" w:cs="Times New Roman"/>
                <w:sz w:val="28"/>
                <w:szCs w:val="28"/>
              </w:rPr>
            </w:pPr>
          </w:p>
        </w:tc>
        <w:tc>
          <w:tcPr>
            <w:tcW w:w="814" w:type="dxa"/>
            <w:tcBorders>
              <w:top w:val="nil"/>
              <w:left w:val="nil"/>
              <w:bottom w:val="nil"/>
              <w:right w:val="nil"/>
            </w:tcBorders>
            <w:noWrap/>
            <w:tcMar>
              <w:top w:w="15" w:type="dxa"/>
              <w:left w:w="15" w:type="dxa"/>
              <w:bottom w:w="0" w:type="dxa"/>
              <w:right w:w="15" w:type="dxa"/>
            </w:tcMar>
            <w:vAlign w:val="bottom"/>
          </w:tcPr>
          <w:p w:rsidR="001759EB" w:rsidRPr="00FB5E43" w:rsidRDefault="001759EB" w:rsidP="00FB5C24">
            <w:pPr>
              <w:rPr>
                <w:rFonts w:ascii="Times New Roman" w:hAnsi="Times New Roman" w:cs="Times New Roman"/>
                <w:sz w:val="28"/>
                <w:szCs w:val="28"/>
              </w:rPr>
            </w:pPr>
          </w:p>
        </w:tc>
        <w:tc>
          <w:tcPr>
            <w:tcW w:w="465" w:type="dxa"/>
            <w:gridSpan w:val="2"/>
            <w:tcBorders>
              <w:top w:val="nil"/>
              <w:left w:val="nil"/>
              <w:bottom w:val="nil"/>
              <w:right w:val="nil"/>
            </w:tcBorders>
            <w:noWrap/>
            <w:tcMar>
              <w:top w:w="15" w:type="dxa"/>
              <w:left w:w="15" w:type="dxa"/>
              <w:bottom w:w="0" w:type="dxa"/>
              <w:right w:w="15" w:type="dxa"/>
            </w:tcMar>
            <w:vAlign w:val="bottom"/>
          </w:tcPr>
          <w:p w:rsidR="001759EB" w:rsidRPr="00FB5E43" w:rsidRDefault="001759EB" w:rsidP="00FB5C24">
            <w:pPr>
              <w:rPr>
                <w:rFonts w:ascii="Times New Roman" w:hAnsi="Times New Roman" w:cs="Times New Roman"/>
                <w:sz w:val="28"/>
                <w:szCs w:val="28"/>
              </w:rPr>
            </w:pPr>
          </w:p>
        </w:tc>
        <w:tc>
          <w:tcPr>
            <w:tcW w:w="586" w:type="dxa"/>
            <w:tcBorders>
              <w:top w:val="nil"/>
              <w:left w:val="nil"/>
              <w:bottom w:val="nil"/>
              <w:right w:val="nil"/>
            </w:tcBorders>
            <w:noWrap/>
            <w:tcMar>
              <w:top w:w="15" w:type="dxa"/>
              <w:left w:w="15" w:type="dxa"/>
              <w:bottom w:w="0" w:type="dxa"/>
              <w:right w:w="15" w:type="dxa"/>
            </w:tcMar>
            <w:vAlign w:val="bottom"/>
          </w:tcPr>
          <w:p w:rsidR="001759EB" w:rsidRPr="00FB5E43" w:rsidRDefault="001759EB" w:rsidP="00FB5C24">
            <w:pPr>
              <w:rPr>
                <w:rFonts w:ascii="Times New Roman" w:hAnsi="Times New Roman" w:cs="Times New Roman"/>
                <w:sz w:val="28"/>
                <w:szCs w:val="28"/>
              </w:rPr>
            </w:pPr>
          </w:p>
        </w:tc>
        <w:tc>
          <w:tcPr>
            <w:tcW w:w="4289" w:type="dxa"/>
            <w:gridSpan w:val="5"/>
            <w:tcBorders>
              <w:top w:val="nil"/>
              <w:left w:val="nil"/>
              <w:bottom w:val="nil"/>
              <w:right w:val="nil"/>
            </w:tcBorders>
            <w:noWrap/>
            <w:tcMar>
              <w:top w:w="15" w:type="dxa"/>
              <w:left w:w="15" w:type="dxa"/>
              <w:bottom w:w="0" w:type="dxa"/>
              <w:right w:w="15" w:type="dxa"/>
            </w:tcMar>
            <w:vAlign w:val="bottom"/>
          </w:tcPr>
          <w:p w:rsidR="001759EB" w:rsidRPr="00FB5E43" w:rsidRDefault="001759EB" w:rsidP="00FB5C24">
            <w:pPr>
              <w:rPr>
                <w:rFonts w:ascii="Times New Roman" w:hAnsi="Times New Roman" w:cs="Times New Roman"/>
                <w:sz w:val="28"/>
                <w:szCs w:val="28"/>
              </w:rPr>
            </w:pPr>
            <w:r w:rsidRPr="00FB5E43">
              <w:rPr>
                <w:rFonts w:ascii="Times New Roman" w:hAnsi="Times New Roman" w:cs="Times New Roman"/>
                <w:sz w:val="28"/>
                <w:szCs w:val="28"/>
              </w:rPr>
              <w:t xml:space="preserve">                                           тыс. руб. </w:t>
            </w:r>
          </w:p>
        </w:tc>
      </w:tr>
      <w:tr w:rsidR="001759EB" w:rsidRPr="00FB5E43" w:rsidTr="00FB5C24">
        <w:trPr>
          <w:trHeight w:val="255"/>
        </w:trPr>
        <w:tc>
          <w:tcPr>
            <w:tcW w:w="39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iCs/>
                <w:sz w:val="20"/>
                <w:szCs w:val="20"/>
              </w:rPr>
            </w:pPr>
          </w:p>
          <w:p w:rsidR="001759EB" w:rsidRPr="00FB5E43" w:rsidRDefault="001759EB" w:rsidP="00FB5C24">
            <w:pPr>
              <w:jc w:val="center"/>
              <w:rPr>
                <w:rFonts w:ascii="Times New Roman" w:hAnsi="Times New Roman" w:cs="Times New Roman"/>
                <w:bCs/>
                <w:iCs/>
                <w:sz w:val="20"/>
                <w:szCs w:val="20"/>
              </w:rPr>
            </w:pPr>
            <w:r w:rsidRPr="00FB5E43">
              <w:rPr>
                <w:rFonts w:ascii="Times New Roman" w:hAnsi="Times New Roman" w:cs="Times New Roman"/>
                <w:bCs/>
                <w:iCs/>
                <w:sz w:val="20"/>
                <w:szCs w:val="20"/>
              </w:rPr>
              <w:t>Перечень доходов</w:t>
            </w:r>
          </w:p>
        </w:tc>
        <w:tc>
          <w:tcPr>
            <w:tcW w:w="108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iCs/>
                <w:sz w:val="20"/>
                <w:szCs w:val="20"/>
              </w:rPr>
            </w:pPr>
            <w:r w:rsidRPr="00FB5E43">
              <w:rPr>
                <w:rFonts w:ascii="Times New Roman" w:hAnsi="Times New Roman" w:cs="Times New Roman"/>
                <w:bCs/>
                <w:iCs/>
                <w:sz w:val="20"/>
                <w:szCs w:val="20"/>
              </w:rPr>
              <w:t>Уточнен-ный план на 2015г</w:t>
            </w:r>
          </w:p>
        </w:tc>
        <w:tc>
          <w:tcPr>
            <w:tcW w:w="1052"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iCs/>
                <w:sz w:val="20"/>
                <w:szCs w:val="20"/>
              </w:rPr>
            </w:pPr>
            <w:r w:rsidRPr="00FB5E43">
              <w:rPr>
                <w:rFonts w:ascii="Times New Roman" w:hAnsi="Times New Roman" w:cs="Times New Roman"/>
                <w:bCs/>
                <w:iCs/>
                <w:sz w:val="20"/>
                <w:szCs w:val="20"/>
              </w:rPr>
              <w:t>Исполне-ние за 2015г.</w:t>
            </w:r>
          </w:p>
        </w:tc>
        <w:tc>
          <w:tcPr>
            <w:tcW w:w="93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iCs/>
                <w:sz w:val="20"/>
                <w:szCs w:val="20"/>
              </w:rPr>
            </w:pPr>
            <w:r w:rsidRPr="00FB5E43">
              <w:rPr>
                <w:rFonts w:ascii="Times New Roman" w:hAnsi="Times New Roman" w:cs="Times New Roman"/>
                <w:bCs/>
                <w:iCs/>
                <w:sz w:val="20"/>
                <w:szCs w:val="20"/>
              </w:rPr>
              <w:t>% исполне-ния за 2015г.</w:t>
            </w:r>
          </w:p>
        </w:tc>
        <w:tc>
          <w:tcPr>
            <w:tcW w:w="10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iCs/>
                <w:sz w:val="20"/>
                <w:szCs w:val="20"/>
              </w:rPr>
            </w:pPr>
            <w:r w:rsidRPr="00FB5E43">
              <w:rPr>
                <w:rFonts w:ascii="Times New Roman" w:hAnsi="Times New Roman" w:cs="Times New Roman"/>
                <w:bCs/>
                <w:iCs/>
                <w:sz w:val="20"/>
                <w:szCs w:val="20"/>
              </w:rPr>
              <w:t>Исполне-ние за 2014г.</w:t>
            </w:r>
          </w:p>
        </w:tc>
        <w:tc>
          <w:tcPr>
            <w:tcW w:w="1134"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iCs/>
                <w:sz w:val="20"/>
                <w:szCs w:val="20"/>
              </w:rPr>
            </w:pPr>
            <w:r w:rsidRPr="00FB5E43">
              <w:rPr>
                <w:rFonts w:ascii="Times New Roman" w:hAnsi="Times New Roman" w:cs="Times New Roman"/>
                <w:bCs/>
                <w:iCs/>
                <w:sz w:val="20"/>
                <w:szCs w:val="20"/>
              </w:rPr>
              <w:t>Динамика 2015г-2014г</w:t>
            </w:r>
          </w:p>
          <w:p w:rsidR="001759EB" w:rsidRPr="00FB5E43" w:rsidRDefault="001759EB" w:rsidP="00FB5C24">
            <w:pPr>
              <w:jc w:val="center"/>
              <w:rPr>
                <w:rFonts w:ascii="Times New Roman" w:hAnsi="Times New Roman" w:cs="Times New Roman"/>
                <w:bCs/>
                <w:iCs/>
                <w:sz w:val="20"/>
                <w:szCs w:val="20"/>
              </w:rPr>
            </w:pPr>
            <w:r w:rsidRPr="00FB5E43">
              <w:rPr>
                <w:rFonts w:ascii="Times New Roman" w:hAnsi="Times New Roman" w:cs="Times New Roman"/>
                <w:bCs/>
                <w:iCs/>
                <w:sz w:val="20"/>
                <w:szCs w:val="20"/>
              </w:rPr>
              <w:t>+ рост</w:t>
            </w:r>
          </w:p>
          <w:p w:rsidR="001759EB" w:rsidRPr="00FB5E43" w:rsidRDefault="001759EB" w:rsidP="00FB5C24">
            <w:pPr>
              <w:jc w:val="center"/>
              <w:rPr>
                <w:rFonts w:ascii="Times New Roman" w:hAnsi="Times New Roman" w:cs="Times New Roman"/>
                <w:bCs/>
                <w:iCs/>
                <w:sz w:val="20"/>
                <w:szCs w:val="20"/>
              </w:rPr>
            </w:pPr>
            <w:r w:rsidRPr="00FB5E43">
              <w:rPr>
                <w:rFonts w:ascii="Times New Roman" w:hAnsi="Times New Roman" w:cs="Times New Roman"/>
                <w:bCs/>
                <w:iCs/>
                <w:sz w:val="20"/>
                <w:szCs w:val="20"/>
              </w:rPr>
              <w:t>-снижение</w:t>
            </w:r>
          </w:p>
        </w:tc>
        <w:tc>
          <w:tcPr>
            <w:tcW w:w="898" w:type="dxa"/>
            <w:tcBorders>
              <w:top w:val="single" w:sz="8" w:space="0" w:color="auto"/>
              <w:left w:val="single" w:sz="8" w:space="0" w:color="auto"/>
              <w:bottom w:val="single" w:sz="8" w:space="0" w:color="auto"/>
              <w:right w:val="single" w:sz="8" w:space="0" w:color="auto"/>
            </w:tcBorders>
            <w:vAlign w:val="center"/>
          </w:tcPr>
          <w:p w:rsidR="001759EB" w:rsidRPr="00FB5E43" w:rsidRDefault="001759EB" w:rsidP="00FB5C24">
            <w:pPr>
              <w:jc w:val="center"/>
              <w:rPr>
                <w:rFonts w:ascii="Times New Roman" w:hAnsi="Times New Roman" w:cs="Times New Roman"/>
                <w:bCs/>
                <w:iCs/>
                <w:sz w:val="20"/>
                <w:szCs w:val="20"/>
              </w:rPr>
            </w:pPr>
            <w:r w:rsidRPr="00FB5E43">
              <w:rPr>
                <w:rFonts w:ascii="Times New Roman" w:hAnsi="Times New Roman" w:cs="Times New Roman"/>
                <w:bCs/>
                <w:iCs/>
                <w:sz w:val="20"/>
                <w:szCs w:val="20"/>
              </w:rPr>
              <w:t>% исполне-ния 2015г. к 2014 г.</w:t>
            </w:r>
          </w:p>
        </w:tc>
      </w:tr>
      <w:tr w:rsidR="001759EB" w:rsidRPr="00FB5E43" w:rsidTr="00FB5C24">
        <w:trPr>
          <w:trHeight w:val="255"/>
        </w:trPr>
        <w:tc>
          <w:tcPr>
            <w:tcW w:w="3982"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rPr>
              <w:t>1</w:t>
            </w:r>
          </w:p>
        </w:tc>
        <w:tc>
          <w:tcPr>
            <w:tcW w:w="108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rPr>
              <w:t>2</w:t>
            </w:r>
          </w:p>
        </w:tc>
        <w:tc>
          <w:tcPr>
            <w:tcW w:w="1052"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rPr>
              <w:t>3</w:t>
            </w:r>
          </w:p>
        </w:tc>
        <w:tc>
          <w:tcPr>
            <w:tcW w:w="93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rPr>
              <w:t>4</w:t>
            </w:r>
          </w:p>
        </w:tc>
        <w:tc>
          <w:tcPr>
            <w:tcW w:w="10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rPr>
              <w:t>5</w:t>
            </w:r>
          </w:p>
        </w:tc>
        <w:tc>
          <w:tcPr>
            <w:tcW w:w="1134"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rPr>
              <w:t>6</w:t>
            </w:r>
          </w:p>
        </w:tc>
        <w:tc>
          <w:tcPr>
            <w:tcW w:w="898" w:type="dxa"/>
            <w:tcBorders>
              <w:top w:val="single" w:sz="8" w:space="0" w:color="auto"/>
              <w:bottom w:val="single" w:sz="4" w:space="0" w:color="auto"/>
              <w:right w:val="single" w:sz="8" w:space="0" w:color="auto"/>
            </w:tcBorders>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rPr>
              <w:t>7</w:t>
            </w:r>
          </w:p>
        </w:tc>
      </w:tr>
      <w:tr w:rsidR="001759EB" w:rsidRPr="00FB5E43" w:rsidTr="00FB5C24">
        <w:trPr>
          <w:trHeight w:val="744"/>
        </w:trPr>
        <w:tc>
          <w:tcPr>
            <w:tcW w:w="3982" w:type="dxa"/>
            <w:tcBorders>
              <w:top w:val="single" w:sz="4" w:space="0" w:color="auto"/>
              <w:left w:val="single" w:sz="4" w:space="0" w:color="auto"/>
              <w:bottom w:val="single" w:sz="4" w:space="0" w:color="auto"/>
              <w:right w:val="single" w:sz="4" w:space="0" w:color="auto"/>
            </w:tcBorders>
            <w:shd w:val="clear" w:color="000000" w:fill="C0C0C0"/>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 xml:space="preserve">НАЛОГОВЫЕ  ДОХОДЫ, </w:t>
            </w:r>
          </w:p>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в том числе</w:t>
            </w:r>
          </w:p>
        </w:tc>
        <w:tc>
          <w:tcPr>
            <w:tcW w:w="1086" w:type="dxa"/>
            <w:gridSpan w:val="2"/>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40530,8</w:t>
            </w:r>
          </w:p>
        </w:tc>
        <w:tc>
          <w:tcPr>
            <w:tcW w:w="1052" w:type="dxa"/>
            <w:gridSpan w:val="3"/>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37320,8</w:t>
            </w:r>
          </w:p>
        </w:tc>
        <w:tc>
          <w:tcPr>
            <w:tcW w:w="939" w:type="dxa"/>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92,1</w:t>
            </w:r>
          </w:p>
        </w:tc>
        <w:tc>
          <w:tcPr>
            <w:tcW w:w="1045" w:type="dxa"/>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30316,5</w:t>
            </w:r>
          </w:p>
        </w:tc>
        <w:tc>
          <w:tcPr>
            <w:tcW w:w="1134" w:type="dxa"/>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+7004,3</w:t>
            </w:r>
          </w:p>
        </w:tc>
        <w:tc>
          <w:tcPr>
            <w:tcW w:w="898" w:type="dxa"/>
            <w:tcBorders>
              <w:top w:val="single" w:sz="4" w:space="0" w:color="auto"/>
              <w:left w:val="single" w:sz="4" w:space="0" w:color="auto"/>
              <w:bottom w:val="single" w:sz="4" w:space="0" w:color="auto"/>
              <w:right w:val="single" w:sz="4" w:space="0" w:color="auto"/>
            </w:tcBorders>
            <w:shd w:val="clear" w:color="auto" w:fill="C0C0C0"/>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123,1</w:t>
            </w:r>
          </w:p>
        </w:tc>
      </w:tr>
      <w:tr w:rsidR="001759EB" w:rsidRPr="00FB5E43" w:rsidTr="00FB5C24">
        <w:trPr>
          <w:trHeight w:val="255"/>
        </w:trPr>
        <w:tc>
          <w:tcPr>
            <w:tcW w:w="39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Налог на доходы физических лиц</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sz w:val="22"/>
                <w:szCs w:val="22"/>
              </w:rPr>
              <w:t>16585,8</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sz w:val="22"/>
                <w:szCs w:val="22"/>
              </w:rPr>
              <w:t>14236,7</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sz w:val="22"/>
                <w:szCs w:val="22"/>
              </w:rPr>
              <w:t>85,8</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14874,63</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-637,9</w:t>
            </w:r>
          </w:p>
        </w:tc>
        <w:tc>
          <w:tcPr>
            <w:tcW w:w="898" w:type="dxa"/>
            <w:tcBorders>
              <w:top w:val="single" w:sz="4" w:space="0" w:color="auto"/>
              <w:left w:val="single" w:sz="4" w:space="0" w:color="auto"/>
              <w:bottom w:val="single" w:sz="4" w:space="0" w:color="auto"/>
              <w:right w:val="single" w:sz="4" w:space="0" w:color="auto"/>
            </w:tcBorders>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95,7</w:t>
            </w:r>
          </w:p>
        </w:tc>
      </w:tr>
      <w:tr w:rsidR="001759EB" w:rsidRPr="00FB5E43" w:rsidTr="00FB5C24">
        <w:trPr>
          <w:trHeight w:val="255"/>
        </w:trPr>
        <w:tc>
          <w:tcPr>
            <w:tcW w:w="39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Акцизы по подакцизным товарам (продукции), производимым на территории РФ</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sz w:val="22"/>
                <w:szCs w:val="22"/>
              </w:rPr>
              <w:t>5895,0</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sz w:val="22"/>
                <w:szCs w:val="22"/>
              </w:rPr>
              <w:t>5399,6</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sz w:val="22"/>
                <w:szCs w:val="22"/>
              </w:rPr>
              <w:t>91,6</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4270,65</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+1128,9</w:t>
            </w:r>
          </w:p>
        </w:tc>
        <w:tc>
          <w:tcPr>
            <w:tcW w:w="898" w:type="dxa"/>
            <w:tcBorders>
              <w:top w:val="single" w:sz="4" w:space="0" w:color="auto"/>
              <w:left w:val="single" w:sz="4" w:space="0" w:color="auto"/>
              <w:bottom w:val="single" w:sz="4" w:space="0" w:color="auto"/>
              <w:right w:val="single" w:sz="4" w:space="0" w:color="auto"/>
            </w:tcBorders>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126,4</w:t>
            </w:r>
          </w:p>
        </w:tc>
      </w:tr>
      <w:tr w:rsidR="001759EB" w:rsidRPr="00FB5E43" w:rsidTr="00FB5C24">
        <w:trPr>
          <w:trHeight w:val="255"/>
        </w:trPr>
        <w:tc>
          <w:tcPr>
            <w:tcW w:w="39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Единый сельскохозяйственный налог</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sz w:val="22"/>
                <w:szCs w:val="22"/>
              </w:rPr>
              <w:t>50,0</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sz w:val="22"/>
                <w:szCs w:val="22"/>
              </w:rPr>
              <w:t>49,2</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sz w:val="22"/>
                <w:szCs w:val="22"/>
              </w:rPr>
              <w:t>98,4</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0,2</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+49,0</w:t>
            </w:r>
          </w:p>
        </w:tc>
        <w:tc>
          <w:tcPr>
            <w:tcW w:w="898" w:type="dxa"/>
            <w:tcBorders>
              <w:top w:val="single" w:sz="4" w:space="0" w:color="auto"/>
              <w:left w:val="single" w:sz="4" w:space="0" w:color="auto"/>
              <w:bottom w:val="single" w:sz="4" w:space="0" w:color="auto"/>
              <w:right w:val="single" w:sz="4" w:space="0" w:color="auto"/>
            </w:tcBorders>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246,0</w:t>
            </w:r>
          </w:p>
        </w:tc>
      </w:tr>
      <w:tr w:rsidR="001759EB" w:rsidRPr="00FB5E43" w:rsidTr="00FB5C24">
        <w:trPr>
          <w:trHeight w:val="286"/>
        </w:trPr>
        <w:tc>
          <w:tcPr>
            <w:tcW w:w="39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Налог на имущество физических лиц</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sz w:val="22"/>
                <w:szCs w:val="22"/>
              </w:rPr>
              <w:t>1900,</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sz w:val="22"/>
                <w:szCs w:val="22"/>
              </w:rPr>
              <w:t>1918,3</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sz w:val="22"/>
                <w:szCs w:val="22"/>
              </w:rPr>
              <w:t>101,0</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1249,32</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+669,0</w:t>
            </w:r>
          </w:p>
        </w:tc>
        <w:tc>
          <w:tcPr>
            <w:tcW w:w="898" w:type="dxa"/>
            <w:tcBorders>
              <w:top w:val="single" w:sz="4" w:space="0" w:color="auto"/>
              <w:left w:val="single" w:sz="4" w:space="0" w:color="auto"/>
              <w:bottom w:val="single" w:sz="4" w:space="0" w:color="auto"/>
              <w:right w:val="single" w:sz="4" w:space="0" w:color="auto"/>
            </w:tcBorders>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153,6</w:t>
            </w:r>
          </w:p>
        </w:tc>
      </w:tr>
      <w:tr w:rsidR="001759EB" w:rsidRPr="00FB5E43" w:rsidTr="00FB5C24">
        <w:trPr>
          <w:trHeight w:val="286"/>
        </w:trPr>
        <w:tc>
          <w:tcPr>
            <w:tcW w:w="39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Земельный налог</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sz w:val="22"/>
                <w:szCs w:val="22"/>
              </w:rPr>
              <w:t>16100,0</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sz w:val="22"/>
                <w:szCs w:val="22"/>
              </w:rPr>
              <w:t>15717,0</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sz w:val="22"/>
                <w:szCs w:val="22"/>
              </w:rPr>
              <w:t>97,6</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9921,74</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+5795,3</w:t>
            </w:r>
          </w:p>
        </w:tc>
        <w:tc>
          <w:tcPr>
            <w:tcW w:w="898" w:type="dxa"/>
            <w:tcBorders>
              <w:top w:val="single" w:sz="4" w:space="0" w:color="auto"/>
              <w:left w:val="single" w:sz="4" w:space="0" w:color="auto"/>
              <w:bottom w:val="single" w:sz="4" w:space="0" w:color="auto"/>
              <w:right w:val="single" w:sz="4" w:space="0" w:color="auto"/>
            </w:tcBorders>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158,4</w:t>
            </w:r>
          </w:p>
        </w:tc>
      </w:tr>
      <w:tr w:rsidR="001759EB" w:rsidRPr="00FB5E43" w:rsidTr="00FB5C24">
        <w:trPr>
          <w:trHeight w:val="286"/>
        </w:trPr>
        <w:tc>
          <w:tcPr>
            <w:tcW w:w="39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p>
        </w:tc>
        <w:tc>
          <w:tcPr>
            <w:tcW w:w="898" w:type="dxa"/>
            <w:tcBorders>
              <w:top w:val="single" w:sz="4" w:space="0" w:color="auto"/>
              <w:left w:val="single" w:sz="4" w:space="0" w:color="auto"/>
              <w:bottom w:val="single" w:sz="4" w:space="0" w:color="auto"/>
              <w:right w:val="single" w:sz="4" w:space="0" w:color="auto"/>
            </w:tcBorders>
            <w:vAlign w:val="center"/>
          </w:tcPr>
          <w:p w:rsidR="001759EB" w:rsidRPr="00FB5E43" w:rsidRDefault="001759EB" w:rsidP="00FB5C24">
            <w:pPr>
              <w:jc w:val="center"/>
              <w:rPr>
                <w:rFonts w:ascii="Times New Roman" w:hAnsi="Times New Roman" w:cs="Times New Roman"/>
                <w:bCs/>
              </w:rPr>
            </w:pPr>
          </w:p>
        </w:tc>
      </w:tr>
      <w:tr w:rsidR="001759EB" w:rsidRPr="00FB5E43" w:rsidTr="00FB5C24">
        <w:trPr>
          <w:trHeight w:val="255"/>
        </w:trPr>
        <w:tc>
          <w:tcPr>
            <w:tcW w:w="3982" w:type="dxa"/>
            <w:tcBorders>
              <w:top w:val="single" w:sz="4" w:space="0" w:color="auto"/>
              <w:left w:val="single" w:sz="4" w:space="0" w:color="auto"/>
              <w:bottom w:val="single" w:sz="4" w:space="0" w:color="auto"/>
              <w:right w:val="single" w:sz="4" w:space="0" w:color="auto"/>
            </w:tcBorders>
            <w:shd w:val="clear" w:color="000000" w:fill="C0C0C0"/>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 xml:space="preserve">НЕНАЛОГОВЫЕ  ДОХОДЫ, </w:t>
            </w:r>
          </w:p>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в том числе</w:t>
            </w:r>
          </w:p>
        </w:tc>
        <w:tc>
          <w:tcPr>
            <w:tcW w:w="1086" w:type="dxa"/>
            <w:gridSpan w:val="2"/>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14290,2</w:t>
            </w:r>
          </w:p>
        </w:tc>
        <w:tc>
          <w:tcPr>
            <w:tcW w:w="1052" w:type="dxa"/>
            <w:gridSpan w:val="3"/>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9939,2</w:t>
            </w:r>
          </w:p>
        </w:tc>
        <w:tc>
          <w:tcPr>
            <w:tcW w:w="939" w:type="dxa"/>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69,6</w:t>
            </w:r>
          </w:p>
        </w:tc>
        <w:tc>
          <w:tcPr>
            <w:tcW w:w="1045" w:type="dxa"/>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7082,4</w:t>
            </w:r>
          </w:p>
        </w:tc>
        <w:tc>
          <w:tcPr>
            <w:tcW w:w="1134" w:type="dxa"/>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+2856,8</w:t>
            </w:r>
          </w:p>
        </w:tc>
        <w:tc>
          <w:tcPr>
            <w:tcW w:w="898" w:type="dxa"/>
            <w:tcBorders>
              <w:top w:val="single" w:sz="4" w:space="0" w:color="auto"/>
              <w:left w:val="single" w:sz="4" w:space="0" w:color="auto"/>
              <w:bottom w:val="single" w:sz="4" w:space="0" w:color="auto"/>
              <w:right w:val="single" w:sz="4" w:space="0" w:color="auto"/>
            </w:tcBorders>
            <w:shd w:val="clear" w:color="auto" w:fill="C0C0C0"/>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140,3</w:t>
            </w:r>
          </w:p>
        </w:tc>
      </w:tr>
      <w:tr w:rsidR="001759EB" w:rsidRPr="00FB5E43" w:rsidTr="00FB5C24">
        <w:trPr>
          <w:trHeight w:val="645"/>
        </w:trPr>
        <w:tc>
          <w:tcPr>
            <w:tcW w:w="39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Доходы от использования имущества, находящегося  в муниципальной собственности</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12252,2</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8233,6</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sz w:val="22"/>
                <w:szCs w:val="22"/>
              </w:rPr>
              <w:t>67,2</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5582,15</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+2651,5</w:t>
            </w:r>
          </w:p>
        </w:tc>
        <w:tc>
          <w:tcPr>
            <w:tcW w:w="898" w:type="dxa"/>
            <w:tcBorders>
              <w:top w:val="single" w:sz="4" w:space="0" w:color="auto"/>
              <w:left w:val="single" w:sz="4" w:space="0" w:color="auto"/>
              <w:bottom w:val="single" w:sz="4" w:space="0" w:color="auto"/>
              <w:right w:val="single" w:sz="4" w:space="0" w:color="auto"/>
            </w:tcBorders>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147,5</w:t>
            </w:r>
          </w:p>
        </w:tc>
      </w:tr>
      <w:tr w:rsidR="001759EB" w:rsidRPr="00FB5E43" w:rsidTr="00FB5C24">
        <w:trPr>
          <w:trHeight w:val="645"/>
        </w:trPr>
        <w:tc>
          <w:tcPr>
            <w:tcW w:w="39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Доходы от оказания платных услуг (работ) и компенсации затрат государства</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835,0</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476,6</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sz w:val="22"/>
                <w:szCs w:val="22"/>
              </w:rPr>
              <w:t>57,1</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663,97</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-187,4</w:t>
            </w:r>
          </w:p>
        </w:tc>
        <w:tc>
          <w:tcPr>
            <w:tcW w:w="898" w:type="dxa"/>
            <w:tcBorders>
              <w:top w:val="single" w:sz="4" w:space="0" w:color="auto"/>
              <w:left w:val="single" w:sz="4" w:space="0" w:color="auto"/>
              <w:bottom w:val="single" w:sz="4" w:space="0" w:color="auto"/>
              <w:right w:val="single" w:sz="4" w:space="0" w:color="auto"/>
            </w:tcBorders>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71,8</w:t>
            </w:r>
          </w:p>
        </w:tc>
      </w:tr>
      <w:tr w:rsidR="001759EB" w:rsidRPr="00FB5E43" w:rsidTr="00FB5C24">
        <w:trPr>
          <w:trHeight w:val="255"/>
        </w:trPr>
        <w:tc>
          <w:tcPr>
            <w:tcW w:w="39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Доходы от продажи материальных и нематериальных активов</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1108,0</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1139,6</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sz w:val="22"/>
                <w:szCs w:val="22"/>
              </w:rPr>
              <w:t>102,8</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809,75</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+329,8</w:t>
            </w:r>
          </w:p>
        </w:tc>
        <w:tc>
          <w:tcPr>
            <w:tcW w:w="898" w:type="dxa"/>
            <w:tcBorders>
              <w:top w:val="single" w:sz="4" w:space="0" w:color="auto"/>
              <w:left w:val="single" w:sz="4" w:space="0" w:color="auto"/>
              <w:bottom w:val="single" w:sz="4" w:space="0" w:color="auto"/>
              <w:right w:val="single" w:sz="4" w:space="0" w:color="auto"/>
            </w:tcBorders>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140,7</w:t>
            </w:r>
          </w:p>
        </w:tc>
      </w:tr>
      <w:tr w:rsidR="001759EB" w:rsidRPr="00FB5E43" w:rsidTr="00FB5C24">
        <w:trPr>
          <w:trHeight w:val="255"/>
        </w:trPr>
        <w:tc>
          <w:tcPr>
            <w:tcW w:w="39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Штрафы, санкции, возмещение ущерба</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sz w:val="22"/>
                <w:szCs w:val="22"/>
              </w:rPr>
              <w:t>85,0</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sz w:val="22"/>
                <w:szCs w:val="22"/>
              </w:rPr>
              <w:t>80,4</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94,6</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16,52</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+63,9</w:t>
            </w:r>
          </w:p>
        </w:tc>
        <w:tc>
          <w:tcPr>
            <w:tcW w:w="898" w:type="dxa"/>
            <w:tcBorders>
              <w:top w:val="single" w:sz="4" w:space="0" w:color="auto"/>
              <w:left w:val="single" w:sz="4" w:space="0" w:color="auto"/>
              <w:bottom w:val="single" w:sz="4" w:space="0" w:color="auto"/>
              <w:right w:val="single" w:sz="4" w:space="0" w:color="auto"/>
            </w:tcBorders>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487,3</w:t>
            </w:r>
          </w:p>
        </w:tc>
      </w:tr>
      <w:tr w:rsidR="001759EB" w:rsidRPr="00FB5E43" w:rsidTr="00FB5C24">
        <w:trPr>
          <w:trHeight w:val="255"/>
        </w:trPr>
        <w:tc>
          <w:tcPr>
            <w:tcW w:w="39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Прочие неналоговые доходы</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sz w:val="22"/>
                <w:szCs w:val="22"/>
              </w:rPr>
              <w:t>10,0</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sz w:val="22"/>
                <w:szCs w:val="22"/>
              </w:rPr>
              <w:t>9,0</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90,0</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10,0</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-1,0</w:t>
            </w:r>
          </w:p>
        </w:tc>
        <w:tc>
          <w:tcPr>
            <w:tcW w:w="898" w:type="dxa"/>
            <w:tcBorders>
              <w:top w:val="single" w:sz="4" w:space="0" w:color="auto"/>
              <w:left w:val="single" w:sz="4" w:space="0" w:color="auto"/>
              <w:bottom w:val="single" w:sz="4" w:space="0" w:color="auto"/>
              <w:right w:val="single" w:sz="4" w:space="0" w:color="auto"/>
            </w:tcBorders>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90,0</w:t>
            </w:r>
          </w:p>
        </w:tc>
      </w:tr>
      <w:tr w:rsidR="001759EB" w:rsidRPr="00FB5E43" w:rsidTr="00FB5C24">
        <w:trPr>
          <w:trHeight w:val="255"/>
        </w:trPr>
        <w:tc>
          <w:tcPr>
            <w:tcW w:w="3982" w:type="dxa"/>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БЕЗВОЗМЕЗДНЫЕ ПОСТУПЛЕНИЯ,</w:t>
            </w:r>
          </w:p>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в том числе</w:t>
            </w:r>
          </w:p>
        </w:tc>
        <w:tc>
          <w:tcPr>
            <w:tcW w:w="1086" w:type="dxa"/>
            <w:gridSpan w:val="2"/>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sz w:val="22"/>
                <w:szCs w:val="22"/>
              </w:rPr>
              <w:t>81271,1</w:t>
            </w:r>
          </w:p>
        </w:tc>
        <w:tc>
          <w:tcPr>
            <w:tcW w:w="1052" w:type="dxa"/>
            <w:gridSpan w:val="3"/>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1759EB" w:rsidRPr="00FB5E43" w:rsidRDefault="001759EB" w:rsidP="002B6CDA">
            <w:pPr>
              <w:jc w:val="center"/>
              <w:rPr>
                <w:rFonts w:ascii="Times New Roman" w:hAnsi="Times New Roman" w:cs="Times New Roman"/>
              </w:rPr>
            </w:pPr>
            <w:r w:rsidRPr="00FB5E43">
              <w:rPr>
                <w:rFonts w:ascii="Times New Roman" w:hAnsi="Times New Roman" w:cs="Times New Roman"/>
                <w:sz w:val="22"/>
                <w:szCs w:val="22"/>
              </w:rPr>
              <w:t>74367,</w:t>
            </w:r>
            <w:r w:rsidR="002B6CDA" w:rsidRPr="00FB5E43">
              <w:rPr>
                <w:rFonts w:ascii="Times New Roman" w:hAnsi="Times New Roman" w:cs="Times New Roman"/>
                <w:sz w:val="22"/>
                <w:szCs w:val="22"/>
              </w:rPr>
              <w:t>0</w:t>
            </w:r>
          </w:p>
        </w:tc>
        <w:tc>
          <w:tcPr>
            <w:tcW w:w="939" w:type="dxa"/>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91,5</w:t>
            </w:r>
          </w:p>
        </w:tc>
        <w:tc>
          <w:tcPr>
            <w:tcW w:w="1045" w:type="dxa"/>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92979,0</w:t>
            </w:r>
          </w:p>
        </w:tc>
        <w:tc>
          <w:tcPr>
            <w:tcW w:w="1134" w:type="dxa"/>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1759EB" w:rsidRPr="00FB5E43" w:rsidRDefault="002B6CDA" w:rsidP="002B6CDA">
            <w:pPr>
              <w:jc w:val="center"/>
              <w:rPr>
                <w:rFonts w:ascii="Times New Roman" w:hAnsi="Times New Roman" w:cs="Times New Roman"/>
                <w:bCs/>
              </w:rPr>
            </w:pPr>
            <w:r w:rsidRPr="00FB5E43">
              <w:rPr>
                <w:rFonts w:ascii="Times New Roman" w:hAnsi="Times New Roman" w:cs="Times New Roman"/>
                <w:bCs/>
                <w:sz w:val="22"/>
                <w:szCs w:val="22"/>
              </w:rPr>
              <w:t>-18612,0</w:t>
            </w:r>
          </w:p>
        </w:tc>
        <w:tc>
          <w:tcPr>
            <w:tcW w:w="898" w:type="dxa"/>
            <w:tcBorders>
              <w:top w:val="single" w:sz="4" w:space="0" w:color="auto"/>
              <w:left w:val="single" w:sz="4" w:space="0" w:color="auto"/>
              <w:bottom w:val="single" w:sz="4" w:space="0" w:color="auto"/>
              <w:right w:val="single" w:sz="4" w:space="0" w:color="auto"/>
            </w:tcBorders>
            <w:shd w:val="clear" w:color="auto" w:fill="C0C0C0"/>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 xml:space="preserve">80,0 </w:t>
            </w:r>
          </w:p>
        </w:tc>
      </w:tr>
      <w:tr w:rsidR="001759EB" w:rsidRPr="00FB5E43" w:rsidTr="00FB5C24">
        <w:trPr>
          <w:trHeight w:val="255"/>
        </w:trPr>
        <w:tc>
          <w:tcPr>
            <w:tcW w:w="39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Дотации бюджетам муниципальных образований</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sz w:val="22"/>
                <w:szCs w:val="22"/>
              </w:rPr>
              <w:t>67752,0</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sz w:val="22"/>
                <w:szCs w:val="22"/>
              </w:rPr>
              <w:t>67752,0</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sz w:val="22"/>
                <w:szCs w:val="22"/>
              </w:rPr>
              <w:t>100,0</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79098,0</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-11346,0</w:t>
            </w:r>
          </w:p>
        </w:tc>
        <w:tc>
          <w:tcPr>
            <w:tcW w:w="898" w:type="dxa"/>
            <w:tcBorders>
              <w:top w:val="single" w:sz="4" w:space="0" w:color="auto"/>
              <w:left w:val="single" w:sz="4" w:space="0" w:color="auto"/>
              <w:bottom w:val="single" w:sz="4" w:space="0" w:color="auto"/>
              <w:right w:val="single" w:sz="4" w:space="0" w:color="auto"/>
            </w:tcBorders>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85,7</w:t>
            </w:r>
          </w:p>
        </w:tc>
      </w:tr>
      <w:tr w:rsidR="001759EB" w:rsidRPr="00FB5E43" w:rsidTr="00FB5C24">
        <w:trPr>
          <w:trHeight w:val="435"/>
        </w:trPr>
        <w:tc>
          <w:tcPr>
            <w:tcW w:w="39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Субсидии бюджетам муниципальных образований</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sz w:val="22"/>
                <w:szCs w:val="22"/>
              </w:rPr>
              <w:t>11436,1</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sz w:val="22"/>
                <w:szCs w:val="22"/>
              </w:rPr>
              <w:t>5205,1</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sz w:val="22"/>
                <w:szCs w:val="22"/>
              </w:rPr>
              <w:t>45,5</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8199,55</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-2994,4</w:t>
            </w:r>
          </w:p>
        </w:tc>
        <w:tc>
          <w:tcPr>
            <w:tcW w:w="898" w:type="dxa"/>
            <w:tcBorders>
              <w:top w:val="single" w:sz="4" w:space="0" w:color="auto"/>
              <w:left w:val="single" w:sz="4" w:space="0" w:color="auto"/>
              <w:bottom w:val="single" w:sz="4" w:space="0" w:color="auto"/>
              <w:right w:val="single" w:sz="4" w:space="0" w:color="auto"/>
            </w:tcBorders>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63,5</w:t>
            </w:r>
          </w:p>
        </w:tc>
      </w:tr>
      <w:tr w:rsidR="001759EB" w:rsidRPr="00FB5E43" w:rsidTr="00FB5C24">
        <w:trPr>
          <w:trHeight w:val="555"/>
        </w:trPr>
        <w:tc>
          <w:tcPr>
            <w:tcW w:w="39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Субвенции бюджетам муниципальных образований</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sz w:val="22"/>
                <w:szCs w:val="22"/>
              </w:rPr>
              <w:t>796,0</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sz w:val="22"/>
                <w:szCs w:val="22"/>
              </w:rPr>
              <w:t>510,1</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sz w:val="22"/>
                <w:szCs w:val="22"/>
              </w:rPr>
              <w:t>64,1</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566,26</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-56,2</w:t>
            </w:r>
          </w:p>
        </w:tc>
        <w:tc>
          <w:tcPr>
            <w:tcW w:w="898" w:type="dxa"/>
            <w:tcBorders>
              <w:top w:val="single" w:sz="4" w:space="0" w:color="auto"/>
              <w:left w:val="single" w:sz="4" w:space="0" w:color="auto"/>
              <w:bottom w:val="single" w:sz="4" w:space="0" w:color="auto"/>
              <w:right w:val="single" w:sz="4" w:space="0" w:color="auto"/>
            </w:tcBorders>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90,1</w:t>
            </w:r>
          </w:p>
        </w:tc>
      </w:tr>
      <w:tr w:rsidR="001759EB" w:rsidRPr="00FB5E43" w:rsidTr="00FB5C24">
        <w:trPr>
          <w:trHeight w:val="255"/>
        </w:trPr>
        <w:tc>
          <w:tcPr>
            <w:tcW w:w="39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Иные межбюджетные трансферты</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sz w:val="22"/>
                <w:szCs w:val="22"/>
              </w:rPr>
              <w:t>437,0</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D72352">
            <w:pPr>
              <w:jc w:val="center"/>
              <w:rPr>
                <w:rFonts w:ascii="Times New Roman" w:hAnsi="Times New Roman" w:cs="Times New Roman"/>
              </w:rPr>
            </w:pPr>
            <w:r w:rsidRPr="00FB5E43">
              <w:rPr>
                <w:rFonts w:ascii="Times New Roman" w:hAnsi="Times New Roman" w:cs="Times New Roman"/>
                <w:sz w:val="22"/>
                <w:szCs w:val="22"/>
              </w:rPr>
              <w:t>428,6</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98,1</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4635,50</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D72352">
            <w:pPr>
              <w:jc w:val="center"/>
              <w:rPr>
                <w:rFonts w:ascii="Times New Roman" w:hAnsi="Times New Roman" w:cs="Times New Roman"/>
                <w:bCs/>
              </w:rPr>
            </w:pPr>
            <w:r w:rsidRPr="00FB5E43">
              <w:rPr>
                <w:rFonts w:ascii="Times New Roman" w:hAnsi="Times New Roman" w:cs="Times New Roman"/>
                <w:bCs/>
                <w:sz w:val="22"/>
                <w:szCs w:val="22"/>
              </w:rPr>
              <w:t>-4206,9</w:t>
            </w:r>
          </w:p>
        </w:tc>
        <w:tc>
          <w:tcPr>
            <w:tcW w:w="898" w:type="dxa"/>
            <w:tcBorders>
              <w:top w:val="single" w:sz="4" w:space="0" w:color="auto"/>
              <w:left w:val="single" w:sz="4" w:space="0" w:color="auto"/>
              <w:bottom w:val="single" w:sz="4" w:space="0" w:color="auto"/>
              <w:right w:val="single" w:sz="4" w:space="0" w:color="auto"/>
            </w:tcBorders>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9,2</w:t>
            </w:r>
          </w:p>
        </w:tc>
      </w:tr>
      <w:tr w:rsidR="001759EB" w:rsidRPr="00FB5E43" w:rsidTr="00FB5C24">
        <w:trPr>
          <w:trHeight w:val="583"/>
        </w:trPr>
        <w:tc>
          <w:tcPr>
            <w:tcW w:w="39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Прочие безвозмездные поступления бюджетам муниципальных районов</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850,0</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471,2</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sz w:val="22"/>
                <w:szCs w:val="22"/>
              </w:rPr>
              <w:t>55,4</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479,70</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-8,5</w:t>
            </w:r>
          </w:p>
        </w:tc>
        <w:tc>
          <w:tcPr>
            <w:tcW w:w="898" w:type="dxa"/>
            <w:tcBorders>
              <w:top w:val="single" w:sz="4" w:space="0" w:color="auto"/>
              <w:left w:val="single" w:sz="4" w:space="0" w:color="auto"/>
              <w:bottom w:val="single" w:sz="4" w:space="0" w:color="auto"/>
              <w:right w:val="single" w:sz="4" w:space="0" w:color="auto"/>
            </w:tcBorders>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98,2</w:t>
            </w:r>
          </w:p>
        </w:tc>
      </w:tr>
      <w:tr w:rsidR="001759EB" w:rsidRPr="00FB5E43" w:rsidTr="00FB5C24">
        <w:trPr>
          <w:trHeight w:val="434"/>
        </w:trPr>
        <w:tc>
          <w:tcPr>
            <w:tcW w:w="39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Всего доходов</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136092,1</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2B6CDA">
            <w:pPr>
              <w:jc w:val="center"/>
              <w:rPr>
                <w:rFonts w:ascii="Times New Roman" w:hAnsi="Times New Roman" w:cs="Times New Roman"/>
                <w:bCs/>
              </w:rPr>
            </w:pPr>
            <w:r w:rsidRPr="00FB5E43">
              <w:rPr>
                <w:rFonts w:ascii="Times New Roman" w:hAnsi="Times New Roman" w:cs="Times New Roman"/>
                <w:bCs/>
                <w:sz w:val="22"/>
                <w:szCs w:val="22"/>
              </w:rPr>
              <w:t>121627,</w:t>
            </w:r>
            <w:r w:rsidR="002B6CDA" w:rsidRPr="00FB5E43">
              <w:rPr>
                <w:rFonts w:ascii="Times New Roman" w:hAnsi="Times New Roman" w:cs="Times New Roman"/>
                <w:bCs/>
                <w:sz w:val="22"/>
                <w:szCs w:val="22"/>
              </w:rPr>
              <w:t>0</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89,4</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130377,90</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2B6CDA">
            <w:pPr>
              <w:jc w:val="center"/>
              <w:rPr>
                <w:rFonts w:ascii="Times New Roman" w:hAnsi="Times New Roman" w:cs="Times New Roman"/>
                <w:bCs/>
              </w:rPr>
            </w:pPr>
            <w:r w:rsidRPr="00FB5E43">
              <w:rPr>
                <w:rFonts w:ascii="Times New Roman" w:hAnsi="Times New Roman" w:cs="Times New Roman"/>
                <w:bCs/>
                <w:sz w:val="22"/>
                <w:szCs w:val="22"/>
              </w:rPr>
              <w:t>-8750,</w:t>
            </w:r>
            <w:r w:rsidR="002B6CDA" w:rsidRPr="00FB5E43">
              <w:rPr>
                <w:rFonts w:ascii="Times New Roman" w:hAnsi="Times New Roman" w:cs="Times New Roman"/>
                <w:bCs/>
                <w:sz w:val="22"/>
                <w:szCs w:val="22"/>
              </w:rPr>
              <w:t>9</w:t>
            </w:r>
          </w:p>
        </w:tc>
        <w:tc>
          <w:tcPr>
            <w:tcW w:w="898" w:type="dxa"/>
            <w:tcBorders>
              <w:top w:val="single" w:sz="4" w:space="0" w:color="auto"/>
              <w:left w:val="single" w:sz="4" w:space="0" w:color="auto"/>
              <w:bottom w:val="single" w:sz="4" w:space="0" w:color="auto"/>
              <w:right w:val="single" w:sz="4" w:space="0" w:color="auto"/>
            </w:tcBorders>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93,3</w:t>
            </w:r>
          </w:p>
        </w:tc>
      </w:tr>
    </w:tbl>
    <w:p w:rsidR="001759EB" w:rsidRDefault="001759EB" w:rsidP="001D6B04">
      <w:pPr>
        <w:pStyle w:val="a7"/>
        <w:shd w:val="clear" w:color="auto" w:fill="auto"/>
        <w:spacing w:line="240" w:lineRule="auto"/>
        <w:ind w:right="20" w:firstLine="720"/>
        <w:rPr>
          <w:sz w:val="28"/>
          <w:szCs w:val="28"/>
        </w:rPr>
      </w:pPr>
    </w:p>
    <w:p w:rsidR="001759EB" w:rsidRPr="00FB5E43" w:rsidRDefault="001759EB" w:rsidP="00D67E5D">
      <w:pPr>
        <w:pStyle w:val="a7"/>
        <w:shd w:val="clear" w:color="auto" w:fill="auto"/>
        <w:spacing w:line="240" w:lineRule="auto"/>
        <w:ind w:right="20" w:firstLine="720"/>
        <w:rPr>
          <w:sz w:val="24"/>
          <w:szCs w:val="24"/>
        </w:rPr>
      </w:pPr>
      <w:r w:rsidRPr="00FB5E43">
        <w:rPr>
          <w:sz w:val="24"/>
          <w:szCs w:val="24"/>
        </w:rPr>
        <w:t>Структура доходов бюджета в 2015 году выглядит следующим образом. Доля налоговых доходов составляет 30,7% (37320,8 тыс. рублей) от общего объема поступлений, неналоговые доходы составляют 8,2% (9939,2 тыс. рублей)</w:t>
      </w:r>
      <w:r w:rsidR="003357EC" w:rsidRPr="00FB5E43">
        <w:rPr>
          <w:sz w:val="24"/>
          <w:szCs w:val="24"/>
        </w:rPr>
        <w:t>,</w:t>
      </w:r>
      <w:r w:rsidRPr="00FB5E43">
        <w:rPr>
          <w:sz w:val="24"/>
          <w:szCs w:val="24"/>
        </w:rPr>
        <w:t xml:space="preserve"> безвозмездные поступления – 61,1% (74367,</w:t>
      </w:r>
      <w:r w:rsidR="002B6CDA" w:rsidRPr="00FB5E43">
        <w:rPr>
          <w:sz w:val="24"/>
          <w:szCs w:val="24"/>
        </w:rPr>
        <w:t>0</w:t>
      </w:r>
      <w:r w:rsidRPr="00FB5E43">
        <w:rPr>
          <w:sz w:val="24"/>
          <w:szCs w:val="24"/>
        </w:rPr>
        <w:t xml:space="preserve"> тыс.</w:t>
      </w:r>
      <w:r w:rsidR="0011485B" w:rsidRPr="00FB5E43">
        <w:rPr>
          <w:sz w:val="24"/>
          <w:szCs w:val="24"/>
        </w:rPr>
        <w:t xml:space="preserve"> </w:t>
      </w:r>
      <w:r w:rsidRPr="00FB5E43">
        <w:rPr>
          <w:sz w:val="24"/>
          <w:szCs w:val="24"/>
        </w:rPr>
        <w:t>рублей), в том числе безвозмездные перечисления от других бюджетов бюджетной системы Российской Федерации -  60,8% (73 895,</w:t>
      </w:r>
      <w:r w:rsidR="002B6CDA" w:rsidRPr="00FB5E43">
        <w:rPr>
          <w:sz w:val="24"/>
          <w:szCs w:val="24"/>
        </w:rPr>
        <w:t>8</w:t>
      </w:r>
      <w:r w:rsidRPr="00FB5E43">
        <w:rPr>
          <w:sz w:val="24"/>
          <w:szCs w:val="24"/>
        </w:rPr>
        <w:t xml:space="preserve"> тыс. рублей).</w:t>
      </w:r>
    </w:p>
    <w:p w:rsidR="001759EB" w:rsidRPr="00FB5E43" w:rsidRDefault="001759EB" w:rsidP="00A84708">
      <w:pPr>
        <w:pStyle w:val="10"/>
        <w:keepNext/>
        <w:keepLines/>
        <w:shd w:val="clear" w:color="auto" w:fill="auto"/>
        <w:spacing w:line="240" w:lineRule="auto"/>
        <w:ind w:left="3620" w:firstLine="0"/>
        <w:jc w:val="left"/>
        <w:rPr>
          <w:sz w:val="24"/>
          <w:szCs w:val="24"/>
        </w:rPr>
      </w:pPr>
    </w:p>
    <w:p w:rsidR="001759EB" w:rsidRPr="00FB5E43" w:rsidRDefault="001759EB" w:rsidP="00A84708">
      <w:pPr>
        <w:pStyle w:val="10"/>
        <w:keepNext/>
        <w:keepLines/>
        <w:shd w:val="clear" w:color="auto" w:fill="auto"/>
        <w:spacing w:line="240" w:lineRule="auto"/>
        <w:ind w:left="3620" w:firstLine="0"/>
        <w:jc w:val="left"/>
        <w:rPr>
          <w:sz w:val="24"/>
          <w:szCs w:val="24"/>
        </w:rPr>
      </w:pPr>
      <w:r w:rsidRPr="00FB5E43">
        <w:rPr>
          <w:sz w:val="24"/>
          <w:szCs w:val="24"/>
        </w:rPr>
        <w:t>4.1.Налоговые доходы</w:t>
      </w:r>
    </w:p>
    <w:p w:rsidR="001759EB" w:rsidRPr="00FB5E43" w:rsidRDefault="001759EB" w:rsidP="00A84708">
      <w:pPr>
        <w:pStyle w:val="10"/>
        <w:keepNext/>
        <w:keepLines/>
        <w:shd w:val="clear" w:color="auto" w:fill="auto"/>
        <w:spacing w:line="240" w:lineRule="auto"/>
        <w:ind w:left="3620" w:firstLine="0"/>
        <w:jc w:val="left"/>
        <w:rPr>
          <w:sz w:val="24"/>
          <w:szCs w:val="24"/>
        </w:rPr>
      </w:pPr>
      <w:r w:rsidRPr="00FB5E43">
        <w:rPr>
          <w:sz w:val="24"/>
          <w:szCs w:val="24"/>
        </w:rPr>
        <w:t xml:space="preserve"> </w:t>
      </w:r>
    </w:p>
    <w:p w:rsidR="001759EB" w:rsidRPr="00FB5E43" w:rsidRDefault="001759EB" w:rsidP="00A84708">
      <w:pPr>
        <w:pStyle w:val="10"/>
        <w:keepNext/>
        <w:keepLines/>
        <w:shd w:val="clear" w:color="auto" w:fill="auto"/>
        <w:spacing w:line="240" w:lineRule="auto"/>
        <w:ind w:left="3620" w:firstLine="0"/>
        <w:jc w:val="left"/>
        <w:rPr>
          <w:sz w:val="24"/>
          <w:szCs w:val="24"/>
        </w:rPr>
      </w:pPr>
    </w:p>
    <w:p w:rsidR="001759EB" w:rsidRPr="00FB5E43" w:rsidRDefault="001759EB" w:rsidP="00A84708">
      <w:pPr>
        <w:pStyle w:val="a7"/>
        <w:shd w:val="clear" w:color="auto" w:fill="auto"/>
        <w:spacing w:line="240" w:lineRule="auto"/>
        <w:ind w:left="20" w:right="20" w:firstLine="700"/>
        <w:rPr>
          <w:sz w:val="24"/>
          <w:szCs w:val="24"/>
        </w:rPr>
      </w:pPr>
      <w:r w:rsidRPr="00FB5E43">
        <w:rPr>
          <w:sz w:val="24"/>
          <w:szCs w:val="24"/>
        </w:rPr>
        <w:t xml:space="preserve">В 2015 году налоговые доходы исполнены на 92,1 %. Поступления составили 37 320,8 тыс. рублей при плане 40 530,0 тыс. рублей. По сравнению с 2014 годом собираемость налоговых доходов возросла на 7004,3 тыс. рублей или </w:t>
      </w:r>
      <w:r w:rsidR="002B6CDA" w:rsidRPr="00FB5E43">
        <w:rPr>
          <w:sz w:val="24"/>
          <w:szCs w:val="24"/>
        </w:rPr>
        <w:t xml:space="preserve">на </w:t>
      </w:r>
      <w:r w:rsidRPr="00FB5E43">
        <w:rPr>
          <w:sz w:val="24"/>
          <w:szCs w:val="24"/>
        </w:rPr>
        <w:t>23,1%.</w:t>
      </w:r>
    </w:p>
    <w:p w:rsidR="001759EB" w:rsidRPr="00FB5E43" w:rsidRDefault="001759EB" w:rsidP="00A84708">
      <w:pPr>
        <w:pStyle w:val="a7"/>
        <w:shd w:val="clear" w:color="auto" w:fill="auto"/>
        <w:spacing w:line="240" w:lineRule="auto"/>
        <w:ind w:left="20" w:right="20" w:firstLine="700"/>
        <w:rPr>
          <w:sz w:val="24"/>
          <w:szCs w:val="24"/>
        </w:rPr>
      </w:pPr>
      <w:r w:rsidRPr="00FB5E43">
        <w:rPr>
          <w:sz w:val="24"/>
          <w:szCs w:val="24"/>
        </w:rPr>
        <w:t>Основную долю в налоговых доходах составляют налог на имущество физических лиц  - 42,1% и налог на доход</w:t>
      </w:r>
      <w:r w:rsidR="00D77C89" w:rsidRPr="00FB5E43">
        <w:rPr>
          <w:sz w:val="24"/>
          <w:szCs w:val="24"/>
        </w:rPr>
        <w:t>ы</w:t>
      </w:r>
      <w:r w:rsidRPr="00FB5E43">
        <w:rPr>
          <w:sz w:val="24"/>
          <w:szCs w:val="24"/>
        </w:rPr>
        <w:t xml:space="preserve"> физических лиц – 38,1%</w:t>
      </w:r>
    </w:p>
    <w:p w:rsidR="001759EB" w:rsidRPr="00FB5E43" w:rsidRDefault="001759EB" w:rsidP="00A84708">
      <w:pPr>
        <w:pStyle w:val="a7"/>
        <w:shd w:val="clear" w:color="auto" w:fill="auto"/>
        <w:spacing w:line="240" w:lineRule="auto"/>
        <w:ind w:left="20" w:right="20" w:firstLine="700"/>
        <w:rPr>
          <w:sz w:val="24"/>
          <w:szCs w:val="24"/>
        </w:rPr>
      </w:pPr>
    </w:p>
    <w:p w:rsidR="001759EB" w:rsidRPr="00FB5E43" w:rsidRDefault="001759EB" w:rsidP="00A84708">
      <w:pPr>
        <w:ind w:firstLine="709"/>
        <w:jc w:val="both"/>
        <w:rPr>
          <w:rFonts w:ascii="Times New Roman" w:hAnsi="Times New Roman" w:cs="Times New Roman"/>
        </w:rPr>
      </w:pPr>
      <w:r w:rsidRPr="00FB5E43">
        <w:rPr>
          <w:rFonts w:ascii="Times New Roman" w:hAnsi="Times New Roman" w:cs="Times New Roman"/>
        </w:rPr>
        <w:t xml:space="preserve">В 2015 году поступление </w:t>
      </w:r>
      <w:r w:rsidRPr="00FB5E43">
        <w:rPr>
          <w:rFonts w:ascii="Times New Roman" w:hAnsi="Times New Roman" w:cs="Times New Roman"/>
          <w:b/>
          <w:u w:val="single"/>
        </w:rPr>
        <w:t>НДФЛ</w:t>
      </w:r>
      <w:r w:rsidRPr="00FB5E43">
        <w:rPr>
          <w:rFonts w:ascii="Times New Roman" w:hAnsi="Times New Roman" w:cs="Times New Roman"/>
        </w:rPr>
        <w:t xml:space="preserve"> составило  14 236,7 тыс. рублей или    85,8% от прогнозируемого объема поступлений данного доходного источника (16 585,8 тыс. рублей).  По сравнени</w:t>
      </w:r>
      <w:r w:rsidR="00C17813" w:rsidRPr="00FB5E43">
        <w:rPr>
          <w:rFonts w:ascii="Times New Roman" w:hAnsi="Times New Roman" w:cs="Times New Roman"/>
        </w:rPr>
        <w:t>ю</w:t>
      </w:r>
      <w:r w:rsidRPr="00FB5E43">
        <w:rPr>
          <w:rFonts w:ascii="Times New Roman" w:hAnsi="Times New Roman" w:cs="Times New Roman"/>
        </w:rPr>
        <w:t xml:space="preserve"> с 2014 годом поступления сократились на 637,9 тыс. рублей.  </w:t>
      </w:r>
    </w:p>
    <w:p w:rsidR="001759EB" w:rsidRPr="00FB5E43" w:rsidRDefault="001759EB" w:rsidP="00A84708">
      <w:pPr>
        <w:ind w:firstLine="709"/>
        <w:jc w:val="both"/>
        <w:rPr>
          <w:rFonts w:ascii="Times New Roman" w:hAnsi="Times New Roman" w:cs="Times New Roman"/>
        </w:rPr>
      </w:pPr>
      <w:r w:rsidRPr="00FB5E43">
        <w:rPr>
          <w:rFonts w:ascii="Times New Roman" w:hAnsi="Times New Roman" w:cs="Times New Roman"/>
        </w:rPr>
        <w:t xml:space="preserve"> Поступление </w:t>
      </w:r>
      <w:r w:rsidRPr="00FB5E43">
        <w:rPr>
          <w:rFonts w:ascii="Times New Roman" w:hAnsi="Times New Roman" w:cs="Times New Roman"/>
          <w:b/>
          <w:u w:val="single"/>
        </w:rPr>
        <w:t>налога на имущество физических лиц</w:t>
      </w:r>
      <w:r w:rsidRPr="00FB5E43">
        <w:rPr>
          <w:rFonts w:ascii="Times New Roman" w:hAnsi="Times New Roman" w:cs="Times New Roman"/>
        </w:rPr>
        <w:t xml:space="preserve"> исполнено на 101,0 % от</w:t>
      </w:r>
      <w:r w:rsidRPr="00FB5E43">
        <w:rPr>
          <w:rFonts w:ascii="Times New Roman" w:hAnsi="Times New Roman" w:cs="Times New Roman"/>
          <w:i/>
        </w:rPr>
        <w:t xml:space="preserve"> </w:t>
      </w:r>
      <w:r w:rsidRPr="00FB5E43">
        <w:rPr>
          <w:rFonts w:ascii="Times New Roman" w:hAnsi="Times New Roman" w:cs="Times New Roman"/>
        </w:rPr>
        <w:t>прогнозируемого объема доходов и составило 1918,3 тыс. рублей.</w:t>
      </w:r>
    </w:p>
    <w:p w:rsidR="001759EB" w:rsidRPr="00FB5E43" w:rsidRDefault="001759EB" w:rsidP="00A84708">
      <w:pPr>
        <w:ind w:firstLine="720"/>
        <w:jc w:val="both"/>
        <w:rPr>
          <w:rFonts w:ascii="Times New Roman" w:hAnsi="Times New Roman" w:cs="Times New Roman"/>
        </w:rPr>
      </w:pPr>
      <w:r w:rsidRPr="00FB5E43">
        <w:rPr>
          <w:rFonts w:ascii="Times New Roman" w:hAnsi="Times New Roman" w:cs="Times New Roman"/>
        </w:rPr>
        <w:t xml:space="preserve">Увеличение кассового исполнения в 2015 году составило 669,04 тыс. рублей по сравнению с поступлениями 2014 года связано с частичным погашением задолженности физических лиц по налогу на имущество.  </w:t>
      </w:r>
    </w:p>
    <w:p w:rsidR="001759EB" w:rsidRPr="00FB5E43" w:rsidRDefault="001759EB" w:rsidP="00A84708">
      <w:pPr>
        <w:ind w:firstLine="709"/>
        <w:jc w:val="both"/>
        <w:rPr>
          <w:rFonts w:ascii="Times New Roman" w:hAnsi="Times New Roman" w:cs="Times New Roman"/>
        </w:rPr>
      </w:pPr>
    </w:p>
    <w:p w:rsidR="001759EB" w:rsidRPr="00FB5E43" w:rsidRDefault="001759EB" w:rsidP="00A84708">
      <w:pPr>
        <w:ind w:firstLine="709"/>
        <w:jc w:val="both"/>
        <w:rPr>
          <w:rFonts w:ascii="Times New Roman" w:hAnsi="Times New Roman" w:cs="Times New Roman"/>
        </w:rPr>
      </w:pPr>
      <w:r w:rsidRPr="00FB5E43">
        <w:rPr>
          <w:rFonts w:ascii="Times New Roman" w:hAnsi="Times New Roman" w:cs="Times New Roman"/>
        </w:rPr>
        <w:t xml:space="preserve">Плановые назначения по поступлениям от </w:t>
      </w:r>
      <w:r w:rsidRPr="00FB5E43">
        <w:rPr>
          <w:rFonts w:ascii="Times New Roman" w:hAnsi="Times New Roman" w:cs="Times New Roman"/>
          <w:b/>
          <w:u w:val="single"/>
        </w:rPr>
        <w:t>акцизов по подакцизным товарам (продукции), производимым на территории РФ</w:t>
      </w:r>
      <w:r w:rsidRPr="00FB5E43">
        <w:rPr>
          <w:rFonts w:ascii="Times New Roman" w:hAnsi="Times New Roman" w:cs="Times New Roman"/>
        </w:rPr>
        <w:t>, выполнены на 91,6%.</w:t>
      </w:r>
    </w:p>
    <w:p w:rsidR="001759EB" w:rsidRPr="00FB5E43" w:rsidRDefault="001759EB" w:rsidP="00A97AB3">
      <w:pPr>
        <w:ind w:firstLine="720"/>
        <w:jc w:val="both"/>
        <w:rPr>
          <w:rFonts w:ascii="Times New Roman" w:hAnsi="Times New Roman" w:cs="Times New Roman"/>
        </w:rPr>
      </w:pPr>
      <w:r w:rsidRPr="00FB5E43">
        <w:rPr>
          <w:rFonts w:ascii="Times New Roman" w:hAnsi="Times New Roman" w:cs="Times New Roman"/>
        </w:rPr>
        <w:lastRenderedPageBreak/>
        <w:t xml:space="preserve">Поступления акцизов  передаются в бюджет городского поселения Лотошино в соответствии с законодательством Московской области, и определяются исходя из общей суммы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и норматива отчислений от данного налога в бюджет городского поселения Лотошино  в размере </w:t>
      </w:r>
      <w:r w:rsidRPr="00FB5E43">
        <w:rPr>
          <w:rFonts w:ascii="Times New Roman" w:hAnsi="Times New Roman" w:cs="Times New Roman"/>
          <w:color w:val="auto"/>
        </w:rPr>
        <w:t>0,02833</w:t>
      </w:r>
      <w:r w:rsidRPr="00FB5E43">
        <w:rPr>
          <w:rFonts w:ascii="Times New Roman" w:hAnsi="Times New Roman" w:cs="Times New Roman"/>
        </w:rPr>
        <w:t xml:space="preserve">. </w:t>
      </w:r>
    </w:p>
    <w:p w:rsidR="001759EB" w:rsidRPr="00FB5E43" w:rsidRDefault="001759EB" w:rsidP="00A84708">
      <w:pPr>
        <w:ind w:firstLine="709"/>
        <w:jc w:val="both"/>
        <w:rPr>
          <w:rFonts w:ascii="Times New Roman" w:hAnsi="Times New Roman" w:cs="Times New Roman"/>
        </w:rPr>
      </w:pPr>
    </w:p>
    <w:p w:rsidR="001759EB" w:rsidRPr="00FB5E43" w:rsidRDefault="001759EB" w:rsidP="00A84708">
      <w:pPr>
        <w:ind w:firstLine="709"/>
        <w:jc w:val="both"/>
        <w:rPr>
          <w:rFonts w:ascii="Times New Roman" w:hAnsi="Times New Roman" w:cs="Times New Roman"/>
        </w:rPr>
      </w:pPr>
      <w:r w:rsidRPr="00FB5E43">
        <w:rPr>
          <w:rFonts w:ascii="Times New Roman" w:hAnsi="Times New Roman" w:cs="Times New Roman"/>
        </w:rPr>
        <w:t xml:space="preserve">Поступления от </w:t>
      </w:r>
      <w:r w:rsidRPr="00FB5E43">
        <w:rPr>
          <w:rFonts w:ascii="Times New Roman" w:hAnsi="Times New Roman" w:cs="Times New Roman"/>
          <w:b/>
          <w:u w:val="single"/>
        </w:rPr>
        <w:t>единого сельскохозяйственного налога</w:t>
      </w:r>
      <w:r w:rsidRPr="00FB5E43">
        <w:rPr>
          <w:rFonts w:ascii="Times New Roman" w:hAnsi="Times New Roman" w:cs="Times New Roman"/>
        </w:rPr>
        <w:t xml:space="preserve">  составили 49,2 тыс. рублей или 98,4% от утвержденных плановых назначений. По сравнению с 2014 годом увеличение составило 49,0 тыс. рублей. Значительный рост по единому сельскохозяйственном налогу связано с погашением имевшийся задолженность по данному налогу.</w:t>
      </w:r>
    </w:p>
    <w:p w:rsidR="001759EB" w:rsidRPr="00FB5E43" w:rsidRDefault="001759EB" w:rsidP="00A84708">
      <w:pPr>
        <w:ind w:firstLine="709"/>
        <w:jc w:val="both"/>
        <w:rPr>
          <w:rFonts w:ascii="Times New Roman" w:hAnsi="Times New Roman" w:cs="Times New Roman"/>
        </w:rPr>
      </w:pPr>
    </w:p>
    <w:p w:rsidR="001759EB" w:rsidRPr="00FB5E43" w:rsidRDefault="001759EB" w:rsidP="00A84708">
      <w:pPr>
        <w:ind w:firstLine="720"/>
        <w:jc w:val="both"/>
        <w:rPr>
          <w:rFonts w:ascii="Times New Roman" w:hAnsi="Times New Roman" w:cs="Times New Roman"/>
        </w:rPr>
      </w:pPr>
      <w:r w:rsidRPr="00FB5E43">
        <w:rPr>
          <w:rFonts w:ascii="Times New Roman" w:hAnsi="Times New Roman" w:cs="Times New Roman"/>
        </w:rPr>
        <w:t xml:space="preserve">Поступление </w:t>
      </w:r>
      <w:r w:rsidRPr="00FB5E43">
        <w:rPr>
          <w:rFonts w:ascii="Times New Roman" w:hAnsi="Times New Roman" w:cs="Times New Roman"/>
          <w:b/>
          <w:u w:val="single"/>
        </w:rPr>
        <w:t>земельного налога</w:t>
      </w:r>
      <w:r w:rsidRPr="00FB5E43">
        <w:rPr>
          <w:rFonts w:ascii="Times New Roman" w:hAnsi="Times New Roman" w:cs="Times New Roman"/>
        </w:rPr>
        <w:t xml:space="preserve"> исполнено на 97,6 % от</w:t>
      </w:r>
      <w:r w:rsidRPr="00FB5E43">
        <w:rPr>
          <w:rFonts w:ascii="Times New Roman" w:hAnsi="Times New Roman" w:cs="Times New Roman"/>
          <w:i/>
        </w:rPr>
        <w:t xml:space="preserve"> </w:t>
      </w:r>
      <w:r w:rsidRPr="00FB5E43">
        <w:rPr>
          <w:rFonts w:ascii="Times New Roman" w:hAnsi="Times New Roman" w:cs="Times New Roman"/>
        </w:rPr>
        <w:t>прогнозируемого объема доходов</w:t>
      </w:r>
      <w:r w:rsidR="00D77C89" w:rsidRPr="00FB5E43">
        <w:rPr>
          <w:rFonts w:ascii="Times New Roman" w:hAnsi="Times New Roman" w:cs="Times New Roman"/>
        </w:rPr>
        <w:t xml:space="preserve"> и составило 15 717,0 тыс. рублей</w:t>
      </w:r>
      <w:r w:rsidRPr="00FB5E43">
        <w:rPr>
          <w:rFonts w:ascii="Times New Roman" w:hAnsi="Times New Roman" w:cs="Times New Roman"/>
        </w:rPr>
        <w:t>. По сравнению с поступлениями 201</w:t>
      </w:r>
      <w:r w:rsidR="00D77C89" w:rsidRPr="00FB5E43">
        <w:rPr>
          <w:rFonts w:ascii="Times New Roman" w:hAnsi="Times New Roman" w:cs="Times New Roman"/>
        </w:rPr>
        <w:t>4</w:t>
      </w:r>
      <w:r w:rsidRPr="00FB5E43">
        <w:rPr>
          <w:rFonts w:ascii="Times New Roman" w:hAnsi="Times New Roman" w:cs="Times New Roman"/>
        </w:rPr>
        <w:t xml:space="preserve"> года увеличение составило  5 795,3 тыс. рублей, что в основном, связано с увеличением кадастровой стоимости земель поселения по результатам государственной кадастровой оценки, распространяющейся на земельные участки, собственниками которых являются юридические лица и индивидуальные предприниматели, так как ими производились авансовые платежи в течение 2015 года, </w:t>
      </w:r>
      <w:r w:rsidR="00D77C89" w:rsidRPr="00FB5E43">
        <w:rPr>
          <w:rFonts w:ascii="Times New Roman" w:hAnsi="Times New Roman" w:cs="Times New Roman"/>
        </w:rPr>
        <w:t xml:space="preserve"> а также поступлением </w:t>
      </w:r>
      <w:r w:rsidRPr="00FB5E43">
        <w:rPr>
          <w:rFonts w:ascii="Times New Roman" w:hAnsi="Times New Roman" w:cs="Times New Roman"/>
        </w:rPr>
        <w:t xml:space="preserve">текущих платежей от физических лиц. </w:t>
      </w:r>
    </w:p>
    <w:p w:rsidR="001759EB" w:rsidRPr="00FB5E43" w:rsidRDefault="001759EB" w:rsidP="00A84708">
      <w:pPr>
        <w:ind w:firstLine="720"/>
        <w:jc w:val="both"/>
        <w:rPr>
          <w:rFonts w:ascii="Times New Roman" w:hAnsi="Times New Roman" w:cs="Times New Roman"/>
        </w:rPr>
      </w:pPr>
    </w:p>
    <w:p w:rsidR="001759EB" w:rsidRPr="00FB5E43" w:rsidRDefault="001759EB" w:rsidP="001D6B04">
      <w:pPr>
        <w:pStyle w:val="a7"/>
        <w:shd w:val="clear" w:color="auto" w:fill="auto"/>
        <w:spacing w:line="240" w:lineRule="auto"/>
        <w:ind w:right="20" w:firstLine="720"/>
        <w:rPr>
          <w:sz w:val="24"/>
          <w:szCs w:val="24"/>
        </w:rPr>
      </w:pPr>
    </w:p>
    <w:p w:rsidR="001759EB" w:rsidRPr="00FB5E43" w:rsidRDefault="001759EB" w:rsidP="001669FC">
      <w:pPr>
        <w:pStyle w:val="10"/>
        <w:keepNext/>
        <w:keepLines/>
        <w:shd w:val="clear" w:color="auto" w:fill="auto"/>
        <w:spacing w:line="240" w:lineRule="auto"/>
        <w:ind w:left="3100" w:firstLine="0"/>
        <w:jc w:val="left"/>
        <w:rPr>
          <w:sz w:val="24"/>
          <w:szCs w:val="24"/>
        </w:rPr>
      </w:pPr>
      <w:r w:rsidRPr="00FB5E43">
        <w:rPr>
          <w:sz w:val="24"/>
          <w:szCs w:val="24"/>
        </w:rPr>
        <w:t>4.2. Неналоговые доходы</w:t>
      </w:r>
    </w:p>
    <w:p w:rsidR="001759EB" w:rsidRPr="00FB5E43" w:rsidRDefault="001759EB" w:rsidP="001669FC">
      <w:pPr>
        <w:pStyle w:val="10"/>
        <w:keepNext/>
        <w:keepLines/>
        <w:shd w:val="clear" w:color="auto" w:fill="auto"/>
        <w:spacing w:line="240" w:lineRule="auto"/>
        <w:ind w:left="3100" w:firstLine="0"/>
        <w:jc w:val="left"/>
        <w:rPr>
          <w:sz w:val="24"/>
          <w:szCs w:val="24"/>
        </w:rPr>
      </w:pPr>
    </w:p>
    <w:p w:rsidR="001759EB" w:rsidRPr="00FB5E43" w:rsidRDefault="001759EB" w:rsidP="001669FC">
      <w:pPr>
        <w:pStyle w:val="a7"/>
        <w:shd w:val="clear" w:color="auto" w:fill="auto"/>
        <w:spacing w:line="240" w:lineRule="auto"/>
        <w:ind w:left="20" w:right="20" w:firstLine="700"/>
        <w:rPr>
          <w:sz w:val="24"/>
          <w:szCs w:val="24"/>
        </w:rPr>
      </w:pPr>
      <w:r w:rsidRPr="00FB5E43">
        <w:rPr>
          <w:sz w:val="24"/>
          <w:szCs w:val="24"/>
        </w:rPr>
        <w:t>Решением Совета депутатов городского поселения Лотошино  от 31.12.2015г.</w:t>
      </w:r>
      <w:r w:rsidRPr="00FB5E43">
        <w:rPr>
          <w:color w:val="FF0000"/>
          <w:sz w:val="24"/>
          <w:szCs w:val="24"/>
        </w:rPr>
        <w:t xml:space="preserve"> </w:t>
      </w:r>
      <w:r w:rsidRPr="00FB5E43">
        <w:rPr>
          <w:sz w:val="24"/>
          <w:szCs w:val="24"/>
        </w:rPr>
        <w:t>№ 199/26</w:t>
      </w:r>
      <w:r w:rsidRPr="00FB5E43">
        <w:rPr>
          <w:color w:val="FF0000"/>
          <w:sz w:val="24"/>
          <w:szCs w:val="24"/>
        </w:rPr>
        <w:t xml:space="preserve"> </w:t>
      </w:r>
      <w:r w:rsidRPr="00FB5E43">
        <w:rPr>
          <w:sz w:val="24"/>
          <w:szCs w:val="24"/>
        </w:rPr>
        <w:t xml:space="preserve">неналоговые доходы бюджета поселения на 2015 год утверждены в сумме </w:t>
      </w:r>
      <w:r w:rsidRPr="00FB5E43">
        <w:rPr>
          <w:bCs/>
          <w:sz w:val="24"/>
          <w:szCs w:val="24"/>
        </w:rPr>
        <w:t>14 290,2</w:t>
      </w:r>
      <w:r w:rsidRPr="00FB5E43">
        <w:rPr>
          <w:sz w:val="24"/>
          <w:szCs w:val="24"/>
        </w:rPr>
        <w:t xml:space="preserve"> тыс. руб. По данным годового отчета неналоговые доходы исполнены в сумме </w:t>
      </w:r>
      <w:r w:rsidRPr="00FB5E43">
        <w:rPr>
          <w:bCs/>
          <w:sz w:val="24"/>
          <w:szCs w:val="24"/>
        </w:rPr>
        <w:t>9 939,2</w:t>
      </w:r>
      <w:r w:rsidRPr="00FB5E43">
        <w:rPr>
          <w:sz w:val="24"/>
          <w:szCs w:val="24"/>
        </w:rPr>
        <w:t xml:space="preserve"> тыс. руб., или 69,6 % от утвержденных назначений.</w:t>
      </w:r>
    </w:p>
    <w:p w:rsidR="001759EB" w:rsidRPr="00FB5E43" w:rsidRDefault="001759EB" w:rsidP="001669FC">
      <w:pPr>
        <w:ind w:firstLine="709"/>
        <w:jc w:val="both"/>
        <w:rPr>
          <w:rFonts w:ascii="Times New Roman" w:hAnsi="Times New Roman" w:cs="Times New Roman"/>
        </w:rPr>
      </w:pPr>
      <w:r w:rsidRPr="00FB5E43">
        <w:rPr>
          <w:rFonts w:ascii="Times New Roman" w:hAnsi="Times New Roman" w:cs="Times New Roman"/>
        </w:rPr>
        <w:t xml:space="preserve">Доля неналоговых доходов в доходной части бюджета составила 8,2% , что на 2,8 % больше, чем в 2014 году. </w:t>
      </w:r>
    </w:p>
    <w:p w:rsidR="001759EB" w:rsidRPr="00FB5E43" w:rsidRDefault="001759EB" w:rsidP="001669FC">
      <w:pPr>
        <w:ind w:firstLine="709"/>
        <w:jc w:val="both"/>
        <w:rPr>
          <w:rFonts w:ascii="Times New Roman" w:hAnsi="Times New Roman" w:cs="Times New Roman"/>
        </w:rPr>
      </w:pPr>
      <w:r w:rsidRPr="00FB5E43">
        <w:rPr>
          <w:rFonts w:ascii="Times New Roman" w:hAnsi="Times New Roman" w:cs="Times New Roman"/>
        </w:rPr>
        <w:t xml:space="preserve">Поступления по итогам 2015 года составили 9939,2 тыс. рублей, в 2014 году – 7082,4 тыс. руб. По сравнению с поступлениями 2014 года увеличились доходы от этих источников в 2015 году на 40,3%. Данный рост обусловлен увеличением базовой ставки арендной платы за землю,  а также за счет </w:t>
      </w:r>
      <w:r w:rsidR="00564BA8" w:rsidRPr="00FB5E43">
        <w:rPr>
          <w:rFonts w:ascii="Times New Roman" w:hAnsi="Times New Roman" w:cs="Times New Roman"/>
        </w:rPr>
        <w:t>погашения имевшейся кредит</w:t>
      </w:r>
      <w:r w:rsidR="00C17813" w:rsidRPr="00FB5E43">
        <w:rPr>
          <w:rFonts w:ascii="Times New Roman" w:hAnsi="Times New Roman" w:cs="Times New Roman"/>
        </w:rPr>
        <w:t>о</w:t>
      </w:r>
      <w:r w:rsidR="00564BA8" w:rsidRPr="00FB5E43">
        <w:rPr>
          <w:rFonts w:ascii="Times New Roman" w:hAnsi="Times New Roman" w:cs="Times New Roman"/>
        </w:rPr>
        <w:t>рской задолженности по аренде земельных участков.</w:t>
      </w:r>
    </w:p>
    <w:p w:rsidR="001759EB" w:rsidRPr="00FB5E43" w:rsidRDefault="001759EB" w:rsidP="005170C9">
      <w:pPr>
        <w:ind w:firstLine="709"/>
        <w:jc w:val="both"/>
        <w:rPr>
          <w:rFonts w:ascii="Times New Roman" w:hAnsi="Times New Roman" w:cs="Times New Roman"/>
        </w:rPr>
      </w:pPr>
      <w:r w:rsidRPr="00FB5E43">
        <w:rPr>
          <w:rFonts w:ascii="Times New Roman" w:hAnsi="Times New Roman" w:cs="Times New Roman"/>
        </w:rPr>
        <w:t>В структуре неналоговых доходов 2015 года наибольший удельный вес занимают  доходы от использования имущества, находящегося в государственной и муниципальной собственности – 8233,6 тыс. руб. (82,8%).</w:t>
      </w:r>
    </w:p>
    <w:p w:rsidR="001759EB" w:rsidRPr="00FB5E43" w:rsidRDefault="001759EB" w:rsidP="001669FC">
      <w:pPr>
        <w:pStyle w:val="a7"/>
        <w:shd w:val="clear" w:color="auto" w:fill="auto"/>
        <w:spacing w:line="240" w:lineRule="auto"/>
        <w:ind w:right="20" w:firstLine="709"/>
        <w:rPr>
          <w:sz w:val="24"/>
          <w:szCs w:val="24"/>
        </w:rPr>
      </w:pPr>
      <w:r w:rsidRPr="00FB5E43">
        <w:rPr>
          <w:sz w:val="24"/>
          <w:szCs w:val="24"/>
        </w:rPr>
        <w:t>Неналоговые доходы местного бюджета формируются за счет следующих источников:</w:t>
      </w:r>
    </w:p>
    <w:p w:rsidR="001759EB" w:rsidRPr="00FB5E43" w:rsidRDefault="001759EB" w:rsidP="001669FC">
      <w:pPr>
        <w:ind w:firstLine="709"/>
        <w:jc w:val="both"/>
        <w:rPr>
          <w:rFonts w:ascii="Times New Roman" w:hAnsi="Times New Roman" w:cs="Times New Roman"/>
          <w:b/>
          <w:caps/>
          <w:u w:val="single"/>
        </w:rPr>
      </w:pPr>
    </w:p>
    <w:p w:rsidR="001759EB" w:rsidRPr="00FB5E43" w:rsidRDefault="001759EB" w:rsidP="001669FC">
      <w:pPr>
        <w:ind w:firstLine="709"/>
        <w:jc w:val="both"/>
        <w:rPr>
          <w:rFonts w:ascii="Times New Roman" w:hAnsi="Times New Roman" w:cs="Times New Roman"/>
          <w:b/>
          <w:caps/>
          <w:u w:val="single"/>
        </w:rPr>
      </w:pPr>
      <w:r w:rsidRPr="00FB5E43">
        <w:rPr>
          <w:rFonts w:ascii="Times New Roman" w:hAnsi="Times New Roman" w:cs="Times New Roman"/>
          <w:b/>
          <w:caps/>
          <w:u w:val="single"/>
        </w:rPr>
        <w:t>ДОХОДЫ ОТ ИСПОЛЬЗОВАНИЯ ИМУЩЕСТВА, НАХОДЯЩЕГОСЯ В ГОСУДАРСТВЕННОЙ И МУНИЦИПАЛЬНОЙ СОБСТВЕННОСТИ.</w:t>
      </w:r>
    </w:p>
    <w:p w:rsidR="001759EB" w:rsidRPr="00FB5E43" w:rsidRDefault="001759EB" w:rsidP="001669FC">
      <w:pPr>
        <w:ind w:firstLine="709"/>
        <w:jc w:val="both"/>
        <w:rPr>
          <w:rFonts w:ascii="Times New Roman" w:hAnsi="Times New Roman" w:cs="Times New Roman"/>
          <w:b/>
          <w:caps/>
          <w:u w:val="single"/>
        </w:rPr>
      </w:pPr>
    </w:p>
    <w:p w:rsidR="001759EB" w:rsidRPr="00FB5E43" w:rsidRDefault="001759EB" w:rsidP="001669FC">
      <w:pPr>
        <w:ind w:firstLine="709"/>
        <w:jc w:val="both"/>
        <w:rPr>
          <w:rFonts w:ascii="Times New Roman" w:hAnsi="Times New Roman" w:cs="Times New Roman"/>
          <w:b/>
        </w:rPr>
      </w:pPr>
      <w:r w:rsidRPr="00FB5E43">
        <w:rPr>
          <w:rFonts w:ascii="Times New Roman" w:hAnsi="Times New Roman" w:cs="Times New Roman"/>
          <w:b/>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p w:rsidR="001759EB" w:rsidRPr="00FB5E43" w:rsidRDefault="001759EB" w:rsidP="001669FC">
      <w:pPr>
        <w:ind w:firstLine="709"/>
        <w:jc w:val="both"/>
        <w:rPr>
          <w:rFonts w:ascii="Times New Roman" w:hAnsi="Times New Roman" w:cs="Times New Roman"/>
        </w:rPr>
      </w:pPr>
      <w:r w:rsidRPr="00FB5E43">
        <w:rPr>
          <w:rFonts w:ascii="Times New Roman" w:hAnsi="Times New Roman" w:cs="Times New Roman"/>
        </w:rPr>
        <w:tab/>
        <w:t xml:space="preserve">План по данному виду дохода на 2015 год составляет 9 857,0 тыс. руб., поступление дохода составило 6 193,2 тыс. руб. План выполнен на 62,8%. В 2014 году поступления составили 3 828,9 тыс. руб. (увеличение поступлений – 2364,3 тыс. рублей). </w:t>
      </w:r>
    </w:p>
    <w:p w:rsidR="001759EB" w:rsidRPr="00FB5E43" w:rsidRDefault="001759EB" w:rsidP="001669FC">
      <w:pPr>
        <w:ind w:firstLine="709"/>
        <w:jc w:val="both"/>
        <w:rPr>
          <w:rFonts w:ascii="Times New Roman" w:hAnsi="Times New Roman" w:cs="Times New Roman"/>
        </w:rPr>
      </w:pPr>
    </w:p>
    <w:p w:rsidR="001759EB" w:rsidRPr="00FB5E43" w:rsidRDefault="001759EB" w:rsidP="001669FC">
      <w:pPr>
        <w:ind w:firstLine="709"/>
        <w:jc w:val="both"/>
        <w:rPr>
          <w:rFonts w:ascii="Times New Roman" w:hAnsi="Times New Roman" w:cs="Times New Roman"/>
          <w:b/>
        </w:rPr>
      </w:pPr>
      <w:r w:rsidRPr="00FB5E43">
        <w:rPr>
          <w:rFonts w:ascii="Times New Roman" w:hAnsi="Times New Roman" w:cs="Times New Roman"/>
        </w:rPr>
        <w:tab/>
      </w:r>
      <w:r w:rsidRPr="00FB5E43">
        <w:rPr>
          <w:rFonts w:ascii="Times New Roman" w:hAnsi="Times New Roman" w:cs="Times New Roman"/>
          <w:b/>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p w:rsidR="001759EB" w:rsidRPr="00FB5E43" w:rsidRDefault="001759EB" w:rsidP="001669FC">
      <w:pPr>
        <w:ind w:firstLine="709"/>
        <w:jc w:val="both"/>
        <w:rPr>
          <w:rFonts w:ascii="Times New Roman" w:hAnsi="Times New Roman" w:cs="Times New Roman"/>
        </w:rPr>
      </w:pPr>
      <w:r w:rsidRPr="00FB5E43">
        <w:rPr>
          <w:rFonts w:ascii="Times New Roman" w:hAnsi="Times New Roman" w:cs="Times New Roman"/>
          <w:b/>
        </w:rPr>
        <w:lastRenderedPageBreak/>
        <w:tab/>
      </w:r>
      <w:r w:rsidRPr="00FB5E43">
        <w:rPr>
          <w:rFonts w:ascii="Times New Roman" w:hAnsi="Times New Roman" w:cs="Times New Roman"/>
        </w:rPr>
        <w:t>План по данному виду дохода на 2015 год составляет 33,0 тыс. руб., поступление дохода составило 32,7 тыс. рублей, или 99,0%. В 2015 году поступление составило 25,0 тыс. рублей.  По сравнению с 2014 годом доходы от данного источника увеличились  на 7,7 тыс. рублей или 30,8%.</w:t>
      </w:r>
    </w:p>
    <w:p w:rsidR="001759EB" w:rsidRPr="00FB5E43" w:rsidRDefault="001759EB" w:rsidP="001669FC">
      <w:pPr>
        <w:ind w:firstLine="709"/>
        <w:jc w:val="both"/>
        <w:rPr>
          <w:rFonts w:ascii="Times New Roman" w:hAnsi="Times New Roman" w:cs="Times New Roman"/>
          <w:b/>
        </w:rPr>
      </w:pPr>
      <w:r w:rsidRPr="00FB5E43">
        <w:rPr>
          <w:rFonts w:ascii="Times New Roman" w:hAnsi="Times New Roman" w:cs="Times New Roman"/>
          <w:b/>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 </w:t>
      </w:r>
    </w:p>
    <w:p w:rsidR="001759EB" w:rsidRPr="00FB5E43" w:rsidRDefault="001759EB" w:rsidP="006A582A">
      <w:pPr>
        <w:ind w:firstLine="709"/>
        <w:jc w:val="both"/>
        <w:rPr>
          <w:rFonts w:ascii="Times New Roman" w:hAnsi="Times New Roman" w:cs="Times New Roman"/>
        </w:rPr>
      </w:pPr>
      <w:r w:rsidRPr="00FB5E43">
        <w:rPr>
          <w:rFonts w:ascii="Times New Roman" w:hAnsi="Times New Roman" w:cs="Times New Roman"/>
          <w:b/>
        </w:rPr>
        <w:tab/>
      </w:r>
      <w:r w:rsidRPr="00FB5E43">
        <w:rPr>
          <w:rFonts w:ascii="Times New Roman" w:hAnsi="Times New Roman" w:cs="Times New Roman"/>
        </w:rPr>
        <w:t>План по данному виду дохода на 2015 год составляет 300,0 тыс. руб., поступление дохода составило 215,3 тыс. рублей, или 71,8%. В 2014 году поступление составило 725,1 тыс. рублей.  По сравнению с 2014 годом доходы от данного источника сократились на 509,8 тыс. рублей в связи с тем, что досрочно расторгнуты договора аренды.</w:t>
      </w:r>
    </w:p>
    <w:p w:rsidR="001759EB" w:rsidRPr="00FB5E43" w:rsidRDefault="001759EB" w:rsidP="001669FC">
      <w:pPr>
        <w:ind w:firstLine="709"/>
        <w:jc w:val="both"/>
        <w:rPr>
          <w:rFonts w:ascii="Times New Roman" w:hAnsi="Times New Roman" w:cs="Times New Roman"/>
        </w:rPr>
      </w:pPr>
    </w:p>
    <w:p w:rsidR="001759EB" w:rsidRPr="00FB5E43" w:rsidRDefault="001759EB" w:rsidP="001669FC">
      <w:pPr>
        <w:ind w:firstLine="709"/>
        <w:jc w:val="both"/>
        <w:rPr>
          <w:rFonts w:ascii="Times New Roman" w:hAnsi="Times New Roman" w:cs="Times New Roman"/>
          <w:b/>
        </w:rPr>
      </w:pPr>
      <w:r w:rsidRPr="00FB5E43">
        <w:rPr>
          <w:rFonts w:ascii="Times New Roman" w:hAnsi="Times New Roman" w:cs="Times New Roman"/>
          <w:b/>
        </w:rPr>
        <w:t>Доходы от сдачи в аренду имущества, составляющего казну  городских поселений (за исключением земельных участков).</w:t>
      </w:r>
    </w:p>
    <w:p w:rsidR="001759EB" w:rsidRPr="00FB5E43" w:rsidRDefault="001759EB" w:rsidP="001669FC">
      <w:pPr>
        <w:ind w:firstLine="709"/>
        <w:jc w:val="both"/>
        <w:rPr>
          <w:rFonts w:ascii="Times New Roman" w:hAnsi="Times New Roman" w:cs="Times New Roman"/>
        </w:rPr>
      </w:pPr>
      <w:r w:rsidRPr="00FB5E43">
        <w:rPr>
          <w:rFonts w:ascii="Times New Roman" w:hAnsi="Times New Roman" w:cs="Times New Roman"/>
        </w:rPr>
        <w:tab/>
        <w:t xml:space="preserve">План по данному виду дохода на 2015 год составляет 200 тыс. руб., поступление составило 142,8 тыс. руб. План выполнен на 71,8%. В 2014 году доходы по данному источнику не поступали. </w:t>
      </w:r>
    </w:p>
    <w:p w:rsidR="001759EB" w:rsidRPr="00FB5E43" w:rsidRDefault="001759EB" w:rsidP="001669FC">
      <w:pPr>
        <w:ind w:firstLine="709"/>
        <w:jc w:val="both"/>
        <w:rPr>
          <w:rFonts w:ascii="Times New Roman" w:hAnsi="Times New Roman" w:cs="Times New Roman"/>
        </w:rPr>
      </w:pPr>
    </w:p>
    <w:p w:rsidR="001759EB" w:rsidRPr="00FB5E43" w:rsidRDefault="001759EB" w:rsidP="001669FC">
      <w:pPr>
        <w:ind w:firstLine="709"/>
        <w:jc w:val="both"/>
        <w:rPr>
          <w:rFonts w:ascii="Times New Roman" w:hAnsi="Times New Roman" w:cs="Times New Roman"/>
        </w:rPr>
      </w:pPr>
      <w:r w:rsidRPr="00FB5E43">
        <w:rPr>
          <w:rFonts w:ascii="Times New Roman" w:hAnsi="Times New Roman" w:cs="Times New Roman"/>
          <w:b/>
        </w:rPr>
        <w:t xml:space="preserve">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Pr="00FB5E43">
        <w:rPr>
          <w:rFonts w:ascii="Times New Roman" w:hAnsi="Times New Roman" w:cs="Times New Roman"/>
        </w:rPr>
        <w:t>Составили 1649,7 тыс. рублей при плане 1862,2 тыс. рублей или 88,6%, в том числе:</w:t>
      </w:r>
    </w:p>
    <w:p w:rsidR="001759EB" w:rsidRPr="00FB5E43" w:rsidRDefault="001759EB" w:rsidP="001669FC">
      <w:pPr>
        <w:ind w:firstLine="709"/>
        <w:jc w:val="both"/>
        <w:rPr>
          <w:rFonts w:ascii="Times New Roman" w:hAnsi="Times New Roman" w:cs="Times New Roman"/>
          <w:b/>
        </w:rPr>
      </w:pPr>
    </w:p>
    <w:p w:rsidR="001759EB" w:rsidRPr="00FB5E43" w:rsidRDefault="001759EB" w:rsidP="001669FC">
      <w:pPr>
        <w:ind w:firstLine="709"/>
        <w:jc w:val="both"/>
        <w:rPr>
          <w:rFonts w:ascii="Times New Roman" w:hAnsi="Times New Roman" w:cs="Times New Roman"/>
        </w:rPr>
      </w:pPr>
      <w:r w:rsidRPr="00FB5E43">
        <w:rPr>
          <w:rFonts w:ascii="Times New Roman" w:hAnsi="Times New Roman" w:cs="Times New Roman"/>
        </w:rPr>
        <w:t>- доходы от платы за наем муниципального жилищного фонда городского поселения Лотошино при плане в сумме 1662,2 тыс. рублей за период с 01.01.2015 по 31.12.2015 составили  1458,7 тыс. рублей (сборщик МП «Лотошинское ЖКХ»). Выполнение составило 87,8%.</w:t>
      </w:r>
    </w:p>
    <w:p w:rsidR="001759EB" w:rsidRPr="00FB5E43" w:rsidRDefault="001759EB" w:rsidP="001669FC">
      <w:pPr>
        <w:ind w:firstLine="709"/>
        <w:jc w:val="both"/>
        <w:rPr>
          <w:rFonts w:ascii="Times New Roman" w:hAnsi="Times New Roman" w:cs="Times New Roman"/>
        </w:rPr>
      </w:pPr>
      <w:r w:rsidRPr="00FB5E43">
        <w:rPr>
          <w:rFonts w:ascii="Times New Roman" w:hAnsi="Times New Roman" w:cs="Times New Roman"/>
        </w:rPr>
        <w:t>- доходы от услуг общественного туалета  составили 191,0 тыс. рублей при плане 200,0 тыс. рублей или 95,5%.</w:t>
      </w:r>
    </w:p>
    <w:p w:rsidR="001759EB" w:rsidRPr="00FB5E43" w:rsidRDefault="001759EB" w:rsidP="001669FC">
      <w:pPr>
        <w:ind w:firstLine="709"/>
        <w:jc w:val="both"/>
        <w:rPr>
          <w:rFonts w:ascii="Times New Roman" w:hAnsi="Times New Roman" w:cs="Times New Roman"/>
        </w:rPr>
      </w:pPr>
    </w:p>
    <w:p w:rsidR="001759EB" w:rsidRPr="00FB5E43" w:rsidRDefault="001759EB" w:rsidP="001669FC">
      <w:pPr>
        <w:ind w:firstLine="709"/>
        <w:jc w:val="both"/>
        <w:rPr>
          <w:rFonts w:ascii="Times New Roman" w:hAnsi="Times New Roman" w:cs="Times New Roman"/>
        </w:rPr>
      </w:pPr>
    </w:p>
    <w:p w:rsidR="001759EB" w:rsidRPr="00FB5E43" w:rsidRDefault="001759EB" w:rsidP="001669FC">
      <w:pPr>
        <w:ind w:firstLine="709"/>
        <w:jc w:val="both"/>
        <w:rPr>
          <w:rFonts w:ascii="Times New Roman" w:hAnsi="Times New Roman" w:cs="Times New Roman"/>
          <w:b/>
          <w:u w:val="single"/>
        </w:rPr>
      </w:pPr>
      <w:r w:rsidRPr="00FB5E43">
        <w:rPr>
          <w:rFonts w:ascii="Times New Roman" w:hAnsi="Times New Roman" w:cs="Times New Roman"/>
          <w:b/>
          <w:u w:val="single"/>
        </w:rPr>
        <w:t>ДОХОДЫ ОТ ОКАЗАНИЯ ПЛАТНЫХ УСЛУГ (РАБОТ) И КОМПЕНСАЦИИ ЗАТРАТ ГОСУДАРСТВА.</w:t>
      </w:r>
    </w:p>
    <w:p w:rsidR="001759EB" w:rsidRPr="00FB5E43" w:rsidRDefault="001759EB" w:rsidP="001669FC">
      <w:pPr>
        <w:ind w:firstLine="709"/>
        <w:jc w:val="both"/>
        <w:rPr>
          <w:rFonts w:ascii="Times New Roman" w:hAnsi="Times New Roman" w:cs="Times New Roman"/>
          <w:b/>
        </w:rPr>
      </w:pPr>
      <w:r w:rsidRPr="00FB5E43">
        <w:rPr>
          <w:rFonts w:ascii="Times New Roman" w:hAnsi="Times New Roman" w:cs="Times New Roman"/>
        </w:rPr>
        <w:tab/>
      </w:r>
      <w:r w:rsidRPr="00FB5E43">
        <w:rPr>
          <w:rFonts w:ascii="Times New Roman" w:hAnsi="Times New Roman" w:cs="Times New Roman"/>
          <w:b/>
        </w:rPr>
        <w:t>Прочие доходы от оказания платных услуг (работ) получателями средств бюджетов  городских поселений.</w:t>
      </w:r>
    </w:p>
    <w:p w:rsidR="001759EB" w:rsidRPr="00FB5E43" w:rsidRDefault="001759EB" w:rsidP="001669FC">
      <w:pPr>
        <w:pStyle w:val="af8"/>
        <w:spacing w:after="200" w:line="276" w:lineRule="auto"/>
        <w:ind w:left="0" w:firstLine="709"/>
        <w:contextualSpacing/>
        <w:jc w:val="both"/>
        <w:rPr>
          <w:lang w:eastAsia="en-US"/>
        </w:rPr>
      </w:pPr>
      <w:r w:rsidRPr="00FB5E43">
        <w:t>План на 2015 год составляет 835,0 тыс. рублей. Фактически  по данному виду дохода  поступило в бюджет городского поселения Лотошино 476,6 тыс. руб.  исполнение составило 57,1%. В 2014 году получено  по данному источнику 663,9 тыс. рублей. Снижение в 2015 году ставило187,3 тыс. рублей или 28,2%</w:t>
      </w:r>
      <w:r w:rsidR="005332E3" w:rsidRPr="00FB5E43">
        <w:t>, в</w:t>
      </w:r>
      <w:r w:rsidRPr="00FB5E43">
        <w:t xml:space="preserve"> связи </w:t>
      </w:r>
      <w:r w:rsidR="005332E3" w:rsidRPr="00FB5E43">
        <w:t xml:space="preserve">с </w:t>
      </w:r>
      <w:r w:rsidRPr="00FB5E43">
        <w:t xml:space="preserve">уменьшением спроса на оказываемые платные услуги муниципальными учреждениями городского поселения Лотошино. </w:t>
      </w:r>
    </w:p>
    <w:p w:rsidR="001759EB" w:rsidRPr="00FB5E43" w:rsidRDefault="001759EB" w:rsidP="001669FC">
      <w:pPr>
        <w:ind w:firstLine="709"/>
        <w:jc w:val="both"/>
        <w:rPr>
          <w:rFonts w:ascii="Times New Roman" w:hAnsi="Times New Roman" w:cs="Times New Roman"/>
          <w:b/>
          <w:u w:val="single"/>
        </w:rPr>
      </w:pPr>
      <w:r w:rsidRPr="00FB5E43">
        <w:rPr>
          <w:rFonts w:ascii="Times New Roman" w:hAnsi="Times New Roman" w:cs="Times New Roman"/>
          <w:b/>
          <w:u w:val="single"/>
        </w:rPr>
        <w:t>ДОХОДЫ ОТ ПРОДАЖИ МАТЕРИАЛЬНЫХ И НЕМАТЕРИАЛЬНЫХ АКТИВОВ.</w:t>
      </w:r>
    </w:p>
    <w:p w:rsidR="001759EB" w:rsidRPr="00FB5E43" w:rsidRDefault="001759EB" w:rsidP="001669FC">
      <w:pPr>
        <w:ind w:firstLine="709"/>
        <w:jc w:val="both"/>
        <w:rPr>
          <w:rFonts w:ascii="Times New Roman" w:hAnsi="Times New Roman" w:cs="Times New Roman"/>
          <w:b/>
        </w:rPr>
      </w:pPr>
      <w:r w:rsidRPr="00FB5E43">
        <w:rPr>
          <w:rFonts w:ascii="Times New Roman" w:hAnsi="Times New Roman" w:cs="Times New Roman"/>
        </w:rPr>
        <w:tab/>
      </w:r>
      <w:r w:rsidRPr="00FB5E43">
        <w:rPr>
          <w:rFonts w:ascii="Times New Roman" w:hAnsi="Times New Roman" w:cs="Times New Roman"/>
          <w:b/>
        </w:rPr>
        <w:t>Доходы от продажи земельных участков, государственная собственность на которые не разграничена и которые расположены в границах поселений.</w:t>
      </w:r>
    </w:p>
    <w:p w:rsidR="001759EB" w:rsidRPr="00FB5E43" w:rsidRDefault="001759EB" w:rsidP="001669FC">
      <w:pPr>
        <w:ind w:firstLine="709"/>
        <w:jc w:val="both"/>
        <w:rPr>
          <w:rFonts w:ascii="Times New Roman" w:hAnsi="Times New Roman" w:cs="Times New Roman"/>
        </w:rPr>
      </w:pPr>
      <w:r w:rsidRPr="00FB5E43">
        <w:rPr>
          <w:rFonts w:ascii="Times New Roman" w:hAnsi="Times New Roman" w:cs="Times New Roman"/>
        </w:rPr>
        <w:tab/>
        <w:t>План</w:t>
      </w:r>
      <w:r w:rsidRPr="00FB5E43">
        <w:rPr>
          <w:rFonts w:ascii="Times New Roman" w:hAnsi="Times New Roman" w:cs="Times New Roman"/>
        </w:rPr>
        <w:tab/>
        <w:t xml:space="preserve">по данному виду дохода на 2015 год составляет 1 108,0 тыс.  руб., поступление – 1 139,6 тыс. руб., что составляет 102,8%. Перевыполнение доходов </w:t>
      </w:r>
      <w:r w:rsidR="00564BA8" w:rsidRPr="00FB5E43">
        <w:rPr>
          <w:rFonts w:ascii="Times New Roman" w:hAnsi="Times New Roman" w:cs="Times New Roman"/>
        </w:rPr>
        <w:t>составило 31,6 тыс. рублей</w:t>
      </w:r>
      <w:r w:rsidRPr="00FB5E43">
        <w:rPr>
          <w:rFonts w:ascii="Times New Roman" w:hAnsi="Times New Roman" w:cs="Times New Roman"/>
        </w:rPr>
        <w:t>. В 2014 году поступления составляли – 809,8 тыс. рублей.</w:t>
      </w:r>
    </w:p>
    <w:p w:rsidR="001759EB" w:rsidRPr="00FB5E43" w:rsidRDefault="001759EB" w:rsidP="001669FC">
      <w:pPr>
        <w:ind w:firstLine="709"/>
        <w:jc w:val="both"/>
        <w:rPr>
          <w:rFonts w:ascii="Times New Roman" w:hAnsi="Times New Roman" w:cs="Times New Roman"/>
        </w:rPr>
      </w:pPr>
    </w:p>
    <w:p w:rsidR="001759EB" w:rsidRPr="00FB5E43" w:rsidRDefault="001759EB" w:rsidP="001669FC">
      <w:pPr>
        <w:ind w:firstLine="709"/>
        <w:jc w:val="both"/>
        <w:rPr>
          <w:rFonts w:ascii="Times New Roman" w:hAnsi="Times New Roman" w:cs="Times New Roman"/>
          <w:b/>
          <w:u w:val="single"/>
        </w:rPr>
      </w:pPr>
      <w:r w:rsidRPr="00FB5E43">
        <w:rPr>
          <w:rFonts w:ascii="Times New Roman" w:hAnsi="Times New Roman" w:cs="Times New Roman"/>
          <w:b/>
          <w:u w:val="single"/>
        </w:rPr>
        <w:t>ШТРАФЫ,САНКЦИИ,  ВОЗМЕЩЕНИЕ УЩЕРБА.</w:t>
      </w:r>
    </w:p>
    <w:p w:rsidR="001759EB" w:rsidRPr="00FB5E43" w:rsidRDefault="001759EB" w:rsidP="001669FC">
      <w:pPr>
        <w:ind w:firstLine="709"/>
        <w:jc w:val="both"/>
        <w:rPr>
          <w:rFonts w:ascii="Times New Roman" w:hAnsi="Times New Roman" w:cs="Times New Roman"/>
          <w:b/>
        </w:rPr>
      </w:pPr>
      <w:r w:rsidRPr="00FB5E43">
        <w:rPr>
          <w:rFonts w:ascii="Times New Roman" w:hAnsi="Times New Roman" w:cs="Times New Roman"/>
          <w:b/>
        </w:rPr>
        <w:t>Денежные  взыскания (штрафы) и иные суммы, взыскиваемые с лиц, виновных в совершении преступлений, и возмещение ущерба имуществу, зачисляемые в бюджеты городских поселений.</w:t>
      </w:r>
    </w:p>
    <w:p w:rsidR="001759EB" w:rsidRPr="00FB5E43" w:rsidRDefault="001759EB" w:rsidP="001669FC">
      <w:pPr>
        <w:ind w:firstLine="709"/>
        <w:jc w:val="both"/>
        <w:rPr>
          <w:rFonts w:ascii="Times New Roman" w:hAnsi="Times New Roman" w:cs="Times New Roman"/>
        </w:rPr>
      </w:pPr>
      <w:r w:rsidRPr="00FB5E43">
        <w:rPr>
          <w:rFonts w:ascii="Times New Roman" w:hAnsi="Times New Roman" w:cs="Times New Roman"/>
        </w:rPr>
        <w:t>План по данному  виду дохода составляет 30,0 тыс. рублей, фактически поступило 25,4 тыс. ру</w:t>
      </w:r>
      <w:r w:rsidR="00564BA8" w:rsidRPr="00FB5E43">
        <w:rPr>
          <w:rFonts w:ascii="Times New Roman" w:hAnsi="Times New Roman" w:cs="Times New Roman"/>
        </w:rPr>
        <w:t>блей. Выполнение составило 84,7%</w:t>
      </w:r>
      <w:r w:rsidRPr="00FB5E43">
        <w:rPr>
          <w:rFonts w:ascii="Times New Roman" w:hAnsi="Times New Roman" w:cs="Times New Roman"/>
        </w:rPr>
        <w:t>. В 2014 году поступлений по</w:t>
      </w:r>
      <w:r w:rsidR="00564BA8" w:rsidRPr="00FB5E43">
        <w:rPr>
          <w:rFonts w:ascii="Times New Roman" w:hAnsi="Times New Roman" w:cs="Times New Roman"/>
        </w:rPr>
        <w:t xml:space="preserve"> </w:t>
      </w:r>
      <w:r w:rsidRPr="00FB5E43">
        <w:rPr>
          <w:rFonts w:ascii="Times New Roman" w:hAnsi="Times New Roman" w:cs="Times New Roman"/>
        </w:rPr>
        <w:t>данному виду доходов не было.</w:t>
      </w:r>
    </w:p>
    <w:p w:rsidR="001759EB" w:rsidRPr="00FB5E43" w:rsidRDefault="001759EB" w:rsidP="001D6B04">
      <w:pPr>
        <w:pStyle w:val="a7"/>
        <w:shd w:val="clear" w:color="auto" w:fill="auto"/>
        <w:spacing w:line="240" w:lineRule="auto"/>
        <w:ind w:right="20" w:firstLine="720"/>
        <w:rPr>
          <w:b/>
          <w:sz w:val="24"/>
          <w:szCs w:val="24"/>
        </w:rPr>
      </w:pPr>
      <w:r w:rsidRPr="00FB5E43">
        <w:rPr>
          <w:b/>
          <w:sz w:val="24"/>
          <w:szCs w:val="24"/>
        </w:rPr>
        <w:lastRenderedPageBreak/>
        <w:t>Денежные взыскания  (штрафы) за нарушение законодательства РФ о размещении заказов на поставки товаров, выполнение работ, оказание услуг для нужд поселений.</w:t>
      </w:r>
    </w:p>
    <w:p w:rsidR="001759EB" w:rsidRPr="00FB5E43" w:rsidRDefault="001759EB" w:rsidP="001D6B04">
      <w:pPr>
        <w:pStyle w:val="a7"/>
        <w:shd w:val="clear" w:color="auto" w:fill="auto"/>
        <w:spacing w:line="240" w:lineRule="auto"/>
        <w:ind w:right="20" w:firstLine="720"/>
        <w:rPr>
          <w:sz w:val="24"/>
          <w:szCs w:val="24"/>
        </w:rPr>
      </w:pPr>
      <w:r w:rsidRPr="00FB5E43">
        <w:rPr>
          <w:sz w:val="24"/>
          <w:szCs w:val="24"/>
        </w:rPr>
        <w:t xml:space="preserve">План  и факт по данному виду дохода на 2015 год составляет 45,0 тыс. рублей, выполнение составило 100,0%. В 2014 году поступило 16,5 тыс. рублей, увеличение доходов по данному виду в 2015 году по сравнению с 2014 годом составило 28,5 тыс. рублей. </w:t>
      </w:r>
    </w:p>
    <w:p w:rsidR="001759EB" w:rsidRPr="00FB5E43" w:rsidRDefault="001759EB" w:rsidP="001D6B04">
      <w:pPr>
        <w:pStyle w:val="a7"/>
        <w:shd w:val="clear" w:color="auto" w:fill="auto"/>
        <w:spacing w:line="240" w:lineRule="auto"/>
        <w:ind w:right="20" w:firstLine="720"/>
        <w:rPr>
          <w:b/>
          <w:sz w:val="24"/>
          <w:szCs w:val="24"/>
        </w:rPr>
      </w:pPr>
      <w:r w:rsidRPr="00FB5E43">
        <w:rPr>
          <w:b/>
          <w:sz w:val="24"/>
          <w:szCs w:val="24"/>
        </w:rPr>
        <w:t>Административный штраф.</w:t>
      </w:r>
    </w:p>
    <w:p w:rsidR="001759EB" w:rsidRPr="00FB5E43" w:rsidRDefault="001759EB" w:rsidP="001D6B04">
      <w:pPr>
        <w:pStyle w:val="a7"/>
        <w:shd w:val="clear" w:color="auto" w:fill="auto"/>
        <w:spacing w:line="240" w:lineRule="auto"/>
        <w:ind w:right="20" w:firstLine="720"/>
        <w:rPr>
          <w:sz w:val="24"/>
          <w:szCs w:val="24"/>
        </w:rPr>
      </w:pPr>
      <w:r w:rsidRPr="00FB5E43">
        <w:rPr>
          <w:sz w:val="24"/>
          <w:szCs w:val="24"/>
        </w:rPr>
        <w:t>План и факт по данному виду доходов составляет 10,0 тыс. рублей. выполнение 100%. В 2014 году данных поступлений не было.</w:t>
      </w:r>
    </w:p>
    <w:p w:rsidR="001759EB" w:rsidRPr="00FB5E43" w:rsidRDefault="001759EB" w:rsidP="001D6B04">
      <w:pPr>
        <w:pStyle w:val="a7"/>
        <w:shd w:val="clear" w:color="auto" w:fill="auto"/>
        <w:spacing w:line="240" w:lineRule="auto"/>
        <w:ind w:right="20" w:firstLine="720"/>
        <w:rPr>
          <w:b/>
          <w:sz w:val="24"/>
          <w:szCs w:val="24"/>
          <w:u w:val="single"/>
        </w:rPr>
      </w:pPr>
      <w:r w:rsidRPr="00FB5E43">
        <w:rPr>
          <w:b/>
          <w:sz w:val="24"/>
          <w:szCs w:val="24"/>
          <w:u w:val="single"/>
        </w:rPr>
        <w:t>ПРОЧИЕ НЕНАЛОГОВЫЕ ДОХОДЫ.</w:t>
      </w:r>
    </w:p>
    <w:p w:rsidR="001759EB" w:rsidRPr="00FB5E43" w:rsidRDefault="001759EB" w:rsidP="001D6B04">
      <w:pPr>
        <w:pStyle w:val="a7"/>
        <w:shd w:val="clear" w:color="auto" w:fill="auto"/>
        <w:spacing w:line="240" w:lineRule="auto"/>
        <w:ind w:right="20" w:firstLine="720"/>
        <w:rPr>
          <w:b/>
          <w:sz w:val="24"/>
          <w:szCs w:val="24"/>
        </w:rPr>
      </w:pPr>
      <w:r w:rsidRPr="00FB5E43">
        <w:rPr>
          <w:b/>
          <w:sz w:val="24"/>
          <w:szCs w:val="24"/>
        </w:rPr>
        <w:t>Прочие неналоговые доходы  бюджетов городских поселений (резервирование мест для семейных (родовых) захоронений).</w:t>
      </w:r>
    </w:p>
    <w:p w:rsidR="001759EB" w:rsidRPr="00FB5E43" w:rsidRDefault="001759EB" w:rsidP="001D6B04">
      <w:pPr>
        <w:pStyle w:val="a7"/>
        <w:shd w:val="clear" w:color="auto" w:fill="auto"/>
        <w:spacing w:line="240" w:lineRule="auto"/>
        <w:ind w:right="20" w:firstLine="720"/>
        <w:rPr>
          <w:color w:val="000000"/>
          <w:sz w:val="24"/>
          <w:szCs w:val="24"/>
        </w:rPr>
      </w:pPr>
      <w:r w:rsidRPr="00FB5E43">
        <w:rPr>
          <w:sz w:val="24"/>
          <w:szCs w:val="24"/>
        </w:rPr>
        <w:t>При плане в 10,0 тыс. рублей фактическое поступление составило 9,0 тыс. рублей, выполнение 90,0%.В 2014 году аналогичных доходов поступило в сумме 10,0 тыс. рублей</w:t>
      </w:r>
      <w:r w:rsidR="005332E3" w:rsidRPr="00FB5E43">
        <w:rPr>
          <w:sz w:val="24"/>
          <w:szCs w:val="24"/>
        </w:rPr>
        <w:t>,</w:t>
      </w:r>
      <w:r w:rsidRPr="00FB5E43">
        <w:rPr>
          <w:sz w:val="24"/>
          <w:szCs w:val="24"/>
        </w:rPr>
        <w:t xml:space="preserve"> снижение в 2015 году составило1,0 тыс. рублей в связи с сокращением обратившихся</w:t>
      </w:r>
      <w:r w:rsidRPr="00FB5E43">
        <w:rPr>
          <w:color w:val="000000"/>
          <w:sz w:val="24"/>
          <w:szCs w:val="24"/>
        </w:rPr>
        <w:t xml:space="preserve">. </w:t>
      </w:r>
    </w:p>
    <w:p w:rsidR="001759EB" w:rsidRPr="00FB5E43" w:rsidRDefault="001759EB" w:rsidP="00483591">
      <w:pPr>
        <w:pStyle w:val="10"/>
        <w:keepNext/>
        <w:keepLines/>
        <w:shd w:val="clear" w:color="auto" w:fill="auto"/>
        <w:spacing w:line="240" w:lineRule="auto"/>
        <w:ind w:firstLine="0"/>
        <w:rPr>
          <w:sz w:val="24"/>
          <w:szCs w:val="24"/>
        </w:rPr>
      </w:pPr>
    </w:p>
    <w:p w:rsidR="001759EB" w:rsidRPr="00FB5E43" w:rsidRDefault="001759EB" w:rsidP="00483591">
      <w:pPr>
        <w:pStyle w:val="10"/>
        <w:keepNext/>
        <w:keepLines/>
        <w:shd w:val="clear" w:color="auto" w:fill="auto"/>
        <w:spacing w:line="240" w:lineRule="auto"/>
        <w:ind w:firstLine="0"/>
        <w:rPr>
          <w:sz w:val="24"/>
          <w:szCs w:val="24"/>
        </w:rPr>
      </w:pPr>
      <w:r w:rsidRPr="00FB5E43">
        <w:rPr>
          <w:sz w:val="24"/>
          <w:szCs w:val="24"/>
        </w:rPr>
        <w:t>4.3. Безвозмездные поступления</w:t>
      </w:r>
    </w:p>
    <w:p w:rsidR="001759EB" w:rsidRPr="00FB5E43" w:rsidRDefault="001759EB" w:rsidP="00483591">
      <w:pPr>
        <w:pStyle w:val="10"/>
        <w:keepNext/>
        <w:keepLines/>
        <w:shd w:val="clear" w:color="auto" w:fill="auto"/>
        <w:spacing w:line="240" w:lineRule="auto"/>
        <w:ind w:firstLine="0"/>
        <w:rPr>
          <w:sz w:val="24"/>
          <w:szCs w:val="24"/>
        </w:rPr>
      </w:pPr>
    </w:p>
    <w:p w:rsidR="001759EB" w:rsidRPr="00FB5E43" w:rsidRDefault="001759EB" w:rsidP="001A396E">
      <w:pPr>
        <w:pStyle w:val="10"/>
        <w:keepNext/>
        <w:keepLines/>
        <w:shd w:val="clear" w:color="auto" w:fill="auto"/>
        <w:spacing w:line="240" w:lineRule="auto"/>
        <w:ind w:firstLine="708"/>
        <w:jc w:val="both"/>
        <w:rPr>
          <w:b w:val="0"/>
          <w:sz w:val="24"/>
          <w:szCs w:val="24"/>
        </w:rPr>
      </w:pPr>
      <w:r w:rsidRPr="00FB5E43">
        <w:rPr>
          <w:b w:val="0"/>
          <w:sz w:val="24"/>
          <w:szCs w:val="24"/>
        </w:rPr>
        <w:t>Безвозмездные поступления  в доходной части бюджета городского поселени</w:t>
      </w:r>
      <w:r w:rsidR="001A396E" w:rsidRPr="00FB5E43">
        <w:rPr>
          <w:b w:val="0"/>
          <w:sz w:val="24"/>
          <w:szCs w:val="24"/>
        </w:rPr>
        <w:t>я</w:t>
      </w:r>
      <w:r w:rsidRPr="00FB5E43">
        <w:rPr>
          <w:b w:val="0"/>
          <w:sz w:val="24"/>
          <w:szCs w:val="24"/>
        </w:rPr>
        <w:t xml:space="preserve"> Лотошино фактически составили 74367,0 тыс. рублей при плане 81271,1 тыс. рублей</w:t>
      </w:r>
      <w:r w:rsidR="001A396E" w:rsidRPr="00FB5E43">
        <w:rPr>
          <w:b w:val="0"/>
          <w:sz w:val="24"/>
          <w:szCs w:val="24"/>
        </w:rPr>
        <w:t>,</w:t>
      </w:r>
      <w:r w:rsidRPr="00FB5E43">
        <w:rPr>
          <w:b w:val="0"/>
          <w:sz w:val="24"/>
          <w:szCs w:val="24"/>
        </w:rPr>
        <w:t xml:space="preserve"> исполнение составило 91,5 %. Структура безвозмездных поступлений в 2015 выглядит следующим образом :</w:t>
      </w:r>
    </w:p>
    <w:p w:rsidR="001759EB" w:rsidRPr="00FB5E43" w:rsidRDefault="001759EB" w:rsidP="00B25A0A">
      <w:pPr>
        <w:pStyle w:val="10"/>
        <w:keepNext/>
        <w:keepLines/>
        <w:shd w:val="clear" w:color="auto" w:fill="auto"/>
        <w:spacing w:line="240" w:lineRule="auto"/>
        <w:ind w:firstLine="708"/>
        <w:jc w:val="both"/>
        <w:rPr>
          <w:b w:val="0"/>
          <w:sz w:val="24"/>
          <w:szCs w:val="24"/>
        </w:rPr>
      </w:pPr>
      <w:r w:rsidRPr="00FB5E43">
        <w:rPr>
          <w:b w:val="0"/>
          <w:sz w:val="24"/>
          <w:szCs w:val="24"/>
        </w:rPr>
        <w:t>- Безвозмездные перечисления от  других бюджетов бюджетной системы российской Федерации – 99,4% или 73895,8 тыс. рублей, в том числе</w:t>
      </w:r>
    </w:p>
    <w:p w:rsidR="001759EB" w:rsidRPr="00FB5E43" w:rsidRDefault="001759EB" w:rsidP="008B021D">
      <w:pPr>
        <w:pStyle w:val="10"/>
        <w:keepNext/>
        <w:keepLines/>
        <w:numPr>
          <w:ilvl w:val="0"/>
          <w:numId w:val="17"/>
        </w:numPr>
        <w:shd w:val="clear" w:color="auto" w:fill="auto"/>
        <w:spacing w:line="240" w:lineRule="auto"/>
        <w:jc w:val="both"/>
        <w:rPr>
          <w:b w:val="0"/>
          <w:sz w:val="24"/>
          <w:szCs w:val="24"/>
        </w:rPr>
      </w:pPr>
      <w:r w:rsidRPr="00FB5E43">
        <w:rPr>
          <w:b w:val="0"/>
          <w:sz w:val="24"/>
          <w:szCs w:val="24"/>
        </w:rPr>
        <w:t>дотации –  91,1% или 67752,0 тыс. рублей,</w:t>
      </w:r>
    </w:p>
    <w:p w:rsidR="001759EB" w:rsidRPr="00FB5E43" w:rsidRDefault="001759EB" w:rsidP="008B021D">
      <w:pPr>
        <w:pStyle w:val="10"/>
        <w:keepNext/>
        <w:keepLines/>
        <w:numPr>
          <w:ilvl w:val="0"/>
          <w:numId w:val="17"/>
        </w:numPr>
        <w:shd w:val="clear" w:color="auto" w:fill="auto"/>
        <w:spacing w:line="240" w:lineRule="auto"/>
        <w:jc w:val="both"/>
        <w:rPr>
          <w:b w:val="0"/>
          <w:sz w:val="24"/>
          <w:szCs w:val="24"/>
        </w:rPr>
      </w:pPr>
      <w:r w:rsidRPr="00FB5E43">
        <w:rPr>
          <w:b w:val="0"/>
          <w:sz w:val="24"/>
          <w:szCs w:val="24"/>
        </w:rPr>
        <w:t>субсидии – 7,0% или 5205,1 тыс. рублей,</w:t>
      </w:r>
    </w:p>
    <w:p w:rsidR="001759EB" w:rsidRPr="00FB5E43" w:rsidRDefault="001759EB" w:rsidP="008B021D">
      <w:pPr>
        <w:pStyle w:val="10"/>
        <w:keepNext/>
        <w:keepLines/>
        <w:numPr>
          <w:ilvl w:val="0"/>
          <w:numId w:val="17"/>
        </w:numPr>
        <w:shd w:val="clear" w:color="auto" w:fill="auto"/>
        <w:spacing w:line="240" w:lineRule="auto"/>
        <w:jc w:val="both"/>
        <w:rPr>
          <w:b w:val="0"/>
          <w:sz w:val="24"/>
          <w:szCs w:val="24"/>
        </w:rPr>
      </w:pPr>
      <w:r w:rsidRPr="00FB5E43">
        <w:rPr>
          <w:b w:val="0"/>
          <w:sz w:val="24"/>
          <w:szCs w:val="24"/>
        </w:rPr>
        <w:t>субвенции – 0,7% или 510,1 тыс. рублей,</w:t>
      </w:r>
    </w:p>
    <w:p w:rsidR="001759EB" w:rsidRPr="00FB5E43" w:rsidRDefault="001759EB" w:rsidP="008B021D">
      <w:pPr>
        <w:pStyle w:val="10"/>
        <w:keepNext/>
        <w:keepLines/>
        <w:numPr>
          <w:ilvl w:val="0"/>
          <w:numId w:val="17"/>
        </w:numPr>
        <w:shd w:val="clear" w:color="auto" w:fill="auto"/>
        <w:spacing w:line="240" w:lineRule="auto"/>
        <w:jc w:val="both"/>
        <w:rPr>
          <w:b w:val="0"/>
          <w:sz w:val="24"/>
          <w:szCs w:val="24"/>
        </w:rPr>
      </w:pPr>
      <w:r w:rsidRPr="00FB5E43">
        <w:rPr>
          <w:b w:val="0"/>
          <w:sz w:val="24"/>
          <w:szCs w:val="24"/>
        </w:rPr>
        <w:t>иные межбюджетные трансферты – 0,6% или 428,6 тыс. рублей.</w:t>
      </w:r>
    </w:p>
    <w:p w:rsidR="001759EB" w:rsidRPr="00FB5E43" w:rsidRDefault="001759EB" w:rsidP="00B25A0A">
      <w:pPr>
        <w:pStyle w:val="10"/>
        <w:keepNext/>
        <w:keepLines/>
        <w:shd w:val="clear" w:color="auto" w:fill="auto"/>
        <w:spacing w:line="240" w:lineRule="auto"/>
        <w:ind w:firstLine="708"/>
        <w:jc w:val="both"/>
        <w:rPr>
          <w:b w:val="0"/>
          <w:sz w:val="24"/>
          <w:szCs w:val="24"/>
        </w:rPr>
      </w:pPr>
      <w:r w:rsidRPr="00FB5E43">
        <w:rPr>
          <w:b w:val="0"/>
          <w:sz w:val="24"/>
          <w:szCs w:val="24"/>
        </w:rPr>
        <w:t>-Прочие безвозмездные поступления – 0,6% или 471,2 тыс. рублей.</w:t>
      </w:r>
    </w:p>
    <w:p w:rsidR="001759EB" w:rsidRPr="00FB5E43" w:rsidRDefault="001759EB" w:rsidP="00483591">
      <w:pPr>
        <w:pStyle w:val="10"/>
        <w:keepNext/>
        <w:keepLines/>
        <w:shd w:val="clear" w:color="auto" w:fill="auto"/>
        <w:spacing w:line="240" w:lineRule="auto"/>
        <w:ind w:firstLine="0"/>
        <w:rPr>
          <w:sz w:val="24"/>
          <w:szCs w:val="24"/>
        </w:rPr>
      </w:pPr>
    </w:p>
    <w:p w:rsidR="001759EB" w:rsidRPr="00FB5E43" w:rsidRDefault="001759EB" w:rsidP="00483591">
      <w:pPr>
        <w:autoSpaceDE w:val="0"/>
        <w:autoSpaceDN w:val="0"/>
        <w:adjustRightInd w:val="0"/>
        <w:ind w:firstLine="708"/>
        <w:jc w:val="both"/>
        <w:outlineLvl w:val="0"/>
        <w:rPr>
          <w:rFonts w:ascii="Times New Roman" w:hAnsi="Times New Roman" w:cs="Times New Roman"/>
        </w:rPr>
      </w:pPr>
      <w:r w:rsidRPr="00FB5E43">
        <w:rPr>
          <w:rFonts w:ascii="Times New Roman" w:hAnsi="Times New Roman" w:cs="Times New Roman"/>
        </w:rPr>
        <w:t>План по безвозмездным поступлениям от других бюджетов бюджетной системы РФ   на 2015 год составляет 80421,1 тыс. руб. Фактически поступило 73895,8 тыс. руб., что на 18 603,5 тыс. руб. меньше по сравнению с прошлым годом. Исполнение сложилось по следующим доходным источникам:</w:t>
      </w:r>
    </w:p>
    <w:p w:rsidR="001759EB" w:rsidRPr="00FB5E43" w:rsidRDefault="001759EB" w:rsidP="00483591">
      <w:pPr>
        <w:autoSpaceDE w:val="0"/>
        <w:autoSpaceDN w:val="0"/>
        <w:adjustRightInd w:val="0"/>
        <w:ind w:firstLine="708"/>
        <w:jc w:val="both"/>
        <w:outlineLvl w:val="0"/>
        <w:rPr>
          <w:rFonts w:ascii="Times New Roman" w:hAnsi="Times New Roman" w:cs="Times New Roman"/>
          <w:b/>
        </w:rPr>
      </w:pPr>
      <w:r w:rsidRPr="00FB5E43">
        <w:rPr>
          <w:rFonts w:ascii="Times New Roman" w:hAnsi="Times New Roman" w:cs="Times New Roman"/>
          <w:b/>
        </w:rPr>
        <w:t>Дотации бюджетам городских поселений на выравнивание бюджетной обеспеченности.</w:t>
      </w:r>
    </w:p>
    <w:p w:rsidR="001759EB" w:rsidRPr="00FB5E43" w:rsidRDefault="001759EB" w:rsidP="00483591">
      <w:pPr>
        <w:autoSpaceDE w:val="0"/>
        <w:autoSpaceDN w:val="0"/>
        <w:adjustRightInd w:val="0"/>
        <w:ind w:firstLine="708"/>
        <w:jc w:val="both"/>
        <w:outlineLvl w:val="0"/>
        <w:rPr>
          <w:rFonts w:ascii="Times New Roman" w:hAnsi="Times New Roman" w:cs="Times New Roman"/>
          <w:b/>
        </w:rPr>
      </w:pPr>
      <w:r w:rsidRPr="00FB5E43">
        <w:rPr>
          <w:rFonts w:ascii="Times New Roman" w:hAnsi="Times New Roman" w:cs="Times New Roman"/>
        </w:rPr>
        <w:t xml:space="preserve">  Уточненный план на 2015 год составляет 67752,0 тыс. руб. В 2015 году плановые назначения уменьшены на </w:t>
      </w:r>
      <w:r w:rsidR="005332E3" w:rsidRPr="00FB5E43">
        <w:rPr>
          <w:rFonts w:ascii="Times New Roman" w:hAnsi="Times New Roman" w:cs="Times New Roman"/>
          <w:color w:val="auto"/>
        </w:rPr>
        <w:t>6069 тыс. рублей по сравнению с первоначальным бюджетом</w:t>
      </w:r>
      <w:r w:rsidRPr="00FB5E43">
        <w:rPr>
          <w:rFonts w:ascii="Times New Roman" w:hAnsi="Times New Roman" w:cs="Times New Roman"/>
          <w:color w:val="auto"/>
        </w:rPr>
        <w:t xml:space="preserve"> в связи с применением мер бюджетного принуждения.</w:t>
      </w:r>
      <w:r w:rsidRPr="00FB5E43">
        <w:rPr>
          <w:rFonts w:ascii="Times New Roman" w:hAnsi="Times New Roman" w:cs="Times New Roman"/>
        </w:rPr>
        <w:t xml:space="preserve"> </w:t>
      </w:r>
      <w:r w:rsidR="005332E3" w:rsidRPr="00FB5E43">
        <w:rPr>
          <w:rFonts w:ascii="Times New Roman" w:hAnsi="Times New Roman" w:cs="Times New Roman"/>
        </w:rPr>
        <w:t>Д</w:t>
      </w:r>
      <w:r w:rsidRPr="00FB5E43">
        <w:rPr>
          <w:rFonts w:ascii="Times New Roman" w:hAnsi="Times New Roman" w:cs="Times New Roman"/>
        </w:rPr>
        <w:t xml:space="preserve">отация в 2015 году поступила в сумме 67752,0 тыс. </w:t>
      </w:r>
      <w:r w:rsidR="005332E3" w:rsidRPr="00FB5E43">
        <w:rPr>
          <w:rFonts w:ascii="Times New Roman" w:hAnsi="Times New Roman" w:cs="Times New Roman"/>
        </w:rPr>
        <w:t>р</w:t>
      </w:r>
      <w:r w:rsidRPr="00FB5E43">
        <w:rPr>
          <w:rFonts w:ascii="Times New Roman" w:hAnsi="Times New Roman" w:cs="Times New Roman"/>
        </w:rPr>
        <w:t xml:space="preserve">ублей. </w:t>
      </w:r>
      <w:r w:rsidR="005332E3" w:rsidRPr="00FB5E43">
        <w:rPr>
          <w:rFonts w:ascii="Times New Roman" w:hAnsi="Times New Roman" w:cs="Times New Roman"/>
        </w:rPr>
        <w:t>П</w:t>
      </w:r>
      <w:r w:rsidRPr="00FB5E43">
        <w:rPr>
          <w:rFonts w:ascii="Times New Roman" w:hAnsi="Times New Roman" w:cs="Times New Roman"/>
        </w:rPr>
        <w:t xml:space="preserve">о сравнению с 2014 годом объем дотации снизился на 11346,0 тыс. рублей. </w:t>
      </w:r>
    </w:p>
    <w:p w:rsidR="001759EB" w:rsidRPr="00FB5E43" w:rsidRDefault="001759EB" w:rsidP="00483591">
      <w:pPr>
        <w:autoSpaceDE w:val="0"/>
        <w:autoSpaceDN w:val="0"/>
        <w:adjustRightInd w:val="0"/>
        <w:ind w:firstLine="708"/>
        <w:jc w:val="both"/>
        <w:outlineLvl w:val="0"/>
        <w:rPr>
          <w:rFonts w:ascii="Times New Roman" w:hAnsi="Times New Roman" w:cs="Times New Roman"/>
          <w:i/>
        </w:rPr>
      </w:pPr>
    </w:p>
    <w:p w:rsidR="001759EB" w:rsidRPr="00FB5E43" w:rsidRDefault="001759EB" w:rsidP="00483591">
      <w:pPr>
        <w:autoSpaceDE w:val="0"/>
        <w:autoSpaceDN w:val="0"/>
        <w:adjustRightInd w:val="0"/>
        <w:ind w:firstLine="708"/>
        <w:jc w:val="both"/>
        <w:outlineLvl w:val="0"/>
        <w:rPr>
          <w:rFonts w:ascii="Times New Roman" w:hAnsi="Times New Roman" w:cs="Times New Roman"/>
        </w:rPr>
      </w:pPr>
    </w:p>
    <w:p w:rsidR="001759EB" w:rsidRPr="00FB5E43" w:rsidRDefault="001759EB" w:rsidP="00483591">
      <w:pPr>
        <w:autoSpaceDE w:val="0"/>
        <w:autoSpaceDN w:val="0"/>
        <w:adjustRightInd w:val="0"/>
        <w:ind w:firstLine="708"/>
        <w:jc w:val="both"/>
        <w:outlineLvl w:val="0"/>
        <w:rPr>
          <w:rFonts w:ascii="Times New Roman" w:hAnsi="Times New Roman" w:cs="Times New Roman"/>
          <w:b/>
        </w:rPr>
      </w:pPr>
      <w:r w:rsidRPr="00FB5E43">
        <w:rPr>
          <w:rFonts w:ascii="Times New Roman" w:hAnsi="Times New Roman" w:cs="Times New Roman"/>
          <w:b/>
        </w:rPr>
        <w:t>Субсидии бюджетам поселений на осуществление дорожной деятельности в отношении автомобильных дорог общего пользования, а также капитального ремонта дворовых территорий многоквартирных домов населенных  пунктов.</w:t>
      </w:r>
    </w:p>
    <w:p w:rsidR="001759EB" w:rsidRPr="00FB5E43" w:rsidRDefault="001759EB" w:rsidP="00483591">
      <w:pPr>
        <w:autoSpaceDE w:val="0"/>
        <w:autoSpaceDN w:val="0"/>
        <w:adjustRightInd w:val="0"/>
        <w:ind w:firstLine="708"/>
        <w:jc w:val="both"/>
        <w:outlineLvl w:val="0"/>
        <w:rPr>
          <w:rFonts w:ascii="Times New Roman" w:hAnsi="Times New Roman" w:cs="Times New Roman"/>
        </w:rPr>
      </w:pPr>
      <w:r w:rsidRPr="00FB5E43">
        <w:rPr>
          <w:rFonts w:ascii="Times New Roman" w:hAnsi="Times New Roman" w:cs="Times New Roman"/>
        </w:rPr>
        <w:t>План на 2015 год составляет 5 205,1,0 тыс. руб., субсидия поступила в полном объеме. По сравнению с 2014 годом объем поступившей субсидии увеличился на 1 938,9 тыс. рублей.</w:t>
      </w:r>
    </w:p>
    <w:p w:rsidR="001759EB" w:rsidRPr="00FB5E43" w:rsidRDefault="001759EB" w:rsidP="00483591">
      <w:pPr>
        <w:autoSpaceDE w:val="0"/>
        <w:autoSpaceDN w:val="0"/>
        <w:adjustRightInd w:val="0"/>
        <w:ind w:firstLine="708"/>
        <w:jc w:val="both"/>
        <w:outlineLvl w:val="0"/>
        <w:rPr>
          <w:rFonts w:ascii="Times New Roman" w:hAnsi="Times New Roman" w:cs="Times New Roman"/>
          <w:b/>
        </w:rPr>
      </w:pPr>
      <w:r w:rsidRPr="00FB5E43">
        <w:rPr>
          <w:rFonts w:ascii="Times New Roman" w:hAnsi="Times New Roman" w:cs="Times New Roman"/>
          <w:b/>
        </w:rPr>
        <w:t>Субсидия  на приобретение дорожной техники для нужд дорожного хозяйства.</w:t>
      </w:r>
    </w:p>
    <w:p w:rsidR="001759EB" w:rsidRPr="00FB5E43" w:rsidRDefault="00436136" w:rsidP="00483591">
      <w:pPr>
        <w:autoSpaceDE w:val="0"/>
        <w:autoSpaceDN w:val="0"/>
        <w:adjustRightInd w:val="0"/>
        <w:ind w:firstLine="708"/>
        <w:jc w:val="both"/>
        <w:outlineLvl w:val="0"/>
        <w:rPr>
          <w:rFonts w:ascii="Times New Roman" w:hAnsi="Times New Roman" w:cs="Times New Roman"/>
        </w:rPr>
      </w:pPr>
      <w:r w:rsidRPr="00FB5E43">
        <w:rPr>
          <w:rFonts w:ascii="Times New Roman" w:hAnsi="Times New Roman" w:cs="Times New Roman"/>
        </w:rPr>
        <w:t>В соответствии с государственной  программой Московской области «Развитие и функционирование дорожно-транспортного комплекса», утвержденной постановлением Правительства Московской области от 23.08.2013 года №656/35 предусмотрена субсидия на проведение мероприятий по приобретению дорожной техники</w:t>
      </w:r>
      <w:r w:rsidR="001759EB" w:rsidRPr="00FB5E43">
        <w:rPr>
          <w:rFonts w:ascii="Times New Roman" w:hAnsi="Times New Roman" w:cs="Times New Roman"/>
        </w:rPr>
        <w:t xml:space="preserve"> на 2015 год </w:t>
      </w:r>
      <w:r w:rsidRPr="00FB5E43">
        <w:rPr>
          <w:rFonts w:ascii="Times New Roman" w:hAnsi="Times New Roman" w:cs="Times New Roman"/>
        </w:rPr>
        <w:t>в сумме</w:t>
      </w:r>
      <w:r w:rsidR="001759EB" w:rsidRPr="00FB5E43">
        <w:rPr>
          <w:rFonts w:ascii="Times New Roman" w:hAnsi="Times New Roman" w:cs="Times New Roman"/>
        </w:rPr>
        <w:t xml:space="preserve"> 6231,0 тыс. рублей. Фактически поступлений не было в связи с несостоявшимися совместными торгами</w:t>
      </w:r>
      <w:r w:rsidRPr="00FB5E43">
        <w:rPr>
          <w:rFonts w:ascii="Times New Roman" w:hAnsi="Times New Roman" w:cs="Times New Roman"/>
        </w:rPr>
        <w:t xml:space="preserve">, </w:t>
      </w:r>
      <w:r w:rsidR="000B4CF5" w:rsidRPr="00FB5E43">
        <w:rPr>
          <w:rFonts w:ascii="Times New Roman" w:hAnsi="Times New Roman" w:cs="Times New Roman"/>
        </w:rPr>
        <w:t>проведенными Комитетом по конкурен</w:t>
      </w:r>
      <w:r w:rsidR="0024744A" w:rsidRPr="00FB5E43">
        <w:rPr>
          <w:rFonts w:ascii="Times New Roman" w:hAnsi="Times New Roman" w:cs="Times New Roman"/>
        </w:rPr>
        <w:t xml:space="preserve">  </w:t>
      </w:r>
      <w:r w:rsidR="000B4CF5" w:rsidRPr="00FB5E43">
        <w:rPr>
          <w:rFonts w:ascii="Times New Roman" w:hAnsi="Times New Roman" w:cs="Times New Roman"/>
        </w:rPr>
        <w:t>тной политике Московской области.</w:t>
      </w:r>
    </w:p>
    <w:p w:rsidR="001759EB" w:rsidRPr="00FB5E43" w:rsidRDefault="001759EB" w:rsidP="00483591">
      <w:pPr>
        <w:autoSpaceDE w:val="0"/>
        <w:autoSpaceDN w:val="0"/>
        <w:adjustRightInd w:val="0"/>
        <w:ind w:firstLine="708"/>
        <w:jc w:val="both"/>
        <w:outlineLvl w:val="0"/>
        <w:rPr>
          <w:rFonts w:ascii="Times New Roman" w:hAnsi="Times New Roman" w:cs="Times New Roman"/>
        </w:rPr>
      </w:pPr>
    </w:p>
    <w:p w:rsidR="001759EB" w:rsidRPr="00FB5E43" w:rsidRDefault="001759EB" w:rsidP="00483591">
      <w:pPr>
        <w:autoSpaceDE w:val="0"/>
        <w:autoSpaceDN w:val="0"/>
        <w:adjustRightInd w:val="0"/>
        <w:ind w:firstLine="708"/>
        <w:jc w:val="both"/>
        <w:outlineLvl w:val="0"/>
        <w:rPr>
          <w:rFonts w:ascii="Times New Roman" w:hAnsi="Times New Roman" w:cs="Times New Roman"/>
          <w:b/>
        </w:rPr>
      </w:pPr>
      <w:r w:rsidRPr="00FB5E43">
        <w:rPr>
          <w:rFonts w:ascii="Times New Roman" w:hAnsi="Times New Roman" w:cs="Times New Roman"/>
          <w:b/>
        </w:rPr>
        <w:lastRenderedPageBreak/>
        <w:t>Субвенции бюджетам поселений на осуществление первичного воинского учета на территориях, где отсутствуют военные комиссариаты.</w:t>
      </w:r>
    </w:p>
    <w:p w:rsidR="001759EB" w:rsidRPr="00FB5E43" w:rsidRDefault="001759EB" w:rsidP="00483591">
      <w:pPr>
        <w:autoSpaceDE w:val="0"/>
        <w:autoSpaceDN w:val="0"/>
        <w:adjustRightInd w:val="0"/>
        <w:ind w:firstLine="708"/>
        <w:jc w:val="both"/>
        <w:outlineLvl w:val="0"/>
        <w:rPr>
          <w:rFonts w:ascii="Times New Roman" w:hAnsi="Times New Roman" w:cs="Times New Roman"/>
        </w:rPr>
      </w:pPr>
      <w:r w:rsidRPr="00FB5E43">
        <w:rPr>
          <w:rFonts w:ascii="Times New Roman" w:hAnsi="Times New Roman" w:cs="Times New Roman"/>
        </w:rPr>
        <w:t>План на 2015 год составляет 796,0 тыс. рублей. Поступление по данному виду дохода составило 510,1 тыс. руб., что по сравнению с прошлым годом на 56,2 тыс. рублей меньше. План выполнен на 64,1%.</w:t>
      </w:r>
    </w:p>
    <w:p w:rsidR="001759EB" w:rsidRPr="00FB5E43" w:rsidRDefault="001759EB" w:rsidP="00483591">
      <w:pPr>
        <w:autoSpaceDE w:val="0"/>
        <w:autoSpaceDN w:val="0"/>
        <w:adjustRightInd w:val="0"/>
        <w:ind w:firstLine="708"/>
        <w:jc w:val="both"/>
        <w:outlineLvl w:val="0"/>
        <w:rPr>
          <w:rFonts w:ascii="Times New Roman" w:hAnsi="Times New Roman" w:cs="Times New Roman"/>
        </w:rPr>
      </w:pPr>
    </w:p>
    <w:p w:rsidR="001759EB" w:rsidRPr="00FB5E43" w:rsidRDefault="001759EB" w:rsidP="00483591">
      <w:pPr>
        <w:autoSpaceDE w:val="0"/>
        <w:autoSpaceDN w:val="0"/>
        <w:adjustRightInd w:val="0"/>
        <w:ind w:firstLine="708"/>
        <w:jc w:val="both"/>
        <w:outlineLvl w:val="0"/>
        <w:rPr>
          <w:rFonts w:ascii="Times New Roman" w:hAnsi="Times New Roman" w:cs="Times New Roman"/>
          <w:b/>
        </w:rPr>
      </w:pPr>
      <w:r w:rsidRPr="00FB5E43">
        <w:rPr>
          <w:rFonts w:ascii="Times New Roman" w:hAnsi="Times New Roman" w:cs="Times New Roman"/>
          <w:b/>
        </w:rPr>
        <w:t>Иные 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p w:rsidR="001759EB" w:rsidRPr="00FB5E43" w:rsidRDefault="001759EB" w:rsidP="00483591">
      <w:pPr>
        <w:autoSpaceDE w:val="0"/>
        <w:autoSpaceDN w:val="0"/>
        <w:adjustRightInd w:val="0"/>
        <w:ind w:firstLine="708"/>
        <w:jc w:val="both"/>
        <w:outlineLvl w:val="0"/>
        <w:rPr>
          <w:rFonts w:ascii="Times New Roman" w:hAnsi="Times New Roman" w:cs="Times New Roman"/>
        </w:rPr>
      </w:pPr>
      <w:r w:rsidRPr="00FB5E43">
        <w:rPr>
          <w:rFonts w:ascii="Times New Roman" w:hAnsi="Times New Roman" w:cs="Times New Roman"/>
        </w:rPr>
        <w:t>План на 2015 год составляет 437,0 тыс. рублей, фактически поступило – 428,6 тыс. рублей, процент исполнения  - 98,1%. По сравнению с 2014 годом иные межбюджетные трансферты сократились на 4 206,9 тыс. рублей.</w:t>
      </w:r>
    </w:p>
    <w:p w:rsidR="001759EB" w:rsidRPr="00FB5E43" w:rsidRDefault="001759EB" w:rsidP="00483591">
      <w:pPr>
        <w:autoSpaceDE w:val="0"/>
        <w:autoSpaceDN w:val="0"/>
        <w:adjustRightInd w:val="0"/>
        <w:ind w:firstLine="708"/>
        <w:jc w:val="both"/>
        <w:outlineLvl w:val="0"/>
        <w:rPr>
          <w:rFonts w:ascii="Times New Roman" w:hAnsi="Times New Roman" w:cs="Times New Roman"/>
        </w:rPr>
      </w:pPr>
    </w:p>
    <w:p w:rsidR="001759EB" w:rsidRPr="00FB5E43" w:rsidRDefault="001759EB" w:rsidP="00483591">
      <w:pPr>
        <w:autoSpaceDE w:val="0"/>
        <w:autoSpaceDN w:val="0"/>
        <w:adjustRightInd w:val="0"/>
        <w:ind w:firstLine="708"/>
        <w:jc w:val="both"/>
        <w:outlineLvl w:val="0"/>
        <w:rPr>
          <w:rFonts w:ascii="Times New Roman" w:hAnsi="Times New Roman" w:cs="Times New Roman"/>
          <w:b/>
        </w:rPr>
      </w:pPr>
      <w:r w:rsidRPr="00FB5E43">
        <w:rPr>
          <w:rFonts w:ascii="Times New Roman" w:hAnsi="Times New Roman" w:cs="Times New Roman"/>
          <w:b/>
        </w:rPr>
        <w:t>Прочие безвозмездные поступления в бюджеты городских поселений.</w:t>
      </w:r>
    </w:p>
    <w:p w:rsidR="001759EB" w:rsidRPr="00FB5E43" w:rsidRDefault="001759EB" w:rsidP="00483591">
      <w:pPr>
        <w:autoSpaceDE w:val="0"/>
        <w:autoSpaceDN w:val="0"/>
        <w:adjustRightInd w:val="0"/>
        <w:ind w:firstLine="708"/>
        <w:jc w:val="both"/>
        <w:outlineLvl w:val="0"/>
        <w:rPr>
          <w:rFonts w:ascii="Times New Roman" w:hAnsi="Times New Roman" w:cs="Times New Roman"/>
        </w:rPr>
      </w:pPr>
      <w:r w:rsidRPr="00FB5E43">
        <w:rPr>
          <w:rFonts w:ascii="Times New Roman" w:hAnsi="Times New Roman" w:cs="Times New Roman"/>
        </w:rPr>
        <w:t xml:space="preserve">По данному виду доходов в 2015 году запланировано 850,0 тыс. рублей, поступило 471,2 тыс. рублей.  Процент выполнения составил 55,4 тыс. рублей. </w:t>
      </w:r>
    </w:p>
    <w:p w:rsidR="001759EB" w:rsidRPr="00FB5E43" w:rsidRDefault="001759EB" w:rsidP="00483591">
      <w:pPr>
        <w:autoSpaceDE w:val="0"/>
        <w:autoSpaceDN w:val="0"/>
        <w:adjustRightInd w:val="0"/>
        <w:ind w:firstLine="708"/>
        <w:jc w:val="both"/>
        <w:outlineLvl w:val="0"/>
        <w:rPr>
          <w:rFonts w:ascii="Times New Roman" w:hAnsi="Times New Roman" w:cs="Times New Roman"/>
        </w:rPr>
      </w:pPr>
    </w:p>
    <w:p w:rsidR="001759EB" w:rsidRDefault="001759EB" w:rsidP="0084574F">
      <w:pPr>
        <w:pStyle w:val="a7"/>
        <w:shd w:val="clear" w:color="auto" w:fill="auto"/>
        <w:spacing w:line="240" w:lineRule="auto"/>
        <w:ind w:right="20" w:firstLine="724"/>
        <w:rPr>
          <w:sz w:val="24"/>
          <w:szCs w:val="24"/>
        </w:rPr>
      </w:pPr>
      <w:r w:rsidRPr="00FB5E43">
        <w:rPr>
          <w:sz w:val="24"/>
          <w:szCs w:val="24"/>
        </w:rPr>
        <w:t>В целом динамика изменения и выполнения доходной части бюджета</w:t>
      </w:r>
      <w:r>
        <w:rPr>
          <w:sz w:val="28"/>
          <w:szCs w:val="28"/>
        </w:rPr>
        <w:t xml:space="preserve"> </w:t>
      </w:r>
      <w:r w:rsidRPr="00FB5E43">
        <w:rPr>
          <w:sz w:val="24"/>
          <w:szCs w:val="24"/>
        </w:rPr>
        <w:t>представлена на диаграмме:</w:t>
      </w:r>
    </w:p>
    <w:p w:rsidR="00FB5E43" w:rsidRPr="00FB5E43" w:rsidRDefault="00FB5E43" w:rsidP="0084574F">
      <w:pPr>
        <w:pStyle w:val="a7"/>
        <w:shd w:val="clear" w:color="auto" w:fill="auto"/>
        <w:spacing w:line="240" w:lineRule="auto"/>
        <w:ind w:right="20" w:firstLine="724"/>
        <w:rPr>
          <w:sz w:val="24"/>
          <w:szCs w:val="24"/>
        </w:rPr>
      </w:pPr>
    </w:p>
    <w:p w:rsidR="001759EB" w:rsidRPr="0084574F" w:rsidRDefault="008474D8" w:rsidP="0084574F">
      <w:pPr>
        <w:pStyle w:val="a7"/>
        <w:shd w:val="clear" w:color="auto" w:fill="auto"/>
        <w:spacing w:line="240" w:lineRule="auto"/>
        <w:ind w:right="20" w:firstLine="724"/>
        <w:rPr>
          <w:sz w:val="28"/>
          <w:szCs w:val="28"/>
        </w:rPr>
      </w:pPr>
      <w:r>
        <w:rPr>
          <w:noProof/>
          <w:sz w:val="28"/>
          <w:szCs w:val="28"/>
        </w:rPr>
        <w:drawing>
          <wp:inline distT="0" distB="0" distL="0" distR="0">
            <wp:extent cx="5803249" cy="2619633"/>
            <wp:effectExtent l="12201" t="6093" r="8770" b="1904"/>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759EB" w:rsidRDefault="001759EB" w:rsidP="001D6B04">
      <w:pPr>
        <w:pStyle w:val="10"/>
        <w:keepNext/>
        <w:keepLines/>
        <w:shd w:val="clear" w:color="auto" w:fill="auto"/>
        <w:spacing w:line="240" w:lineRule="auto"/>
        <w:ind w:left="3620" w:firstLine="0"/>
        <w:jc w:val="left"/>
        <w:rPr>
          <w:sz w:val="28"/>
          <w:szCs w:val="28"/>
        </w:rPr>
      </w:pPr>
      <w:bookmarkStart w:id="10" w:name="bookmark7"/>
    </w:p>
    <w:p w:rsidR="001759EB" w:rsidRPr="00FB5E43" w:rsidRDefault="005332E3" w:rsidP="005332E3">
      <w:pPr>
        <w:pStyle w:val="10"/>
        <w:keepNext/>
        <w:keepLines/>
        <w:shd w:val="clear" w:color="auto" w:fill="auto"/>
        <w:spacing w:line="240" w:lineRule="auto"/>
        <w:ind w:firstLine="720"/>
        <w:jc w:val="both"/>
        <w:rPr>
          <w:b w:val="0"/>
          <w:sz w:val="24"/>
          <w:szCs w:val="24"/>
        </w:rPr>
      </w:pPr>
      <w:bookmarkStart w:id="11" w:name="bookmark12"/>
      <w:bookmarkEnd w:id="10"/>
      <w:r w:rsidRPr="00FB5E43">
        <w:rPr>
          <w:b w:val="0"/>
          <w:sz w:val="24"/>
          <w:szCs w:val="24"/>
        </w:rPr>
        <w:t>По сравнению с 2014 годом доля</w:t>
      </w:r>
      <w:r w:rsidR="001759EB" w:rsidRPr="00FB5E43">
        <w:rPr>
          <w:b w:val="0"/>
          <w:sz w:val="24"/>
          <w:szCs w:val="24"/>
        </w:rPr>
        <w:t xml:space="preserve"> собственных доходов в структуре доходов </w:t>
      </w:r>
      <w:r w:rsidRPr="00FB5E43">
        <w:rPr>
          <w:b w:val="0"/>
          <w:sz w:val="24"/>
          <w:szCs w:val="24"/>
        </w:rPr>
        <w:t xml:space="preserve"> городского </w:t>
      </w:r>
      <w:r w:rsidR="001759EB" w:rsidRPr="00FB5E43">
        <w:rPr>
          <w:b w:val="0"/>
          <w:sz w:val="24"/>
          <w:szCs w:val="24"/>
        </w:rPr>
        <w:t xml:space="preserve">поселения </w:t>
      </w:r>
      <w:r w:rsidRPr="00FB5E43">
        <w:rPr>
          <w:b w:val="0"/>
          <w:sz w:val="24"/>
          <w:szCs w:val="24"/>
        </w:rPr>
        <w:t xml:space="preserve"> Лотошино за 2015 год повысилась на 10,1%, что </w:t>
      </w:r>
      <w:r w:rsidR="001759EB" w:rsidRPr="00FB5E43">
        <w:rPr>
          <w:b w:val="0"/>
          <w:sz w:val="24"/>
          <w:szCs w:val="24"/>
        </w:rPr>
        <w:t>является положительн</w:t>
      </w:r>
      <w:r w:rsidRPr="00FB5E43">
        <w:rPr>
          <w:b w:val="0"/>
          <w:sz w:val="24"/>
          <w:szCs w:val="24"/>
        </w:rPr>
        <w:t>ым фактором</w:t>
      </w:r>
      <w:r w:rsidR="00436136" w:rsidRPr="00FB5E43">
        <w:rPr>
          <w:b w:val="0"/>
          <w:sz w:val="24"/>
          <w:szCs w:val="24"/>
        </w:rPr>
        <w:t xml:space="preserve"> в формировании доходной базы бюджета</w:t>
      </w:r>
      <w:r w:rsidR="001759EB" w:rsidRPr="00FB5E43">
        <w:rPr>
          <w:b w:val="0"/>
          <w:sz w:val="24"/>
          <w:szCs w:val="24"/>
        </w:rPr>
        <w:t>.</w:t>
      </w:r>
    </w:p>
    <w:p w:rsidR="001759EB" w:rsidRDefault="001759EB" w:rsidP="0034567F">
      <w:pPr>
        <w:pStyle w:val="10"/>
        <w:keepNext/>
        <w:keepLines/>
        <w:shd w:val="clear" w:color="auto" w:fill="auto"/>
        <w:spacing w:line="240" w:lineRule="auto"/>
        <w:ind w:firstLine="0"/>
        <w:rPr>
          <w:sz w:val="28"/>
          <w:szCs w:val="28"/>
        </w:rPr>
      </w:pPr>
    </w:p>
    <w:p w:rsidR="001759EB" w:rsidRPr="00FB5E43" w:rsidRDefault="001759EB" w:rsidP="0034567F">
      <w:pPr>
        <w:pStyle w:val="10"/>
        <w:keepNext/>
        <w:keepLines/>
        <w:shd w:val="clear" w:color="auto" w:fill="auto"/>
        <w:spacing w:line="240" w:lineRule="auto"/>
        <w:ind w:firstLine="0"/>
        <w:rPr>
          <w:sz w:val="24"/>
          <w:szCs w:val="24"/>
        </w:rPr>
      </w:pPr>
      <w:r w:rsidRPr="00FB5E43">
        <w:rPr>
          <w:sz w:val="24"/>
          <w:szCs w:val="24"/>
        </w:rPr>
        <w:t>5. Исполнение расходной части бюджета</w:t>
      </w:r>
      <w:bookmarkEnd w:id="11"/>
    </w:p>
    <w:p w:rsidR="001759EB" w:rsidRPr="00FB5E43" w:rsidRDefault="001759EB" w:rsidP="0034567F">
      <w:pPr>
        <w:pStyle w:val="10"/>
        <w:keepNext/>
        <w:keepLines/>
        <w:shd w:val="clear" w:color="auto" w:fill="auto"/>
        <w:spacing w:line="240" w:lineRule="auto"/>
        <w:ind w:firstLine="0"/>
        <w:rPr>
          <w:sz w:val="24"/>
          <w:szCs w:val="24"/>
        </w:rPr>
      </w:pPr>
    </w:p>
    <w:p w:rsidR="001759EB" w:rsidRPr="00FB5E43" w:rsidRDefault="001759EB" w:rsidP="001D6B04">
      <w:pPr>
        <w:pStyle w:val="a7"/>
        <w:shd w:val="clear" w:color="auto" w:fill="auto"/>
        <w:spacing w:line="240" w:lineRule="auto"/>
        <w:ind w:right="20" w:firstLine="700"/>
        <w:rPr>
          <w:sz w:val="24"/>
          <w:szCs w:val="24"/>
        </w:rPr>
      </w:pPr>
      <w:r w:rsidRPr="00FB5E43">
        <w:rPr>
          <w:sz w:val="24"/>
          <w:szCs w:val="24"/>
        </w:rPr>
        <w:t>Первоначально бюджет городского поселения Лотошино Лотошинского муниципального района на 2015 год утвержден с расходной частью в размере 152 297,0 тыс. руб. С учётом внесённых изменений, утвержденные расходы 2015года составили 138534,1  тыс. руб., что на 13 762,9 тыс. руб. или на 9% меньше первоначально планируемых расходов.</w:t>
      </w:r>
    </w:p>
    <w:p w:rsidR="001759EB" w:rsidRPr="00FB5E43" w:rsidRDefault="001759EB" w:rsidP="001D6B04">
      <w:pPr>
        <w:pStyle w:val="a7"/>
        <w:shd w:val="clear" w:color="auto" w:fill="auto"/>
        <w:spacing w:line="240" w:lineRule="auto"/>
        <w:ind w:right="20" w:firstLine="700"/>
        <w:rPr>
          <w:sz w:val="24"/>
          <w:szCs w:val="24"/>
        </w:rPr>
      </w:pPr>
    </w:p>
    <w:tbl>
      <w:tblPr>
        <w:tblW w:w="10336" w:type="dxa"/>
        <w:tblInd w:w="-73" w:type="dxa"/>
        <w:tblLayout w:type="fixed"/>
        <w:tblLook w:val="00A0"/>
      </w:tblPr>
      <w:tblGrid>
        <w:gridCol w:w="738"/>
        <w:gridCol w:w="2954"/>
        <w:gridCol w:w="1107"/>
        <w:gridCol w:w="1107"/>
        <w:gridCol w:w="923"/>
        <w:gridCol w:w="1107"/>
        <w:gridCol w:w="1292"/>
        <w:gridCol w:w="1108"/>
      </w:tblGrid>
      <w:tr w:rsidR="001759EB" w:rsidRPr="00FB5E43" w:rsidTr="00C82EA2">
        <w:trPr>
          <w:trHeight w:val="639"/>
        </w:trPr>
        <w:tc>
          <w:tcPr>
            <w:tcW w:w="10336" w:type="dxa"/>
            <w:gridSpan w:val="8"/>
            <w:tcBorders>
              <w:top w:val="nil"/>
              <w:left w:val="nil"/>
              <w:bottom w:val="nil"/>
              <w:right w:val="nil"/>
            </w:tcBorders>
            <w:noWrap/>
            <w:vAlign w:val="bottom"/>
          </w:tcPr>
          <w:p w:rsidR="001759EB" w:rsidRPr="00FB5E43" w:rsidRDefault="001759EB" w:rsidP="006C68A3">
            <w:pPr>
              <w:jc w:val="center"/>
              <w:rPr>
                <w:rFonts w:ascii="Times New Roman" w:hAnsi="Times New Roman" w:cs="Times New Roman"/>
                <w:bCs/>
                <w:u w:val="single"/>
              </w:rPr>
            </w:pPr>
            <w:r w:rsidRPr="00FB5E43">
              <w:rPr>
                <w:rFonts w:ascii="Times New Roman" w:hAnsi="Times New Roman" w:cs="Times New Roman"/>
                <w:bCs/>
                <w:u w:val="single"/>
              </w:rPr>
              <w:t>Анализ расходов бюджета  городского поселения Лотошино за 2015 год</w:t>
            </w:r>
          </w:p>
          <w:p w:rsidR="001759EB" w:rsidRPr="00FB5E43" w:rsidRDefault="001759EB" w:rsidP="006C68A3">
            <w:pPr>
              <w:jc w:val="center"/>
              <w:rPr>
                <w:rFonts w:ascii="Times New Roman" w:hAnsi="Times New Roman" w:cs="Times New Roman"/>
                <w:bCs/>
                <w:u w:val="single"/>
              </w:rPr>
            </w:pPr>
            <w:r w:rsidRPr="00FB5E43">
              <w:rPr>
                <w:rFonts w:ascii="Times New Roman" w:hAnsi="Times New Roman" w:cs="Times New Roman"/>
                <w:bCs/>
                <w:u w:val="single"/>
              </w:rPr>
              <w:t xml:space="preserve"> по разделам бюджетной классификации</w:t>
            </w:r>
          </w:p>
          <w:p w:rsidR="001759EB" w:rsidRPr="00FB5E43" w:rsidRDefault="001759EB" w:rsidP="006C68A3">
            <w:pPr>
              <w:jc w:val="right"/>
              <w:rPr>
                <w:rFonts w:ascii="Times New Roman" w:hAnsi="Times New Roman" w:cs="Times New Roman"/>
              </w:rPr>
            </w:pPr>
            <w:r w:rsidRPr="00FB5E43">
              <w:rPr>
                <w:rFonts w:ascii="Times New Roman" w:hAnsi="Times New Roman" w:cs="Times New Roman"/>
              </w:rPr>
              <w:t xml:space="preserve">                                                                                                                       тыс. руб.</w:t>
            </w:r>
          </w:p>
        </w:tc>
      </w:tr>
      <w:tr w:rsidR="001759EB" w:rsidRPr="0081269C" w:rsidTr="00C82EA2">
        <w:trPr>
          <w:trHeight w:val="844"/>
        </w:trPr>
        <w:tc>
          <w:tcPr>
            <w:tcW w:w="738" w:type="dxa"/>
            <w:tcBorders>
              <w:top w:val="single" w:sz="8" w:space="0" w:color="auto"/>
              <w:left w:val="single" w:sz="8" w:space="0" w:color="auto"/>
              <w:bottom w:val="single" w:sz="8" w:space="0" w:color="auto"/>
              <w:right w:val="single" w:sz="8"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Раздел</w:t>
            </w:r>
          </w:p>
        </w:tc>
        <w:tc>
          <w:tcPr>
            <w:tcW w:w="2953" w:type="dxa"/>
            <w:tcBorders>
              <w:top w:val="single" w:sz="8" w:space="0" w:color="auto"/>
              <w:left w:val="nil"/>
              <w:bottom w:val="single" w:sz="8" w:space="0" w:color="auto"/>
              <w:right w:val="single" w:sz="8" w:space="0" w:color="auto"/>
            </w:tcBorders>
            <w:vAlign w:val="center"/>
          </w:tcPr>
          <w:p w:rsidR="001759EB" w:rsidRPr="00FB5E43" w:rsidRDefault="001759EB" w:rsidP="006C68A3">
            <w:pPr>
              <w:ind w:left="-108"/>
              <w:jc w:val="center"/>
              <w:rPr>
                <w:rFonts w:ascii="Times New Roman" w:hAnsi="Times New Roman" w:cs="Times New Roman"/>
                <w:bCs/>
              </w:rPr>
            </w:pPr>
            <w:r w:rsidRPr="00FB5E43">
              <w:rPr>
                <w:rFonts w:ascii="Times New Roman" w:hAnsi="Times New Roman" w:cs="Times New Roman"/>
                <w:bCs/>
                <w:sz w:val="22"/>
                <w:szCs w:val="22"/>
              </w:rPr>
              <w:t>Наименование расходов</w:t>
            </w:r>
          </w:p>
        </w:tc>
        <w:tc>
          <w:tcPr>
            <w:tcW w:w="1107" w:type="dxa"/>
            <w:tcBorders>
              <w:top w:val="single" w:sz="8" w:space="0" w:color="auto"/>
              <w:left w:val="nil"/>
              <w:bottom w:val="single" w:sz="8" w:space="0" w:color="auto"/>
              <w:right w:val="single" w:sz="8" w:space="0" w:color="auto"/>
            </w:tcBorders>
            <w:vAlign w:val="center"/>
          </w:tcPr>
          <w:p w:rsidR="001759EB" w:rsidRPr="00FB5E43" w:rsidRDefault="001759EB" w:rsidP="00094BC3">
            <w:pPr>
              <w:tabs>
                <w:tab w:val="left" w:pos="614"/>
              </w:tabs>
              <w:jc w:val="center"/>
              <w:rPr>
                <w:rFonts w:ascii="Times New Roman" w:hAnsi="Times New Roman" w:cs="Times New Roman"/>
                <w:bCs/>
              </w:rPr>
            </w:pPr>
            <w:r w:rsidRPr="00FB5E43">
              <w:rPr>
                <w:rFonts w:ascii="Times New Roman" w:hAnsi="Times New Roman" w:cs="Times New Roman"/>
                <w:bCs/>
                <w:sz w:val="22"/>
                <w:szCs w:val="22"/>
              </w:rPr>
              <w:t>Уточненный план на 2015г.</w:t>
            </w:r>
          </w:p>
        </w:tc>
        <w:tc>
          <w:tcPr>
            <w:tcW w:w="1107" w:type="dxa"/>
            <w:tcBorders>
              <w:top w:val="single" w:sz="8" w:space="0" w:color="auto"/>
              <w:left w:val="nil"/>
              <w:bottom w:val="single" w:sz="8" w:space="0" w:color="auto"/>
              <w:right w:val="single" w:sz="8" w:space="0" w:color="auto"/>
            </w:tcBorders>
            <w:vAlign w:val="center"/>
          </w:tcPr>
          <w:p w:rsidR="001759EB" w:rsidRPr="00FB5E43" w:rsidRDefault="001759EB" w:rsidP="00094BC3">
            <w:pPr>
              <w:jc w:val="center"/>
              <w:rPr>
                <w:rFonts w:ascii="Times New Roman" w:hAnsi="Times New Roman" w:cs="Times New Roman"/>
                <w:bCs/>
              </w:rPr>
            </w:pPr>
            <w:r w:rsidRPr="00FB5E43">
              <w:rPr>
                <w:rFonts w:ascii="Times New Roman" w:hAnsi="Times New Roman" w:cs="Times New Roman"/>
                <w:bCs/>
                <w:sz w:val="22"/>
                <w:szCs w:val="22"/>
              </w:rPr>
              <w:t>Исполнение за 2015г.</w:t>
            </w:r>
          </w:p>
        </w:tc>
        <w:tc>
          <w:tcPr>
            <w:tcW w:w="923" w:type="dxa"/>
            <w:tcBorders>
              <w:top w:val="single" w:sz="8" w:space="0" w:color="auto"/>
              <w:left w:val="nil"/>
              <w:bottom w:val="single" w:sz="8" w:space="0" w:color="auto"/>
              <w:right w:val="single" w:sz="8" w:space="0" w:color="auto"/>
            </w:tcBorders>
            <w:vAlign w:val="center"/>
          </w:tcPr>
          <w:p w:rsidR="001759EB" w:rsidRPr="00FB5E43" w:rsidRDefault="001759EB" w:rsidP="00094BC3">
            <w:pPr>
              <w:jc w:val="center"/>
              <w:rPr>
                <w:rFonts w:ascii="Times New Roman" w:hAnsi="Times New Roman" w:cs="Times New Roman"/>
                <w:bCs/>
              </w:rPr>
            </w:pPr>
            <w:r w:rsidRPr="00FB5E43">
              <w:rPr>
                <w:rFonts w:ascii="Times New Roman" w:hAnsi="Times New Roman" w:cs="Times New Roman"/>
                <w:bCs/>
                <w:sz w:val="22"/>
                <w:szCs w:val="22"/>
              </w:rPr>
              <w:t xml:space="preserve">% испол-нения </w:t>
            </w:r>
            <w:r w:rsidRPr="00FB5E43">
              <w:rPr>
                <w:rFonts w:ascii="Times New Roman" w:hAnsi="Times New Roman" w:cs="Times New Roman"/>
                <w:bCs/>
                <w:sz w:val="22"/>
                <w:szCs w:val="22"/>
              </w:rPr>
              <w:lastRenderedPageBreak/>
              <w:t>за 2015г.</w:t>
            </w:r>
          </w:p>
        </w:tc>
        <w:tc>
          <w:tcPr>
            <w:tcW w:w="1107" w:type="dxa"/>
            <w:tcBorders>
              <w:top w:val="single" w:sz="8" w:space="0" w:color="auto"/>
              <w:left w:val="nil"/>
              <w:bottom w:val="single" w:sz="8" w:space="0" w:color="auto"/>
              <w:right w:val="single" w:sz="8" w:space="0" w:color="auto"/>
            </w:tcBorders>
            <w:vAlign w:val="center"/>
          </w:tcPr>
          <w:p w:rsidR="001759EB" w:rsidRPr="00FB5E43" w:rsidRDefault="001759EB" w:rsidP="00094BC3">
            <w:pPr>
              <w:jc w:val="center"/>
              <w:rPr>
                <w:rFonts w:ascii="Times New Roman" w:hAnsi="Times New Roman" w:cs="Times New Roman"/>
                <w:bCs/>
              </w:rPr>
            </w:pPr>
            <w:r w:rsidRPr="00FB5E43">
              <w:rPr>
                <w:rFonts w:ascii="Times New Roman" w:hAnsi="Times New Roman" w:cs="Times New Roman"/>
                <w:bCs/>
                <w:sz w:val="22"/>
                <w:szCs w:val="22"/>
              </w:rPr>
              <w:lastRenderedPageBreak/>
              <w:t>Исполнение за 2014г</w:t>
            </w:r>
          </w:p>
        </w:tc>
        <w:tc>
          <w:tcPr>
            <w:tcW w:w="1292" w:type="dxa"/>
            <w:tcBorders>
              <w:top w:val="single" w:sz="8" w:space="0" w:color="auto"/>
              <w:left w:val="nil"/>
              <w:bottom w:val="single" w:sz="8" w:space="0" w:color="auto"/>
              <w:right w:val="single" w:sz="4" w:space="0" w:color="auto"/>
            </w:tcBorders>
            <w:vAlign w:val="center"/>
          </w:tcPr>
          <w:p w:rsidR="001759EB" w:rsidRPr="00FB5E43" w:rsidRDefault="001759EB" w:rsidP="00094BC3">
            <w:pPr>
              <w:ind w:left="-108" w:right="-108"/>
              <w:jc w:val="center"/>
              <w:rPr>
                <w:rFonts w:ascii="Times New Roman" w:hAnsi="Times New Roman" w:cs="Times New Roman"/>
                <w:bCs/>
              </w:rPr>
            </w:pPr>
            <w:r w:rsidRPr="00FB5E43">
              <w:rPr>
                <w:rFonts w:ascii="Times New Roman" w:hAnsi="Times New Roman" w:cs="Times New Roman"/>
                <w:bCs/>
                <w:sz w:val="22"/>
                <w:szCs w:val="22"/>
              </w:rPr>
              <w:t>Динамика 2015г-2014г</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FB5E43" w:rsidRDefault="001759EB" w:rsidP="00094BC3">
            <w:pPr>
              <w:jc w:val="center"/>
              <w:rPr>
                <w:rFonts w:ascii="Times New Roman" w:hAnsi="Times New Roman" w:cs="Times New Roman"/>
                <w:bCs/>
              </w:rPr>
            </w:pPr>
            <w:r w:rsidRPr="00FB5E43">
              <w:rPr>
                <w:rFonts w:ascii="Times New Roman" w:hAnsi="Times New Roman" w:cs="Times New Roman"/>
                <w:bCs/>
                <w:sz w:val="22"/>
                <w:szCs w:val="22"/>
              </w:rPr>
              <w:t xml:space="preserve">% исполнения 2015г. </w:t>
            </w:r>
            <w:r w:rsidRPr="00FB5E43">
              <w:rPr>
                <w:rFonts w:ascii="Times New Roman" w:hAnsi="Times New Roman" w:cs="Times New Roman"/>
                <w:bCs/>
                <w:sz w:val="22"/>
                <w:szCs w:val="22"/>
              </w:rPr>
              <w:lastRenderedPageBreak/>
              <w:t>к 2014г.</w:t>
            </w:r>
          </w:p>
        </w:tc>
      </w:tr>
      <w:tr w:rsidR="001759EB" w:rsidRPr="0081269C" w:rsidTr="00C82EA2">
        <w:trPr>
          <w:trHeight w:val="216"/>
        </w:trPr>
        <w:tc>
          <w:tcPr>
            <w:tcW w:w="738" w:type="dxa"/>
            <w:tcBorders>
              <w:top w:val="single" w:sz="8" w:space="0" w:color="auto"/>
              <w:left w:val="single" w:sz="8" w:space="0" w:color="auto"/>
              <w:bottom w:val="single" w:sz="8" w:space="0" w:color="auto"/>
              <w:right w:val="single" w:sz="8"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lastRenderedPageBreak/>
              <w:t>1</w:t>
            </w:r>
          </w:p>
        </w:tc>
        <w:tc>
          <w:tcPr>
            <w:tcW w:w="2953" w:type="dxa"/>
            <w:tcBorders>
              <w:top w:val="single" w:sz="8" w:space="0" w:color="auto"/>
              <w:left w:val="nil"/>
              <w:bottom w:val="single" w:sz="8" w:space="0" w:color="auto"/>
              <w:right w:val="single" w:sz="8"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2</w:t>
            </w:r>
          </w:p>
        </w:tc>
        <w:tc>
          <w:tcPr>
            <w:tcW w:w="1107" w:type="dxa"/>
            <w:tcBorders>
              <w:top w:val="single" w:sz="8" w:space="0" w:color="auto"/>
              <w:left w:val="nil"/>
              <w:bottom w:val="single" w:sz="8" w:space="0" w:color="auto"/>
              <w:right w:val="single" w:sz="8"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3</w:t>
            </w:r>
          </w:p>
        </w:tc>
        <w:tc>
          <w:tcPr>
            <w:tcW w:w="1107" w:type="dxa"/>
            <w:tcBorders>
              <w:top w:val="single" w:sz="8" w:space="0" w:color="auto"/>
              <w:left w:val="nil"/>
              <w:bottom w:val="single" w:sz="8" w:space="0" w:color="auto"/>
              <w:right w:val="single" w:sz="8"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4</w:t>
            </w:r>
          </w:p>
        </w:tc>
        <w:tc>
          <w:tcPr>
            <w:tcW w:w="923" w:type="dxa"/>
            <w:tcBorders>
              <w:top w:val="single" w:sz="8" w:space="0" w:color="auto"/>
              <w:left w:val="nil"/>
              <w:bottom w:val="single" w:sz="8" w:space="0" w:color="auto"/>
              <w:right w:val="single" w:sz="8"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5</w:t>
            </w:r>
          </w:p>
        </w:tc>
        <w:tc>
          <w:tcPr>
            <w:tcW w:w="1107" w:type="dxa"/>
            <w:tcBorders>
              <w:top w:val="single" w:sz="8" w:space="0" w:color="auto"/>
              <w:left w:val="nil"/>
              <w:bottom w:val="single" w:sz="8" w:space="0" w:color="auto"/>
              <w:right w:val="single" w:sz="8"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6</w:t>
            </w:r>
          </w:p>
        </w:tc>
        <w:tc>
          <w:tcPr>
            <w:tcW w:w="1292" w:type="dxa"/>
            <w:tcBorders>
              <w:top w:val="single" w:sz="8" w:space="0" w:color="auto"/>
              <w:left w:val="nil"/>
              <w:bottom w:val="single" w:sz="8" w:space="0" w:color="auto"/>
              <w:right w:val="single" w:sz="4"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7</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8</w:t>
            </w:r>
          </w:p>
        </w:tc>
      </w:tr>
      <w:tr w:rsidR="001759EB" w:rsidRPr="0081269C" w:rsidTr="00C82EA2">
        <w:trPr>
          <w:trHeight w:val="563"/>
        </w:trPr>
        <w:tc>
          <w:tcPr>
            <w:tcW w:w="738" w:type="dxa"/>
            <w:tcBorders>
              <w:top w:val="nil"/>
              <w:left w:val="single" w:sz="8" w:space="0" w:color="auto"/>
              <w:bottom w:val="single" w:sz="8" w:space="0" w:color="auto"/>
              <w:right w:val="single" w:sz="8"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0100</w:t>
            </w:r>
          </w:p>
        </w:tc>
        <w:tc>
          <w:tcPr>
            <w:tcW w:w="2953" w:type="dxa"/>
            <w:tcBorders>
              <w:top w:val="nil"/>
              <w:left w:val="nil"/>
              <w:bottom w:val="single" w:sz="8" w:space="0" w:color="auto"/>
              <w:right w:val="single" w:sz="8"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Общегосударственные вопросы</w:t>
            </w:r>
          </w:p>
        </w:tc>
        <w:tc>
          <w:tcPr>
            <w:tcW w:w="1107" w:type="dxa"/>
            <w:tcBorders>
              <w:top w:val="nil"/>
              <w:left w:val="nil"/>
              <w:bottom w:val="single" w:sz="8" w:space="0" w:color="auto"/>
              <w:right w:val="single" w:sz="8" w:space="0" w:color="auto"/>
            </w:tcBorders>
            <w:vAlign w:val="center"/>
          </w:tcPr>
          <w:p w:rsidR="001759EB" w:rsidRPr="00FB5E43" w:rsidRDefault="001759EB" w:rsidP="00564BA8">
            <w:pPr>
              <w:jc w:val="center"/>
              <w:rPr>
                <w:rFonts w:ascii="Times New Roman" w:hAnsi="Times New Roman" w:cs="Times New Roman"/>
              </w:rPr>
            </w:pPr>
            <w:r w:rsidRPr="00FB5E43">
              <w:rPr>
                <w:rFonts w:ascii="Times New Roman" w:hAnsi="Times New Roman" w:cs="Times New Roman"/>
                <w:sz w:val="22"/>
                <w:szCs w:val="22"/>
              </w:rPr>
              <w:t>28964,</w:t>
            </w:r>
            <w:r w:rsidR="00564BA8" w:rsidRPr="00FB5E43">
              <w:rPr>
                <w:rFonts w:ascii="Times New Roman" w:hAnsi="Times New Roman" w:cs="Times New Roman"/>
                <w:sz w:val="22"/>
                <w:szCs w:val="22"/>
              </w:rPr>
              <w:t>7</w:t>
            </w:r>
          </w:p>
        </w:tc>
        <w:tc>
          <w:tcPr>
            <w:tcW w:w="1107" w:type="dxa"/>
            <w:tcBorders>
              <w:top w:val="nil"/>
              <w:left w:val="nil"/>
              <w:bottom w:val="single" w:sz="8" w:space="0" w:color="auto"/>
              <w:right w:val="single" w:sz="8" w:space="0" w:color="auto"/>
            </w:tcBorders>
            <w:vAlign w:val="center"/>
          </w:tcPr>
          <w:p w:rsidR="001759EB" w:rsidRPr="00FB5E43" w:rsidRDefault="001759EB" w:rsidP="00564BA8">
            <w:pPr>
              <w:jc w:val="center"/>
              <w:rPr>
                <w:rFonts w:ascii="Times New Roman" w:hAnsi="Times New Roman" w:cs="Times New Roman"/>
              </w:rPr>
            </w:pPr>
            <w:r w:rsidRPr="00FB5E43">
              <w:rPr>
                <w:rFonts w:ascii="Times New Roman" w:hAnsi="Times New Roman" w:cs="Times New Roman"/>
                <w:sz w:val="22"/>
                <w:szCs w:val="22"/>
              </w:rPr>
              <w:t>28365,</w:t>
            </w:r>
            <w:r w:rsidR="00564BA8" w:rsidRPr="00FB5E43">
              <w:rPr>
                <w:rFonts w:ascii="Times New Roman" w:hAnsi="Times New Roman" w:cs="Times New Roman"/>
                <w:sz w:val="22"/>
                <w:szCs w:val="22"/>
              </w:rPr>
              <w:t>0</w:t>
            </w:r>
          </w:p>
        </w:tc>
        <w:tc>
          <w:tcPr>
            <w:tcW w:w="923" w:type="dxa"/>
            <w:tcBorders>
              <w:top w:val="nil"/>
              <w:left w:val="nil"/>
              <w:bottom w:val="single" w:sz="8" w:space="0" w:color="auto"/>
              <w:right w:val="single" w:sz="8" w:space="0" w:color="auto"/>
            </w:tcBorders>
            <w:vAlign w:val="center"/>
          </w:tcPr>
          <w:p w:rsidR="001759EB" w:rsidRPr="00FB5E43" w:rsidRDefault="001759EB" w:rsidP="006C68A3">
            <w:pPr>
              <w:jc w:val="center"/>
              <w:rPr>
                <w:rFonts w:ascii="Times New Roman" w:hAnsi="Times New Roman" w:cs="Times New Roman"/>
              </w:rPr>
            </w:pPr>
            <w:r w:rsidRPr="00FB5E43">
              <w:rPr>
                <w:rFonts w:ascii="Times New Roman" w:hAnsi="Times New Roman" w:cs="Times New Roman"/>
                <w:sz w:val="22"/>
                <w:szCs w:val="22"/>
              </w:rPr>
              <w:t>97,9</w:t>
            </w:r>
          </w:p>
        </w:tc>
        <w:tc>
          <w:tcPr>
            <w:tcW w:w="1107" w:type="dxa"/>
            <w:tcBorders>
              <w:top w:val="nil"/>
              <w:left w:val="nil"/>
              <w:bottom w:val="single" w:sz="8" w:space="0" w:color="auto"/>
              <w:right w:val="single" w:sz="8"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31164,4</w:t>
            </w:r>
          </w:p>
        </w:tc>
        <w:tc>
          <w:tcPr>
            <w:tcW w:w="1292" w:type="dxa"/>
            <w:tcBorders>
              <w:top w:val="nil"/>
              <w:left w:val="nil"/>
              <w:bottom w:val="single" w:sz="8" w:space="0" w:color="auto"/>
              <w:right w:val="single" w:sz="4" w:space="0" w:color="auto"/>
            </w:tcBorders>
            <w:vAlign w:val="center"/>
          </w:tcPr>
          <w:p w:rsidR="001759EB" w:rsidRPr="00FB5E43" w:rsidRDefault="001759EB" w:rsidP="00564BA8">
            <w:pPr>
              <w:jc w:val="center"/>
              <w:rPr>
                <w:rFonts w:ascii="Times New Roman" w:hAnsi="Times New Roman" w:cs="Times New Roman"/>
                <w:bCs/>
              </w:rPr>
            </w:pPr>
            <w:r w:rsidRPr="00FB5E43">
              <w:rPr>
                <w:rFonts w:ascii="Times New Roman" w:hAnsi="Times New Roman" w:cs="Times New Roman"/>
                <w:bCs/>
                <w:sz w:val="22"/>
                <w:szCs w:val="22"/>
              </w:rPr>
              <w:t>-2799,</w:t>
            </w:r>
            <w:r w:rsidR="00564BA8" w:rsidRPr="00FB5E43">
              <w:rPr>
                <w:rFonts w:ascii="Times New Roman" w:hAnsi="Times New Roman" w:cs="Times New Roman"/>
                <w:bCs/>
                <w:sz w:val="22"/>
                <w:szCs w:val="22"/>
              </w:rPr>
              <w:t>4</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91,0</w:t>
            </w:r>
          </w:p>
        </w:tc>
      </w:tr>
      <w:tr w:rsidR="001759EB" w:rsidRPr="0081269C" w:rsidTr="00C82EA2">
        <w:trPr>
          <w:trHeight w:val="401"/>
        </w:trPr>
        <w:tc>
          <w:tcPr>
            <w:tcW w:w="738" w:type="dxa"/>
            <w:tcBorders>
              <w:top w:val="nil"/>
              <w:left w:val="single" w:sz="8" w:space="0" w:color="auto"/>
              <w:bottom w:val="single" w:sz="8" w:space="0" w:color="auto"/>
              <w:right w:val="single" w:sz="8"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0200</w:t>
            </w:r>
          </w:p>
        </w:tc>
        <w:tc>
          <w:tcPr>
            <w:tcW w:w="2953" w:type="dxa"/>
            <w:tcBorders>
              <w:top w:val="nil"/>
              <w:left w:val="nil"/>
              <w:bottom w:val="single" w:sz="8" w:space="0" w:color="auto"/>
              <w:right w:val="single" w:sz="8"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Национальная оборона</w:t>
            </w:r>
          </w:p>
        </w:tc>
        <w:tc>
          <w:tcPr>
            <w:tcW w:w="1107" w:type="dxa"/>
            <w:tcBorders>
              <w:top w:val="nil"/>
              <w:left w:val="nil"/>
              <w:bottom w:val="single" w:sz="8" w:space="0" w:color="auto"/>
              <w:right w:val="single" w:sz="8" w:space="0" w:color="auto"/>
            </w:tcBorders>
            <w:vAlign w:val="center"/>
          </w:tcPr>
          <w:p w:rsidR="001759EB" w:rsidRPr="00FB5E43" w:rsidRDefault="001759EB" w:rsidP="006C68A3">
            <w:pPr>
              <w:jc w:val="center"/>
              <w:rPr>
                <w:rFonts w:ascii="Times New Roman" w:hAnsi="Times New Roman" w:cs="Times New Roman"/>
              </w:rPr>
            </w:pPr>
            <w:r w:rsidRPr="00FB5E43">
              <w:rPr>
                <w:rFonts w:ascii="Times New Roman" w:hAnsi="Times New Roman" w:cs="Times New Roman"/>
                <w:sz w:val="22"/>
                <w:szCs w:val="22"/>
              </w:rPr>
              <w:t>796,0</w:t>
            </w:r>
          </w:p>
        </w:tc>
        <w:tc>
          <w:tcPr>
            <w:tcW w:w="1107" w:type="dxa"/>
            <w:tcBorders>
              <w:top w:val="nil"/>
              <w:left w:val="nil"/>
              <w:bottom w:val="single" w:sz="8" w:space="0" w:color="auto"/>
              <w:right w:val="single" w:sz="8" w:space="0" w:color="auto"/>
            </w:tcBorders>
            <w:vAlign w:val="center"/>
          </w:tcPr>
          <w:p w:rsidR="001759EB" w:rsidRPr="00FB5E43" w:rsidRDefault="001759EB" w:rsidP="006C68A3">
            <w:pPr>
              <w:jc w:val="center"/>
              <w:rPr>
                <w:rFonts w:ascii="Times New Roman" w:hAnsi="Times New Roman" w:cs="Times New Roman"/>
              </w:rPr>
            </w:pPr>
            <w:r w:rsidRPr="00FB5E43">
              <w:rPr>
                <w:rFonts w:ascii="Times New Roman" w:hAnsi="Times New Roman" w:cs="Times New Roman"/>
                <w:sz w:val="22"/>
                <w:szCs w:val="22"/>
              </w:rPr>
              <w:t>510,1</w:t>
            </w:r>
          </w:p>
        </w:tc>
        <w:tc>
          <w:tcPr>
            <w:tcW w:w="923" w:type="dxa"/>
            <w:tcBorders>
              <w:top w:val="nil"/>
              <w:left w:val="nil"/>
              <w:bottom w:val="single" w:sz="8" w:space="0" w:color="auto"/>
              <w:right w:val="single" w:sz="8" w:space="0" w:color="auto"/>
            </w:tcBorders>
            <w:vAlign w:val="center"/>
          </w:tcPr>
          <w:p w:rsidR="001759EB" w:rsidRPr="00FB5E43" w:rsidRDefault="001759EB" w:rsidP="006C68A3">
            <w:pPr>
              <w:jc w:val="center"/>
              <w:rPr>
                <w:rFonts w:ascii="Times New Roman" w:hAnsi="Times New Roman" w:cs="Times New Roman"/>
              </w:rPr>
            </w:pPr>
            <w:r w:rsidRPr="00FB5E43">
              <w:rPr>
                <w:rFonts w:ascii="Times New Roman" w:hAnsi="Times New Roman" w:cs="Times New Roman"/>
                <w:sz w:val="22"/>
                <w:szCs w:val="22"/>
              </w:rPr>
              <w:t>64,1</w:t>
            </w:r>
          </w:p>
        </w:tc>
        <w:tc>
          <w:tcPr>
            <w:tcW w:w="1107" w:type="dxa"/>
            <w:tcBorders>
              <w:top w:val="nil"/>
              <w:left w:val="nil"/>
              <w:bottom w:val="single" w:sz="8" w:space="0" w:color="auto"/>
              <w:right w:val="single" w:sz="8"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566,3</w:t>
            </w:r>
          </w:p>
        </w:tc>
        <w:tc>
          <w:tcPr>
            <w:tcW w:w="1292" w:type="dxa"/>
            <w:tcBorders>
              <w:top w:val="nil"/>
              <w:left w:val="nil"/>
              <w:bottom w:val="single" w:sz="8" w:space="0" w:color="auto"/>
              <w:right w:val="single" w:sz="4"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-56,2</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90,1</w:t>
            </w:r>
          </w:p>
        </w:tc>
      </w:tr>
      <w:tr w:rsidR="001759EB" w:rsidRPr="0081269C" w:rsidTr="00C82EA2">
        <w:trPr>
          <w:trHeight w:val="834"/>
        </w:trPr>
        <w:tc>
          <w:tcPr>
            <w:tcW w:w="738" w:type="dxa"/>
            <w:tcBorders>
              <w:top w:val="nil"/>
              <w:left w:val="single" w:sz="8" w:space="0" w:color="auto"/>
              <w:bottom w:val="single" w:sz="4" w:space="0" w:color="auto"/>
              <w:right w:val="single" w:sz="8"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0300</w:t>
            </w:r>
          </w:p>
        </w:tc>
        <w:tc>
          <w:tcPr>
            <w:tcW w:w="2953" w:type="dxa"/>
            <w:tcBorders>
              <w:top w:val="nil"/>
              <w:left w:val="nil"/>
              <w:bottom w:val="single" w:sz="4" w:space="0" w:color="auto"/>
              <w:right w:val="single" w:sz="8"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Национальная безопасность и правоохранительная деятельность</w:t>
            </w:r>
          </w:p>
        </w:tc>
        <w:tc>
          <w:tcPr>
            <w:tcW w:w="1107" w:type="dxa"/>
            <w:tcBorders>
              <w:top w:val="nil"/>
              <w:left w:val="nil"/>
              <w:bottom w:val="single" w:sz="4" w:space="0" w:color="auto"/>
              <w:right w:val="single" w:sz="8" w:space="0" w:color="auto"/>
            </w:tcBorders>
            <w:vAlign w:val="center"/>
          </w:tcPr>
          <w:p w:rsidR="001759EB" w:rsidRPr="00FB5E43" w:rsidRDefault="001759EB" w:rsidP="006C68A3">
            <w:pPr>
              <w:jc w:val="center"/>
              <w:rPr>
                <w:rFonts w:ascii="Times New Roman" w:hAnsi="Times New Roman" w:cs="Times New Roman"/>
              </w:rPr>
            </w:pPr>
            <w:r w:rsidRPr="00FB5E43">
              <w:rPr>
                <w:rFonts w:ascii="Times New Roman" w:hAnsi="Times New Roman" w:cs="Times New Roman"/>
                <w:sz w:val="22"/>
                <w:szCs w:val="22"/>
              </w:rPr>
              <w:t>492,3</w:t>
            </w:r>
          </w:p>
        </w:tc>
        <w:tc>
          <w:tcPr>
            <w:tcW w:w="1107" w:type="dxa"/>
            <w:tcBorders>
              <w:top w:val="nil"/>
              <w:left w:val="nil"/>
              <w:bottom w:val="single" w:sz="4" w:space="0" w:color="auto"/>
              <w:right w:val="single" w:sz="8" w:space="0" w:color="auto"/>
            </w:tcBorders>
            <w:vAlign w:val="center"/>
          </w:tcPr>
          <w:p w:rsidR="001759EB" w:rsidRPr="00FB5E43" w:rsidRDefault="001759EB" w:rsidP="006C68A3">
            <w:pPr>
              <w:jc w:val="center"/>
              <w:rPr>
                <w:rFonts w:ascii="Times New Roman" w:hAnsi="Times New Roman" w:cs="Times New Roman"/>
              </w:rPr>
            </w:pPr>
            <w:r w:rsidRPr="00FB5E43">
              <w:rPr>
                <w:rFonts w:ascii="Times New Roman" w:hAnsi="Times New Roman" w:cs="Times New Roman"/>
                <w:sz w:val="22"/>
                <w:szCs w:val="22"/>
              </w:rPr>
              <w:t>492,3</w:t>
            </w:r>
          </w:p>
        </w:tc>
        <w:tc>
          <w:tcPr>
            <w:tcW w:w="923" w:type="dxa"/>
            <w:tcBorders>
              <w:top w:val="nil"/>
              <w:left w:val="nil"/>
              <w:bottom w:val="single" w:sz="4" w:space="0" w:color="auto"/>
              <w:right w:val="single" w:sz="8" w:space="0" w:color="auto"/>
            </w:tcBorders>
            <w:vAlign w:val="center"/>
          </w:tcPr>
          <w:p w:rsidR="001759EB" w:rsidRPr="00FB5E43" w:rsidRDefault="001759EB" w:rsidP="006C68A3">
            <w:pPr>
              <w:jc w:val="center"/>
              <w:rPr>
                <w:rFonts w:ascii="Times New Roman" w:hAnsi="Times New Roman" w:cs="Times New Roman"/>
              </w:rPr>
            </w:pPr>
            <w:r w:rsidRPr="00FB5E43">
              <w:rPr>
                <w:rFonts w:ascii="Times New Roman" w:hAnsi="Times New Roman" w:cs="Times New Roman"/>
                <w:sz w:val="22"/>
                <w:szCs w:val="22"/>
              </w:rPr>
              <w:t>100,0</w:t>
            </w:r>
          </w:p>
        </w:tc>
        <w:tc>
          <w:tcPr>
            <w:tcW w:w="1107" w:type="dxa"/>
            <w:tcBorders>
              <w:top w:val="nil"/>
              <w:left w:val="nil"/>
              <w:bottom w:val="single" w:sz="4" w:space="0" w:color="auto"/>
              <w:right w:val="single" w:sz="8"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4744,0</w:t>
            </w:r>
          </w:p>
        </w:tc>
        <w:tc>
          <w:tcPr>
            <w:tcW w:w="1292" w:type="dxa"/>
            <w:tcBorders>
              <w:top w:val="nil"/>
              <w:left w:val="nil"/>
              <w:bottom w:val="single" w:sz="4" w:space="0" w:color="auto"/>
              <w:right w:val="single" w:sz="4"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-4251,7</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10,4</w:t>
            </w:r>
          </w:p>
        </w:tc>
      </w:tr>
      <w:tr w:rsidR="001759EB" w:rsidRPr="0081269C" w:rsidTr="00C82EA2">
        <w:trPr>
          <w:trHeight w:val="404"/>
        </w:trPr>
        <w:tc>
          <w:tcPr>
            <w:tcW w:w="738" w:type="dxa"/>
            <w:tcBorders>
              <w:top w:val="single" w:sz="4" w:space="0" w:color="auto"/>
              <w:left w:val="single" w:sz="4" w:space="0" w:color="auto"/>
              <w:bottom w:val="single" w:sz="4" w:space="0" w:color="auto"/>
              <w:right w:val="single" w:sz="4"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0400</w:t>
            </w:r>
          </w:p>
        </w:tc>
        <w:tc>
          <w:tcPr>
            <w:tcW w:w="2953" w:type="dxa"/>
            <w:tcBorders>
              <w:top w:val="single" w:sz="4" w:space="0" w:color="auto"/>
              <w:left w:val="single" w:sz="4" w:space="0" w:color="auto"/>
              <w:bottom w:val="single" w:sz="4" w:space="0" w:color="auto"/>
              <w:right w:val="single" w:sz="4"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Национальная экономика</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FB5E43" w:rsidRDefault="001759EB" w:rsidP="006C68A3">
            <w:pPr>
              <w:jc w:val="center"/>
              <w:rPr>
                <w:rFonts w:ascii="Times New Roman" w:hAnsi="Times New Roman" w:cs="Times New Roman"/>
              </w:rPr>
            </w:pPr>
            <w:r w:rsidRPr="00FB5E43">
              <w:rPr>
                <w:rFonts w:ascii="Times New Roman" w:hAnsi="Times New Roman" w:cs="Times New Roman"/>
                <w:sz w:val="22"/>
                <w:szCs w:val="22"/>
              </w:rPr>
              <w:t>37504,4</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FB5E43" w:rsidRDefault="001759EB" w:rsidP="00564BA8">
            <w:pPr>
              <w:jc w:val="center"/>
              <w:rPr>
                <w:rFonts w:ascii="Times New Roman" w:hAnsi="Times New Roman" w:cs="Times New Roman"/>
              </w:rPr>
            </w:pPr>
            <w:r w:rsidRPr="00FB5E43">
              <w:rPr>
                <w:rFonts w:ascii="Times New Roman" w:hAnsi="Times New Roman" w:cs="Times New Roman"/>
                <w:sz w:val="22"/>
                <w:szCs w:val="22"/>
              </w:rPr>
              <w:t>28193,</w:t>
            </w:r>
            <w:r w:rsidR="00564BA8" w:rsidRPr="00FB5E43">
              <w:rPr>
                <w:rFonts w:ascii="Times New Roman" w:hAnsi="Times New Roman" w:cs="Times New Roman"/>
                <w:sz w:val="22"/>
                <w:szCs w:val="22"/>
              </w:rPr>
              <w:t>1</w:t>
            </w:r>
          </w:p>
        </w:tc>
        <w:tc>
          <w:tcPr>
            <w:tcW w:w="923" w:type="dxa"/>
            <w:tcBorders>
              <w:top w:val="single" w:sz="4" w:space="0" w:color="auto"/>
              <w:left w:val="single" w:sz="4" w:space="0" w:color="auto"/>
              <w:bottom w:val="single" w:sz="4" w:space="0" w:color="auto"/>
              <w:right w:val="single" w:sz="4" w:space="0" w:color="auto"/>
            </w:tcBorders>
            <w:vAlign w:val="center"/>
          </w:tcPr>
          <w:p w:rsidR="001759EB" w:rsidRPr="00FB5E43" w:rsidRDefault="001759EB" w:rsidP="006C68A3">
            <w:pPr>
              <w:jc w:val="center"/>
              <w:rPr>
                <w:rFonts w:ascii="Times New Roman" w:hAnsi="Times New Roman" w:cs="Times New Roman"/>
              </w:rPr>
            </w:pPr>
            <w:r w:rsidRPr="00FB5E43">
              <w:rPr>
                <w:rFonts w:ascii="Times New Roman" w:hAnsi="Times New Roman" w:cs="Times New Roman"/>
                <w:sz w:val="22"/>
                <w:szCs w:val="22"/>
              </w:rPr>
              <w:t>75,2</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29003,3</w:t>
            </w:r>
          </w:p>
        </w:tc>
        <w:tc>
          <w:tcPr>
            <w:tcW w:w="1292" w:type="dxa"/>
            <w:tcBorders>
              <w:top w:val="single" w:sz="4" w:space="0" w:color="auto"/>
              <w:left w:val="single" w:sz="4" w:space="0" w:color="auto"/>
              <w:bottom w:val="single" w:sz="4" w:space="0" w:color="auto"/>
              <w:right w:val="single" w:sz="4"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-810,2</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97,2</w:t>
            </w:r>
          </w:p>
        </w:tc>
      </w:tr>
      <w:tr w:rsidR="001759EB" w:rsidRPr="0081269C" w:rsidTr="00C82EA2">
        <w:trPr>
          <w:trHeight w:val="172"/>
        </w:trPr>
        <w:tc>
          <w:tcPr>
            <w:tcW w:w="738" w:type="dxa"/>
            <w:tcBorders>
              <w:top w:val="single" w:sz="4" w:space="0" w:color="auto"/>
              <w:left w:val="single" w:sz="8" w:space="0" w:color="auto"/>
              <w:bottom w:val="single" w:sz="8" w:space="0" w:color="auto"/>
              <w:right w:val="single" w:sz="8"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0500</w:t>
            </w:r>
          </w:p>
        </w:tc>
        <w:tc>
          <w:tcPr>
            <w:tcW w:w="2953" w:type="dxa"/>
            <w:tcBorders>
              <w:top w:val="single" w:sz="4" w:space="0" w:color="auto"/>
              <w:left w:val="nil"/>
              <w:bottom w:val="single" w:sz="8" w:space="0" w:color="auto"/>
              <w:right w:val="single" w:sz="8"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Жилищно-коммунальное хозяйство</w:t>
            </w:r>
          </w:p>
        </w:tc>
        <w:tc>
          <w:tcPr>
            <w:tcW w:w="1107" w:type="dxa"/>
            <w:tcBorders>
              <w:top w:val="single" w:sz="4" w:space="0" w:color="auto"/>
              <w:left w:val="nil"/>
              <w:bottom w:val="single" w:sz="8" w:space="0" w:color="auto"/>
              <w:right w:val="single" w:sz="8" w:space="0" w:color="auto"/>
            </w:tcBorders>
            <w:vAlign w:val="center"/>
          </w:tcPr>
          <w:p w:rsidR="001759EB" w:rsidRPr="00FB5E43" w:rsidRDefault="001759EB" w:rsidP="00A362AF">
            <w:pPr>
              <w:jc w:val="center"/>
              <w:rPr>
                <w:rFonts w:ascii="Times New Roman" w:hAnsi="Times New Roman" w:cs="Times New Roman"/>
              </w:rPr>
            </w:pPr>
            <w:r w:rsidRPr="00FB5E43">
              <w:rPr>
                <w:rFonts w:ascii="Times New Roman" w:hAnsi="Times New Roman" w:cs="Times New Roman"/>
                <w:sz w:val="22"/>
                <w:szCs w:val="22"/>
              </w:rPr>
              <w:t>38230,4</w:t>
            </w:r>
          </w:p>
        </w:tc>
        <w:tc>
          <w:tcPr>
            <w:tcW w:w="1107" w:type="dxa"/>
            <w:tcBorders>
              <w:top w:val="single" w:sz="4" w:space="0" w:color="auto"/>
              <w:left w:val="nil"/>
              <w:bottom w:val="single" w:sz="8" w:space="0" w:color="auto"/>
              <w:right w:val="single" w:sz="8" w:space="0" w:color="auto"/>
            </w:tcBorders>
            <w:vAlign w:val="center"/>
          </w:tcPr>
          <w:p w:rsidR="001759EB" w:rsidRPr="00FB5E43" w:rsidRDefault="001759EB" w:rsidP="00E952B6">
            <w:pPr>
              <w:jc w:val="center"/>
              <w:rPr>
                <w:rFonts w:ascii="Times New Roman" w:hAnsi="Times New Roman" w:cs="Times New Roman"/>
              </w:rPr>
            </w:pPr>
            <w:r w:rsidRPr="00FB5E43">
              <w:rPr>
                <w:rFonts w:ascii="Times New Roman" w:hAnsi="Times New Roman" w:cs="Times New Roman"/>
                <w:sz w:val="22"/>
                <w:szCs w:val="22"/>
              </w:rPr>
              <w:t>2971</w:t>
            </w:r>
            <w:r w:rsidR="00E952B6" w:rsidRPr="00FB5E43">
              <w:rPr>
                <w:rFonts w:ascii="Times New Roman" w:hAnsi="Times New Roman" w:cs="Times New Roman"/>
                <w:sz w:val="22"/>
                <w:szCs w:val="22"/>
              </w:rPr>
              <w:t>3</w:t>
            </w:r>
            <w:r w:rsidRPr="00FB5E43">
              <w:rPr>
                <w:rFonts w:ascii="Times New Roman" w:hAnsi="Times New Roman" w:cs="Times New Roman"/>
                <w:sz w:val="22"/>
                <w:szCs w:val="22"/>
              </w:rPr>
              <w:t>,</w:t>
            </w:r>
            <w:r w:rsidR="00E952B6" w:rsidRPr="00FB5E43">
              <w:rPr>
                <w:rFonts w:ascii="Times New Roman" w:hAnsi="Times New Roman" w:cs="Times New Roman"/>
                <w:sz w:val="22"/>
                <w:szCs w:val="22"/>
              </w:rPr>
              <w:t>0</w:t>
            </w:r>
          </w:p>
        </w:tc>
        <w:tc>
          <w:tcPr>
            <w:tcW w:w="923" w:type="dxa"/>
            <w:tcBorders>
              <w:top w:val="single" w:sz="4" w:space="0" w:color="auto"/>
              <w:left w:val="nil"/>
              <w:bottom w:val="single" w:sz="8" w:space="0" w:color="auto"/>
              <w:right w:val="single" w:sz="8" w:space="0" w:color="auto"/>
            </w:tcBorders>
            <w:vAlign w:val="center"/>
          </w:tcPr>
          <w:p w:rsidR="001759EB" w:rsidRPr="00FB5E43" w:rsidRDefault="001759EB" w:rsidP="006C68A3">
            <w:pPr>
              <w:jc w:val="center"/>
              <w:rPr>
                <w:rFonts w:ascii="Times New Roman" w:hAnsi="Times New Roman" w:cs="Times New Roman"/>
              </w:rPr>
            </w:pPr>
            <w:r w:rsidRPr="00FB5E43">
              <w:rPr>
                <w:rFonts w:ascii="Times New Roman" w:hAnsi="Times New Roman" w:cs="Times New Roman"/>
                <w:sz w:val="22"/>
                <w:szCs w:val="22"/>
              </w:rPr>
              <w:t>77,7</w:t>
            </w:r>
          </w:p>
        </w:tc>
        <w:tc>
          <w:tcPr>
            <w:tcW w:w="1107" w:type="dxa"/>
            <w:tcBorders>
              <w:top w:val="single" w:sz="4" w:space="0" w:color="auto"/>
              <w:left w:val="nil"/>
              <w:bottom w:val="single" w:sz="8" w:space="0" w:color="auto"/>
              <w:right w:val="single" w:sz="8"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31451,7</w:t>
            </w:r>
          </w:p>
        </w:tc>
        <w:tc>
          <w:tcPr>
            <w:tcW w:w="1292" w:type="dxa"/>
            <w:tcBorders>
              <w:top w:val="single" w:sz="4" w:space="0" w:color="auto"/>
              <w:left w:val="nil"/>
              <w:bottom w:val="single" w:sz="8" w:space="0" w:color="auto"/>
              <w:right w:val="single" w:sz="4"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-1738,7</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94,5</w:t>
            </w:r>
          </w:p>
        </w:tc>
      </w:tr>
      <w:tr w:rsidR="001759EB" w:rsidRPr="0081269C" w:rsidTr="00C82EA2">
        <w:trPr>
          <w:trHeight w:val="430"/>
        </w:trPr>
        <w:tc>
          <w:tcPr>
            <w:tcW w:w="738" w:type="dxa"/>
            <w:tcBorders>
              <w:top w:val="nil"/>
              <w:left w:val="single" w:sz="8" w:space="0" w:color="auto"/>
              <w:bottom w:val="single" w:sz="4" w:space="0" w:color="auto"/>
              <w:right w:val="single" w:sz="8"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0700</w:t>
            </w:r>
          </w:p>
        </w:tc>
        <w:tc>
          <w:tcPr>
            <w:tcW w:w="2953" w:type="dxa"/>
            <w:tcBorders>
              <w:top w:val="nil"/>
              <w:left w:val="nil"/>
              <w:bottom w:val="single" w:sz="4" w:space="0" w:color="auto"/>
              <w:right w:val="single" w:sz="8"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Образование</w:t>
            </w:r>
          </w:p>
        </w:tc>
        <w:tc>
          <w:tcPr>
            <w:tcW w:w="1107" w:type="dxa"/>
            <w:tcBorders>
              <w:top w:val="nil"/>
              <w:left w:val="nil"/>
              <w:bottom w:val="single" w:sz="4" w:space="0" w:color="auto"/>
              <w:right w:val="single" w:sz="8" w:space="0" w:color="auto"/>
            </w:tcBorders>
            <w:vAlign w:val="center"/>
          </w:tcPr>
          <w:p w:rsidR="001759EB" w:rsidRPr="00FB5E43" w:rsidRDefault="001759EB" w:rsidP="006C68A3">
            <w:pPr>
              <w:jc w:val="center"/>
              <w:rPr>
                <w:rFonts w:ascii="Times New Roman" w:hAnsi="Times New Roman" w:cs="Times New Roman"/>
              </w:rPr>
            </w:pPr>
            <w:r w:rsidRPr="00FB5E43">
              <w:rPr>
                <w:rFonts w:ascii="Times New Roman" w:hAnsi="Times New Roman" w:cs="Times New Roman"/>
                <w:sz w:val="22"/>
                <w:szCs w:val="22"/>
              </w:rPr>
              <w:t>1805,1</w:t>
            </w:r>
          </w:p>
        </w:tc>
        <w:tc>
          <w:tcPr>
            <w:tcW w:w="1107" w:type="dxa"/>
            <w:tcBorders>
              <w:top w:val="nil"/>
              <w:left w:val="nil"/>
              <w:bottom w:val="single" w:sz="4" w:space="0" w:color="auto"/>
              <w:right w:val="single" w:sz="8" w:space="0" w:color="auto"/>
            </w:tcBorders>
            <w:vAlign w:val="center"/>
          </w:tcPr>
          <w:p w:rsidR="001759EB" w:rsidRPr="00FB5E43" w:rsidRDefault="001759EB" w:rsidP="00E952B6">
            <w:pPr>
              <w:jc w:val="center"/>
              <w:rPr>
                <w:rFonts w:ascii="Times New Roman" w:hAnsi="Times New Roman" w:cs="Times New Roman"/>
              </w:rPr>
            </w:pPr>
            <w:r w:rsidRPr="00FB5E43">
              <w:rPr>
                <w:rFonts w:ascii="Times New Roman" w:hAnsi="Times New Roman" w:cs="Times New Roman"/>
                <w:sz w:val="22"/>
                <w:szCs w:val="22"/>
              </w:rPr>
              <w:t>1627,</w:t>
            </w:r>
            <w:r w:rsidR="00E952B6" w:rsidRPr="00FB5E43">
              <w:rPr>
                <w:rFonts w:ascii="Times New Roman" w:hAnsi="Times New Roman" w:cs="Times New Roman"/>
                <w:sz w:val="22"/>
                <w:szCs w:val="22"/>
              </w:rPr>
              <w:t>4</w:t>
            </w:r>
          </w:p>
        </w:tc>
        <w:tc>
          <w:tcPr>
            <w:tcW w:w="923" w:type="dxa"/>
            <w:tcBorders>
              <w:top w:val="nil"/>
              <w:left w:val="nil"/>
              <w:bottom w:val="single" w:sz="4" w:space="0" w:color="auto"/>
              <w:right w:val="single" w:sz="8" w:space="0" w:color="auto"/>
            </w:tcBorders>
            <w:vAlign w:val="center"/>
          </w:tcPr>
          <w:p w:rsidR="001759EB" w:rsidRPr="00FB5E43" w:rsidRDefault="001759EB" w:rsidP="006C68A3">
            <w:pPr>
              <w:jc w:val="center"/>
              <w:rPr>
                <w:rFonts w:ascii="Times New Roman" w:hAnsi="Times New Roman" w:cs="Times New Roman"/>
              </w:rPr>
            </w:pPr>
            <w:r w:rsidRPr="00FB5E43">
              <w:rPr>
                <w:rFonts w:ascii="Times New Roman" w:hAnsi="Times New Roman" w:cs="Times New Roman"/>
                <w:sz w:val="22"/>
                <w:szCs w:val="22"/>
              </w:rPr>
              <w:t>90,2</w:t>
            </w:r>
          </w:p>
        </w:tc>
        <w:tc>
          <w:tcPr>
            <w:tcW w:w="1107" w:type="dxa"/>
            <w:tcBorders>
              <w:top w:val="nil"/>
              <w:left w:val="nil"/>
              <w:bottom w:val="single" w:sz="4" w:space="0" w:color="auto"/>
              <w:right w:val="single" w:sz="8"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2194,0</w:t>
            </w:r>
          </w:p>
        </w:tc>
        <w:tc>
          <w:tcPr>
            <w:tcW w:w="1292" w:type="dxa"/>
            <w:tcBorders>
              <w:top w:val="nil"/>
              <w:left w:val="nil"/>
              <w:bottom w:val="single" w:sz="4" w:space="0" w:color="auto"/>
              <w:right w:val="single" w:sz="4" w:space="0" w:color="auto"/>
            </w:tcBorders>
            <w:vAlign w:val="center"/>
          </w:tcPr>
          <w:p w:rsidR="001759EB" w:rsidRPr="00FB5E43" w:rsidRDefault="001759EB" w:rsidP="00561A14">
            <w:pPr>
              <w:jc w:val="center"/>
              <w:rPr>
                <w:rFonts w:ascii="Times New Roman" w:hAnsi="Times New Roman" w:cs="Times New Roman"/>
                <w:bCs/>
              </w:rPr>
            </w:pPr>
            <w:r w:rsidRPr="00FB5E43">
              <w:rPr>
                <w:rFonts w:ascii="Times New Roman" w:hAnsi="Times New Roman" w:cs="Times New Roman"/>
                <w:bCs/>
                <w:sz w:val="22"/>
                <w:szCs w:val="22"/>
              </w:rPr>
              <w:t>-566,6</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74,2</w:t>
            </w:r>
          </w:p>
        </w:tc>
      </w:tr>
      <w:tr w:rsidR="001759EB" w:rsidRPr="0081269C" w:rsidTr="00C82EA2">
        <w:trPr>
          <w:trHeight w:val="837"/>
        </w:trPr>
        <w:tc>
          <w:tcPr>
            <w:tcW w:w="738" w:type="dxa"/>
            <w:tcBorders>
              <w:top w:val="single" w:sz="4" w:space="0" w:color="auto"/>
              <w:left w:val="single" w:sz="4" w:space="0" w:color="auto"/>
              <w:bottom w:val="single" w:sz="4" w:space="0" w:color="auto"/>
              <w:right w:val="single" w:sz="4"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0800</w:t>
            </w:r>
          </w:p>
        </w:tc>
        <w:tc>
          <w:tcPr>
            <w:tcW w:w="2953" w:type="dxa"/>
            <w:tcBorders>
              <w:top w:val="single" w:sz="4" w:space="0" w:color="auto"/>
              <w:left w:val="single" w:sz="4" w:space="0" w:color="auto"/>
              <w:bottom w:val="single" w:sz="4" w:space="0" w:color="auto"/>
              <w:right w:val="single" w:sz="4" w:space="0" w:color="auto"/>
            </w:tcBorders>
            <w:vAlign w:val="center"/>
          </w:tcPr>
          <w:p w:rsidR="001759EB" w:rsidRPr="00FB5E43" w:rsidRDefault="001759EB" w:rsidP="006C68A3">
            <w:pPr>
              <w:ind w:left="-108" w:right="-108"/>
              <w:jc w:val="center"/>
              <w:rPr>
                <w:rFonts w:ascii="Times New Roman" w:hAnsi="Times New Roman" w:cs="Times New Roman"/>
                <w:bCs/>
              </w:rPr>
            </w:pPr>
            <w:r w:rsidRPr="00FB5E43">
              <w:rPr>
                <w:rFonts w:ascii="Times New Roman" w:hAnsi="Times New Roman" w:cs="Times New Roman"/>
                <w:bCs/>
                <w:sz w:val="22"/>
                <w:szCs w:val="22"/>
              </w:rPr>
              <w:t>Культура, кинематография и средства массовой информации</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FB5E43" w:rsidRDefault="001759EB" w:rsidP="00A362AF">
            <w:pPr>
              <w:jc w:val="center"/>
              <w:rPr>
                <w:rFonts w:ascii="Times New Roman" w:hAnsi="Times New Roman" w:cs="Times New Roman"/>
              </w:rPr>
            </w:pPr>
            <w:r w:rsidRPr="00FB5E43">
              <w:rPr>
                <w:rFonts w:ascii="Times New Roman" w:hAnsi="Times New Roman" w:cs="Times New Roman"/>
                <w:sz w:val="22"/>
                <w:szCs w:val="22"/>
              </w:rPr>
              <w:t>25133,6</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FB5E43" w:rsidRDefault="001759EB" w:rsidP="006C68A3">
            <w:pPr>
              <w:jc w:val="center"/>
              <w:rPr>
                <w:rFonts w:ascii="Times New Roman" w:hAnsi="Times New Roman" w:cs="Times New Roman"/>
              </w:rPr>
            </w:pPr>
            <w:r w:rsidRPr="00FB5E43">
              <w:rPr>
                <w:rFonts w:ascii="Times New Roman" w:hAnsi="Times New Roman" w:cs="Times New Roman"/>
                <w:sz w:val="22"/>
                <w:szCs w:val="22"/>
              </w:rPr>
              <w:t>24021,2</w:t>
            </w:r>
          </w:p>
        </w:tc>
        <w:tc>
          <w:tcPr>
            <w:tcW w:w="923" w:type="dxa"/>
            <w:tcBorders>
              <w:top w:val="single" w:sz="4" w:space="0" w:color="auto"/>
              <w:left w:val="single" w:sz="4" w:space="0" w:color="auto"/>
              <w:bottom w:val="single" w:sz="4" w:space="0" w:color="auto"/>
              <w:right w:val="single" w:sz="4" w:space="0" w:color="auto"/>
            </w:tcBorders>
            <w:vAlign w:val="center"/>
          </w:tcPr>
          <w:p w:rsidR="001759EB" w:rsidRPr="00FB5E43" w:rsidRDefault="001759EB" w:rsidP="006C68A3">
            <w:pPr>
              <w:jc w:val="center"/>
              <w:rPr>
                <w:rFonts w:ascii="Times New Roman" w:hAnsi="Times New Roman" w:cs="Times New Roman"/>
              </w:rPr>
            </w:pPr>
            <w:r w:rsidRPr="00FB5E43">
              <w:rPr>
                <w:rFonts w:ascii="Times New Roman" w:hAnsi="Times New Roman" w:cs="Times New Roman"/>
                <w:sz w:val="22"/>
                <w:szCs w:val="22"/>
              </w:rPr>
              <w:t>95,6</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FB5E43" w:rsidRDefault="001759EB" w:rsidP="000C6A8C">
            <w:pPr>
              <w:jc w:val="center"/>
              <w:rPr>
                <w:rFonts w:ascii="Times New Roman" w:hAnsi="Times New Roman" w:cs="Times New Roman"/>
                <w:bCs/>
              </w:rPr>
            </w:pPr>
            <w:r w:rsidRPr="00FB5E43">
              <w:rPr>
                <w:rFonts w:ascii="Times New Roman" w:hAnsi="Times New Roman" w:cs="Times New Roman"/>
                <w:bCs/>
                <w:sz w:val="22"/>
                <w:szCs w:val="22"/>
              </w:rPr>
              <w:t>23113,0</w:t>
            </w:r>
          </w:p>
        </w:tc>
        <w:tc>
          <w:tcPr>
            <w:tcW w:w="1292" w:type="dxa"/>
            <w:tcBorders>
              <w:top w:val="single" w:sz="4" w:space="0" w:color="auto"/>
              <w:left w:val="single" w:sz="4" w:space="0" w:color="auto"/>
              <w:bottom w:val="single" w:sz="4" w:space="0" w:color="auto"/>
              <w:right w:val="single" w:sz="4"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+908,2</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103,9</w:t>
            </w:r>
          </w:p>
        </w:tc>
      </w:tr>
      <w:tr w:rsidR="001759EB" w:rsidRPr="0081269C" w:rsidTr="00C82EA2">
        <w:trPr>
          <w:trHeight w:val="430"/>
        </w:trPr>
        <w:tc>
          <w:tcPr>
            <w:tcW w:w="738" w:type="dxa"/>
            <w:tcBorders>
              <w:top w:val="single" w:sz="4" w:space="0" w:color="auto"/>
              <w:left w:val="single" w:sz="8" w:space="0" w:color="auto"/>
              <w:bottom w:val="single" w:sz="8" w:space="0" w:color="auto"/>
              <w:right w:val="single" w:sz="8"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1000</w:t>
            </w:r>
          </w:p>
        </w:tc>
        <w:tc>
          <w:tcPr>
            <w:tcW w:w="2953" w:type="dxa"/>
            <w:tcBorders>
              <w:top w:val="single" w:sz="4" w:space="0" w:color="auto"/>
              <w:left w:val="nil"/>
              <w:bottom w:val="single" w:sz="8" w:space="0" w:color="auto"/>
              <w:right w:val="single" w:sz="8"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Социальная политика</w:t>
            </w:r>
          </w:p>
        </w:tc>
        <w:tc>
          <w:tcPr>
            <w:tcW w:w="1107" w:type="dxa"/>
            <w:tcBorders>
              <w:top w:val="single" w:sz="4" w:space="0" w:color="auto"/>
              <w:left w:val="nil"/>
              <w:bottom w:val="single" w:sz="8" w:space="0" w:color="auto"/>
              <w:right w:val="single" w:sz="8" w:space="0" w:color="auto"/>
            </w:tcBorders>
            <w:vAlign w:val="center"/>
          </w:tcPr>
          <w:p w:rsidR="001759EB" w:rsidRPr="00FB5E43" w:rsidRDefault="001759EB" w:rsidP="006C68A3">
            <w:pPr>
              <w:jc w:val="center"/>
              <w:rPr>
                <w:rFonts w:ascii="Times New Roman" w:hAnsi="Times New Roman" w:cs="Times New Roman"/>
              </w:rPr>
            </w:pPr>
            <w:r w:rsidRPr="00FB5E43">
              <w:rPr>
                <w:rFonts w:ascii="Times New Roman" w:hAnsi="Times New Roman" w:cs="Times New Roman"/>
                <w:sz w:val="22"/>
                <w:szCs w:val="22"/>
              </w:rPr>
              <w:t>624,0</w:t>
            </w:r>
          </w:p>
        </w:tc>
        <w:tc>
          <w:tcPr>
            <w:tcW w:w="1107" w:type="dxa"/>
            <w:tcBorders>
              <w:top w:val="single" w:sz="4" w:space="0" w:color="auto"/>
              <w:left w:val="nil"/>
              <w:bottom w:val="single" w:sz="8" w:space="0" w:color="auto"/>
              <w:right w:val="single" w:sz="8" w:space="0" w:color="auto"/>
            </w:tcBorders>
            <w:vAlign w:val="center"/>
          </w:tcPr>
          <w:p w:rsidR="001759EB" w:rsidRPr="00FB5E43" w:rsidRDefault="001759EB" w:rsidP="006C68A3">
            <w:pPr>
              <w:jc w:val="center"/>
              <w:rPr>
                <w:rFonts w:ascii="Times New Roman" w:hAnsi="Times New Roman" w:cs="Times New Roman"/>
              </w:rPr>
            </w:pPr>
            <w:r w:rsidRPr="00FB5E43">
              <w:rPr>
                <w:rFonts w:ascii="Times New Roman" w:hAnsi="Times New Roman" w:cs="Times New Roman"/>
                <w:sz w:val="22"/>
                <w:szCs w:val="22"/>
              </w:rPr>
              <w:t>619,3</w:t>
            </w:r>
          </w:p>
        </w:tc>
        <w:tc>
          <w:tcPr>
            <w:tcW w:w="923" w:type="dxa"/>
            <w:tcBorders>
              <w:top w:val="single" w:sz="4" w:space="0" w:color="auto"/>
              <w:left w:val="nil"/>
              <w:bottom w:val="single" w:sz="8" w:space="0" w:color="auto"/>
              <w:right w:val="single" w:sz="8" w:space="0" w:color="auto"/>
            </w:tcBorders>
            <w:vAlign w:val="center"/>
          </w:tcPr>
          <w:p w:rsidR="001759EB" w:rsidRPr="00FB5E43" w:rsidRDefault="001759EB" w:rsidP="006C68A3">
            <w:pPr>
              <w:jc w:val="center"/>
              <w:rPr>
                <w:rFonts w:ascii="Times New Roman" w:hAnsi="Times New Roman" w:cs="Times New Roman"/>
              </w:rPr>
            </w:pPr>
            <w:r w:rsidRPr="00FB5E43">
              <w:rPr>
                <w:rFonts w:ascii="Times New Roman" w:hAnsi="Times New Roman" w:cs="Times New Roman"/>
                <w:sz w:val="22"/>
                <w:szCs w:val="22"/>
              </w:rPr>
              <w:t>99,2</w:t>
            </w:r>
          </w:p>
        </w:tc>
        <w:tc>
          <w:tcPr>
            <w:tcW w:w="1107" w:type="dxa"/>
            <w:tcBorders>
              <w:top w:val="single" w:sz="4" w:space="0" w:color="auto"/>
              <w:left w:val="nil"/>
              <w:bottom w:val="single" w:sz="8" w:space="0" w:color="auto"/>
              <w:right w:val="single" w:sz="8"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3659,1</w:t>
            </w:r>
          </w:p>
        </w:tc>
        <w:tc>
          <w:tcPr>
            <w:tcW w:w="1292" w:type="dxa"/>
            <w:tcBorders>
              <w:top w:val="single" w:sz="4" w:space="0" w:color="auto"/>
              <w:left w:val="nil"/>
              <w:bottom w:val="single" w:sz="8" w:space="0" w:color="auto"/>
              <w:right w:val="single" w:sz="4"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-3039,8</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16,9</w:t>
            </w:r>
          </w:p>
        </w:tc>
      </w:tr>
      <w:tr w:rsidR="001759EB" w:rsidRPr="0081269C" w:rsidTr="00C82EA2">
        <w:trPr>
          <w:trHeight w:val="407"/>
        </w:trPr>
        <w:tc>
          <w:tcPr>
            <w:tcW w:w="738" w:type="dxa"/>
            <w:tcBorders>
              <w:top w:val="nil"/>
              <w:left w:val="single" w:sz="8" w:space="0" w:color="auto"/>
              <w:bottom w:val="single" w:sz="8" w:space="0" w:color="auto"/>
              <w:right w:val="single" w:sz="8"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1100</w:t>
            </w:r>
          </w:p>
        </w:tc>
        <w:tc>
          <w:tcPr>
            <w:tcW w:w="2953" w:type="dxa"/>
            <w:tcBorders>
              <w:top w:val="nil"/>
              <w:left w:val="nil"/>
              <w:bottom w:val="single" w:sz="8" w:space="0" w:color="auto"/>
              <w:right w:val="single" w:sz="8"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Физическая культура и спорт</w:t>
            </w:r>
          </w:p>
        </w:tc>
        <w:tc>
          <w:tcPr>
            <w:tcW w:w="1107" w:type="dxa"/>
            <w:tcBorders>
              <w:top w:val="nil"/>
              <w:left w:val="nil"/>
              <w:bottom w:val="single" w:sz="8" w:space="0" w:color="auto"/>
              <w:right w:val="single" w:sz="8" w:space="0" w:color="auto"/>
            </w:tcBorders>
            <w:vAlign w:val="center"/>
          </w:tcPr>
          <w:p w:rsidR="001759EB" w:rsidRPr="00FB5E43" w:rsidRDefault="001759EB" w:rsidP="00A362AF">
            <w:pPr>
              <w:rPr>
                <w:rFonts w:ascii="Times New Roman" w:hAnsi="Times New Roman" w:cs="Times New Roman"/>
              </w:rPr>
            </w:pPr>
            <w:r w:rsidRPr="00FB5E43">
              <w:rPr>
                <w:rFonts w:ascii="Times New Roman" w:hAnsi="Times New Roman" w:cs="Times New Roman"/>
                <w:sz w:val="22"/>
                <w:szCs w:val="22"/>
              </w:rPr>
              <w:t>4633,6</w:t>
            </w:r>
          </w:p>
        </w:tc>
        <w:tc>
          <w:tcPr>
            <w:tcW w:w="1107" w:type="dxa"/>
            <w:tcBorders>
              <w:top w:val="nil"/>
              <w:left w:val="nil"/>
              <w:bottom w:val="single" w:sz="8" w:space="0" w:color="auto"/>
              <w:right w:val="single" w:sz="8" w:space="0" w:color="auto"/>
            </w:tcBorders>
            <w:vAlign w:val="center"/>
          </w:tcPr>
          <w:p w:rsidR="001759EB" w:rsidRPr="00FB5E43" w:rsidRDefault="001759EB" w:rsidP="006C68A3">
            <w:pPr>
              <w:jc w:val="center"/>
              <w:rPr>
                <w:rFonts w:ascii="Times New Roman" w:hAnsi="Times New Roman" w:cs="Times New Roman"/>
              </w:rPr>
            </w:pPr>
            <w:r w:rsidRPr="00FB5E43">
              <w:rPr>
                <w:rFonts w:ascii="Times New Roman" w:hAnsi="Times New Roman" w:cs="Times New Roman"/>
                <w:sz w:val="22"/>
                <w:szCs w:val="22"/>
              </w:rPr>
              <w:t>4380,2</w:t>
            </w:r>
          </w:p>
        </w:tc>
        <w:tc>
          <w:tcPr>
            <w:tcW w:w="923" w:type="dxa"/>
            <w:tcBorders>
              <w:top w:val="nil"/>
              <w:left w:val="nil"/>
              <w:bottom w:val="single" w:sz="8" w:space="0" w:color="auto"/>
              <w:right w:val="single" w:sz="8" w:space="0" w:color="auto"/>
            </w:tcBorders>
            <w:vAlign w:val="center"/>
          </w:tcPr>
          <w:p w:rsidR="001759EB" w:rsidRPr="00FB5E43" w:rsidRDefault="001759EB" w:rsidP="00094BC3">
            <w:pPr>
              <w:rPr>
                <w:rFonts w:ascii="Times New Roman" w:hAnsi="Times New Roman" w:cs="Times New Roman"/>
              </w:rPr>
            </w:pPr>
            <w:r w:rsidRPr="00FB5E43">
              <w:rPr>
                <w:rFonts w:ascii="Times New Roman" w:hAnsi="Times New Roman" w:cs="Times New Roman"/>
                <w:sz w:val="22"/>
                <w:szCs w:val="22"/>
              </w:rPr>
              <w:t>94,5</w:t>
            </w:r>
          </w:p>
        </w:tc>
        <w:tc>
          <w:tcPr>
            <w:tcW w:w="1107" w:type="dxa"/>
            <w:tcBorders>
              <w:top w:val="nil"/>
              <w:left w:val="nil"/>
              <w:bottom w:val="single" w:sz="8" w:space="0" w:color="auto"/>
              <w:right w:val="single" w:sz="8"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3379,2</w:t>
            </w:r>
          </w:p>
        </w:tc>
        <w:tc>
          <w:tcPr>
            <w:tcW w:w="1292" w:type="dxa"/>
            <w:tcBorders>
              <w:top w:val="nil"/>
              <w:left w:val="nil"/>
              <w:bottom w:val="single" w:sz="8" w:space="0" w:color="auto"/>
              <w:right w:val="single" w:sz="4"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+1001,0</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129,6</w:t>
            </w:r>
          </w:p>
        </w:tc>
      </w:tr>
      <w:tr w:rsidR="001759EB" w:rsidRPr="0081269C" w:rsidTr="00C82EA2">
        <w:trPr>
          <w:trHeight w:val="344"/>
        </w:trPr>
        <w:tc>
          <w:tcPr>
            <w:tcW w:w="738" w:type="dxa"/>
            <w:tcBorders>
              <w:top w:val="nil"/>
              <w:left w:val="single" w:sz="8" w:space="0" w:color="auto"/>
              <w:bottom w:val="single" w:sz="8" w:space="0" w:color="auto"/>
              <w:right w:val="single" w:sz="8"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1300</w:t>
            </w:r>
          </w:p>
        </w:tc>
        <w:tc>
          <w:tcPr>
            <w:tcW w:w="2953" w:type="dxa"/>
            <w:tcBorders>
              <w:top w:val="nil"/>
              <w:left w:val="nil"/>
              <w:bottom w:val="single" w:sz="8" w:space="0" w:color="auto"/>
              <w:right w:val="single" w:sz="8"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Обслуживание государственного и муниципального долга</w:t>
            </w:r>
          </w:p>
        </w:tc>
        <w:tc>
          <w:tcPr>
            <w:tcW w:w="1107" w:type="dxa"/>
            <w:tcBorders>
              <w:top w:val="nil"/>
              <w:left w:val="nil"/>
              <w:bottom w:val="single" w:sz="8" w:space="0" w:color="auto"/>
              <w:right w:val="single" w:sz="8" w:space="0" w:color="auto"/>
            </w:tcBorders>
            <w:vAlign w:val="center"/>
          </w:tcPr>
          <w:p w:rsidR="001759EB" w:rsidRPr="00FB5E43" w:rsidRDefault="001759EB" w:rsidP="006C68A3">
            <w:pPr>
              <w:jc w:val="center"/>
              <w:rPr>
                <w:rFonts w:ascii="Times New Roman" w:hAnsi="Times New Roman" w:cs="Times New Roman"/>
              </w:rPr>
            </w:pPr>
            <w:r w:rsidRPr="00FB5E43">
              <w:rPr>
                <w:rFonts w:ascii="Times New Roman" w:hAnsi="Times New Roman" w:cs="Times New Roman"/>
                <w:sz w:val="22"/>
                <w:szCs w:val="22"/>
              </w:rPr>
              <w:t>350,0</w:t>
            </w:r>
          </w:p>
        </w:tc>
        <w:tc>
          <w:tcPr>
            <w:tcW w:w="1107" w:type="dxa"/>
            <w:tcBorders>
              <w:top w:val="nil"/>
              <w:left w:val="nil"/>
              <w:bottom w:val="single" w:sz="8" w:space="0" w:color="auto"/>
              <w:right w:val="single" w:sz="8" w:space="0" w:color="auto"/>
            </w:tcBorders>
            <w:vAlign w:val="center"/>
          </w:tcPr>
          <w:p w:rsidR="001759EB" w:rsidRPr="00FB5E43" w:rsidRDefault="001759EB" w:rsidP="006C68A3">
            <w:pPr>
              <w:jc w:val="center"/>
              <w:rPr>
                <w:rFonts w:ascii="Times New Roman" w:hAnsi="Times New Roman" w:cs="Times New Roman"/>
              </w:rPr>
            </w:pPr>
            <w:r w:rsidRPr="00FB5E43">
              <w:rPr>
                <w:rFonts w:ascii="Times New Roman" w:hAnsi="Times New Roman" w:cs="Times New Roman"/>
                <w:sz w:val="22"/>
                <w:szCs w:val="22"/>
              </w:rPr>
              <w:t>0</w:t>
            </w:r>
          </w:p>
        </w:tc>
        <w:tc>
          <w:tcPr>
            <w:tcW w:w="923" w:type="dxa"/>
            <w:tcBorders>
              <w:top w:val="nil"/>
              <w:left w:val="nil"/>
              <w:bottom w:val="single" w:sz="8" w:space="0" w:color="auto"/>
              <w:right w:val="single" w:sz="8" w:space="0" w:color="auto"/>
            </w:tcBorders>
            <w:vAlign w:val="center"/>
          </w:tcPr>
          <w:p w:rsidR="001759EB" w:rsidRPr="00FB5E43" w:rsidRDefault="001759EB" w:rsidP="006C68A3">
            <w:pPr>
              <w:jc w:val="center"/>
              <w:rPr>
                <w:rFonts w:ascii="Times New Roman" w:hAnsi="Times New Roman" w:cs="Times New Roman"/>
              </w:rPr>
            </w:pPr>
            <w:r w:rsidRPr="00FB5E43">
              <w:rPr>
                <w:rFonts w:ascii="Times New Roman" w:hAnsi="Times New Roman" w:cs="Times New Roman"/>
                <w:sz w:val="22"/>
                <w:szCs w:val="22"/>
              </w:rPr>
              <w:t>0</w:t>
            </w:r>
          </w:p>
        </w:tc>
        <w:tc>
          <w:tcPr>
            <w:tcW w:w="1107" w:type="dxa"/>
            <w:tcBorders>
              <w:top w:val="nil"/>
              <w:left w:val="nil"/>
              <w:bottom w:val="single" w:sz="8" w:space="0" w:color="auto"/>
              <w:right w:val="single" w:sz="8"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0</w:t>
            </w:r>
          </w:p>
        </w:tc>
        <w:tc>
          <w:tcPr>
            <w:tcW w:w="1292" w:type="dxa"/>
            <w:tcBorders>
              <w:top w:val="nil"/>
              <w:left w:val="nil"/>
              <w:bottom w:val="single" w:sz="8" w:space="0" w:color="auto"/>
              <w:right w:val="single" w:sz="4"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0</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0</w:t>
            </w:r>
          </w:p>
        </w:tc>
      </w:tr>
      <w:tr w:rsidR="001759EB" w:rsidRPr="00463FD1" w:rsidTr="00C82EA2">
        <w:trPr>
          <w:trHeight w:val="301"/>
        </w:trPr>
        <w:tc>
          <w:tcPr>
            <w:tcW w:w="3692" w:type="dxa"/>
            <w:gridSpan w:val="2"/>
            <w:tcBorders>
              <w:top w:val="single" w:sz="8" w:space="0" w:color="auto"/>
              <w:left w:val="single" w:sz="8" w:space="0" w:color="auto"/>
              <w:bottom w:val="single" w:sz="8" w:space="0" w:color="auto"/>
              <w:right w:val="single" w:sz="8" w:space="0" w:color="000000"/>
            </w:tcBorders>
            <w:noWrap/>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Итого расходов</w:t>
            </w:r>
          </w:p>
        </w:tc>
        <w:tc>
          <w:tcPr>
            <w:tcW w:w="1107" w:type="dxa"/>
            <w:tcBorders>
              <w:top w:val="nil"/>
              <w:left w:val="nil"/>
              <w:bottom w:val="single" w:sz="8" w:space="0" w:color="auto"/>
              <w:right w:val="single" w:sz="8" w:space="0" w:color="auto"/>
            </w:tcBorders>
            <w:vAlign w:val="center"/>
          </w:tcPr>
          <w:p w:rsidR="001759EB" w:rsidRPr="00FB5E43" w:rsidRDefault="001759EB" w:rsidP="00A362AF">
            <w:pPr>
              <w:jc w:val="center"/>
              <w:rPr>
                <w:rFonts w:ascii="Times New Roman" w:hAnsi="Times New Roman" w:cs="Times New Roman"/>
                <w:bCs/>
              </w:rPr>
            </w:pPr>
            <w:r w:rsidRPr="00FB5E43">
              <w:rPr>
                <w:rFonts w:ascii="Times New Roman" w:hAnsi="Times New Roman" w:cs="Times New Roman"/>
                <w:bCs/>
                <w:sz w:val="22"/>
                <w:szCs w:val="22"/>
              </w:rPr>
              <w:t>138534,1</w:t>
            </w:r>
          </w:p>
        </w:tc>
        <w:tc>
          <w:tcPr>
            <w:tcW w:w="1107" w:type="dxa"/>
            <w:tcBorders>
              <w:top w:val="nil"/>
              <w:left w:val="nil"/>
              <w:bottom w:val="single" w:sz="8" w:space="0" w:color="auto"/>
              <w:right w:val="single" w:sz="8"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117921,6</w:t>
            </w:r>
          </w:p>
        </w:tc>
        <w:tc>
          <w:tcPr>
            <w:tcW w:w="923" w:type="dxa"/>
            <w:tcBorders>
              <w:top w:val="nil"/>
              <w:left w:val="nil"/>
              <w:bottom w:val="single" w:sz="8" w:space="0" w:color="auto"/>
              <w:right w:val="single" w:sz="8"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85,1</w:t>
            </w:r>
          </w:p>
        </w:tc>
        <w:tc>
          <w:tcPr>
            <w:tcW w:w="1107" w:type="dxa"/>
            <w:tcBorders>
              <w:top w:val="nil"/>
              <w:left w:val="nil"/>
              <w:bottom w:val="single" w:sz="8" w:space="0" w:color="auto"/>
              <w:right w:val="single" w:sz="8" w:space="0" w:color="auto"/>
            </w:tcBorders>
            <w:vAlign w:val="center"/>
          </w:tcPr>
          <w:p w:rsidR="001759EB" w:rsidRPr="00FB5E43" w:rsidRDefault="001759EB" w:rsidP="006C68A3">
            <w:pPr>
              <w:jc w:val="center"/>
              <w:rPr>
                <w:rFonts w:ascii="Times New Roman" w:hAnsi="Times New Roman" w:cs="Times New Roman"/>
              </w:rPr>
            </w:pPr>
            <w:r w:rsidRPr="00FB5E43">
              <w:rPr>
                <w:rFonts w:ascii="Times New Roman" w:hAnsi="Times New Roman" w:cs="Times New Roman"/>
                <w:sz w:val="22"/>
                <w:szCs w:val="22"/>
              </w:rPr>
              <w:t>129275,0</w:t>
            </w:r>
          </w:p>
        </w:tc>
        <w:tc>
          <w:tcPr>
            <w:tcW w:w="1292" w:type="dxa"/>
            <w:tcBorders>
              <w:top w:val="nil"/>
              <w:left w:val="nil"/>
              <w:bottom w:val="single" w:sz="8" w:space="0" w:color="auto"/>
              <w:right w:val="single" w:sz="4"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-11353,4</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FB5E43" w:rsidRDefault="001759EB" w:rsidP="006C68A3">
            <w:pPr>
              <w:jc w:val="center"/>
              <w:rPr>
                <w:rFonts w:ascii="Times New Roman" w:hAnsi="Times New Roman" w:cs="Times New Roman"/>
                <w:bCs/>
              </w:rPr>
            </w:pPr>
            <w:r w:rsidRPr="00FB5E43">
              <w:rPr>
                <w:rFonts w:ascii="Times New Roman" w:hAnsi="Times New Roman" w:cs="Times New Roman"/>
                <w:bCs/>
                <w:sz w:val="22"/>
                <w:szCs w:val="22"/>
              </w:rPr>
              <w:t>91,1</w:t>
            </w:r>
          </w:p>
        </w:tc>
      </w:tr>
    </w:tbl>
    <w:p w:rsidR="00FB5E43" w:rsidRDefault="00FB5E43" w:rsidP="00C82EA2">
      <w:pPr>
        <w:pStyle w:val="a7"/>
        <w:shd w:val="clear" w:color="auto" w:fill="auto"/>
        <w:spacing w:line="240" w:lineRule="auto"/>
        <w:ind w:right="20" w:firstLine="700"/>
        <w:rPr>
          <w:sz w:val="24"/>
          <w:szCs w:val="24"/>
        </w:rPr>
      </w:pPr>
    </w:p>
    <w:p w:rsidR="001759EB" w:rsidRPr="00FB5E43" w:rsidRDefault="001759EB" w:rsidP="00C82EA2">
      <w:pPr>
        <w:pStyle w:val="a7"/>
        <w:shd w:val="clear" w:color="auto" w:fill="auto"/>
        <w:spacing w:line="240" w:lineRule="auto"/>
        <w:ind w:right="20" w:firstLine="700"/>
        <w:rPr>
          <w:sz w:val="24"/>
          <w:szCs w:val="24"/>
        </w:rPr>
      </w:pPr>
      <w:r w:rsidRPr="00FB5E43">
        <w:rPr>
          <w:sz w:val="24"/>
          <w:szCs w:val="24"/>
        </w:rPr>
        <w:t xml:space="preserve">Фактическое исполнение бюджета за 2015 год по расходам составило 117 921,6 тыс. руб. или 85,1 % к плановым показателям (с учётом всех изменений внесённых  в бюджет). </w:t>
      </w:r>
    </w:p>
    <w:p w:rsidR="001759EB" w:rsidRDefault="001759EB" w:rsidP="00C82EA2">
      <w:pPr>
        <w:pStyle w:val="a7"/>
        <w:shd w:val="clear" w:color="auto" w:fill="auto"/>
        <w:spacing w:line="240" w:lineRule="auto"/>
        <w:ind w:right="20" w:firstLine="700"/>
        <w:rPr>
          <w:sz w:val="24"/>
          <w:szCs w:val="24"/>
        </w:rPr>
      </w:pPr>
      <w:r w:rsidRPr="00FB5E43">
        <w:rPr>
          <w:sz w:val="24"/>
          <w:szCs w:val="24"/>
        </w:rPr>
        <w:t>Структура расходной части бюджета по разделам бюджетной классификации в сравнении с 2014 годом не претерпела значительных изменений:</w:t>
      </w:r>
    </w:p>
    <w:p w:rsidR="00FB5E43" w:rsidRPr="00FB5E43" w:rsidRDefault="00FB5E43" w:rsidP="00C82EA2">
      <w:pPr>
        <w:pStyle w:val="a7"/>
        <w:shd w:val="clear" w:color="auto" w:fill="auto"/>
        <w:spacing w:line="240" w:lineRule="auto"/>
        <w:ind w:right="20" w:firstLine="700"/>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9"/>
        <w:gridCol w:w="3401"/>
        <w:gridCol w:w="2605"/>
        <w:gridCol w:w="2605"/>
      </w:tblGrid>
      <w:tr w:rsidR="001759EB" w:rsidTr="00FB5E43">
        <w:tc>
          <w:tcPr>
            <w:tcW w:w="1809" w:type="dxa"/>
            <w:vAlign w:val="center"/>
          </w:tcPr>
          <w:p w:rsidR="001759EB" w:rsidRPr="001D7EBB" w:rsidRDefault="001759EB" w:rsidP="001A383A">
            <w:pPr>
              <w:jc w:val="center"/>
              <w:rPr>
                <w:rFonts w:ascii="Times New Roman" w:hAnsi="Times New Roman" w:cs="Times New Roman"/>
                <w:bCs/>
              </w:rPr>
            </w:pPr>
            <w:r w:rsidRPr="001D7EBB">
              <w:rPr>
                <w:rFonts w:ascii="Times New Roman" w:hAnsi="Times New Roman" w:cs="Times New Roman"/>
                <w:bCs/>
                <w:sz w:val="22"/>
                <w:szCs w:val="22"/>
              </w:rPr>
              <w:t>Раздел</w:t>
            </w:r>
          </w:p>
        </w:tc>
        <w:tc>
          <w:tcPr>
            <w:tcW w:w="3401" w:type="dxa"/>
            <w:vAlign w:val="center"/>
          </w:tcPr>
          <w:p w:rsidR="001759EB" w:rsidRPr="001D7EBB" w:rsidRDefault="001759EB" w:rsidP="001A383A">
            <w:pPr>
              <w:ind w:left="-108"/>
              <w:jc w:val="center"/>
              <w:rPr>
                <w:rFonts w:ascii="Times New Roman" w:hAnsi="Times New Roman" w:cs="Times New Roman"/>
                <w:bCs/>
              </w:rPr>
            </w:pPr>
            <w:r w:rsidRPr="001D7EBB">
              <w:rPr>
                <w:rFonts w:ascii="Times New Roman" w:hAnsi="Times New Roman" w:cs="Times New Roman"/>
                <w:bCs/>
                <w:sz w:val="22"/>
                <w:szCs w:val="22"/>
              </w:rPr>
              <w:t>Наименование расходов</w:t>
            </w:r>
          </w:p>
        </w:tc>
        <w:tc>
          <w:tcPr>
            <w:tcW w:w="2605" w:type="dxa"/>
          </w:tcPr>
          <w:p w:rsidR="001759EB" w:rsidRPr="003048B6" w:rsidRDefault="001759EB" w:rsidP="001D7EBB">
            <w:pPr>
              <w:pStyle w:val="a7"/>
              <w:shd w:val="clear" w:color="auto" w:fill="auto"/>
              <w:spacing w:line="240" w:lineRule="auto"/>
              <w:ind w:right="20" w:firstLine="0"/>
              <w:jc w:val="center"/>
              <w:rPr>
                <w:sz w:val="22"/>
                <w:szCs w:val="22"/>
              </w:rPr>
            </w:pPr>
            <w:r w:rsidRPr="003048B6">
              <w:rPr>
                <w:sz w:val="22"/>
                <w:szCs w:val="22"/>
              </w:rPr>
              <w:t>Доля в структуре расходов 2014 года</w:t>
            </w:r>
          </w:p>
        </w:tc>
        <w:tc>
          <w:tcPr>
            <w:tcW w:w="2605" w:type="dxa"/>
          </w:tcPr>
          <w:p w:rsidR="001759EB" w:rsidRPr="003048B6" w:rsidRDefault="001759EB" w:rsidP="001D7EBB">
            <w:pPr>
              <w:pStyle w:val="a7"/>
              <w:shd w:val="clear" w:color="auto" w:fill="auto"/>
              <w:spacing w:line="240" w:lineRule="auto"/>
              <w:ind w:right="20" w:firstLine="0"/>
              <w:jc w:val="center"/>
              <w:rPr>
                <w:sz w:val="22"/>
                <w:szCs w:val="22"/>
              </w:rPr>
            </w:pPr>
            <w:r w:rsidRPr="003048B6">
              <w:rPr>
                <w:sz w:val="22"/>
                <w:szCs w:val="22"/>
              </w:rPr>
              <w:t>Дол</w:t>
            </w:r>
            <w:r w:rsidR="001D7EBB" w:rsidRPr="003048B6">
              <w:rPr>
                <w:sz w:val="22"/>
                <w:szCs w:val="22"/>
              </w:rPr>
              <w:t>я</w:t>
            </w:r>
            <w:r w:rsidRPr="003048B6">
              <w:rPr>
                <w:sz w:val="22"/>
                <w:szCs w:val="22"/>
              </w:rPr>
              <w:t xml:space="preserve"> в структуре расходов 2015 года</w:t>
            </w:r>
          </w:p>
        </w:tc>
      </w:tr>
      <w:tr w:rsidR="001759EB" w:rsidTr="00FB5E43">
        <w:tc>
          <w:tcPr>
            <w:tcW w:w="1809" w:type="dxa"/>
            <w:vAlign w:val="center"/>
          </w:tcPr>
          <w:p w:rsidR="001759EB" w:rsidRPr="001D7EBB" w:rsidRDefault="001759EB" w:rsidP="001A383A">
            <w:pPr>
              <w:jc w:val="center"/>
              <w:rPr>
                <w:rFonts w:ascii="Times New Roman" w:hAnsi="Times New Roman" w:cs="Times New Roman"/>
                <w:bCs/>
              </w:rPr>
            </w:pPr>
            <w:r w:rsidRPr="001D7EBB">
              <w:rPr>
                <w:rFonts w:ascii="Times New Roman" w:hAnsi="Times New Roman" w:cs="Times New Roman"/>
                <w:bCs/>
                <w:sz w:val="22"/>
                <w:szCs w:val="22"/>
              </w:rPr>
              <w:t>1</w:t>
            </w:r>
          </w:p>
        </w:tc>
        <w:tc>
          <w:tcPr>
            <w:tcW w:w="3401" w:type="dxa"/>
            <w:vAlign w:val="center"/>
          </w:tcPr>
          <w:p w:rsidR="001759EB" w:rsidRPr="001D7EBB" w:rsidRDefault="001759EB" w:rsidP="001A383A">
            <w:pPr>
              <w:jc w:val="center"/>
              <w:rPr>
                <w:rFonts w:ascii="Times New Roman" w:hAnsi="Times New Roman" w:cs="Times New Roman"/>
                <w:bCs/>
              </w:rPr>
            </w:pPr>
            <w:r w:rsidRPr="001D7EBB">
              <w:rPr>
                <w:rFonts w:ascii="Times New Roman" w:hAnsi="Times New Roman" w:cs="Times New Roman"/>
                <w:bCs/>
                <w:sz w:val="22"/>
                <w:szCs w:val="22"/>
              </w:rPr>
              <w:t>2</w:t>
            </w:r>
          </w:p>
        </w:tc>
        <w:tc>
          <w:tcPr>
            <w:tcW w:w="2605" w:type="dxa"/>
          </w:tcPr>
          <w:p w:rsidR="001759EB" w:rsidRPr="003048B6" w:rsidRDefault="001759EB" w:rsidP="001D7EBB">
            <w:pPr>
              <w:pStyle w:val="a7"/>
              <w:shd w:val="clear" w:color="auto" w:fill="auto"/>
              <w:spacing w:line="240" w:lineRule="auto"/>
              <w:ind w:right="20" w:firstLine="0"/>
              <w:jc w:val="center"/>
              <w:rPr>
                <w:sz w:val="22"/>
                <w:szCs w:val="22"/>
              </w:rPr>
            </w:pPr>
            <w:r w:rsidRPr="003048B6">
              <w:rPr>
                <w:sz w:val="22"/>
                <w:szCs w:val="22"/>
              </w:rPr>
              <w:t>3</w:t>
            </w:r>
          </w:p>
        </w:tc>
        <w:tc>
          <w:tcPr>
            <w:tcW w:w="2605" w:type="dxa"/>
          </w:tcPr>
          <w:p w:rsidR="001759EB" w:rsidRPr="003048B6" w:rsidRDefault="001759EB" w:rsidP="001D7EBB">
            <w:pPr>
              <w:pStyle w:val="a7"/>
              <w:shd w:val="clear" w:color="auto" w:fill="auto"/>
              <w:spacing w:line="240" w:lineRule="auto"/>
              <w:ind w:right="20" w:firstLine="0"/>
              <w:jc w:val="center"/>
              <w:rPr>
                <w:sz w:val="22"/>
                <w:szCs w:val="22"/>
              </w:rPr>
            </w:pPr>
            <w:r w:rsidRPr="003048B6">
              <w:rPr>
                <w:sz w:val="22"/>
                <w:szCs w:val="22"/>
              </w:rPr>
              <w:t>4</w:t>
            </w:r>
          </w:p>
        </w:tc>
      </w:tr>
      <w:tr w:rsidR="001759EB" w:rsidTr="00FB5E43">
        <w:tc>
          <w:tcPr>
            <w:tcW w:w="1809" w:type="dxa"/>
            <w:vAlign w:val="center"/>
          </w:tcPr>
          <w:p w:rsidR="001759EB" w:rsidRPr="001D7EBB" w:rsidRDefault="001759EB" w:rsidP="001A383A">
            <w:pPr>
              <w:jc w:val="center"/>
              <w:rPr>
                <w:rFonts w:ascii="Times New Roman" w:hAnsi="Times New Roman" w:cs="Times New Roman"/>
                <w:bCs/>
              </w:rPr>
            </w:pPr>
            <w:r w:rsidRPr="001D7EBB">
              <w:rPr>
                <w:rFonts w:ascii="Times New Roman" w:hAnsi="Times New Roman" w:cs="Times New Roman"/>
                <w:bCs/>
                <w:sz w:val="22"/>
                <w:szCs w:val="22"/>
              </w:rPr>
              <w:t>0100</w:t>
            </w:r>
          </w:p>
        </w:tc>
        <w:tc>
          <w:tcPr>
            <w:tcW w:w="3401" w:type="dxa"/>
            <w:vAlign w:val="center"/>
          </w:tcPr>
          <w:p w:rsidR="001759EB" w:rsidRPr="001D7EBB" w:rsidRDefault="001759EB" w:rsidP="001A383A">
            <w:pPr>
              <w:jc w:val="center"/>
              <w:rPr>
                <w:rFonts w:ascii="Times New Roman" w:hAnsi="Times New Roman" w:cs="Times New Roman"/>
                <w:bCs/>
              </w:rPr>
            </w:pPr>
            <w:r w:rsidRPr="001D7EBB">
              <w:rPr>
                <w:rFonts w:ascii="Times New Roman" w:hAnsi="Times New Roman" w:cs="Times New Roman"/>
                <w:bCs/>
                <w:sz w:val="22"/>
                <w:szCs w:val="22"/>
              </w:rPr>
              <w:t>Общегосударственные вопросы</w:t>
            </w:r>
          </w:p>
        </w:tc>
        <w:tc>
          <w:tcPr>
            <w:tcW w:w="2605" w:type="dxa"/>
          </w:tcPr>
          <w:p w:rsidR="001759EB" w:rsidRPr="003048B6" w:rsidRDefault="001759EB" w:rsidP="001D7EBB">
            <w:pPr>
              <w:pStyle w:val="a7"/>
              <w:shd w:val="clear" w:color="auto" w:fill="auto"/>
              <w:spacing w:line="240" w:lineRule="auto"/>
              <w:ind w:right="20" w:firstLine="0"/>
              <w:jc w:val="center"/>
              <w:rPr>
                <w:sz w:val="22"/>
                <w:szCs w:val="22"/>
              </w:rPr>
            </w:pPr>
            <w:r w:rsidRPr="003048B6">
              <w:rPr>
                <w:sz w:val="22"/>
                <w:szCs w:val="22"/>
              </w:rPr>
              <w:t>24,1</w:t>
            </w:r>
          </w:p>
        </w:tc>
        <w:tc>
          <w:tcPr>
            <w:tcW w:w="2605" w:type="dxa"/>
          </w:tcPr>
          <w:p w:rsidR="001759EB" w:rsidRPr="003048B6" w:rsidRDefault="001759EB" w:rsidP="001D7EBB">
            <w:pPr>
              <w:pStyle w:val="a7"/>
              <w:shd w:val="clear" w:color="auto" w:fill="auto"/>
              <w:spacing w:line="240" w:lineRule="auto"/>
              <w:ind w:right="20" w:firstLine="0"/>
              <w:jc w:val="center"/>
              <w:rPr>
                <w:sz w:val="22"/>
                <w:szCs w:val="22"/>
              </w:rPr>
            </w:pPr>
            <w:r w:rsidRPr="003048B6">
              <w:rPr>
                <w:sz w:val="22"/>
                <w:szCs w:val="22"/>
              </w:rPr>
              <w:t>24,1</w:t>
            </w:r>
          </w:p>
        </w:tc>
      </w:tr>
      <w:tr w:rsidR="001759EB" w:rsidTr="00FB5E43">
        <w:tc>
          <w:tcPr>
            <w:tcW w:w="1809" w:type="dxa"/>
            <w:vAlign w:val="center"/>
          </w:tcPr>
          <w:p w:rsidR="001759EB" w:rsidRPr="001D7EBB" w:rsidRDefault="001759EB" w:rsidP="001A383A">
            <w:pPr>
              <w:jc w:val="center"/>
              <w:rPr>
                <w:rFonts w:ascii="Times New Roman" w:hAnsi="Times New Roman" w:cs="Times New Roman"/>
                <w:bCs/>
              </w:rPr>
            </w:pPr>
            <w:r w:rsidRPr="001D7EBB">
              <w:rPr>
                <w:rFonts w:ascii="Times New Roman" w:hAnsi="Times New Roman" w:cs="Times New Roman"/>
                <w:bCs/>
                <w:sz w:val="22"/>
                <w:szCs w:val="22"/>
              </w:rPr>
              <w:t>0200</w:t>
            </w:r>
          </w:p>
        </w:tc>
        <w:tc>
          <w:tcPr>
            <w:tcW w:w="3401" w:type="dxa"/>
            <w:vAlign w:val="center"/>
          </w:tcPr>
          <w:p w:rsidR="001759EB" w:rsidRPr="001D7EBB" w:rsidRDefault="001759EB" w:rsidP="001A383A">
            <w:pPr>
              <w:jc w:val="center"/>
              <w:rPr>
                <w:rFonts w:ascii="Times New Roman" w:hAnsi="Times New Roman" w:cs="Times New Roman"/>
                <w:bCs/>
              </w:rPr>
            </w:pPr>
            <w:r w:rsidRPr="001D7EBB">
              <w:rPr>
                <w:rFonts w:ascii="Times New Roman" w:hAnsi="Times New Roman" w:cs="Times New Roman"/>
                <w:bCs/>
                <w:sz w:val="22"/>
                <w:szCs w:val="22"/>
              </w:rPr>
              <w:t>Национальная оборона</w:t>
            </w:r>
          </w:p>
        </w:tc>
        <w:tc>
          <w:tcPr>
            <w:tcW w:w="2605" w:type="dxa"/>
          </w:tcPr>
          <w:p w:rsidR="001759EB" w:rsidRPr="003048B6" w:rsidRDefault="001759EB" w:rsidP="001D7EBB">
            <w:pPr>
              <w:pStyle w:val="a7"/>
              <w:shd w:val="clear" w:color="auto" w:fill="auto"/>
              <w:spacing w:line="240" w:lineRule="auto"/>
              <w:ind w:right="20" w:firstLine="0"/>
              <w:jc w:val="center"/>
              <w:rPr>
                <w:sz w:val="22"/>
                <w:szCs w:val="22"/>
              </w:rPr>
            </w:pPr>
            <w:r w:rsidRPr="003048B6">
              <w:rPr>
                <w:sz w:val="22"/>
                <w:szCs w:val="22"/>
              </w:rPr>
              <w:t>0,4</w:t>
            </w:r>
          </w:p>
        </w:tc>
        <w:tc>
          <w:tcPr>
            <w:tcW w:w="2605" w:type="dxa"/>
          </w:tcPr>
          <w:p w:rsidR="001759EB" w:rsidRPr="003048B6" w:rsidRDefault="001759EB" w:rsidP="001D7EBB">
            <w:pPr>
              <w:pStyle w:val="a7"/>
              <w:shd w:val="clear" w:color="auto" w:fill="auto"/>
              <w:spacing w:line="240" w:lineRule="auto"/>
              <w:ind w:right="20" w:firstLine="0"/>
              <w:jc w:val="center"/>
              <w:rPr>
                <w:sz w:val="22"/>
                <w:szCs w:val="22"/>
              </w:rPr>
            </w:pPr>
            <w:r w:rsidRPr="003048B6">
              <w:rPr>
                <w:sz w:val="22"/>
                <w:szCs w:val="22"/>
              </w:rPr>
              <w:t>0,4</w:t>
            </w:r>
          </w:p>
        </w:tc>
      </w:tr>
      <w:tr w:rsidR="001759EB" w:rsidTr="00FB5E43">
        <w:tc>
          <w:tcPr>
            <w:tcW w:w="1809" w:type="dxa"/>
            <w:vAlign w:val="center"/>
          </w:tcPr>
          <w:p w:rsidR="001759EB" w:rsidRPr="001D7EBB" w:rsidRDefault="001759EB" w:rsidP="001A383A">
            <w:pPr>
              <w:jc w:val="center"/>
              <w:rPr>
                <w:rFonts w:ascii="Times New Roman" w:hAnsi="Times New Roman" w:cs="Times New Roman"/>
                <w:bCs/>
              </w:rPr>
            </w:pPr>
            <w:r w:rsidRPr="001D7EBB">
              <w:rPr>
                <w:rFonts w:ascii="Times New Roman" w:hAnsi="Times New Roman" w:cs="Times New Roman"/>
                <w:bCs/>
                <w:sz w:val="22"/>
                <w:szCs w:val="22"/>
              </w:rPr>
              <w:t>0300</w:t>
            </w:r>
          </w:p>
        </w:tc>
        <w:tc>
          <w:tcPr>
            <w:tcW w:w="3401" w:type="dxa"/>
            <w:vAlign w:val="center"/>
          </w:tcPr>
          <w:p w:rsidR="001759EB" w:rsidRPr="001D7EBB" w:rsidRDefault="001759EB" w:rsidP="001A383A">
            <w:pPr>
              <w:jc w:val="center"/>
              <w:rPr>
                <w:rFonts w:ascii="Times New Roman" w:hAnsi="Times New Roman" w:cs="Times New Roman"/>
                <w:bCs/>
              </w:rPr>
            </w:pPr>
            <w:r w:rsidRPr="001D7EBB">
              <w:rPr>
                <w:rFonts w:ascii="Times New Roman" w:hAnsi="Times New Roman" w:cs="Times New Roman"/>
                <w:bCs/>
                <w:sz w:val="22"/>
                <w:szCs w:val="22"/>
              </w:rPr>
              <w:t>Национальная безопасность и правоохранительная деятельность</w:t>
            </w:r>
          </w:p>
        </w:tc>
        <w:tc>
          <w:tcPr>
            <w:tcW w:w="2605" w:type="dxa"/>
          </w:tcPr>
          <w:p w:rsidR="001759EB" w:rsidRPr="003048B6" w:rsidRDefault="001759EB" w:rsidP="001D7EBB">
            <w:pPr>
              <w:pStyle w:val="a7"/>
              <w:shd w:val="clear" w:color="auto" w:fill="auto"/>
              <w:spacing w:line="240" w:lineRule="auto"/>
              <w:ind w:right="20" w:firstLine="0"/>
              <w:jc w:val="center"/>
              <w:rPr>
                <w:sz w:val="22"/>
                <w:szCs w:val="22"/>
              </w:rPr>
            </w:pPr>
            <w:r w:rsidRPr="003048B6">
              <w:rPr>
                <w:sz w:val="22"/>
                <w:szCs w:val="22"/>
              </w:rPr>
              <w:t>3,7</w:t>
            </w:r>
          </w:p>
        </w:tc>
        <w:tc>
          <w:tcPr>
            <w:tcW w:w="2605" w:type="dxa"/>
          </w:tcPr>
          <w:p w:rsidR="001759EB" w:rsidRPr="003048B6" w:rsidRDefault="001759EB" w:rsidP="001D7EBB">
            <w:pPr>
              <w:pStyle w:val="a7"/>
              <w:shd w:val="clear" w:color="auto" w:fill="auto"/>
              <w:spacing w:line="240" w:lineRule="auto"/>
              <w:ind w:right="20" w:firstLine="0"/>
              <w:jc w:val="center"/>
              <w:rPr>
                <w:sz w:val="22"/>
                <w:szCs w:val="22"/>
              </w:rPr>
            </w:pPr>
            <w:r w:rsidRPr="003048B6">
              <w:rPr>
                <w:sz w:val="22"/>
                <w:szCs w:val="22"/>
              </w:rPr>
              <w:t>0,4</w:t>
            </w:r>
          </w:p>
        </w:tc>
      </w:tr>
      <w:tr w:rsidR="001759EB" w:rsidTr="00FB5E43">
        <w:tc>
          <w:tcPr>
            <w:tcW w:w="1809" w:type="dxa"/>
            <w:vAlign w:val="center"/>
          </w:tcPr>
          <w:p w:rsidR="001759EB" w:rsidRPr="001D7EBB" w:rsidRDefault="001759EB" w:rsidP="001A383A">
            <w:pPr>
              <w:jc w:val="center"/>
              <w:rPr>
                <w:rFonts w:ascii="Times New Roman" w:hAnsi="Times New Roman" w:cs="Times New Roman"/>
                <w:bCs/>
              </w:rPr>
            </w:pPr>
            <w:r w:rsidRPr="001D7EBB">
              <w:rPr>
                <w:rFonts w:ascii="Times New Roman" w:hAnsi="Times New Roman" w:cs="Times New Roman"/>
                <w:bCs/>
                <w:sz w:val="22"/>
                <w:szCs w:val="22"/>
              </w:rPr>
              <w:t>0400</w:t>
            </w:r>
          </w:p>
        </w:tc>
        <w:tc>
          <w:tcPr>
            <w:tcW w:w="3401" w:type="dxa"/>
            <w:vAlign w:val="center"/>
          </w:tcPr>
          <w:p w:rsidR="001759EB" w:rsidRPr="001D7EBB" w:rsidRDefault="001759EB" w:rsidP="001A383A">
            <w:pPr>
              <w:jc w:val="center"/>
              <w:rPr>
                <w:rFonts w:ascii="Times New Roman" w:hAnsi="Times New Roman" w:cs="Times New Roman"/>
                <w:bCs/>
              </w:rPr>
            </w:pPr>
            <w:r w:rsidRPr="001D7EBB">
              <w:rPr>
                <w:rFonts w:ascii="Times New Roman" w:hAnsi="Times New Roman" w:cs="Times New Roman"/>
                <w:bCs/>
                <w:sz w:val="22"/>
                <w:szCs w:val="22"/>
              </w:rPr>
              <w:t>Национальная экономика</w:t>
            </w:r>
          </w:p>
        </w:tc>
        <w:tc>
          <w:tcPr>
            <w:tcW w:w="2605" w:type="dxa"/>
          </w:tcPr>
          <w:p w:rsidR="001759EB" w:rsidRPr="003048B6" w:rsidRDefault="001759EB" w:rsidP="001D7EBB">
            <w:pPr>
              <w:pStyle w:val="a7"/>
              <w:shd w:val="clear" w:color="auto" w:fill="auto"/>
              <w:spacing w:line="240" w:lineRule="auto"/>
              <w:ind w:right="20" w:firstLine="0"/>
              <w:jc w:val="center"/>
              <w:rPr>
                <w:sz w:val="22"/>
                <w:szCs w:val="22"/>
              </w:rPr>
            </w:pPr>
            <w:r w:rsidRPr="003048B6">
              <w:rPr>
                <w:sz w:val="22"/>
                <w:szCs w:val="22"/>
              </w:rPr>
              <w:t>22,5</w:t>
            </w:r>
          </w:p>
        </w:tc>
        <w:tc>
          <w:tcPr>
            <w:tcW w:w="2605" w:type="dxa"/>
          </w:tcPr>
          <w:p w:rsidR="001759EB" w:rsidRPr="003048B6" w:rsidRDefault="001759EB" w:rsidP="001D7EBB">
            <w:pPr>
              <w:pStyle w:val="a7"/>
              <w:shd w:val="clear" w:color="auto" w:fill="auto"/>
              <w:spacing w:line="240" w:lineRule="auto"/>
              <w:ind w:right="20" w:firstLine="0"/>
              <w:jc w:val="center"/>
              <w:rPr>
                <w:sz w:val="22"/>
                <w:szCs w:val="22"/>
              </w:rPr>
            </w:pPr>
            <w:r w:rsidRPr="003048B6">
              <w:rPr>
                <w:sz w:val="22"/>
                <w:szCs w:val="22"/>
              </w:rPr>
              <w:t>23,9</w:t>
            </w:r>
          </w:p>
        </w:tc>
      </w:tr>
      <w:tr w:rsidR="001759EB" w:rsidTr="00FB5E43">
        <w:tc>
          <w:tcPr>
            <w:tcW w:w="1809" w:type="dxa"/>
            <w:vAlign w:val="center"/>
          </w:tcPr>
          <w:p w:rsidR="001759EB" w:rsidRPr="001D7EBB" w:rsidRDefault="001759EB" w:rsidP="001A383A">
            <w:pPr>
              <w:jc w:val="center"/>
              <w:rPr>
                <w:rFonts w:ascii="Times New Roman" w:hAnsi="Times New Roman" w:cs="Times New Roman"/>
                <w:bCs/>
              </w:rPr>
            </w:pPr>
            <w:r w:rsidRPr="001D7EBB">
              <w:rPr>
                <w:rFonts w:ascii="Times New Roman" w:hAnsi="Times New Roman" w:cs="Times New Roman"/>
                <w:bCs/>
                <w:sz w:val="22"/>
                <w:szCs w:val="22"/>
              </w:rPr>
              <w:t>0500</w:t>
            </w:r>
          </w:p>
        </w:tc>
        <w:tc>
          <w:tcPr>
            <w:tcW w:w="3401" w:type="dxa"/>
            <w:vAlign w:val="center"/>
          </w:tcPr>
          <w:p w:rsidR="001759EB" w:rsidRPr="001D7EBB" w:rsidRDefault="001759EB" w:rsidP="001A383A">
            <w:pPr>
              <w:jc w:val="center"/>
              <w:rPr>
                <w:rFonts w:ascii="Times New Roman" w:hAnsi="Times New Roman" w:cs="Times New Roman"/>
                <w:bCs/>
              </w:rPr>
            </w:pPr>
            <w:r w:rsidRPr="001D7EBB">
              <w:rPr>
                <w:rFonts w:ascii="Times New Roman" w:hAnsi="Times New Roman" w:cs="Times New Roman"/>
                <w:bCs/>
                <w:sz w:val="22"/>
                <w:szCs w:val="22"/>
              </w:rPr>
              <w:t>Жилищно-коммунальное хозяйство</w:t>
            </w:r>
          </w:p>
        </w:tc>
        <w:tc>
          <w:tcPr>
            <w:tcW w:w="2605" w:type="dxa"/>
          </w:tcPr>
          <w:p w:rsidR="001759EB" w:rsidRPr="003048B6" w:rsidRDefault="001759EB" w:rsidP="001D7EBB">
            <w:pPr>
              <w:pStyle w:val="a7"/>
              <w:shd w:val="clear" w:color="auto" w:fill="auto"/>
              <w:spacing w:line="240" w:lineRule="auto"/>
              <w:ind w:right="20" w:firstLine="0"/>
              <w:jc w:val="center"/>
              <w:rPr>
                <w:sz w:val="22"/>
                <w:szCs w:val="22"/>
              </w:rPr>
            </w:pPr>
            <w:r w:rsidRPr="003048B6">
              <w:rPr>
                <w:sz w:val="22"/>
                <w:szCs w:val="22"/>
              </w:rPr>
              <w:t>24,3</w:t>
            </w:r>
          </w:p>
        </w:tc>
        <w:tc>
          <w:tcPr>
            <w:tcW w:w="2605" w:type="dxa"/>
          </w:tcPr>
          <w:p w:rsidR="001759EB" w:rsidRPr="003048B6" w:rsidRDefault="001759EB" w:rsidP="001D7EBB">
            <w:pPr>
              <w:pStyle w:val="a7"/>
              <w:shd w:val="clear" w:color="auto" w:fill="auto"/>
              <w:spacing w:line="240" w:lineRule="auto"/>
              <w:ind w:right="20" w:firstLine="0"/>
              <w:jc w:val="center"/>
              <w:rPr>
                <w:sz w:val="22"/>
                <w:szCs w:val="22"/>
              </w:rPr>
            </w:pPr>
            <w:r w:rsidRPr="003048B6">
              <w:rPr>
                <w:sz w:val="22"/>
                <w:szCs w:val="22"/>
              </w:rPr>
              <w:t>25,2</w:t>
            </w:r>
          </w:p>
        </w:tc>
      </w:tr>
      <w:tr w:rsidR="001759EB" w:rsidTr="00FB5E43">
        <w:tc>
          <w:tcPr>
            <w:tcW w:w="1809" w:type="dxa"/>
            <w:vAlign w:val="center"/>
          </w:tcPr>
          <w:p w:rsidR="001759EB" w:rsidRPr="001D7EBB" w:rsidRDefault="001759EB" w:rsidP="001A383A">
            <w:pPr>
              <w:jc w:val="center"/>
              <w:rPr>
                <w:rFonts w:ascii="Times New Roman" w:hAnsi="Times New Roman" w:cs="Times New Roman"/>
                <w:bCs/>
              </w:rPr>
            </w:pPr>
            <w:r w:rsidRPr="001D7EBB">
              <w:rPr>
                <w:rFonts w:ascii="Times New Roman" w:hAnsi="Times New Roman" w:cs="Times New Roman"/>
                <w:bCs/>
                <w:sz w:val="22"/>
                <w:szCs w:val="22"/>
              </w:rPr>
              <w:t>0700</w:t>
            </w:r>
          </w:p>
        </w:tc>
        <w:tc>
          <w:tcPr>
            <w:tcW w:w="3401" w:type="dxa"/>
            <w:vAlign w:val="center"/>
          </w:tcPr>
          <w:p w:rsidR="001759EB" w:rsidRPr="001D7EBB" w:rsidRDefault="001759EB" w:rsidP="001A383A">
            <w:pPr>
              <w:jc w:val="center"/>
              <w:rPr>
                <w:rFonts w:ascii="Times New Roman" w:hAnsi="Times New Roman" w:cs="Times New Roman"/>
                <w:bCs/>
              </w:rPr>
            </w:pPr>
            <w:r w:rsidRPr="001D7EBB">
              <w:rPr>
                <w:rFonts w:ascii="Times New Roman" w:hAnsi="Times New Roman" w:cs="Times New Roman"/>
                <w:bCs/>
                <w:sz w:val="22"/>
                <w:szCs w:val="22"/>
              </w:rPr>
              <w:t>Образование</w:t>
            </w:r>
          </w:p>
        </w:tc>
        <w:tc>
          <w:tcPr>
            <w:tcW w:w="2605" w:type="dxa"/>
          </w:tcPr>
          <w:p w:rsidR="001759EB" w:rsidRPr="003048B6" w:rsidRDefault="001759EB" w:rsidP="001D7EBB">
            <w:pPr>
              <w:pStyle w:val="a7"/>
              <w:shd w:val="clear" w:color="auto" w:fill="auto"/>
              <w:spacing w:line="240" w:lineRule="auto"/>
              <w:ind w:right="20" w:firstLine="0"/>
              <w:jc w:val="center"/>
              <w:rPr>
                <w:sz w:val="22"/>
                <w:szCs w:val="22"/>
              </w:rPr>
            </w:pPr>
            <w:r w:rsidRPr="003048B6">
              <w:rPr>
                <w:sz w:val="22"/>
                <w:szCs w:val="22"/>
              </w:rPr>
              <w:t>1,7</w:t>
            </w:r>
          </w:p>
        </w:tc>
        <w:tc>
          <w:tcPr>
            <w:tcW w:w="2605" w:type="dxa"/>
          </w:tcPr>
          <w:p w:rsidR="001759EB" w:rsidRPr="003048B6" w:rsidRDefault="001759EB" w:rsidP="001D7EBB">
            <w:pPr>
              <w:pStyle w:val="a7"/>
              <w:shd w:val="clear" w:color="auto" w:fill="auto"/>
              <w:spacing w:line="240" w:lineRule="auto"/>
              <w:ind w:right="20" w:firstLine="0"/>
              <w:jc w:val="center"/>
              <w:rPr>
                <w:sz w:val="22"/>
                <w:szCs w:val="22"/>
              </w:rPr>
            </w:pPr>
            <w:r w:rsidRPr="003048B6">
              <w:rPr>
                <w:sz w:val="22"/>
                <w:szCs w:val="22"/>
              </w:rPr>
              <w:t>1,4</w:t>
            </w:r>
          </w:p>
        </w:tc>
      </w:tr>
      <w:tr w:rsidR="001759EB" w:rsidTr="00FB5E43">
        <w:tc>
          <w:tcPr>
            <w:tcW w:w="1809" w:type="dxa"/>
            <w:vAlign w:val="center"/>
          </w:tcPr>
          <w:p w:rsidR="001759EB" w:rsidRPr="001D7EBB" w:rsidRDefault="001759EB" w:rsidP="001A383A">
            <w:pPr>
              <w:jc w:val="center"/>
              <w:rPr>
                <w:rFonts w:ascii="Times New Roman" w:hAnsi="Times New Roman" w:cs="Times New Roman"/>
                <w:bCs/>
              </w:rPr>
            </w:pPr>
            <w:r w:rsidRPr="001D7EBB">
              <w:rPr>
                <w:rFonts w:ascii="Times New Roman" w:hAnsi="Times New Roman" w:cs="Times New Roman"/>
                <w:bCs/>
                <w:sz w:val="22"/>
                <w:szCs w:val="22"/>
              </w:rPr>
              <w:t>0800</w:t>
            </w:r>
          </w:p>
        </w:tc>
        <w:tc>
          <w:tcPr>
            <w:tcW w:w="3401" w:type="dxa"/>
            <w:vAlign w:val="center"/>
          </w:tcPr>
          <w:p w:rsidR="001759EB" w:rsidRPr="001D7EBB" w:rsidRDefault="001759EB" w:rsidP="001A383A">
            <w:pPr>
              <w:ind w:left="-108" w:right="-108"/>
              <w:jc w:val="center"/>
              <w:rPr>
                <w:rFonts w:ascii="Times New Roman" w:hAnsi="Times New Roman" w:cs="Times New Roman"/>
                <w:bCs/>
              </w:rPr>
            </w:pPr>
            <w:r w:rsidRPr="001D7EBB">
              <w:rPr>
                <w:rFonts w:ascii="Times New Roman" w:hAnsi="Times New Roman" w:cs="Times New Roman"/>
                <w:bCs/>
                <w:sz w:val="22"/>
                <w:szCs w:val="22"/>
              </w:rPr>
              <w:t>Культура, кинематография и средства массовой информации</w:t>
            </w:r>
          </w:p>
        </w:tc>
        <w:tc>
          <w:tcPr>
            <w:tcW w:w="2605" w:type="dxa"/>
          </w:tcPr>
          <w:p w:rsidR="001759EB" w:rsidRPr="003048B6" w:rsidRDefault="001759EB" w:rsidP="001D7EBB">
            <w:pPr>
              <w:pStyle w:val="a7"/>
              <w:shd w:val="clear" w:color="auto" w:fill="auto"/>
              <w:spacing w:line="240" w:lineRule="auto"/>
              <w:ind w:right="20" w:firstLine="0"/>
              <w:jc w:val="center"/>
              <w:rPr>
                <w:sz w:val="22"/>
                <w:szCs w:val="22"/>
              </w:rPr>
            </w:pPr>
            <w:r w:rsidRPr="003048B6">
              <w:rPr>
                <w:sz w:val="22"/>
                <w:szCs w:val="22"/>
              </w:rPr>
              <w:t>17,9</w:t>
            </w:r>
          </w:p>
        </w:tc>
        <w:tc>
          <w:tcPr>
            <w:tcW w:w="2605" w:type="dxa"/>
          </w:tcPr>
          <w:p w:rsidR="001759EB" w:rsidRPr="003048B6" w:rsidRDefault="001759EB" w:rsidP="001D7EBB">
            <w:pPr>
              <w:pStyle w:val="a7"/>
              <w:shd w:val="clear" w:color="auto" w:fill="auto"/>
              <w:spacing w:line="240" w:lineRule="auto"/>
              <w:ind w:right="20" w:firstLine="0"/>
              <w:jc w:val="center"/>
              <w:rPr>
                <w:sz w:val="22"/>
                <w:szCs w:val="22"/>
              </w:rPr>
            </w:pPr>
            <w:r w:rsidRPr="003048B6">
              <w:rPr>
                <w:sz w:val="22"/>
                <w:szCs w:val="22"/>
              </w:rPr>
              <w:t>20,4</w:t>
            </w:r>
          </w:p>
        </w:tc>
      </w:tr>
      <w:tr w:rsidR="001759EB" w:rsidTr="00FB5E43">
        <w:tc>
          <w:tcPr>
            <w:tcW w:w="1809" w:type="dxa"/>
            <w:vAlign w:val="center"/>
          </w:tcPr>
          <w:p w:rsidR="001759EB" w:rsidRPr="001D7EBB" w:rsidRDefault="001759EB" w:rsidP="001A383A">
            <w:pPr>
              <w:jc w:val="center"/>
              <w:rPr>
                <w:rFonts w:ascii="Times New Roman" w:hAnsi="Times New Roman" w:cs="Times New Roman"/>
                <w:bCs/>
              </w:rPr>
            </w:pPr>
            <w:r w:rsidRPr="001D7EBB">
              <w:rPr>
                <w:rFonts w:ascii="Times New Roman" w:hAnsi="Times New Roman" w:cs="Times New Roman"/>
                <w:bCs/>
                <w:sz w:val="22"/>
                <w:szCs w:val="22"/>
              </w:rPr>
              <w:t>1000</w:t>
            </w:r>
          </w:p>
        </w:tc>
        <w:tc>
          <w:tcPr>
            <w:tcW w:w="3401" w:type="dxa"/>
            <w:vAlign w:val="center"/>
          </w:tcPr>
          <w:p w:rsidR="001759EB" w:rsidRPr="001D7EBB" w:rsidRDefault="001759EB" w:rsidP="001A383A">
            <w:pPr>
              <w:jc w:val="center"/>
              <w:rPr>
                <w:rFonts w:ascii="Times New Roman" w:hAnsi="Times New Roman" w:cs="Times New Roman"/>
                <w:bCs/>
              </w:rPr>
            </w:pPr>
            <w:r w:rsidRPr="001D7EBB">
              <w:rPr>
                <w:rFonts w:ascii="Times New Roman" w:hAnsi="Times New Roman" w:cs="Times New Roman"/>
                <w:bCs/>
                <w:sz w:val="22"/>
                <w:szCs w:val="22"/>
              </w:rPr>
              <w:t>Социальная политика</w:t>
            </w:r>
          </w:p>
        </w:tc>
        <w:tc>
          <w:tcPr>
            <w:tcW w:w="2605" w:type="dxa"/>
          </w:tcPr>
          <w:p w:rsidR="001759EB" w:rsidRPr="003048B6" w:rsidRDefault="001759EB" w:rsidP="001D7EBB">
            <w:pPr>
              <w:pStyle w:val="a7"/>
              <w:shd w:val="clear" w:color="auto" w:fill="auto"/>
              <w:spacing w:line="240" w:lineRule="auto"/>
              <w:ind w:right="20" w:firstLine="0"/>
              <w:jc w:val="center"/>
              <w:rPr>
                <w:sz w:val="22"/>
                <w:szCs w:val="22"/>
              </w:rPr>
            </w:pPr>
            <w:r w:rsidRPr="003048B6">
              <w:rPr>
                <w:sz w:val="22"/>
                <w:szCs w:val="22"/>
              </w:rPr>
              <w:t>2,8</w:t>
            </w:r>
          </w:p>
        </w:tc>
        <w:tc>
          <w:tcPr>
            <w:tcW w:w="2605" w:type="dxa"/>
          </w:tcPr>
          <w:p w:rsidR="001759EB" w:rsidRPr="003048B6" w:rsidRDefault="001759EB" w:rsidP="001D7EBB">
            <w:pPr>
              <w:pStyle w:val="a7"/>
              <w:shd w:val="clear" w:color="auto" w:fill="auto"/>
              <w:spacing w:line="240" w:lineRule="auto"/>
              <w:ind w:right="20" w:firstLine="0"/>
              <w:jc w:val="center"/>
              <w:rPr>
                <w:sz w:val="22"/>
                <w:szCs w:val="22"/>
              </w:rPr>
            </w:pPr>
            <w:r w:rsidRPr="003048B6">
              <w:rPr>
                <w:sz w:val="22"/>
                <w:szCs w:val="22"/>
              </w:rPr>
              <w:t>0,5</w:t>
            </w:r>
          </w:p>
        </w:tc>
      </w:tr>
      <w:tr w:rsidR="001759EB" w:rsidTr="00FB5E43">
        <w:tc>
          <w:tcPr>
            <w:tcW w:w="1809" w:type="dxa"/>
            <w:vAlign w:val="center"/>
          </w:tcPr>
          <w:p w:rsidR="001759EB" w:rsidRPr="001D7EBB" w:rsidRDefault="001759EB" w:rsidP="001A383A">
            <w:pPr>
              <w:jc w:val="center"/>
              <w:rPr>
                <w:rFonts w:ascii="Times New Roman" w:hAnsi="Times New Roman" w:cs="Times New Roman"/>
                <w:bCs/>
              </w:rPr>
            </w:pPr>
            <w:r w:rsidRPr="001D7EBB">
              <w:rPr>
                <w:rFonts w:ascii="Times New Roman" w:hAnsi="Times New Roman" w:cs="Times New Roman"/>
                <w:bCs/>
                <w:sz w:val="22"/>
                <w:szCs w:val="22"/>
              </w:rPr>
              <w:t>1100</w:t>
            </w:r>
          </w:p>
        </w:tc>
        <w:tc>
          <w:tcPr>
            <w:tcW w:w="3401" w:type="dxa"/>
            <w:vAlign w:val="center"/>
          </w:tcPr>
          <w:p w:rsidR="001759EB" w:rsidRPr="001D7EBB" w:rsidRDefault="001759EB" w:rsidP="001A383A">
            <w:pPr>
              <w:jc w:val="center"/>
              <w:rPr>
                <w:rFonts w:ascii="Times New Roman" w:hAnsi="Times New Roman" w:cs="Times New Roman"/>
                <w:bCs/>
              </w:rPr>
            </w:pPr>
            <w:r w:rsidRPr="001D7EBB">
              <w:rPr>
                <w:rFonts w:ascii="Times New Roman" w:hAnsi="Times New Roman" w:cs="Times New Roman"/>
                <w:bCs/>
                <w:sz w:val="22"/>
                <w:szCs w:val="22"/>
              </w:rPr>
              <w:t>Физическая культура и спорт</w:t>
            </w:r>
          </w:p>
        </w:tc>
        <w:tc>
          <w:tcPr>
            <w:tcW w:w="2605" w:type="dxa"/>
          </w:tcPr>
          <w:p w:rsidR="001759EB" w:rsidRPr="003048B6" w:rsidRDefault="001759EB" w:rsidP="001D7EBB">
            <w:pPr>
              <w:pStyle w:val="a7"/>
              <w:shd w:val="clear" w:color="auto" w:fill="auto"/>
              <w:spacing w:line="240" w:lineRule="auto"/>
              <w:ind w:right="20" w:firstLine="0"/>
              <w:jc w:val="center"/>
              <w:rPr>
                <w:sz w:val="22"/>
                <w:szCs w:val="22"/>
              </w:rPr>
            </w:pPr>
            <w:r w:rsidRPr="003048B6">
              <w:rPr>
                <w:sz w:val="22"/>
                <w:szCs w:val="22"/>
              </w:rPr>
              <w:t>2,6</w:t>
            </w:r>
          </w:p>
        </w:tc>
        <w:tc>
          <w:tcPr>
            <w:tcW w:w="2605" w:type="dxa"/>
          </w:tcPr>
          <w:p w:rsidR="001759EB" w:rsidRPr="003048B6" w:rsidRDefault="001759EB" w:rsidP="001D7EBB">
            <w:pPr>
              <w:pStyle w:val="a7"/>
              <w:shd w:val="clear" w:color="auto" w:fill="auto"/>
              <w:spacing w:line="240" w:lineRule="auto"/>
              <w:ind w:right="20" w:firstLine="0"/>
              <w:jc w:val="center"/>
              <w:rPr>
                <w:sz w:val="22"/>
                <w:szCs w:val="22"/>
              </w:rPr>
            </w:pPr>
            <w:r w:rsidRPr="003048B6">
              <w:rPr>
                <w:sz w:val="22"/>
                <w:szCs w:val="22"/>
              </w:rPr>
              <w:t>3,7</w:t>
            </w:r>
          </w:p>
        </w:tc>
      </w:tr>
      <w:tr w:rsidR="001759EB" w:rsidTr="00FB5E43">
        <w:tc>
          <w:tcPr>
            <w:tcW w:w="1809" w:type="dxa"/>
            <w:vAlign w:val="center"/>
          </w:tcPr>
          <w:p w:rsidR="001759EB" w:rsidRPr="001D7EBB" w:rsidRDefault="001759EB" w:rsidP="001A383A">
            <w:pPr>
              <w:jc w:val="center"/>
              <w:rPr>
                <w:rFonts w:ascii="Times New Roman" w:hAnsi="Times New Roman" w:cs="Times New Roman"/>
                <w:bCs/>
              </w:rPr>
            </w:pPr>
            <w:r w:rsidRPr="001D7EBB">
              <w:rPr>
                <w:rFonts w:ascii="Times New Roman" w:hAnsi="Times New Roman" w:cs="Times New Roman"/>
                <w:bCs/>
                <w:sz w:val="22"/>
                <w:szCs w:val="22"/>
              </w:rPr>
              <w:t>1300</w:t>
            </w:r>
          </w:p>
        </w:tc>
        <w:tc>
          <w:tcPr>
            <w:tcW w:w="3401" w:type="dxa"/>
            <w:vAlign w:val="center"/>
          </w:tcPr>
          <w:p w:rsidR="001759EB" w:rsidRPr="001D7EBB" w:rsidRDefault="001759EB" w:rsidP="001A383A">
            <w:pPr>
              <w:jc w:val="center"/>
              <w:rPr>
                <w:rFonts w:ascii="Times New Roman" w:hAnsi="Times New Roman" w:cs="Times New Roman"/>
                <w:bCs/>
              </w:rPr>
            </w:pPr>
            <w:r w:rsidRPr="001D7EBB">
              <w:rPr>
                <w:rFonts w:ascii="Times New Roman" w:hAnsi="Times New Roman" w:cs="Times New Roman"/>
                <w:bCs/>
                <w:sz w:val="22"/>
                <w:szCs w:val="22"/>
              </w:rPr>
              <w:t>Обслуживание государственного и муниципального долга</w:t>
            </w:r>
          </w:p>
        </w:tc>
        <w:tc>
          <w:tcPr>
            <w:tcW w:w="2605" w:type="dxa"/>
          </w:tcPr>
          <w:p w:rsidR="001759EB" w:rsidRPr="003048B6" w:rsidRDefault="001759EB" w:rsidP="001D7EBB">
            <w:pPr>
              <w:pStyle w:val="a7"/>
              <w:shd w:val="clear" w:color="auto" w:fill="auto"/>
              <w:spacing w:line="240" w:lineRule="auto"/>
              <w:ind w:right="20" w:firstLine="0"/>
              <w:jc w:val="center"/>
              <w:rPr>
                <w:sz w:val="22"/>
                <w:szCs w:val="22"/>
              </w:rPr>
            </w:pPr>
            <w:r w:rsidRPr="003048B6">
              <w:rPr>
                <w:sz w:val="22"/>
                <w:szCs w:val="22"/>
              </w:rPr>
              <w:t>0</w:t>
            </w:r>
          </w:p>
        </w:tc>
        <w:tc>
          <w:tcPr>
            <w:tcW w:w="2605" w:type="dxa"/>
          </w:tcPr>
          <w:p w:rsidR="001759EB" w:rsidRPr="003048B6" w:rsidRDefault="001759EB" w:rsidP="001D7EBB">
            <w:pPr>
              <w:pStyle w:val="a7"/>
              <w:shd w:val="clear" w:color="auto" w:fill="auto"/>
              <w:spacing w:line="240" w:lineRule="auto"/>
              <w:ind w:right="20" w:firstLine="0"/>
              <w:jc w:val="center"/>
              <w:rPr>
                <w:sz w:val="22"/>
                <w:szCs w:val="22"/>
              </w:rPr>
            </w:pPr>
            <w:r w:rsidRPr="003048B6">
              <w:rPr>
                <w:sz w:val="22"/>
                <w:szCs w:val="22"/>
              </w:rPr>
              <w:t>0</w:t>
            </w:r>
          </w:p>
        </w:tc>
      </w:tr>
      <w:tr w:rsidR="001759EB" w:rsidTr="00FB5E43">
        <w:tc>
          <w:tcPr>
            <w:tcW w:w="1809" w:type="dxa"/>
            <w:vAlign w:val="center"/>
          </w:tcPr>
          <w:p w:rsidR="001759EB" w:rsidRPr="001D7EBB" w:rsidRDefault="001759EB" w:rsidP="001A383A">
            <w:pPr>
              <w:jc w:val="center"/>
              <w:rPr>
                <w:rFonts w:ascii="Times New Roman" w:hAnsi="Times New Roman" w:cs="Times New Roman"/>
                <w:bCs/>
              </w:rPr>
            </w:pPr>
            <w:r w:rsidRPr="001D7EBB">
              <w:rPr>
                <w:rFonts w:ascii="Times New Roman" w:hAnsi="Times New Roman" w:cs="Times New Roman"/>
                <w:bCs/>
                <w:sz w:val="22"/>
                <w:szCs w:val="22"/>
              </w:rPr>
              <w:t>Итого расходов</w:t>
            </w:r>
          </w:p>
        </w:tc>
        <w:tc>
          <w:tcPr>
            <w:tcW w:w="3401" w:type="dxa"/>
          </w:tcPr>
          <w:p w:rsidR="001759EB" w:rsidRPr="001D7EBB" w:rsidRDefault="001759EB" w:rsidP="001A383A">
            <w:pPr>
              <w:jc w:val="center"/>
              <w:rPr>
                <w:rFonts w:ascii="Times New Roman" w:hAnsi="Times New Roman" w:cs="Times New Roman"/>
                <w:bCs/>
              </w:rPr>
            </w:pPr>
          </w:p>
        </w:tc>
        <w:tc>
          <w:tcPr>
            <w:tcW w:w="2605" w:type="dxa"/>
          </w:tcPr>
          <w:p w:rsidR="001759EB" w:rsidRPr="003048B6" w:rsidRDefault="001759EB" w:rsidP="001D7EBB">
            <w:pPr>
              <w:pStyle w:val="a7"/>
              <w:shd w:val="clear" w:color="auto" w:fill="auto"/>
              <w:spacing w:line="240" w:lineRule="auto"/>
              <w:ind w:right="20" w:firstLine="0"/>
              <w:jc w:val="center"/>
              <w:rPr>
                <w:sz w:val="22"/>
                <w:szCs w:val="22"/>
              </w:rPr>
            </w:pPr>
            <w:r w:rsidRPr="003048B6">
              <w:rPr>
                <w:sz w:val="22"/>
                <w:szCs w:val="22"/>
              </w:rPr>
              <w:t>100,0</w:t>
            </w:r>
          </w:p>
        </w:tc>
        <w:tc>
          <w:tcPr>
            <w:tcW w:w="2605" w:type="dxa"/>
          </w:tcPr>
          <w:p w:rsidR="001759EB" w:rsidRPr="003048B6" w:rsidRDefault="001759EB" w:rsidP="001D7EBB">
            <w:pPr>
              <w:pStyle w:val="a7"/>
              <w:shd w:val="clear" w:color="auto" w:fill="auto"/>
              <w:spacing w:line="240" w:lineRule="auto"/>
              <w:ind w:right="20" w:firstLine="0"/>
              <w:jc w:val="center"/>
              <w:rPr>
                <w:sz w:val="22"/>
                <w:szCs w:val="22"/>
              </w:rPr>
            </w:pPr>
            <w:r w:rsidRPr="003048B6">
              <w:rPr>
                <w:sz w:val="22"/>
                <w:szCs w:val="22"/>
              </w:rPr>
              <w:t>100,0</w:t>
            </w:r>
          </w:p>
        </w:tc>
      </w:tr>
    </w:tbl>
    <w:p w:rsidR="00FB5E43" w:rsidRDefault="00FB5E43" w:rsidP="003F5B6D">
      <w:pPr>
        <w:ind w:firstLine="709"/>
        <w:jc w:val="both"/>
        <w:rPr>
          <w:rFonts w:ascii="Times New Roman" w:hAnsi="Times New Roman" w:cs="Times New Roman"/>
          <w:sz w:val="28"/>
        </w:rPr>
      </w:pPr>
    </w:p>
    <w:p w:rsidR="001759EB" w:rsidRPr="00FB5E43" w:rsidRDefault="001759EB" w:rsidP="003F5B6D">
      <w:pPr>
        <w:ind w:firstLine="709"/>
        <w:jc w:val="both"/>
        <w:rPr>
          <w:rFonts w:ascii="Times New Roman" w:hAnsi="Times New Roman" w:cs="Times New Roman"/>
        </w:rPr>
      </w:pPr>
      <w:r w:rsidRPr="00FB5E43">
        <w:rPr>
          <w:rFonts w:ascii="Times New Roman" w:hAnsi="Times New Roman" w:cs="Times New Roman"/>
        </w:rPr>
        <w:t xml:space="preserve">Наибольший удельный вес в функциональной структуре расходов местного бюджета занимают разделы «Жилищно-коммунальное хозяйство» - 25,2%; «Общегосударственные </w:t>
      </w:r>
      <w:r w:rsidRPr="00FB5E43">
        <w:rPr>
          <w:rFonts w:ascii="Times New Roman" w:hAnsi="Times New Roman" w:cs="Times New Roman"/>
        </w:rPr>
        <w:lastRenderedPageBreak/>
        <w:t>вопросы» - 24,1%; «Национальная экономика» – 23,9%; «Культура и кинематография» - 20,4%</w:t>
      </w:r>
      <w:r w:rsidR="005332E3" w:rsidRPr="00FB5E43">
        <w:rPr>
          <w:rFonts w:ascii="Times New Roman" w:hAnsi="Times New Roman" w:cs="Times New Roman"/>
        </w:rPr>
        <w:t>. Раздел</w:t>
      </w:r>
      <w:r w:rsidR="00983B43" w:rsidRPr="00FB5E43">
        <w:rPr>
          <w:rFonts w:ascii="Times New Roman" w:hAnsi="Times New Roman" w:cs="Times New Roman"/>
        </w:rPr>
        <w:t>ы</w:t>
      </w:r>
      <w:r w:rsidRPr="00FB5E43">
        <w:rPr>
          <w:rFonts w:ascii="Times New Roman" w:hAnsi="Times New Roman" w:cs="Times New Roman"/>
        </w:rPr>
        <w:t xml:space="preserve">    «Физическая культура и спорт» </w:t>
      </w:r>
      <w:r w:rsidR="00983B43" w:rsidRPr="00FB5E43">
        <w:rPr>
          <w:rFonts w:ascii="Times New Roman" w:hAnsi="Times New Roman" w:cs="Times New Roman"/>
        </w:rPr>
        <w:t xml:space="preserve">и «Образование» составляют </w:t>
      </w:r>
      <w:r w:rsidRPr="00FB5E43">
        <w:rPr>
          <w:rFonts w:ascii="Times New Roman" w:hAnsi="Times New Roman" w:cs="Times New Roman"/>
        </w:rPr>
        <w:t>3,7%</w:t>
      </w:r>
      <w:r w:rsidR="00983B43" w:rsidRPr="00FB5E43">
        <w:rPr>
          <w:rFonts w:ascii="Times New Roman" w:hAnsi="Times New Roman" w:cs="Times New Roman"/>
        </w:rPr>
        <w:t xml:space="preserve"> и 1,4% соответственно</w:t>
      </w:r>
      <w:r w:rsidRPr="00FB5E43">
        <w:rPr>
          <w:rFonts w:ascii="Times New Roman" w:hAnsi="Times New Roman" w:cs="Times New Roman"/>
        </w:rPr>
        <w:t>. Остальные расходы занимают незначительный удельный вес.</w:t>
      </w:r>
    </w:p>
    <w:p w:rsidR="001759EB" w:rsidRDefault="001759EB" w:rsidP="00C82EA2">
      <w:pPr>
        <w:pStyle w:val="a7"/>
        <w:shd w:val="clear" w:color="auto" w:fill="auto"/>
        <w:spacing w:line="240" w:lineRule="auto"/>
        <w:ind w:right="20" w:firstLine="700"/>
        <w:rPr>
          <w:sz w:val="28"/>
          <w:szCs w:val="28"/>
        </w:rPr>
      </w:pPr>
    </w:p>
    <w:p w:rsidR="001759EB" w:rsidRDefault="001759EB" w:rsidP="001A5137">
      <w:pPr>
        <w:ind w:firstLine="720"/>
        <w:jc w:val="both"/>
        <w:rPr>
          <w:rFonts w:ascii="Times New Roman" w:hAnsi="Times New Roman" w:cs="Times New Roman"/>
          <w:color w:val="auto"/>
          <w:sz w:val="28"/>
          <w:szCs w:val="28"/>
        </w:rPr>
      </w:pPr>
    </w:p>
    <w:p w:rsidR="001759EB" w:rsidRPr="00FB5E43" w:rsidRDefault="001759EB" w:rsidP="001A5137">
      <w:pPr>
        <w:ind w:firstLine="720"/>
        <w:jc w:val="both"/>
        <w:rPr>
          <w:rFonts w:ascii="Times New Roman" w:hAnsi="Times New Roman" w:cs="Times New Roman"/>
        </w:rPr>
      </w:pPr>
      <w:r w:rsidRPr="00FB5E43">
        <w:rPr>
          <w:rFonts w:ascii="Times New Roman" w:hAnsi="Times New Roman" w:cs="Times New Roman"/>
        </w:rPr>
        <w:t>Расходы по разделу</w:t>
      </w:r>
      <w:r w:rsidRPr="00FB5E43">
        <w:rPr>
          <w:rStyle w:val="a8"/>
          <w:rFonts w:cs="Times New Roman"/>
          <w:bCs/>
          <w:sz w:val="24"/>
        </w:rPr>
        <w:t xml:space="preserve"> </w:t>
      </w:r>
      <w:r w:rsidRPr="00FB5E43">
        <w:rPr>
          <w:rStyle w:val="a8"/>
          <w:rFonts w:cs="Times New Roman"/>
          <w:bCs/>
          <w:sz w:val="24"/>
          <w:u w:val="single"/>
        </w:rPr>
        <w:t>0100 «Общегосударственные вопросы»</w:t>
      </w:r>
      <w:r w:rsidRPr="00FB5E43">
        <w:rPr>
          <w:rFonts w:ascii="Times New Roman" w:hAnsi="Times New Roman" w:cs="Times New Roman"/>
        </w:rPr>
        <w:t xml:space="preserve"> бюджетные назначения исполнены в сумме 28365,</w:t>
      </w:r>
      <w:r w:rsidR="00E952B6" w:rsidRPr="00FB5E43">
        <w:rPr>
          <w:rFonts w:ascii="Times New Roman" w:hAnsi="Times New Roman" w:cs="Times New Roman"/>
        </w:rPr>
        <w:t>0</w:t>
      </w:r>
      <w:r w:rsidRPr="00FB5E43">
        <w:rPr>
          <w:rFonts w:ascii="Times New Roman" w:hAnsi="Times New Roman" w:cs="Times New Roman"/>
        </w:rPr>
        <w:t xml:space="preserve"> тыс. руб. или на 97,9 % от утвержденного плана (не исполнено 599,</w:t>
      </w:r>
      <w:r w:rsidR="00E952B6" w:rsidRPr="00FB5E43">
        <w:rPr>
          <w:rFonts w:ascii="Times New Roman" w:hAnsi="Times New Roman" w:cs="Times New Roman"/>
        </w:rPr>
        <w:t>7</w:t>
      </w:r>
      <w:r w:rsidRPr="00FB5E43">
        <w:rPr>
          <w:rFonts w:ascii="Times New Roman" w:hAnsi="Times New Roman" w:cs="Times New Roman"/>
        </w:rPr>
        <w:t xml:space="preserve"> тыс. руб.). По сравнению с 2014 годом расходы по данному разделу сократились на </w:t>
      </w:r>
      <w:r w:rsidRPr="00FB5E43">
        <w:rPr>
          <w:rFonts w:ascii="Times New Roman" w:hAnsi="Times New Roman" w:cs="Times New Roman"/>
          <w:bCs/>
        </w:rPr>
        <w:t>2799,4</w:t>
      </w:r>
      <w:r w:rsidRPr="00FB5E43">
        <w:rPr>
          <w:rFonts w:ascii="Times New Roman" w:hAnsi="Times New Roman" w:cs="Times New Roman"/>
          <w:b/>
          <w:bCs/>
        </w:rPr>
        <w:t xml:space="preserve"> </w:t>
      </w:r>
      <w:r w:rsidRPr="00FB5E43">
        <w:rPr>
          <w:rFonts w:ascii="Times New Roman" w:hAnsi="Times New Roman" w:cs="Times New Roman"/>
        </w:rPr>
        <w:t>тыс. руб. в связи с оптим</w:t>
      </w:r>
      <w:r w:rsidR="00983B43" w:rsidRPr="00FB5E43">
        <w:rPr>
          <w:rFonts w:ascii="Times New Roman" w:hAnsi="Times New Roman" w:cs="Times New Roman"/>
        </w:rPr>
        <w:t>и</w:t>
      </w:r>
      <w:r w:rsidRPr="00FB5E43">
        <w:rPr>
          <w:rFonts w:ascii="Times New Roman" w:hAnsi="Times New Roman" w:cs="Times New Roman"/>
        </w:rPr>
        <w:t xml:space="preserve">зацией расходов на содержание органов управления городского поселения Лотошино. </w:t>
      </w:r>
    </w:p>
    <w:p w:rsidR="001D7EBB" w:rsidRPr="00FB5E43" w:rsidRDefault="00E952B6" w:rsidP="001D7EBB">
      <w:pPr>
        <w:pStyle w:val="ConsPlusNormal"/>
        <w:ind w:firstLine="720"/>
        <w:jc w:val="both"/>
        <w:rPr>
          <w:rFonts w:ascii="Times New Roman" w:eastAsia="Tahoma" w:hAnsi="Times New Roman" w:cs="Times New Roman"/>
          <w:sz w:val="24"/>
          <w:szCs w:val="24"/>
        </w:rPr>
      </w:pPr>
      <w:r w:rsidRPr="00FB5E43">
        <w:rPr>
          <w:rFonts w:ascii="Times New Roman" w:hAnsi="Times New Roman" w:cs="Times New Roman"/>
          <w:sz w:val="24"/>
          <w:szCs w:val="24"/>
        </w:rPr>
        <w:t>Норматив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утвержден  Постановлением Правительства М</w:t>
      </w:r>
      <w:r w:rsidR="001D7EBB" w:rsidRPr="00FB5E43">
        <w:rPr>
          <w:rFonts w:ascii="Times New Roman" w:hAnsi="Times New Roman" w:cs="Times New Roman"/>
          <w:sz w:val="24"/>
          <w:szCs w:val="24"/>
        </w:rPr>
        <w:t>осковской области</w:t>
      </w:r>
      <w:r w:rsidRPr="00FB5E43">
        <w:rPr>
          <w:rFonts w:ascii="Times New Roman" w:hAnsi="Times New Roman" w:cs="Times New Roman"/>
          <w:sz w:val="24"/>
          <w:szCs w:val="24"/>
        </w:rPr>
        <w:t xml:space="preserve"> от 11.11.2009 N 947/48</w:t>
      </w:r>
      <w:r w:rsidR="001D7EBB" w:rsidRPr="00FB5E43">
        <w:rPr>
          <w:rFonts w:ascii="Times New Roman" w:hAnsi="Times New Roman" w:cs="Times New Roman"/>
          <w:sz w:val="24"/>
          <w:szCs w:val="24"/>
        </w:rPr>
        <w:t xml:space="preserve"> </w:t>
      </w:r>
      <w:r w:rsidR="001D7EBB" w:rsidRPr="00FB5E43">
        <w:rPr>
          <w:rFonts w:ascii="Times New Roman" w:eastAsia="Tahoma" w:hAnsi="Times New Roman" w:cs="Times New Roman"/>
          <w:sz w:val="24"/>
          <w:szCs w:val="24"/>
        </w:rPr>
        <w:t>"Об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p>
    <w:p w:rsidR="00FE2777" w:rsidRPr="00FB5E43" w:rsidRDefault="00E952B6" w:rsidP="001D7EBB">
      <w:pPr>
        <w:autoSpaceDE w:val="0"/>
        <w:autoSpaceDN w:val="0"/>
        <w:adjustRightInd w:val="0"/>
        <w:ind w:firstLine="720"/>
        <w:jc w:val="both"/>
        <w:rPr>
          <w:rFonts w:ascii="Times New Roman" w:hAnsi="Times New Roman" w:cs="Times New Roman"/>
          <w:color w:val="auto"/>
        </w:rPr>
      </w:pPr>
      <w:r w:rsidRPr="00FB5E43">
        <w:rPr>
          <w:rFonts w:ascii="Times New Roman" w:hAnsi="Times New Roman" w:cs="Times New Roman"/>
          <w:color w:val="auto"/>
        </w:rPr>
        <w:t>.</w:t>
      </w:r>
    </w:p>
    <w:p w:rsidR="00FE2777" w:rsidRPr="00FB5E43" w:rsidRDefault="00FE2777" w:rsidP="00E952B6">
      <w:pPr>
        <w:autoSpaceDE w:val="0"/>
        <w:autoSpaceDN w:val="0"/>
        <w:adjustRightInd w:val="0"/>
        <w:ind w:firstLine="720"/>
        <w:jc w:val="both"/>
        <w:rPr>
          <w:rFonts w:ascii="Times New Roman" w:hAnsi="Times New Roman" w:cs="Times New Roman"/>
          <w:color w:val="auto"/>
        </w:rPr>
      </w:pPr>
      <w:r w:rsidRPr="00FB5E43">
        <w:rPr>
          <w:rFonts w:ascii="Times New Roman" w:hAnsi="Times New Roman" w:cs="Times New Roman"/>
          <w:color w:val="auto"/>
        </w:rPr>
        <w:t xml:space="preserve">Норматив на формирование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городского поселении Лотошино на 2015 год рассчитан  в сумме 10770,9 тыс. рублей (количество окладов в год – 32,7; средний коэффициент должностных окладов  - 2,1; должностной оклад специалиста </w:t>
      </w:r>
      <w:r w:rsidRPr="00FB5E43">
        <w:rPr>
          <w:rFonts w:ascii="Times New Roman" w:hAnsi="Times New Roman" w:cs="Times New Roman"/>
          <w:color w:val="auto"/>
          <w:lang w:val="en-US"/>
        </w:rPr>
        <w:t>II</w:t>
      </w:r>
      <w:r w:rsidRPr="00FB5E43">
        <w:rPr>
          <w:rFonts w:ascii="Times New Roman" w:hAnsi="Times New Roman" w:cs="Times New Roman"/>
          <w:color w:val="auto"/>
        </w:rPr>
        <w:t xml:space="preserve"> категории – 7530 рублей, численность – 20,83 штатные единицы).  Исполнено за 2015 год  - 11802,5 тыс. рублей. </w:t>
      </w:r>
    </w:p>
    <w:p w:rsidR="00E952B6" w:rsidRPr="00FB5E43" w:rsidRDefault="00FE2777" w:rsidP="00E952B6">
      <w:pPr>
        <w:autoSpaceDE w:val="0"/>
        <w:autoSpaceDN w:val="0"/>
        <w:adjustRightInd w:val="0"/>
        <w:ind w:firstLine="720"/>
        <w:jc w:val="both"/>
        <w:rPr>
          <w:rFonts w:ascii="Times New Roman" w:hAnsi="Times New Roman" w:cs="Times New Roman"/>
          <w:color w:val="auto"/>
        </w:rPr>
      </w:pPr>
      <w:r w:rsidRPr="00FB5E43">
        <w:rPr>
          <w:rFonts w:ascii="Times New Roman" w:hAnsi="Times New Roman" w:cs="Times New Roman"/>
          <w:color w:val="auto"/>
        </w:rPr>
        <w:t xml:space="preserve"> В нарушение Постановления Правительства МО от 11.11.2009 N 947/48 превышен норматив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городском поселении Лотошино на 1031,6 тыс. рублей.</w:t>
      </w:r>
    </w:p>
    <w:p w:rsidR="00FE2777" w:rsidRPr="00FB5E43" w:rsidRDefault="00FE2777" w:rsidP="00E952B6">
      <w:pPr>
        <w:autoSpaceDE w:val="0"/>
        <w:autoSpaceDN w:val="0"/>
        <w:adjustRightInd w:val="0"/>
        <w:ind w:firstLine="720"/>
        <w:jc w:val="both"/>
        <w:rPr>
          <w:rFonts w:ascii="Times New Roman" w:hAnsi="Times New Roman" w:cs="Times New Roman"/>
        </w:rPr>
      </w:pPr>
    </w:p>
    <w:p w:rsidR="001759EB" w:rsidRPr="00FB5E43" w:rsidRDefault="001759EB" w:rsidP="004F6C74">
      <w:pPr>
        <w:jc w:val="both"/>
        <w:rPr>
          <w:rStyle w:val="a9"/>
          <w:rFonts w:cs="Times New Roman"/>
          <w:iCs/>
          <w:sz w:val="24"/>
        </w:rPr>
      </w:pPr>
      <w:r w:rsidRPr="00FB5E43">
        <w:rPr>
          <w:rFonts w:ascii="Times New Roman" w:hAnsi="Times New Roman" w:cs="Times New Roman"/>
        </w:rPr>
        <w:t xml:space="preserve">          Расходы в разделе </w:t>
      </w:r>
      <w:r w:rsidRPr="00FB5E43">
        <w:rPr>
          <w:rFonts w:ascii="Times New Roman" w:hAnsi="Times New Roman" w:cs="Times New Roman"/>
          <w:b/>
          <w:u w:val="single"/>
        </w:rPr>
        <w:t>«Общегосударственные вопросы»</w:t>
      </w:r>
      <w:r w:rsidRPr="00FB5E43">
        <w:rPr>
          <w:rFonts w:ascii="Times New Roman" w:hAnsi="Times New Roman" w:cs="Times New Roman"/>
        </w:rPr>
        <w:t xml:space="preserve"> составляют расходы по подразделам:</w:t>
      </w:r>
      <w:r w:rsidRPr="00FB5E43">
        <w:rPr>
          <w:rStyle w:val="a9"/>
          <w:rFonts w:cs="Times New Roman"/>
          <w:iCs/>
          <w:sz w:val="24"/>
        </w:rPr>
        <w:t xml:space="preserve"> </w:t>
      </w:r>
    </w:p>
    <w:p w:rsidR="001759EB" w:rsidRPr="00FB5E43" w:rsidRDefault="001759EB" w:rsidP="004F6C74">
      <w:pPr>
        <w:jc w:val="both"/>
        <w:rPr>
          <w:rStyle w:val="a9"/>
          <w:rFonts w:cs="Times New Roman"/>
          <w:iCs/>
          <w:sz w:val="24"/>
        </w:rPr>
      </w:pPr>
    </w:p>
    <w:p w:rsidR="001759EB" w:rsidRPr="00FB5E43" w:rsidRDefault="001759EB" w:rsidP="004E6605">
      <w:pPr>
        <w:autoSpaceDE w:val="0"/>
        <w:autoSpaceDN w:val="0"/>
        <w:adjustRightInd w:val="0"/>
        <w:ind w:firstLine="540"/>
        <w:jc w:val="both"/>
        <w:rPr>
          <w:rFonts w:ascii="Times New Roman" w:hAnsi="Times New Roman" w:cs="Times New Roman"/>
        </w:rPr>
      </w:pPr>
      <w:r w:rsidRPr="00FB5E43">
        <w:rPr>
          <w:rFonts w:ascii="Times New Roman" w:hAnsi="Times New Roman" w:cs="Times New Roman"/>
        </w:rPr>
        <w:t xml:space="preserve">По подразделу </w:t>
      </w:r>
      <w:r w:rsidRPr="00FB5E43">
        <w:rPr>
          <w:rFonts w:ascii="Times New Roman" w:hAnsi="Times New Roman" w:cs="Times New Roman"/>
          <w:b/>
        </w:rPr>
        <w:t>0102 «Функционирование высшего должностного лица субъекта Российской Федерации и муниципального образования»</w:t>
      </w:r>
      <w:r w:rsidRPr="00FB5E43">
        <w:rPr>
          <w:rFonts w:ascii="Times New Roman" w:hAnsi="Times New Roman" w:cs="Times New Roman"/>
        </w:rPr>
        <w:t xml:space="preserve"> расходы  бюджета при плане 1561,6 тыс. руб. составили 1479,2  тыс. руб. (94,7% к плану), что по сравнению с 2014 годом больше на 113,4 тыс. рублей. </w:t>
      </w:r>
    </w:p>
    <w:p w:rsidR="001759EB" w:rsidRPr="00FB5E43" w:rsidRDefault="001759EB" w:rsidP="004E6605">
      <w:pPr>
        <w:ind w:firstLine="709"/>
        <w:jc w:val="both"/>
      </w:pPr>
    </w:p>
    <w:p w:rsidR="001759EB" w:rsidRPr="00FB5E43" w:rsidRDefault="001759EB" w:rsidP="004E6605">
      <w:pPr>
        <w:ind w:firstLine="709"/>
        <w:jc w:val="both"/>
        <w:rPr>
          <w:rFonts w:ascii="Times New Roman" w:hAnsi="Times New Roman" w:cs="Times New Roman"/>
        </w:rPr>
      </w:pPr>
      <w:r w:rsidRPr="00FB5E43">
        <w:rPr>
          <w:rFonts w:ascii="Times New Roman" w:hAnsi="Times New Roman" w:cs="Times New Roman"/>
        </w:rPr>
        <w:t xml:space="preserve">По подразделу </w:t>
      </w:r>
      <w:r w:rsidRPr="00FB5E43">
        <w:rPr>
          <w:rFonts w:ascii="Times New Roman" w:hAnsi="Times New Roman" w:cs="Times New Roman"/>
          <w:b/>
        </w:rPr>
        <w:t>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FB5E43">
        <w:rPr>
          <w:rFonts w:ascii="Times New Roman" w:hAnsi="Times New Roman" w:cs="Times New Roman"/>
        </w:rPr>
        <w:t xml:space="preserve"> расходы бюджета поселения на содержание администрации городского поселения Лотошино при плане 25658,6 тыс. руб. составили 25311,3 тыс. руб. или 98,6%. По сравнению</w:t>
      </w:r>
      <w:r w:rsidR="00983B43" w:rsidRPr="00FB5E43">
        <w:rPr>
          <w:rFonts w:ascii="Times New Roman" w:hAnsi="Times New Roman" w:cs="Times New Roman"/>
        </w:rPr>
        <w:t xml:space="preserve"> с</w:t>
      </w:r>
      <w:r w:rsidRPr="00FB5E43">
        <w:rPr>
          <w:rFonts w:ascii="Times New Roman" w:hAnsi="Times New Roman" w:cs="Times New Roman"/>
        </w:rPr>
        <w:t xml:space="preserve"> расходами 2014 года, в 2015 году расходы на содержание местной администрации сократились на 2709,7 тыс. рублей </w:t>
      </w:r>
    </w:p>
    <w:p w:rsidR="001759EB" w:rsidRPr="00FB5E43" w:rsidRDefault="001759EB" w:rsidP="004E6605">
      <w:pPr>
        <w:ind w:firstLine="709"/>
        <w:jc w:val="both"/>
      </w:pPr>
    </w:p>
    <w:p w:rsidR="001759EB" w:rsidRPr="00FB5E43" w:rsidRDefault="001759EB" w:rsidP="004E6605">
      <w:pPr>
        <w:ind w:firstLine="709"/>
        <w:jc w:val="both"/>
        <w:rPr>
          <w:rFonts w:ascii="Times New Roman" w:hAnsi="Times New Roman" w:cs="Times New Roman"/>
        </w:rPr>
      </w:pPr>
      <w:r w:rsidRPr="00FB5E43">
        <w:rPr>
          <w:rFonts w:ascii="Times New Roman" w:hAnsi="Times New Roman" w:cs="Times New Roman"/>
        </w:rPr>
        <w:t xml:space="preserve">По подразделу </w:t>
      </w:r>
      <w:r w:rsidRPr="00FB5E43">
        <w:rPr>
          <w:rFonts w:ascii="Times New Roman" w:hAnsi="Times New Roman" w:cs="Times New Roman"/>
          <w:b/>
        </w:rPr>
        <w:t>0106 «Обеспечение деятельности финансовых, налоговых и таможенных органов и органов финансового (финансово-бюджетного) надзора»</w:t>
      </w:r>
      <w:r w:rsidRPr="00FB5E43">
        <w:rPr>
          <w:rFonts w:ascii="Times New Roman" w:hAnsi="Times New Roman" w:cs="Times New Roman"/>
        </w:rPr>
        <w:t xml:space="preserve"> расходы  при плане 1547,</w:t>
      </w:r>
      <w:r w:rsidR="008818C5" w:rsidRPr="00FB5E43">
        <w:rPr>
          <w:rFonts w:ascii="Times New Roman" w:hAnsi="Times New Roman" w:cs="Times New Roman"/>
        </w:rPr>
        <w:t>5</w:t>
      </w:r>
      <w:r w:rsidRPr="00FB5E43">
        <w:rPr>
          <w:rFonts w:ascii="Times New Roman" w:hAnsi="Times New Roman" w:cs="Times New Roman"/>
        </w:rPr>
        <w:t xml:space="preserve"> тыс. рублей исполнены  в сумме 1488,</w:t>
      </w:r>
      <w:r w:rsidR="008818C5" w:rsidRPr="00FB5E43">
        <w:rPr>
          <w:rFonts w:ascii="Times New Roman" w:hAnsi="Times New Roman" w:cs="Times New Roman"/>
        </w:rPr>
        <w:t>8</w:t>
      </w:r>
      <w:r w:rsidRPr="00FB5E43">
        <w:rPr>
          <w:rFonts w:ascii="Times New Roman" w:hAnsi="Times New Roman" w:cs="Times New Roman"/>
        </w:rPr>
        <w:t xml:space="preserve"> тыс. рублей  или на 96,2%. По сравнению с показателями 2014 года расходы по данному подразделу увеличились на 123,4 тыс. рублей в связи  выплатой компенсационных выплат при сокращении.</w:t>
      </w:r>
    </w:p>
    <w:p w:rsidR="001759EB" w:rsidRPr="00FB5E43" w:rsidRDefault="001759EB" w:rsidP="004E6605">
      <w:pPr>
        <w:ind w:firstLine="709"/>
        <w:jc w:val="both"/>
        <w:rPr>
          <w:rFonts w:ascii="Times New Roman" w:hAnsi="Times New Roman" w:cs="Times New Roman"/>
        </w:rPr>
      </w:pPr>
      <w:r w:rsidRPr="00FB5E43">
        <w:rPr>
          <w:rFonts w:ascii="Times New Roman" w:hAnsi="Times New Roman" w:cs="Times New Roman"/>
        </w:rPr>
        <w:t xml:space="preserve">По подразделу </w:t>
      </w:r>
      <w:r w:rsidRPr="00FB5E43">
        <w:rPr>
          <w:rFonts w:ascii="Times New Roman" w:hAnsi="Times New Roman" w:cs="Times New Roman"/>
          <w:b/>
        </w:rPr>
        <w:t>0113 «Другие общегосударственные вопросы»</w:t>
      </w:r>
      <w:r w:rsidRPr="00FB5E43">
        <w:rPr>
          <w:rFonts w:ascii="Times New Roman" w:hAnsi="Times New Roman" w:cs="Times New Roman"/>
        </w:rPr>
        <w:t xml:space="preserve"> плановые назначения составили 197,0 тыс. рублей, исполнено по итогам 2015 года – 85,7 тыс. рублей, или 43,5%. Расходы данного подраздела сложились из:</w:t>
      </w:r>
    </w:p>
    <w:p w:rsidR="001759EB" w:rsidRPr="00FB5E43" w:rsidRDefault="001759EB" w:rsidP="004E6605">
      <w:pPr>
        <w:ind w:firstLine="709"/>
        <w:jc w:val="both"/>
        <w:rPr>
          <w:rFonts w:ascii="Times New Roman" w:hAnsi="Times New Roman" w:cs="Times New Roman"/>
        </w:rPr>
      </w:pPr>
      <w:r w:rsidRPr="00FB5E43">
        <w:rPr>
          <w:rFonts w:ascii="Times New Roman" w:hAnsi="Times New Roman" w:cs="Times New Roman"/>
        </w:rPr>
        <w:t xml:space="preserve">- в рамках муниципальной программы городского поселения Лотошино "Эффективная власть» на2015-2019 годы: </w:t>
      </w:r>
    </w:p>
    <w:p w:rsidR="001759EB" w:rsidRPr="00FB5E43" w:rsidRDefault="001759EB" w:rsidP="00CF7831">
      <w:pPr>
        <w:pStyle w:val="af8"/>
        <w:numPr>
          <w:ilvl w:val="0"/>
          <w:numId w:val="18"/>
        </w:numPr>
        <w:jc w:val="both"/>
      </w:pPr>
      <w:r w:rsidRPr="00FB5E43">
        <w:lastRenderedPageBreak/>
        <w:t>расходы по уплате членского взноса в Совет муниципальных образований в сумме 4,9 тыс. рублей,</w:t>
      </w:r>
    </w:p>
    <w:p w:rsidR="001759EB" w:rsidRPr="00FB5E43" w:rsidRDefault="001759EB" w:rsidP="00CF7831">
      <w:pPr>
        <w:pStyle w:val="af8"/>
        <w:numPr>
          <w:ilvl w:val="0"/>
          <w:numId w:val="18"/>
        </w:numPr>
        <w:jc w:val="both"/>
      </w:pPr>
      <w:r w:rsidRPr="00FB5E43">
        <w:t>проведена техническая инвентаризация объектов недвижимого имущества и земельных участков, находящихся в собственности городского поселения Лотошино на сумму  40,7 тыс. рублей при плане в размере 100,0 тыс. рублей (процент исполнения -40,7%).</w:t>
      </w:r>
    </w:p>
    <w:p w:rsidR="001759EB" w:rsidRPr="00FB5E43" w:rsidRDefault="001759EB" w:rsidP="00B96974">
      <w:pPr>
        <w:pStyle w:val="af8"/>
        <w:numPr>
          <w:ilvl w:val="0"/>
          <w:numId w:val="18"/>
        </w:numPr>
        <w:jc w:val="both"/>
      </w:pPr>
      <w:r w:rsidRPr="00FB5E43">
        <w:t>Произведены расходы на определение рыночной стоимости объектов недвижимого имущества и земельных участков, находящихся в собственности городского поселения Лотошино в сумме  26,0 тыс. рублей при плане в 50,0 тыс. руб</w:t>
      </w:r>
      <w:r w:rsidR="008818C5" w:rsidRPr="00FB5E43">
        <w:t>лей (процент исполнения – 52,0);</w:t>
      </w:r>
    </w:p>
    <w:p w:rsidR="008818C5" w:rsidRPr="00FB5E43" w:rsidRDefault="008818C5" w:rsidP="008818C5">
      <w:pPr>
        <w:pStyle w:val="af8"/>
        <w:jc w:val="both"/>
      </w:pPr>
      <w:r w:rsidRPr="00FB5E43">
        <w:t>- непрограммные</w:t>
      </w:r>
      <w:r w:rsidR="00116FF3" w:rsidRPr="00FB5E43">
        <w:t xml:space="preserve"> </w:t>
      </w:r>
      <w:r w:rsidRPr="00FB5E43">
        <w:t xml:space="preserve">расходы бюджета по содержанию </w:t>
      </w:r>
      <w:r w:rsidR="00116FF3" w:rsidRPr="00FB5E43">
        <w:t>муниципального жилищного фонда составили 14,1 тыс. рублей при плановых назначениях 32,1 тыс. рублей, процент исполнения – 43,9%.</w:t>
      </w:r>
    </w:p>
    <w:p w:rsidR="001759EB" w:rsidRPr="00FB5E43" w:rsidRDefault="001759EB" w:rsidP="00B87CA4">
      <w:pPr>
        <w:pStyle w:val="a7"/>
        <w:shd w:val="clear" w:color="auto" w:fill="auto"/>
        <w:spacing w:line="240" w:lineRule="auto"/>
        <w:ind w:left="20" w:right="20" w:firstLine="700"/>
        <w:rPr>
          <w:sz w:val="24"/>
          <w:szCs w:val="24"/>
        </w:rPr>
      </w:pPr>
    </w:p>
    <w:p w:rsidR="001759EB" w:rsidRPr="00FB5E43" w:rsidRDefault="001759EB" w:rsidP="001D6B04">
      <w:pPr>
        <w:pStyle w:val="a7"/>
        <w:shd w:val="clear" w:color="auto" w:fill="auto"/>
        <w:spacing w:line="240" w:lineRule="auto"/>
        <w:ind w:left="20" w:right="20" w:firstLine="700"/>
        <w:rPr>
          <w:sz w:val="24"/>
          <w:szCs w:val="24"/>
        </w:rPr>
      </w:pPr>
      <w:r w:rsidRPr="00FB5E43">
        <w:rPr>
          <w:sz w:val="24"/>
          <w:szCs w:val="24"/>
        </w:rPr>
        <w:t>Расходы по разделу</w:t>
      </w:r>
      <w:r w:rsidRPr="00FB5E43">
        <w:rPr>
          <w:rStyle w:val="6"/>
          <w:bCs/>
          <w:sz w:val="24"/>
          <w:szCs w:val="24"/>
        </w:rPr>
        <w:t xml:space="preserve"> </w:t>
      </w:r>
      <w:r w:rsidRPr="00FB5E43">
        <w:rPr>
          <w:rStyle w:val="6"/>
          <w:bCs/>
          <w:sz w:val="24"/>
          <w:szCs w:val="24"/>
          <w:u w:val="single"/>
        </w:rPr>
        <w:t>0200 «Национальная оборона»</w:t>
      </w:r>
      <w:r w:rsidRPr="00FB5E43">
        <w:rPr>
          <w:sz w:val="24"/>
          <w:szCs w:val="24"/>
        </w:rPr>
        <w:t xml:space="preserve"> исполнены в сумме 510,1 тыс. руб. при плане 796,0 тыс. рублей, что составляет 64,1 % от утвержденного бюджета.  Все расходы осуществлены по подразделу </w:t>
      </w:r>
      <w:r w:rsidRPr="00FB5E43">
        <w:rPr>
          <w:b/>
          <w:sz w:val="24"/>
          <w:szCs w:val="24"/>
        </w:rPr>
        <w:t>0203 «Осуществление первичного воинского учета на территориях, где отсутствуют военные комиссариаты»</w:t>
      </w:r>
      <w:r w:rsidRPr="00FB5E43">
        <w:rPr>
          <w:sz w:val="24"/>
          <w:szCs w:val="24"/>
        </w:rPr>
        <w:t xml:space="preserve">. По сравнению с 2014 годом расходы сократились  на  </w:t>
      </w:r>
      <w:r w:rsidR="00983B43" w:rsidRPr="00FB5E43">
        <w:rPr>
          <w:sz w:val="24"/>
          <w:szCs w:val="24"/>
        </w:rPr>
        <w:t>56,2 тыс. рублей</w:t>
      </w:r>
      <w:r w:rsidRPr="00FB5E43">
        <w:rPr>
          <w:sz w:val="24"/>
          <w:szCs w:val="24"/>
        </w:rPr>
        <w:t>.</w:t>
      </w:r>
      <w:r w:rsidR="00983B43" w:rsidRPr="00FB5E43">
        <w:rPr>
          <w:sz w:val="24"/>
          <w:szCs w:val="24"/>
        </w:rPr>
        <w:t xml:space="preserve"> </w:t>
      </w:r>
      <w:r w:rsidRPr="00FB5E43">
        <w:rPr>
          <w:sz w:val="24"/>
          <w:szCs w:val="24"/>
        </w:rPr>
        <w:t>Финансирование расходов в 2015 году производилось по текущей потребности.</w:t>
      </w:r>
    </w:p>
    <w:p w:rsidR="000F4816" w:rsidRPr="00FB5E43" w:rsidRDefault="000F4816" w:rsidP="001D6B04">
      <w:pPr>
        <w:pStyle w:val="a7"/>
        <w:shd w:val="clear" w:color="auto" w:fill="auto"/>
        <w:spacing w:line="240" w:lineRule="auto"/>
        <w:ind w:left="20" w:right="20" w:firstLine="700"/>
        <w:rPr>
          <w:sz w:val="24"/>
          <w:szCs w:val="24"/>
        </w:rPr>
      </w:pPr>
    </w:p>
    <w:p w:rsidR="001759EB" w:rsidRPr="00FB5E43" w:rsidRDefault="001759EB" w:rsidP="001D6B04">
      <w:pPr>
        <w:pStyle w:val="a7"/>
        <w:shd w:val="clear" w:color="auto" w:fill="auto"/>
        <w:spacing w:line="240" w:lineRule="auto"/>
        <w:ind w:left="20" w:right="20" w:firstLine="700"/>
        <w:rPr>
          <w:sz w:val="24"/>
          <w:szCs w:val="24"/>
        </w:rPr>
      </w:pPr>
      <w:r w:rsidRPr="00FB5E43">
        <w:rPr>
          <w:sz w:val="24"/>
          <w:szCs w:val="24"/>
        </w:rPr>
        <w:t>Расходы по разделу</w:t>
      </w:r>
      <w:r w:rsidRPr="00FB5E43">
        <w:rPr>
          <w:rStyle w:val="6"/>
          <w:bCs/>
          <w:sz w:val="24"/>
          <w:szCs w:val="24"/>
        </w:rPr>
        <w:t xml:space="preserve"> </w:t>
      </w:r>
      <w:r w:rsidRPr="00FB5E43">
        <w:rPr>
          <w:rStyle w:val="6"/>
          <w:bCs/>
          <w:sz w:val="24"/>
          <w:szCs w:val="24"/>
          <w:u w:val="single"/>
        </w:rPr>
        <w:t>0300 «Национальная безопасность и правоохранительная деятельность»</w:t>
      </w:r>
      <w:r w:rsidRPr="00FB5E43">
        <w:rPr>
          <w:sz w:val="24"/>
          <w:szCs w:val="24"/>
        </w:rPr>
        <w:t xml:space="preserve"> исполнены в сумме 492,3 тыс. руб., что составляет 100 % от утвержденного бюджета.</w:t>
      </w:r>
    </w:p>
    <w:p w:rsidR="001759EB" w:rsidRPr="00FB5E43" w:rsidRDefault="001759EB" w:rsidP="001D6B04">
      <w:pPr>
        <w:pStyle w:val="a7"/>
        <w:shd w:val="clear" w:color="auto" w:fill="auto"/>
        <w:spacing w:line="240" w:lineRule="auto"/>
        <w:ind w:left="20" w:right="20" w:firstLine="700"/>
        <w:rPr>
          <w:rStyle w:val="6"/>
          <w:b w:val="0"/>
          <w:bCs/>
          <w:sz w:val="24"/>
          <w:szCs w:val="24"/>
        </w:rPr>
      </w:pPr>
      <w:r w:rsidRPr="00FB5E43">
        <w:rPr>
          <w:sz w:val="24"/>
          <w:szCs w:val="24"/>
        </w:rPr>
        <w:t xml:space="preserve">Расходы раздела </w:t>
      </w:r>
      <w:r w:rsidRPr="00FB5E43">
        <w:rPr>
          <w:rStyle w:val="6"/>
          <w:bCs/>
          <w:sz w:val="24"/>
          <w:szCs w:val="24"/>
          <w:u w:val="single"/>
        </w:rPr>
        <w:t xml:space="preserve">0300 «Национальная безопасность и правоохранительная деятельность» </w:t>
      </w:r>
      <w:r w:rsidRPr="00FB5E43">
        <w:rPr>
          <w:rStyle w:val="6"/>
          <w:b w:val="0"/>
          <w:bCs/>
          <w:sz w:val="24"/>
          <w:szCs w:val="24"/>
        </w:rPr>
        <w:t>сложились из расходов по следующим  подразделам:</w:t>
      </w:r>
    </w:p>
    <w:p w:rsidR="001759EB" w:rsidRPr="00FB5E43" w:rsidRDefault="001759EB" w:rsidP="001D6B04">
      <w:pPr>
        <w:pStyle w:val="a7"/>
        <w:shd w:val="clear" w:color="auto" w:fill="auto"/>
        <w:spacing w:line="240" w:lineRule="auto"/>
        <w:ind w:left="20" w:right="20" w:firstLine="700"/>
        <w:rPr>
          <w:rStyle w:val="6"/>
          <w:b w:val="0"/>
          <w:bCs/>
          <w:sz w:val="24"/>
          <w:szCs w:val="24"/>
        </w:rPr>
      </w:pPr>
      <w:r w:rsidRPr="00FB5E43">
        <w:rPr>
          <w:rStyle w:val="6"/>
          <w:b w:val="0"/>
          <w:bCs/>
          <w:sz w:val="24"/>
          <w:szCs w:val="24"/>
        </w:rPr>
        <w:t xml:space="preserve">Расходы по подразделу </w:t>
      </w:r>
      <w:r w:rsidRPr="00FB5E43">
        <w:rPr>
          <w:rStyle w:val="6"/>
          <w:bCs/>
          <w:sz w:val="24"/>
          <w:szCs w:val="24"/>
        </w:rPr>
        <w:t xml:space="preserve">0309 «Защита населения и территории от чрезвычайных ситуаций природного и техногенного характера, гражданская оборона»  </w:t>
      </w:r>
      <w:r w:rsidRPr="00FB5E43">
        <w:rPr>
          <w:rStyle w:val="6"/>
          <w:b w:val="0"/>
          <w:bCs/>
          <w:sz w:val="24"/>
          <w:szCs w:val="24"/>
        </w:rPr>
        <w:t>составили 105,1 тыс. рублей  и исполнены в полном объеме. По сравнению с 2014 годом расходы по данному подразделу сократились на 425,3 тыс. рублей в связи с сокращение</w:t>
      </w:r>
      <w:r w:rsidR="001D7EBB" w:rsidRPr="00FB5E43">
        <w:rPr>
          <w:rStyle w:val="6"/>
          <w:b w:val="0"/>
          <w:bCs/>
          <w:sz w:val="24"/>
          <w:szCs w:val="24"/>
        </w:rPr>
        <w:t>м</w:t>
      </w:r>
      <w:r w:rsidRPr="00FB5E43">
        <w:rPr>
          <w:rStyle w:val="6"/>
          <w:b w:val="0"/>
          <w:bCs/>
          <w:sz w:val="24"/>
          <w:szCs w:val="24"/>
        </w:rPr>
        <w:t xml:space="preserve"> чрезвычайных ситуаций на территории городского поселения Лотошино.</w:t>
      </w:r>
    </w:p>
    <w:p w:rsidR="001759EB" w:rsidRPr="00FB5E43" w:rsidRDefault="001759EB" w:rsidP="001D6B04">
      <w:pPr>
        <w:pStyle w:val="a7"/>
        <w:shd w:val="clear" w:color="auto" w:fill="auto"/>
        <w:spacing w:line="240" w:lineRule="auto"/>
        <w:ind w:left="20" w:right="20" w:firstLine="700"/>
        <w:rPr>
          <w:rStyle w:val="6"/>
          <w:b w:val="0"/>
          <w:bCs/>
          <w:sz w:val="24"/>
          <w:szCs w:val="24"/>
        </w:rPr>
      </w:pPr>
      <w:r w:rsidRPr="00FB5E43">
        <w:rPr>
          <w:rStyle w:val="6"/>
          <w:b w:val="0"/>
          <w:bCs/>
          <w:sz w:val="24"/>
          <w:szCs w:val="24"/>
        </w:rPr>
        <w:t xml:space="preserve">Расходы по подразделу </w:t>
      </w:r>
      <w:r w:rsidRPr="00FB5E43">
        <w:rPr>
          <w:rStyle w:val="6"/>
          <w:bCs/>
          <w:sz w:val="24"/>
          <w:szCs w:val="24"/>
        </w:rPr>
        <w:t>0310 «Обеспечение пожарной безопасности»</w:t>
      </w:r>
      <w:r w:rsidRPr="00FB5E43">
        <w:rPr>
          <w:rStyle w:val="6"/>
          <w:b w:val="0"/>
          <w:bCs/>
          <w:sz w:val="24"/>
          <w:szCs w:val="24"/>
        </w:rPr>
        <w:t xml:space="preserve"> исполнены в полном объеме и составили 362,1 тыс. рублей. В 2014 году расходы по данному разделу не производились</w:t>
      </w:r>
    </w:p>
    <w:p w:rsidR="001759EB" w:rsidRPr="00FB5E43" w:rsidRDefault="001759EB" w:rsidP="00AC73A4">
      <w:pPr>
        <w:tabs>
          <w:tab w:val="left" w:pos="7560"/>
        </w:tabs>
        <w:ind w:firstLine="709"/>
        <w:jc w:val="both"/>
        <w:rPr>
          <w:rFonts w:ascii="Times New Roman" w:hAnsi="Times New Roman" w:cs="Times New Roman"/>
        </w:rPr>
      </w:pPr>
      <w:r w:rsidRPr="00FB5E43">
        <w:rPr>
          <w:rFonts w:ascii="Times New Roman" w:hAnsi="Times New Roman" w:cs="Times New Roman"/>
        </w:rPr>
        <w:t xml:space="preserve">Расходы по подразделу </w:t>
      </w:r>
      <w:r w:rsidRPr="00FB5E43">
        <w:rPr>
          <w:rFonts w:ascii="Times New Roman" w:hAnsi="Times New Roman" w:cs="Times New Roman"/>
          <w:b/>
        </w:rPr>
        <w:t xml:space="preserve">0314 «Другие вопросы в области национальной безопасности и правоохранительной деятельности» </w:t>
      </w:r>
      <w:r w:rsidRPr="00FB5E43">
        <w:rPr>
          <w:rFonts w:ascii="Times New Roman" w:hAnsi="Times New Roman" w:cs="Times New Roman"/>
        </w:rPr>
        <w:t xml:space="preserve"> на мероприятия по обеспечению безопасности людей на водных объектах, охране их жизни  здоровья  составили 25,1 тыс. рублей (выполнение плана 100%).  В 2014 году по подразделу 0314 расходы составляли 4213,5 тыс. рублей. </w:t>
      </w:r>
    </w:p>
    <w:p w:rsidR="001759EB" w:rsidRPr="00FB5E43" w:rsidRDefault="001759EB" w:rsidP="001D6B04">
      <w:pPr>
        <w:pStyle w:val="a7"/>
        <w:shd w:val="clear" w:color="auto" w:fill="auto"/>
        <w:spacing w:line="240" w:lineRule="auto"/>
        <w:ind w:left="20" w:right="20" w:firstLine="700"/>
        <w:rPr>
          <w:sz w:val="24"/>
          <w:szCs w:val="24"/>
        </w:rPr>
      </w:pPr>
    </w:p>
    <w:p w:rsidR="001759EB" w:rsidRPr="00FB5E43" w:rsidRDefault="001759EB" w:rsidP="00E66EFF">
      <w:pPr>
        <w:tabs>
          <w:tab w:val="left" w:pos="1418"/>
          <w:tab w:val="left" w:pos="1701"/>
        </w:tabs>
        <w:ind w:firstLine="700"/>
        <w:jc w:val="both"/>
        <w:rPr>
          <w:rFonts w:ascii="Times New Roman" w:hAnsi="Times New Roman" w:cs="Times New Roman"/>
        </w:rPr>
      </w:pPr>
      <w:r w:rsidRPr="00FB5E43">
        <w:rPr>
          <w:rFonts w:ascii="Times New Roman" w:hAnsi="Times New Roman" w:cs="Times New Roman"/>
        </w:rPr>
        <w:t>Расходы по разделу</w:t>
      </w:r>
      <w:r w:rsidRPr="00FB5E43">
        <w:rPr>
          <w:rStyle w:val="6"/>
          <w:rFonts w:cs="Times New Roman"/>
          <w:bCs/>
          <w:sz w:val="24"/>
        </w:rPr>
        <w:t xml:space="preserve"> </w:t>
      </w:r>
      <w:r w:rsidRPr="00FB5E43">
        <w:rPr>
          <w:rStyle w:val="6"/>
          <w:rFonts w:cs="Times New Roman"/>
          <w:bCs/>
          <w:sz w:val="24"/>
          <w:u w:val="single"/>
        </w:rPr>
        <w:t>0400 «Национальная экономика»</w:t>
      </w:r>
      <w:r w:rsidRPr="00FB5E43">
        <w:rPr>
          <w:rFonts w:ascii="Times New Roman" w:hAnsi="Times New Roman" w:cs="Times New Roman"/>
        </w:rPr>
        <w:t xml:space="preserve"> исполнены на 75,2% или в объеме 28193,</w:t>
      </w:r>
      <w:r w:rsidR="00116FF3" w:rsidRPr="00FB5E43">
        <w:rPr>
          <w:rFonts w:ascii="Times New Roman" w:hAnsi="Times New Roman" w:cs="Times New Roman"/>
        </w:rPr>
        <w:t>1</w:t>
      </w:r>
      <w:r w:rsidRPr="00FB5E43">
        <w:rPr>
          <w:rFonts w:ascii="Times New Roman" w:hAnsi="Times New Roman" w:cs="Times New Roman"/>
        </w:rPr>
        <w:t>тыс. рублей при плановых назначения в 37 504,4 тыс. рублей.</w:t>
      </w:r>
    </w:p>
    <w:p w:rsidR="001759EB" w:rsidRPr="00FB5E43" w:rsidRDefault="001759EB" w:rsidP="008C425D">
      <w:pPr>
        <w:pStyle w:val="a7"/>
        <w:shd w:val="clear" w:color="auto" w:fill="auto"/>
        <w:spacing w:line="240" w:lineRule="auto"/>
        <w:ind w:left="20" w:right="20" w:firstLine="700"/>
        <w:rPr>
          <w:b/>
          <w:sz w:val="24"/>
          <w:szCs w:val="24"/>
        </w:rPr>
      </w:pPr>
      <w:r w:rsidRPr="00FB5E43">
        <w:rPr>
          <w:sz w:val="24"/>
          <w:szCs w:val="24"/>
        </w:rPr>
        <w:t xml:space="preserve">Расходы по разделу </w:t>
      </w:r>
      <w:r w:rsidRPr="00FB5E43">
        <w:rPr>
          <w:rStyle w:val="6"/>
          <w:bCs/>
          <w:sz w:val="24"/>
          <w:szCs w:val="24"/>
          <w:u w:val="single"/>
        </w:rPr>
        <w:t xml:space="preserve">0400 «Национальная экономика» </w:t>
      </w:r>
      <w:r w:rsidRPr="00FB5E43">
        <w:rPr>
          <w:rStyle w:val="6"/>
          <w:b w:val="0"/>
          <w:bCs/>
          <w:sz w:val="24"/>
          <w:szCs w:val="24"/>
        </w:rPr>
        <w:t>сложились из следующих подразделов:</w:t>
      </w:r>
    </w:p>
    <w:p w:rsidR="001759EB" w:rsidRPr="00FB5E43" w:rsidRDefault="001759EB" w:rsidP="008C425D">
      <w:pPr>
        <w:tabs>
          <w:tab w:val="left" w:pos="1418"/>
          <w:tab w:val="left" w:pos="1701"/>
        </w:tabs>
        <w:ind w:firstLine="700"/>
        <w:jc w:val="both"/>
        <w:rPr>
          <w:rFonts w:ascii="Times New Roman" w:hAnsi="Times New Roman" w:cs="Times New Roman"/>
          <w:color w:val="FF0000"/>
          <w:highlight w:val="yellow"/>
        </w:rPr>
      </w:pPr>
      <w:r w:rsidRPr="00FB5E43">
        <w:rPr>
          <w:rFonts w:ascii="Times New Roman" w:hAnsi="Times New Roman" w:cs="Times New Roman"/>
        </w:rPr>
        <w:t xml:space="preserve">По подразделу </w:t>
      </w:r>
      <w:r w:rsidRPr="00FB5E43">
        <w:rPr>
          <w:rFonts w:ascii="Times New Roman" w:hAnsi="Times New Roman" w:cs="Times New Roman"/>
          <w:b/>
        </w:rPr>
        <w:t>0408 «Транспорт»</w:t>
      </w:r>
      <w:r w:rsidRPr="00FB5E43">
        <w:rPr>
          <w:rFonts w:ascii="Times New Roman" w:hAnsi="Times New Roman" w:cs="Times New Roman"/>
        </w:rPr>
        <w:t xml:space="preserve">  расходы бюджета составили    4575,9 тыс. руб.  (100% от  плановых назначений). В 2014 году расходы составляли 9843,6 тыс. рублей. Сокращение расходов произошло более чем в 2 раза в связи  с сокращением областного норматива на формирование указанных расходов.</w:t>
      </w:r>
      <w:r w:rsidRPr="00FB5E43">
        <w:rPr>
          <w:rFonts w:ascii="Times New Roman" w:hAnsi="Times New Roman" w:cs="Times New Roman"/>
          <w:highlight w:val="green"/>
        </w:rPr>
        <w:t xml:space="preserve"> </w:t>
      </w:r>
      <w:r w:rsidRPr="00FB5E43">
        <w:rPr>
          <w:rFonts w:ascii="Times New Roman" w:hAnsi="Times New Roman" w:cs="Times New Roman"/>
          <w:color w:val="FF0000"/>
          <w:highlight w:val="green"/>
        </w:rPr>
        <w:t xml:space="preserve">  </w:t>
      </w:r>
      <w:r w:rsidRPr="00FB5E43">
        <w:rPr>
          <w:rFonts w:ascii="Times New Roman" w:hAnsi="Times New Roman" w:cs="Times New Roman"/>
          <w:color w:val="FF0000"/>
          <w:highlight w:val="yellow"/>
        </w:rPr>
        <w:t xml:space="preserve">   </w:t>
      </w:r>
    </w:p>
    <w:p w:rsidR="001759EB" w:rsidRPr="00FB5E43" w:rsidRDefault="001759EB" w:rsidP="008C425D">
      <w:pPr>
        <w:tabs>
          <w:tab w:val="left" w:pos="1418"/>
          <w:tab w:val="left" w:pos="1701"/>
        </w:tabs>
        <w:ind w:firstLine="700"/>
        <w:jc w:val="both"/>
        <w:rPr>
          <w:rFonts w:ascii="Times New Roman" w:hAnsi="Times New Roman" w:cs="Times New Roman"/>
        </w:rPr>
      </w:pPr>
      <w:r w:rsidRPr="00FB5E43">
        <w:rPr>
          <w:rFonts w:ascii="Times New Roman" w:hAnsi="Times New Roman" w:cs="Times New Roman"/>
        </w:rPr>
        <w:t xml:space="preserve">По подразделу </w:t>
      </w:r>
      <w:r w:rsidRPr="00FB5E43">
        <w:rPr>
          <w:rFonts w:ascii="Times New Roman" w:hAnsi="Times New Roman" w:cs="Times New Roman"/>
          <w:b/>
        </w:rPr>
        <w:t>0409 «Дорожное хозяйство (дорожные фонды)»</w:t>
      </w:r>
      <w:r w:rsidRPr="00FB5E43">
        <w:rPr>
          <w:rFonts w:ascii="Times New Roman" w:hAnsi="Times New Roman" w:cs="Times New Roman"/>
        </w:rPr>
        <w:t xml:space="preserve">  расходы при плане в 32230,0 тыс. руб. составили  23008,8 тыс. руб.,</w:t>
      </w:r>
      <w:r w:rsidR="00116FF3" w:rsidRPr="00FB5E43">
        <w:rPr>
          <w:rFonts w:ascii="Times New Roman" w:hAnsi="Times New Roman" w:cs="Times New Roman"/>
        </w:rPr>
        <w:t xml:space="preserve"> процент исполнения – 71,4%,</w:t>
      </w:r>
      <w:r w:rsidRPr="00FB5E43">
        <w:rPr>
          <w:rFonts w:ascii="Times New Roman" w:hAnsi="Times New Roman" w:cs="Times New Roman"/>
        </w:rPr>
        <w:t xml:space="preserve"> из них за счет средств субсидии из бюджета Московской области при плане в размере 11 436,1 тыс. рублей, поступило 5205,1</w:t>
      </w:r>
      <w:r w:rsidR="00116FF3" w:rsidRPr="00FB5E43">
        <w:rPr>
          <w:rFonts w:ascii="Times New Roman" w:hAnsi="Times New Roman" w:cs="Times New Roman"/>
        </w:rPr>
        <w:t xml:space="preserve"> тыс. рублей. </w:t>
      </w:r>
      <w:r w:rsidR="003F6C10" w:rsidRPr="00FB5E43">
        <w:rPr>
          <w:rFonts w:ascii="Times New Roman" w:hAnsi="Times New Roman" w:cs="Times New Roman"/>
        </w:rPr>
        <w:t>Денежные средства в сумме 8901,5 тыс. рублей не освоены на приобретение дорожной техники в рамках государственной программы «Развитие и функционирование дорожно-транспортного комплекса» (субсидия и софинансирование из местного бюджета)</w:t>
      </w:r>
      <w:r w:rsidRPr="00FB5E43">
        <w:rPr>
          <w:rFonts w:ascii="Times New Roman" w:hAnsi="Times New Roman" w:cs="Times New Roman"/>
        </w:rPr>
        <w:t xml:space="preserve"> в связи с несостоявшимися совместными торгами по приобретению дорожной техники для нужд </w:t>
      </w:r>
      <w:r w:rsidRPr="00FB5E43">
        <w:rPr>
          <w:rFonts w:ascii="Times New Roman" w:hAnsi="Times New Roman" w:cs="Times New Roman"/>
        </w:rPr>
        <w:lastRenderedPageBreak/>
        <w:t>дорожного хозяйства. По сравнению с объемом финансирования расходов в 2014 году финансирование по подразделу 0409 увеличилось на 4 645,0 тыс. рублей в связи с увеличением объемов</w:t>
      </w:r>
      <w:r w:rsidR="00983B43" w:rsidRPr="00FB5E43">
        <w:rPr>
          <w:rFonts w:ascii="Times New Roman" w:hAnsi="Times New Roman" w:cs="Times New Roman"/>
        </w:rPr>
        <w:t xml:space="preserve"> выделяемых субсидий на производство </w:t>
      </w:r>
      <w:r w:rsidRPr="00FB5E43">
        <w:rPr>
          <w:rFonts w:ascii="Times New Roman" w:hAnsi="Times New Roman" w:cs="Times New Roman"/>
        </w:rPr>
        <w:t>работ по ремонту и содержанию дорог общего пользования городского поселения Лотошино.</w:t>
      </w:r>
    </w:p>
    <w:p w:rsidR="001759EB" w:rsidRPr="00FB5E43" w:rsidRDefault="001759EB" w:rsidP="008C425D">
      <w:pPr>
        <w:tabs>
          <w:tab w:val="left" w:pos="1418"/>
          <w:tab w:val="left" w:pos="1701"/>
        </w:tabs>
        <w:ind w:firstLine="700"/>
        <w:jc w:val="both"/>
        <w:rPr>
          <w:rFonts w:ascii="Times New Roman" w:hAnsi="Times New Roman" w:cs="Times New Roman"/>
        </w:rPr>
      </w:pPr>
    </w:p>
    <w:p w:rsidR="001759EB" w:rsidRPr="00FB5E43" w:rsidRDefault="001759EB" w:rsidP="008C425D">
      <w:pPr>
        <w:ind w:firstLine="700"/>
        <w:jc w:val="both"/>
        <w:rPr>
          <w:rFonts w:ascii="Times New Roman" w:hAnsi="Times New Roman" w:cs="Times New Roman"/>
        </w:rPr>
      </w:pPr>
      <w:r w:rsidRPr="00FB5E43">
        <w:rPr>
          <w:rFonts w:ascii="Times New Roman" w:hAnsi="Times New Roman" w:cs="Times New Roman"/>
        </w:rPr>
        <w:t xml:space="preserve">По подразделу </w:t>
      </w:r>
      <w:r w:rsidRPr="00FB5E43">
        <w:rPr>
          <w:rFonts w:ascii="Times New Roman" w:hAnsi="Times New Roman" w:cs="Times New Roman"/>
          <w:b/>
        </w:rPr>
        <w:t>0412 «Другие вопросы  в области национальной экономики»</w:t>
      </w:r>
      <w:r w:rsidRPr="00FB5E43">
        <w:rPr>
          <w:rFonts w:ascii="Times New Roman" w:hAnsi="Times New Roman" w:cs="Times New Roman"/>
        </w:rPr>
        <w:t xml:space="preserve"> сумма расходов бюджета составила 608,</w:t>
      </w:r>
      <w:r w:rsidR="00116FF3" w:rsidRPr="00FB5E43">
        <w:rPr>
          <w:rFonts w:ascii="Times New Roman" w:hAnsi="Times New Roman" w:cs="Times New Roman"/>
        </w:rPr>
        <w:t>4</w:t>
      </w:r>
      <w:r w:rsidRPr="00FB5E43">
        <w:rPr>
          <w:rFonts w:ascii="Times New Roman" w:hAnsi="Times New Roman" w:cs="Times New Roman"/>
        </w:rPr>
        <w:t xml:space="preserve"> тыс. руб., что соответствует 87,1% от плана (698,5 тыс. рублей). В число расходов данного подраздела вошли:</w:t>
      </w:r>
    </w:p>
    <w:p w:rsidR="001759EB" w:rsidRPr="00FB5E43" w:rsidRDefault="001759EB" w:rsidP="008C425D">
      <w:pPr>
        <w:ind w:firstLine="700"/>
        <w:jc w:val="both"/>
        <w:rPr>
          <w:rFonts w:ascii="Times New Roman" w:hAnsi="Times New Roman" w:cs="Times New Roman"/>
        </w:rPr>
      </w:pPr>
      <w:r w:rsidRPr="00FB5E43">
        <w:rPr>
          <w:rFonts w:ascii="Times New Roman" w:hAnsi="Times New Roman" w:cs="Times New Roman"/>
        </w:rPr>
        <w:t>-расходы в рамках муниципальной программы городского поселения Лотошино «Эффективная власть» на 2015-2019 годы по межеванию земельных участков под объектами муниципальной собственности и многоквартирными домами  в 521,</w:t>
      </w:r>
      <w:r w:rsidR="00EC6EBE" w:rsidRPr="00FB5E43">
        <w:rPr>
          <w:rFonts w:ascii="Times New Roman" w:hAnsi="Times New Roman" w:cs="Times New Roman"/>
        </w:rPr>
        <w:t>8</w:t>
      </w:r>
      <w:r w:rsidRPr="00FB5E43">
        <w:rPr>
          <w:rFonts w:ascii="Times New Roman" w:hAnsi="Times New Roman" w:cs="Times New Roman"/>
        </w:rPr>
        <w:t xml:space="preserve"> тыс. рублей при плановых назначениях в 600,0 т</w:t>
      </w:r>
      <w:r w:rsidR="00983B43" w:rsidRPr="00FB5E43">
        <w:rPr>
          <w:rFonts w:ascii="Times New Roman" w:hAnsi="Times New Roman" w:cs="Times New Roman"/>
        </w:rPr>
        <w:t>ы</w:t>
      </w:r>
      <w:r w:rsidRPr="00FB5E43">
        <w:rPr>
          <w:rFonts w:ascii="Times New Roman" w:hAnsi="Times New Roman" w:cs="Times New Roman"/>
        </w:rPr>
        <w:t>с. рублей, процент исполнения – 87,</w:t>
      </w:r>
      <w:r w:rsidR="00EC6EBE" w:rsidRPr="00FB5E43">
        <w:rPr>
          <w:rFonts w:ascii="Times New Roman" w:hAnsi="Times New Roman" w:cs="Times New Roman"/>
        </w:rPr>
        <w:t>0</w:t>
      </w:r>
      <w:r w:rsidRPr="00FB5E43">
        <w:rPr>
          <w:rFonts w:ascii="Times New Roman" w:hAnsi="Times New Roman" w:cs="Times New Roman"/>
        </w:rPr>
        <w:t>%.</w:t>
      </w:r>
    </w:p>
    <w:p w:rsidR="001759EB" w:rsidRPr="00FB5E43" w:rsidRDefault="001759EB" w:rsidP="008C425D">
      <w:pPr>
        <w:ind w:firstLine="700"/>
        <w:jc w:val="both"/>
        <w:rPr>
          <w:rFonts w:ascii="Times New Roman" w:hAnsi="Times New Roman" w:cs="Times New Roman"/>
        </w:rPr>
      </w:pPr>
      <w:r w:rsidRPr="00FB5E43">
        <w:rPr>
          <w:rFonts w:ascii="Times New Roman" w:hAnsi="Times New Roman" w:cs="Times New Roman"/>
        </w:rPr>
        <w:t xml:space="preserve">- расходы  на транспортировку в морг умерших, не имеющих супруга, близких и иных родственников, а также умерших других категорий для производства судебно-медицинской экспертизы в виде межбюджетных трансфертов предаваемых в бюджет Лотошинского муниципального района, в сумме 86,6 тыс. рублей при плановых назначениях 98,5 тыс. рублей. </w:t>
      </w:r>
      <w:r w:rsidR="00BE64A7" w:rsidRPr="00FB5E43">
        <w:rPr>
          <w:rFonts w:ascii="Times New Roman" w:hAnsi="Times New Roman" w:cs="Times New Roman"/>
        </w:rPr>
        <w:t>Р</w:t>
      </w:r>
      <w:r w:rsidRPr="00FB5E43">
        <w:rPr>
          <w:rFonts w:ascii="Times New Roman" w:hAnsi="Times New Roman" w:cs="Times New Roman"/>
        </w:rPr>
        <w:t>асходы производились по фактическим затратам.</w:t>
      </w:r>
    </w:p>
    <w:p w:rsidR="001759EB" w:rsidRPr="00FB5E43" w:rsidRDefault="001759EB" w:rsidP="00C95A89">
      <w:pPr>
        <w:ind w:firstLine="709"/>
        <w:jc w:val="both"/>
        <w:rPr>
          <w:rFonts w:ascii="Times New Roman" w:hAnsi="Times New Roman" w:cs="Times New Roman"/>
          <w:color w:val="auto"/>
        </w:rPr>
      </w:pPr>
    </w:p>
    <w:p w:rsidR="001759EB" w:rsidRPr="00FB5E43" w:rsidRDefault="001759EB" w:rsidP="00C95A89">
      <w:pPr>
        <w:pStyle w:val="a7"/>
        <w:shd w:val="clear" w:color="auto" w:fill="auto"/>
        <w:spacing w:line="240" w:lineRule="auto"/>
        <w:ind w:right="20" w:firstLine="0"/>
        <w:rPr>
          <w:sz w:val="24"/>
          <w:szCs w:val="24"/>
        </w:rPr>
      </w:pPr>
      <w:r w:rsidRPr="00FB5E43">
        <w:rPr>
          <w:sz w:val="24"/>
          <w:szCs w:val="24"/>
        </w:rPr>
        <w:t xml:space="preserve">        Объем расходов по разделу</w:t>
      </w:r>
      <w:r w:rsidRPr="00FB5E43">
        <w:rPr>
          <w:rStyle w:val="52"/>
          <w:bCs/>
          <w:sz w:val="24"/>
          <w:szCs w:val="24"/>
        </w:rPr>
        <w:t xml:space="preserve"> </w:t>
      </w:r>
      <w:r w:rsidRPr="00FB5E43">
        <w:rPr>
          <w:rStyle w:val="52"/>
          <w:bCs/>
          <w:sz w:val="24"/>
          <w:szCs w:val="24"/>
          <w:u w:val="single"/>
        </w:rPr>
        <w:t>0500 «Жилищно-коммунальное хозяйство»</w:t>
      </w:r>
      <w:r w:rsidRPr="00FB5E43">
        <w:rPr>
          <w:sz w:val="24"/>
          <w:szCs w:val="24"/>
        </w:rPr>
        <w:t xml:space="preserve"> в 2015 году составил </w:t>
      </w:r>
      <w:r w:rsidR="00EC6EBE" w:rsidRPr="00FB5E43">
        <w:rPr>
          <w:sz w:val="24"/>
          <w:szCs w:val="24"/>
        </w:rPr>
        <w:t>29713,0</w:t>
      </w:r>
      <w:r w:rsidRPr="00FB5E43">
        <w:rPr>
          <w:sz w:val="24"/>
          <w:szCs w:val="24"/>
        </w:rPr>
        <w:t xml:space="preserve">  тыс. руб., что составляет </w:t>
      </w:r>
      <w:r w:rsidR="00EC6EBE" w:rsidRPr="00FB5E43">
        <w:rPr>
          <w:sz w:val="24"/>
          <w:szCs w:val="24"/>
        </w:rPr>
        <w:t>77,7</w:t>
      </w:r>
      <w:r w:rsidRPr="00FB5E43">
        <w:rPr>
          <w:sz w:val="24"/>
          <w:szCs w:val="24"/>
        </w:rPr>
        <w:t xml:space="preserve"> % к утвержденному плану 2015 года (38230,4 тыс. рублей.)</w:t>
      </w:r>
    </w:p>
    <w:p w:rsidR="001759EB" w:rsidRPr="00FB5E43" w:rsidRDefault="001759EB" w:rsidP="00C95A89">
      <w:pPr>
        <w:pStyle w:val="a7"/>
        <w:shd w:val="clear" w:color="auto" w:fill="auto"/>
        <w:spacing w:line="240" w:lineRule="auto"/>
        <w:ind w:right="20" w:firstLine="0"/>
        <w:rPr>
          <w:sz w:val="24"/>
          <w:szCs w:val="24"/>
        </w:rPr>
      </w:pPr>
      <w:r w:rsidRPr="00FB5E43">
        <w:rPr>
          <w:sz w:val="24"/>
          <w:szCs w:val="24"/>
        </w:rPr>
        <w:tab/>
        <w:t xml:space="preserve">Расходы раздела </w:t>
      </w:r>
      <w:r w:rsidRPr="00FB5E43">
        <w:rPr>
          <w:b/>
          <w:sz w:val="24"/>
          <w:szCs w:val="24"/>
        </w:rPr>
        <w:t>0500 «Жил</w:t>
      </w:r>
      <w:r w:rsidR="000F4816" w:rsidRPr="00FB5E43">
        <w:rPr>
          <w:b/>
          <w:sz w:val="24"/>
          <w:szCs w:val="24"/>
        </w:rPr>
        <w:t>и</w:t>
      </w:r>
      <w:r w:rsidRPr="00FB5E43">
        <w:rPr>
          <w:b/>
          <w:sz w:val="24"/>
          <w:szCs w:val="24"/>
        </w:rPr>
        <w:t xml:space="preserve">щно-коммунальное хозяйство» </w:t>
      </w:r>
      <w:r w:rsidRPr="00FB5E43">
        <w:rPr>
          <w:sz w:val="24"/>
          <w:szCs w:val="24"/>
        </w:rPr>
        <w:t>сложились из следующих подразделов.</w:t>
      </w:r>
    </w:p>
    <w:p w:rsidR="001759EB" w:rsidRPr="00FB5E43" w:rsidRDefault="001759EB" w:rsidP="008C425D">
      <w:pPr>
        <w:ind w:firstLine="709"/>
        <w:jc w:val="both"/>
        <w:rPr>
          <w:rFonts w:ascii="Times New Roman" w:hAnsi="Times New Roman" w:cs="Times New Roman"/>
        </w:rPr>
      </w:pPr>
      <w:r w:rsidRPr="00FB5E43">
        <w:rPr>
          <w:rFonts w:ascii="Times New Roman" w:hAnsi="Times New Roman" w:cs="Times New Roman"/>
        </w:rPr>
        <w:t xml:space="preserve">По подразделу </w:t>
      </w:r>
      <w:r w:rsidRPr="00FB5E43">
        <w:rPr>
          <w:rFonts w:ascii="Times New Roman" w:hAnsi="Times New Roman" w:cs="Times New Roman"/>
          <w:b/>
        </w:rPr>
        <w:t>0501  «Жилищное хозяйство»</w:t>
      </w:r>
      <w:r w:rsidRPr="00FB5E43">
        <w:rPr>
          <w:rFonts w:ascii="Times New Roman" w:hAnsi="Times New Roman" w:cs="Times New Roman"/>
        </w:rPr>
        <w:t xml:space="preserve"> при плане в размере 9641,5 тыс. рублей сумма расходов местного бюджета составила  5772,1 тыс. руб. (59,9% от плановых назначений). Средства  были  направлены на обеспечение мероприятий муниципальной программы городского поселения Лотошино "Развитие жилищно-коммунального хозяйства" на 2015-2019 годы:</w:t>
      </w:r>
    </w:p>
    <w:p w:rsidR="001759EB" w:rsidRPr="00FB5E43" w:rsidRDefault="001759EB" w:rsidP="00F579EF">
      <w:pPr>
        <w:pStyle w:val="af8"/>
        <w:numPr>
          <w:ilvl w:val="0"/>
          <w:numId w:val="19"/>
        </w:numPr>
        <w:jc w:val="both"/>
      </w:pPr>
      <w:r w:rsidRPr="00FB5E43">
        <w:t>Взносы на капитальный ремонт общей площади жилых помещений, являющихся муниципальным жилищным фондом. В многоквартирных домах – 2158,5 тыс. рублей</w:t>
      </w:r>
      <w:r w:rsidR="00EC6EBE" w:rsidRPr="00FB5E43">
        <w:t>,</w:t>
      </w:r>
      <w:r w:rsidRPr="00FB5E43">
        <w:t xml:space="preserve"> процент исполнения – 100%;</w:t>
      </w:r>
    </w:p>
    <w:p w:rsidR="001759EB" w:rsidRPr="00FB5E43" w:rsidRDefault="001759EB" w:rsidP="00F579EF">
      <w:pPr>
        <w:pStyle w:val="af8"/>
        <w:numPr>
          <w:ilvl w:val="0"/>
          <w:numId w:val="19"/>
        </w:numPr>
        <w:jc w:val="both"/>
      </w:pPr>
      <w:r w:rsidRPr="00FB5E43">
        <w:t>Подготовка сведений о техническом состоянии многоквартирных домов – 875,0 тыс. рулей при плановых назначениях 1225,1 тыс. рублей, процент исполнения – 71,4%;</w:t>
      </w:r>
    </w:p>
    <w:p w:rsidR="001759EB" w:rsidRPr="00FB5E43" w:rsidRDefault="001759EB" w:rsidP="00F579EF">
      <w:pPr>
        <w:pStyle w:val="af8"/>
        <w:numPr>
          <w:ilvl w:val="0"/>
          <w:numId w:val="19"/>
        </w:numPr>
        <w:jc w:val="both"/>
      </w:pPr>
      <w:r w:rsidRPr="00FB5E43">
        <w:t>Капитальные вложения в объекты общего имущества многоквартирных домов муниципальной собственности – 704,8 тыс. рублей при плановых назначения</w:t>
      </w:r>
      <w:r w:rsidR="00BE64A7" w:rsidRPr="00FB5E43">
        <w:t>х</w:t>
      </w:r>
      <w:r w:rsidRPr="00FB5E43">
        <w:t xml:space="preserve"> в 4146,8 тыс. рублей, процент исполнения 17,0% в связи с неполным объемом выполненных работ.</w:t>
      </w:r>
    </w:p>
    <w:p w:rsidR="001759EB" w:rsidRPr="00FB5E43" w:rsidRDefault="001759EB" w:rsidP="00F579EF">
      <w:pPr>
        <w:pStyle w:val="af8"/>
        <w:numPr>
          <w:ilvl w:val="0"/>
          <w:numId w:val="19"/>
        </w:numPr>
        <w:jc w:val="both"/>
      </w:pPr>
      <w:r w:rsidRPr="00FB5E43">
        <w:t xml:space="preserve">Мероприятия по содержанию </w:t>
      </w:r>
      <w:r w:rsidR="00983B43" w:rsidRPr="00FB5E43">
        <w:t xml:space="preserve">и </w:t>
      </w:r>
      <w:r w:rsidRPr="00FB5E43">
        <w:t xml:space="preserve">ремонту </w:t>
      </w:r>
      <w:r w:rsidR="00983B43" w:rsidRPr="00FB5E43">
        <w:t>в</w:t>
      </w:r>
      <w:r w:rsidRPr="00FB5E43">
        <w:t>одозаборных узлов составили 2033,8 тыс. рублей или 96,3 тыс.рублей.</w:t>
      </w:r>
    </w:p>
    <w:p w:rsidR="001759EB" w:rsidRPr="00FB5E43" w:rsidRDefault="001759EB" w:rsidP="004274CA">
      <w:pPr>
        <w:ind w:left="787"/>
        <w:jc w:val="both"/>
        <w:rPr>
          <w:rFonts w:ascii="Times New Roman" w:hAnsi="Times New Roman" w:cs="Times New Roman"/>
        </w:rPr>
      </w:pPr>
    </w:p>
    <w:p w:rsidR="001759EB" w:rsidRPr="00FB5E43" w:rsidRDefault="001759EB" w:rsidP="004274CA">
      <w:pPr>
        <w:ind w:left="787"/>
        <w:jc w:val="both"/>
        <w:rPr>
          <w:rFonts w:ascii="Times New Roman" w:hAnsi="Times New Roman" w:cs="Times New Roman"/>
        </w:rPr>
      </w:pPr>
    </w:p>
    <w:p w:rsidR="001759EB" w:rsidRPr="00FB5E43" w:rsidRDefault="001759EB" w:rsidP="00DA4111">
      <w:pPr>
        <w:ind w:firstLine="700"/>
        <w:jc w:val="both"/>
        <w:rPr>
          <w:rFonts w:ascii="Times New Roman" w:hAnsi="Times New Roman" w:cs="Times New Roman"/>
        </w:rPr>
      </w:pPr>
      <w:r w:rsidRPr="00FB5E43">
        <w:rPr>
          <w:rFonts w:ascii="Times New Roman" w:hAnsi="Times New Roman" w:cs="Times New Roman"/>
        </w:rPr>
        <w:t xml:space="preserve">По подразделу </w:t>
      </w:r>
      <w:r w:rsidRPr="00FB5E43">
        <w:rPr>
          <w:rFonts w:ascii="Times New Roman" w:hAnsi="Times New Roman" w:cs="Times New Roman"/>
          <w:b/>
        </w:rPr>
        <w:t>0502 «Коммунальное хозяйство»</w:t>
      </w:r>
      <w:r w:rsidRPr="00FB5E43">
        <w:rPr>
          <w:rFonts w:ascii="Times New Roman" w:hAnsi="Times New Roman" w:cs="Times New Roman"/>
        </w:rPr>
        <w:t xml:space="preserve"> в рамках муниципальной программы городского поселения Лотошино  "Газификация населенных пунктов городского поселения Лотошино» на  2015 - 2019 годы сумма расходов бюджета городского поселения составила 1445,1 тыс. рублей при  плановых назначения</w:t>
      </w:r>
      <w:r w:rsidR="00BE64A7" w:rsidRPr="00FB5E43">
        <w:rPr>
          <w:rFonts w:ascii="Times New Roman" w:hAnsi="Times New Roman" w:cs="Times New Roman"/>
        </w:rPr>
        <w:t>х</w:t>
      </w:r>
      <w:r w:rsidR="00EC6EBE" w:rsidRPr="00FB5E43">
        <w:rPr>
          <w:rFonts w:ascii="Times New Roman" w:hAnsi="Times New Roman" w:cs="Times New Roman"/>
        </w:rPr>
        <w:t xml:space="preserve"> в 2650,0 тыс. рублей</w:t>
      </w:r>
      <w:r w:rsidRPr="00FB5E43">
        <w:rPr>
          <w:rFonts w:ascii="Times New Roman" w:hAnsi="Times New Roman" w:cs="Times New Roman"/>
        </w:rPr>
        <w:t>, процент выполнения – 54,5% в связи  с неполным выполнением  запланированных работ</w:t>
      </w:r>
      <w:r w:rsidR="00072000">
        <w:rPr>
          <w:rFonts w:ascii="Times New Roman" w:hAnsi="Times New Roman" w:cs="Times New Roman"/>
        </w:rPr>
        <w:t xml:space="preserve"> по объекту системы газорапределения, расположенному в д.Кульпино</w:t>
      </w:r>
      <w:r w:rsidRPr="00FB5E43">
        <w:rPr>
          <w:rFonts w:ascii="Times New Roman" w:hAnsi="Times New Roman" w:cs="Times New Roman"/>
        </w:rPr>
        <w:t xml:space="preserve">. По сравнению с 2014 годом (587,9 тыс. рублей)  расходы увеличились в 2,5 раза. </w:t>
      </w:r>
    </w:p>
    <w:p w:rsidR="001759EB" w:rsidRPr="00FB5E43" w:rsidRDefault="001759EB" w:rsidP="008C425D">
      <w:pPr>
        <w:ind w:firstLine="709"/>
        <w:jc w:val="both"/>
        <w:rPr>
          <w:rFonts w:ascii="Times New Roman" w:hAnsi="Times New Roman" w:cs="Times New Roman"/>
        </w:rPr>
      </w:pPr>
      <w:r w:rsidRPr="00FB5E43">
        <w:rPr>
          <w:rFonts w:ascii="Times New Roman" w:hAnsi="Times New Roman" w:cs="Times New Roman"/>
        </w:rPr>
        <w:t xml:space="preserve">По подразделу </w:t>
      </w:r>
      <w:r w:rsidRPr="00FB5E43">
        <w:rPr>
          <w:rFonts w:ascii="Times New Roman" w:hAnsi="Times New Roman" w:cs="Times New Roman"/>
          <w:b/>
        </w:rPr>
        <w:t>0503 «Благоустройство»</w:t>
      </w:r>
      <w:r w:rsidRPr="00FB5E43">
        <w:rPr>
          <w:rFonts w:ascii="Times New Roman" w:hAnsi="Times New Roman" w:cs="Times New Roman"/>
        </w:rPr>
        <w:t xml:space="preserve">  расходы бюджета составили 22 495,</w:t>
      </w:r>
      <w:r w:rsidR="00EC6EBE" w:rsidRPr="00FB5E43">
        <w:rPr>
          <w:rFonts w:ascii="Times New Roman" w:hAnsi="Times New Roman" w:cs="Times New Roman"/>
        </w:rPr>
        <w:t>9</w:t>
      </w:r>
      <w:r w:rsidRPr="00FB5E43">
        <w:rPr>
          <w:rFonts w:ascii="Times New Roman" w:hAnsi="Times New Roman" w:cs="Times New Roman"/>
        </w:rPr>
        <w:t xml:space="preserve"> тыс. руб. при плановых назначениях в 25 938,9 тыс. рублей. В 2014 году по подразделу 0503 израсходовано 27 213,</w:t>
      </w:r>
      <w:r w:rsidR="005257E4" w:rsidRPr="00FB5E43">
        <w:rPr>
          <w:rFonts w:ascii="Times New Roman" w:hAnsi="Times New Roman" w:cs="Times New Roman"/>
        </w:rPr>
        <w:t>9</w:t>
      </w:r>
      <w:r w:rsidRPr="00FB5E43">
        <w:rPr>
          <w:rFonts w:ascii="Times New Roman" w:hAnsi="Times New Roman" w:cs="Times New Roman"/>
        </w:rPr>
        <w:t xml:space="preserve"> тыс. руб. В 2015 году расходы осуществлялись в соответствии с 4-мя муниципальными подпрограммами городского поселения Лотошино, а также  непрограммными расходами по основным направлениям:</w:t>
      </w:r>
    </w:p>
    <w:p w:rsidR="001759EB" w:rsidRPr="00DA4111" w:rsidRDefault="001759EB" w:rsidP="00FA32F1">
      <w:pPr>
        <w:jc w:val="both"/>
        <w:rPr>
          <w:rFonts w:ascii="Times New Roman" w:hAnsi="Times New Roman" w:cs="Times New Roman"/>
          <w:sz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43"/>
        <w:gridCol w:w="3385"/>
        <w:gridCol w:w="1431"/>
        <w:gridCol w:w="1370"/>
        <w:gridCol w:w="1185"/>
      </w:tblGrid>
      <w:tr w:rsidR="001759EB" w:rsidRPr="00DA4111" w:rsidTr="00B81BAA">
        <w:trPr>
          <w:trHeight w:val="505"/>
        </w:trPr>
        <w:tc>
          <w:tcPr>
            <w:tcW w:w="2943" w:type="dxa"/>
          </w:tcPr>
          <w:p w:rsidR="001759EB" w:rsidRPr="00DA4111" w:rsidRDefault="001759EB" w:rsidP="00DA4111">
            <w:pPr>
              <w:jc w:val="center"/>
              <w:rPr>
                <w:rFonts w:ascii="Times New Roman" w:hAnsi="Times New Roman" w:cs="Times New Roman"/>
              </w:rPr>
            </w:pPr>
            <w:r>
              <w:rPr>
                <w:rFonts w:ascii="Times New Roman" w:hAnsi="Times New Roman" w:cs="Times New Roman"/>
                <w:sz w:val="22"/>
                <w:szCs w:val="22"/>
              </w:rPr>
              <w:lastRenderedPageBreak/>
              <w:t>Наименование муниципальной программы</w:t>
            </w:r>
          </w:p>
        </w:tc>
        <w:tc>
          <w:tcPr>
            <w:tcW w:w="3385" w:type="dxa"/>
            <w:vAlign w:val="center"/>
          </w:tcPr>
          <w:p w:rsidR="001759EB" w:rsidRPr="00DA4111" w:rsidRDefault="001759EB" w:rsidP="00DA4111">
            <w:pPr>
              <w:jc w:val="center"/>
              <w:rPr>
                <w:rFonts w:ascii="Times New Roman" w:hAnsi="Times New Roman" w:cs="Times New Roman"/>
              </w:rPr>
            </w:pPr>
            <w:r w:rsidRPr="00DA4111">
              <w:rPr>
                <w:rFonts w:ascii="Times New Roman" w:hAnsi="Times New Roman" w:cs="Times New Roman"/>
                <w:sz w:val="22"/>
                <w:szCs w:val="22"/>
              </w:rPr>
              <w:t>Наименование мероприятия</w:t>
            </w:r>
          </w:p>
        </w:tc>
        <w:tc>
          <w:tcPr>
            <w:tcW w:w="1431" w:type="dxa"/>
            <w:vAlign w:val="center"/>
          </w:tcPr>
          <w:p w:rsidR="001759EB" w:rsidRPr="00DA4111" w:rsidRDefault="001759EB" w:rsidP="008302C6">
            <w:pPr>
              <w:jc w:val="center"/>
              <w:rPr>
                <w:rFonts w:ascii="Times New Roman" w:hAnsi="Times New Roman" w:cs="Times New Roman"/>
              </w:rPr>
            </w:pPr>
            <w:r w:rsidRPr="00DA4111">
              <w:rPr>
                <w:rFonts w:ascii="Times New Roman" w:hAnsi="Times New Roman" w:cs="Times New Roman"/>
                <w:sz w:val="22"/>
                <w:szCs w:val="22"/>
              </w:rPr>
              <w:t>201</w:t>
            </w:r>
            <w:r>
              <w:rPr>
                <w:rFonts w:ascii="Times New Roman" w:hAnsi="Times New Roman" w:cs="Times New Roman"/>
                <w:sz w:val="22"/>
                <w:szCs w:val="22"/>
              </w:rPr>
              <w:t>5</w:t>
            </w:r>
            <w:r w:rsidRPr="00DA4111">
              <w:rPr>
                <w:rFonts w:ascii="Times New Roman" w:hAnsi="Times New Roman" w:cs="Times New Roman"/>
                <w:sz w:val="22"/>
                <w:szCs w:val="22"/>
              </w:rPr>
              <w:t xml:space="preserve"> год</w:t>
            </w:r>
          </w:p>
        </w:tc>
        <w:tc>
          <w:tcPr>
            <w:tcW w:w="1370" w:type="dxa"/>
            <w:vAlign w:val="center"/>
          </w:tcPr>
          <w:p w:rsidR="001759EB" w:rsidRPr="00DA4111" w:rsidRDefault="001759EB" w:rsidP="008302C6">
            <w:pPr>
              <w:jc w:val="center"/>
              <w:rPr>
                <w:rFonts w:ascii="Times New Roman" w:hAnsi="Times New Roman" w:cs="Times New Roman"/>
              </w:rPr>
            </w:pPr>
            <w:r w:rsidRPr="00DA4111">
              <w:rPr>
                <w:rFonts w:ascii="Times New Roman" w:hAnsi="Times New Roman" w:cs="Times New Roman"/>
                <w:sz w:val="22"/>
                <w:szCs w:val="22"/>
              </w:rPr>
              <w:t>201</w:t>
            </w:r>
            <w:r>
              <w:rPr>
                <w:rFonts w:ascii="Times New Roman" w:hAnsi="Times New Roman" w:cs="Times New Roman"/>
                <w:sz w:val="22"/>
                <w:szCs w:val="22"/>
              </w:rPr>
              <w:t>4</w:t>
            </w:r>
            <w:r w:rsidRPr="00DA4111">
              <w:rPr>
                <w:rFonts w:ascii="Times New Roman" w:hAnsi="Times New Roman" w:cs="Times New Roman"/>
                <w:sz w:val="22"/>
                <w:szCs w:val="22"/>
              </w:rPr>
              <w:t xml:space="preserve"> год</w:t>
            </w:r>
          </w:p>
        </w:tc>
        <w:tc>
          <w:tcPr>
            <w:tcW w:w="1185" w:type="dxa"/>
            <w:vAlign w:val="center"/>
          </w:tcPr>
          <w:p w:rsidR="001759EB" w:rsidRPr="00DA4111" w:rsidRDefault="001759EB" w:rsidP="00DA4111">
            <w:pPr>
              <w:jc w:val="center"/>
              <w:rPr>
                <w:rFonts w:ascii="Times New Roman" w:hAnsi="Times New Roman" w:cs="Times New Roman"/>
              </w:rPr>
            </w:pPr>
            <w:r w:rsidRPr="00DA4111">
              <w:rPr>
                <w:rFonts w:ascii="Times New Roman" w:hAnsi="Times New Roman" w:cs="Times New Roman"/>
                <w:sz w:val="22"/>
                <w:szCs w:val="22"/>
              </w:rPr>
              <w:t>Увеличение (+), Уменьшение (-)</w:t>
            </w:r>
          </w:p>
        </w:tc>
      </w:tr>
      <w:tr w:rsidR="001759EB" w:rsidRPr="00DA4111" w:rsidTr="00B81BAA">
        <w:trPr>
          <w:trHeight w:val="505"/>
        </w:trPr>
        <w:tc>
          <w:tcPr>
            <w:tcW w:w="2943" w:type="dxa"/>
          </w:tcPr>
          <w:p w:rsidR="001759EB" w:rsidRDefault="001759EB" w:rsidP="00DA4111">
            <w:pPr>
              <w:jc w:val="center"/>
              <w:rPr>
                <w:rFonts w:ascii="Times New Roman" w:hAnsi="Times New Roman" w:cs="Times New Roman"/>
              </w:rPr>
            </w:pPr>
            <w:r>
              <w:rPr>
                <w:rFonts w:ascii="Times New Roman" w:hAnsi="Times New Roman" w:cs="Times New Roman"/>
                <w:sz w:val="22"/>
                <w:szCs w:val="22"/>
              </w:rPr>
              <w:t>«Энергосбережение и повышение энергетической эффективности» на 2015-2019 ноды</w:t>
            </w:r>
          </w:p>
        </w:tc>
        <w:tc>
          <w:tcPr>
            <w:tcW w:w="3385" w:type="dxa"/>
            <w:vAlign w:val="center"/>
          </w:tcPr>
          <w:p w:rsidR="001759EB" w:rsidRPr="00DA4111" w:rsidRDefault="001759EB" w:rsidP="00DA4111">
            <w:pPr>
              <w:jc w:val="center"/>
              <w:rPr>
                <w:rFonts w:ascii="Times New Roman" w:hAnsi="Times New Roman" w:cs="Times New Roman"/>
              </w:rPr>
            </w:pPr>
            <w:r>
              <w:rPr>
                <w:rFonts w:ascii="Times New Roman" w:hAnsi="Times New Roman" w:cs="Times New Roman"/>
                <w:sz w:val="22"/>
                <w:szCs w:val="22"/>
              </w:rPr>
              <w:t>Мероприятия в рамках программы</w:t>
            </w:r>
          </w:p>
        </w:tc>
        <w:tc>
          <w:tcPr>
            <w:tcW w:w="1431" w:type="dxa"/>
            <w:vAlign w:val="center"/>
          </w:tcPr>
          <w:p w:rsidR="001759EB" w:rsidRPr="00DA4111" w:rsidRDefault="001759EB" w:rsidP="00DA4111">
            <w:pPr>
              <w:jc w:val="center"/>
              <w:rPr>
                <w:rFonts w:ascii="Times New Roman" w:hAnsi="Times New Roman" w:cs="Times New Roman"/>
              </w:rPr>
            </w:pPr>
            <w:r>
              <w:rPr>
                <w:rFonts w:ascii="Times New Roman" w:hAnsi="Times New Roman" w:cs="Times New Roman"/>
                <w:sz w:val="22"/>
                <w:szCs w:val="22"/>
              </w:rPr>
              <w:t>1632,0</w:t>
            </w:r>
          </w:p>
        </w:tc>
        <w:tc>
          <w:tcPr>
            <w:tcW w:w="1370" w:type="dxa"/>
            <w:vAlign w:val="center"/>
          </w:tcPr>
          <w:p w:rsidR="001759EB" w:rsidRPr="00983B43" w:rsidRDefault="001759EB" w:rsidP="00DA4111">
            <w:pPr>
              <w:jc w:val="center"/>
              <w:rPr>
                <w:rFonts w:ascii="Times New Roman" w:hAnsi="Times New Roman" w:cs="Times New Roman"/>
              </w:rPr>
            </w:pPr>
            <w:r w:rsidRPr="00983B43">
              <w:rPr>
                <w:rFonts w:ascii="Times New Roman" w:hAnsi="Times New Roman" w:cs="Times New Roman"/>
                <w:sz w:val="22"/>
                <w:szCs w:val="22"/>
              </w:rPr>
              <w:t>-</w:t>
            </w:r>
          </w:p>
        </w:tc>
        <w:tc>
          <w:tcPr>
            <w:tcW w:w="1185" w:type="dxa"/>
            <w:vAlign w:val="center"/>
          </w:tcPr>
          <w:p w:rsidR="001759EB" w:rsidRPr="00983B43" w:rsidRDefault="001759EB" w:rsidP="00DA4111">
            <w:pPr>
              <w:jc w:val="center"/>
              <w:rPr>
                <w:rFonts w:ascii="Times New Roman" w:hAnsi="Times New Roman" w:cs="Times New Roman"/>
              </w:rPr>
            </w:pPr>
            <w:r w:rsidRPr="00983B43">
              <w:rPr>
                <w:rFonts w:ascii="Times New Roman" w:hAnsi="Times New Roman" w:cs="Times New Roman"/>
                <w:sz w:val="22"/>
                <w:szCs w:val="22"/>
              </w:rPr>
              <w:t>+1632,0</w:t>
            </w:r>
          </w:p>
        </w:tc>
      </w:tr>
      <w:tr w:rsidR="001759EB" w:rsidRPr="00DA4111" w:rsidTr="00B81BAA">
        <w:trPr>
          <w:trHeight w:val="505"/>
        </w:trPr>
        <w:tc>
          <w:tcPr>
            <w:tcW w:w="2943" w:type="dxa"/>
          </w:tcPr>
          <w:p w:rsidR="001759EB" w:rsidRDefault="001759EB" w:rsidP="00DA4111">
            <w:pPr>
              <w:jc w:val="center"/>
              <w:rPr>
                <w:rFonts w:ascii="Times New Roman" w:hAnsi="Times New Roman" w:cs="Times New Roman"/>
              </w:rPr>
            </w:pPr>
            <w:r>
              <w:rPr>
                <w:rFonts w:ascii="Times New Roman" w:hAnsi="Times New Roman" w:cs="Times New Roman"/>
                <w:sz w:val="22"/>
                <w:szCs w:val="22"/>
              </w:rPr>
              <w:t>«Развитие транспортной системы» на 2015-2019 годы</w:t>
            </w:r>
          </w:p>
        </w:tc>
        <w:tc>
          <w:tcPr>
            <w:tcW w:w="3385" w:type="dxa"/>
            <w:vAlign w:val="center"/>
          </w:tcPr>
          <w:p w:rsidR="001759EB" w:rsidRPr="00DA4111" w:rsidRDefault="001759EB" w:rsidP="00DA4111">
            <w:pPr>
              <w:jc w:val="center"/>
              <w:rPr>
                <w:rFonts w:ascii="Times New Roman" w:hAnsi="Times New Roman" w:cs="Times New Roman"/>
              </w:rPr>
            </w:pPr>
            <w:r>
              <w:rPr>
                <w:rFonts w:ascii="Times New Roman" w:hAnsi="Times New Roman" w:cs="Times New Roman"/>
                <w:sz w:val="22"/>
                <w:szCs w:val="22"/>
              </w:rPr>
              <w:t>Обеспечение содержания внутриквартальных дорог городского поселения Лотошино</w:t>
            </w:r>
          </w:p>
        </w:tc>
        <w:tc>
          <w:tcPr>
            <w:tcW w:w="1431" w:type="dxa"/>
            <w:vAlign w:val="center"/>
          </w:tcPr>
          <w:p w:rsidR="001759EB" w:rsidRPr="00DA4111" w:rsidRDefault="001759EB" w:rsidP="00DA4111">
            <w:pPr>
              <w:jc w:val="center"/>
              <w:rPr>
                <w:rFonts w:ascii="Times New Roman" w:hAnsi="Times New Roman" w:cs="Times New Roman"/>
              </w:rPr>
            </w:pPr>
            <w:r>
              <w:rPr>
                <w:rFonts w:ascii="Times New Roman" w:hAnsi="Times New Roman" w:cs="Times New Roman"/>
                <w:sz w:val="22"/>
                <w:szCs w:val="22"/>
              </w:rPr>
              <w:t>996,0</w:t>
            </w:r>
          </w:p>
        </w:tc>
        <w:tc>
          <w:tcPr>
            <w:tcW w:w="1370" w:type="dxa"/>
            <w:vAlign w:val="center"/>
          </w:tcPr>
          <w:p w:rsidR="001759EB" w:rsidRPr="00983B43" w:rsidRDefault="001759EB" w:rsidP="00DA4111">
            <w:pPr>
              <w:jc w:val="center"/>
              <w:rPr>
                <w:rFonts w:ascii="Times New Roman" w:hAnsi="Times New Roman" w:cs="Times New Roman"/>
              </w:rPr>
            </w:pPr>
            <w:r w:rsidRPr="00983B43">
              <w:rPr>
                <w:rFonts w:ascii="Times New Roman" w:hAnsi="Times New Roman" w:cs="Times New Roman"/>
                <w:sz w:val="22"/>
                <w:szCs w:val="22"/>
              </w:rPr>
              <w:t>1902,4</w:t>
            </w:r>
          </w:p>
        </w:tc>
        <w:tc>
          <w:tcPr>
            <w:tcW w:w="1185" w:type="dxa"/>
            <w:vAlign w:val="center"/>
          </w:tcPr>
          <w:p w:rsidR="001759EB" w:rsidRPr="00983B43" w:rsidRDefault="001759EB" w:rsidP="00DA4111">
            <w:pPr>
              <w:jc w:val="center"/>
              <w:rPr>
                <w:rFonts w:ascii="Times New Roman" w:hAnsi="Times New Roman" w:cs="Times New Roman"/>
              </w:rPr>
            </w:pPr>
            <w:r w:rsidRPr="00983B43">
              <w:rPr>
                <w:rFonts w:ascii="Times New Roman" w:hAnsi="Times New Roman" w:cs="Times New Roman"/>
                <w:sz w:val="22"/>
                <w:szCs w:val="22"/>
              </w:rPr>
              <w:t>-906,4</w:t>
            </w:r>
          </w:p>
        </w:tc>
      </w:tr>
      <w:tr w:rsidR="001759EB" w:rsidRPr="00DA4111" w:rsidTr="00B81BAA">
        <w:trPr>
          <w:trHeight w:val="505"/>
        </w:trPr>
        <w:tc>
          <w:tcPr>
            <w:tcW w:w="2943" w:type="dxa"/>
          </w:tcPr>
          <w:p w:rsidR="001759EB" w:rsidRDefault="001759EB" w:rsidP="00DA4111">
            <w:pPr>
              <w:jc w:val="center"/>
              <w:rPr>
                <w:rFonts w:ascii="Times New Roman" w:hAnsi="Times New Roman" w:cs="Times New Roman"/>
              </w:rPr>
            </w:pPr>
            <w:r>
              <w:rPr>
                <w:rFonts w:ascii="Times New Roman" w:hAnsi="Times New Roman" w:cs="Times New Roman"/>
                <w:sz w:val="22"/>
                <w:szCs w:val="22"/>
              </w:rPr>
              <w:t>«Развитие благоустройства территории» на 2015-2019 годы</w:t>
            </w:r>
          </w:p>
        </w:tc>
        <w:tc>
          <w:tcPr>
            <w:tcW w:w="3385" w:type="dxa"/>
            <w:vAlign w:val="center"/>
          </w:tcPr>
          <w:p w:rsidR="001759EB" w:rsidRPr="00DA4111" w:rsidRDefault="001759EB" w:rsidP="00DA4111">
            <w:pPr>
              <w:jc w:val="center"/>
              <w:rPr>
                <w:rFonts w:ascii="Times New Roman" w:hAnsi="Times New Roman" w:cs="Times New Roman"/>
              </w:rPr>
            </w:pPr>
            <w:r>
              <w:rPr>
                <w:rFonts w:ascii="Times New Roman" w:hAnsi="Times New Roman" w:cs="Times New Roman"/>
                <w:sz w:val="22"/>
                <w:szCs w:val="22"/>
              </w:rPr>
              <w:t>Организации уличного освещения населенных пунктов</w:t>
            </w:r>
          </w:p>
        </w:tc>
        <w:tc>
          <w:tcPr>
            <w:tcW w:w="1431" w:type="dxa"/>
            <w:vAlign w:val="center"/>
          </w:tcPr>
          <w:p w:rsidR="001759EB" w:rsidRPr="00DA4111" w:rsidRDefault="001759EB" w:rsidP="00EC6EBE">
            <w:pPr>
              <w:jc w:val="center"/>
              <w:rPr>
                <w:rFonts w:ascii="Times New Roman" w:hAnsi="Times New Roman" w:cs="Times New Roman"/>
              </w:rPr>
            </w:pPr>
            <w:r>
              <w:rPr>
                <w:rFonts w:ascii="Times New Roman" w:hAnsi="Times New Roman" w:cs="Times New Roman"/>
                <w:sz w:val="22"/>
                <w:szCs w:val="22"/>
              </w:rPr>
              <w:t>7569,</w:t>
            </w:r>
            <w:r w:rsidR="00EC6EBE">
              <w:rPr>
                <w:rFonts w:ascii="Times New Roman" w:hAnsi="Times New Roman" w:cs="Times New Roman"/>
                <w:sz w:val="22"/>
                <w:szCs w:val="22"/>
              </w:rPr>
              <w:t>9</w:t>
            </w:r>
          </w:p>
        </w:tc>
        <w:tc>
          <w:tcPr>
            <w:tcW w:w="1370" w:type="dxa"/>
            <w:vAlign w:val="center"/>
          </w:tcPr>
          <w:p w:rsidR="001759EB" w:rsidRPr="00983B43" w:rsidRDefault="001759EB" w:rsidP="00DA4111">
            <w:pPr>
              <w:jc w:val="center"/>
              <w:rPr>
                <w:rFonts w:ascii="Times New Roman" w:hAnsi="Times New Roman" w:cs="Times New Roman"/>
              </w:rPr>
            </w:pPr>
            <w:r w:rsidRPr="00983B43">
              <w:rPr>
                <w:rFonts w:ascii="Times New Roman" w:hAnsi="Times New Roman" w:cs="Times New Roman"/>
                <w:sz w:val="22"/>
                <w:szCs w:val="22"/>
              </w:rPr>
              <w:t>7224,7</w:t>
            </w:r>
          </w:p>
        </w:tc>
        <w:tc>
          <w:tcPr>
            <w:tcW w:w="1185" w:type="dxa"/>
            <w:vAlign w:val="center"/>
          </w:tcPr>
          <w:p w:rsidR="001759EB" w:rsidRPr="00983B43" w:rsidRDefault="001759EB" w:rsidP="00EC6EBE">
            <w:pPr>
              <w:jc w:val="center"/>
              <w:rPr>
                <w:rFonts w:ascii="Times New Roman" w:hAnsi="Times New Roman" w:cs="Times New Roman"/>
              </w:rPr>
            </w:pPr>
            <w:r w:rsidRPr="00983B43">
              <w:rPr>
                <w:rFonts w:ascii="Times New Roman" w:hAnsi="Times New Roman" w:cs="Times New Roman"/>
                <w:sz w:val="22"/>
                <w:szCs w:val="22"/>
              </w:rPr>
              <w:t>+345,</w:t>
            </w:r>
            <w:r w:rsidR="00EC6EBE">
              <w:rPr>
                <w:rFonts w:ascii="Times New Roman" w:hAnsi="Times New Roman" w:cs="Times New Roman"/>
                <w:sz w:val="22"/>
                <w:szCs w:val="22"/>
              </w:rPr>
              <w:t>2</w:t>
            </w:r>
          </w:p>
        </w:tc>
      </w:tr>
      <w:tr w:rsidR="001759EB" w:rsidRPr="00DA4111" w:rsidTr="00B81BAA">
        <w:trPr>
          <w:trHeight w:val="505"/>
        </w:trPr>
        <w:tc>
          <w:tcPr>
            <w:tcW w:w="2943" w:type="dxa"/>
          </w:tcPr>
          <w:p w:rsidR="001759EB" w:rsidRDefault="001759EB" w:rsidP="00DA4111">
            <w:pPr>
              <w:jc w:val="center"/>
              <w:rPr>
                <w:rFonts w:ascii="Times New Roman" w:hAnsi="Times New Roman" w:cs="Times New Roman"/>
              </w:rPr>
            </w:pPr>
          </w:p>
        </w:tc>
        <w:tc>
          <w:tcPr>
            <w:tcW w:w="3385" w:type="dxa"/>
            <w:vAlign w:val="center"/>
          </w:tcPr>
          <w:p w:rsidR="001759EB" w:rsidRPr="00DA4111" w:rsidRDefault="001759EB" w:rsidP="00DA4111">
            <w:pPr>
              <w:jc w:val="center"/>
              <w:rPr>
                <w:rFonts w:ascii="Times New Roman" w:hAnsi="Times New Roman" w:cs="Times New Roman"/>
              </w:rPr>
            </w:pPr>
            <w:r>
              <w:rPr>
                <w:rFonts w:ascii="Times New Roman" w:hAnsi="Times New Roman" w:cs="Times New Roman"/>
                <w:sz w:val="22"/>
                <w:szCs w:val="22"/>
              </w:rPr>
              <w:t>Организация озеленения территории</w:t>
            </w:r>
          </w:p>
        </w:tc>
        <w:tc>
          <w:tcPr>
            <w:tcW w:w="1431" w:type="dxa"/>
            <w:vAlign w:val="center"/>
          </w:tcPr>
          <w:p w:rsidR="001759EB" w:rsidRPr="00DA4111" w:rsidRDefault="001759EB" w:rsidP="00DA4111">
            <w:pPr>
              <w:jc w:val="center"/>
              <w:rPr>
                <w:rFonts w:ascii="Times New Roman" w:hAnsi="Times New Roman" w:cs="Times New Roman"/>
              </w:rPr>
            </w:pPr>
            <w:r>
              <w:rPr>
                <w:rFonts w:ascii="Times New Roman" w:hAnsi="Times New Roman" w:cs="Times New Roman"/>
                <w:sz w:val="22"/>
                <w:szCs w:val="22"/>
              </w:rPr>
              <w:t>1798,0</w:t>
            </w:r>
          </w:p>
        </w:tc>
        <w:tc>
          <w:tcPr>
            <w:tcW w:w="1370" w:type="dxa"/>
            <w:vAlign w:val="center"/>
          </w:tcPr>
          <w:p w:rsidR="001759EB" w:rsidRPr="00983B43" w:rsidRDefault="001759EB" w:rsidP="00DA4111">
            <w:pPr>
              <w:jc w:val="center"/>
              <w:rPr>
                <w:rFonts w:ascii="Times New Roman" w:hAnsi="Times New Roman" w:cs="Times New Roman"/>
              </w:rPr>
            </w:pPr>
            <w:r w:rsidRPr="00983B43">
              <w:rPr>
                <w:rFonts w:ascii="Times New Roman" w:hAnsi="Times New Roman" w:cs="Times New Roman"/>
                <w:sz w:val="22"/>
                <w:szCs w:val="22"/>
              </w:rPr>
              <w:t>1977,8</w:t>
            </w:r>
          </w:p>
        </w:tc>
        <w:tc>
          <w:tcPr>
            <w:tcW w:w="1185" w:type="dxa"/>
            <w:vAlign w:val="center"/>
          </w:tcPr>
          <w:p w:rsidR="001759EB" w:rsidRPr="00983B43" w:rsidRDefault="001759EB" w:rsidP="00DA4111">
            <w:pPr>
              <w:jc w:val="center"/>
              <w:rPr>
                <w:rFonts w:ascii="Times New Roman" w:hAnsi="Times New Roman" w:cs="Times New Roman"/>
              </w:rPr>
            </w:pPr>
            <w:r w:rsidRPr="00983B43">
              <w:rPr>
                <w:rFonts w:ascii="Times New Roman" w:hAnsi="Times New Roman" w:cs="Times New Roman"/>
                <w:sz w:val="22"/>
                <w:szCs w:val="22"/>
              </w:rPr>
              <w:t>-179,8</w:t>
            </w:r>
          </w:p>
        </w:tc>
      </w:tr>
      <w:tr w:rsidR="001759EB" w:rsidRPr="00DA4111" w:rsidTr="00B81BAA">
        <w:trPr>
          <w:trHeight w:val="260"/>
        </w:trPr>
        <w:tc>
          <w:tcPr>
            <w:tcW w:w="2943" w:type="dxa"/>
          </w:tcPr>
          <w:p w:rsidR="001759EB" w:rsidRPr="00DA4111" w:rsidRDefault="001759EB" w:rsidP="00DA4111">
            <w:pPr>
              <w:jc w:val="center"/>
              <w:rPr>
                <w:rFonts w:ascii="Times New Roman" w:hAnsi="Times New Roman" w:cs="Times New Roman"/>
              </w:rPr>
            </w:pPr>
          </w:p>
        </w:tc>
        <w:tc>
          <w:tcPr>
            <w:tcW w:w="3385" w:type="dxa"/>
            <w:vAlign w:val="center"/>
          </w:tcPr>
          <w:p w:rsidR="001759EB" w:rsidRPr="00DA4111" w:rsidRDefault="001759EB" w:rsidP="00DA4111">
            <w:pPr>
              <w:jc w:val="center"/>
              <w:rPr>
                <w:rFonts w:ascii="Times New Roman" w:hAnsi="Times New Roman" w:cs="Times New Roman"/>
              </w:rPr>
            </w:pPr>
            <w:r>
              <w:rPr>
                <w:rFonts w:ascii="Times New Roman" w:hAnsi="Times New Roman" w:cs="Times New Roman"/>
                <w:sz w:val="22"/>
                <w:szCs w:val="22"/>
              </w:rPr>
              <w:t>Содержание мест захоронения</w:t>
            </w:r>
          </w:p>
        </w:tc>
        <w:tc>
          <w:tcPr>
            <w:tcW w:w="1431" w:type="dxa"/>
            <w:vAlign w:val="center"/>
          </w:tcPr>
          <w:p w:rsidR="001759EB" w:rsidRPr="00DA4111" w:rsidRDefault="001759EB" w:rsidP="00DA4111">
            <w:pPr>
              <w:jc w:val="center"/>
              <w:rPr>
                <w:rFonts w:ascii="Times New Roman" w:hAnsi="Times New Roman" w:cs="Times New Roman"/>
              </w:rPr>
            </w:pPr>
            <w:r>
              <w:rPr>
                <w:rFonts w:ascii="Times New Roman" w:hAnsi="Times New Roman" w:cs="Times New Roman"/>
                <w:sz w:val="22"/>
                <w:szCs w:val="22"/>
              </w:rPr>
              <w:t>1628,4</w:t>
            </w:r>
          </w:p>
        </w:tc>
        <w:tc>
          <w:tcPr>
            <w:tcW w:w="1370" w:type="dxa"/>
            <w:vAlign w:val="center"/>
          </w:tcPr>
          <w:p w:rsidR="001759EB" w:rsidRPr="00983B43" w:rsidRDefault="001759EB" w:rsidP="00DA4111">
            <w:pPr>
              <w:jc w:val="center"/>
              <w:rPr>
                <w:rFonts w:ascii="Times New Roman" w:hAnsi="Times New Roman" w:cs="Times New Roman"/>
              </w:rPr>
            </w:pPr>
            <w:r w:rsidRPr="00983B43">
              <w:rPr>
                <w:rFonts w:ascii="Times New Roman" w:hAnsi="Times New Roman" w:cs="Times New Roman"/>
                <w:sz w:val="22"/>
                <w:szCs w:val="22"/>
              </w:rPr>
              <w:t>2880,4</w:t>
            </w:r>
          </w:p>
        </w:tc>
        <w:tc>
          <w:tcPr>
            <w:tcW w:w="1185" w:type="dxa"/>
            <w:vAlign w:val="center"/>
          </w:tcPr>
          <w:p w:rsidR="001759EB" w:rsidRPr="00983B43" w:rsidRDefault="001759EB" w:rsidP="00DA4111">
            <w:pPr>
              <w:jc w:val="center"/>
              <w:rPr>
                <w:rFonts w:ascii="Times New Roman" w:hAnsi="Times New Roman" w:cs="Times New Roman"/>
              </w:rPr>
            </w:pPr>
            <w:r w:rsidRPr="00983B43">
              <w:rPr>
                <w:rFonts w:ascii="Times New Roman" w:hAnsi="Times New Roman" w:cs="Times New Roman"/>
                <w:sz w:val="22"/>
                <w:szCs w:val="22"/>
              </w:rPr>
              <w:t>-1252,0</w:t>
            </w:r>
          </w:p>
        </w:tc>
      </w:tr>
      <w:tr w:rsidR="001759EB" w:rsidRPr="00DA4111" w:rsidTr="00B81BAA">
        <w:trPr>
          <w:trHeight w:val="771"/>
        </w:trPr>
        <w:tc>
          <w:tcPr>
            <w:tcW w:w="2943" w:type="dxa"/>
          </w:tcPr>
          <w:p w:rsidR="001759EB" w:rsidRPr="00DA4111" w:rsidRDefault="001759EB" w:rsidP="00DA4111">
            <w:pPr>
              <w:jc w:val="center"/>
              <w:rPr>
                <w:rFonts w:ascii="Times New Roman" w:hAnsi="Times New Roman" w:cs="Times New Roman"/>
              </w:rPr>
            </w:pPr>
          </w:p>
        </w:tc>
        <w:tc>
          <w:tcPr>
            <w:tcW w:w="3385" w:type="dxa"/>
            <w:vAlign w:val="center"/>
          </w:tcPr>
          <w:p w:rsidR="001759EB" w:rsidRPr="00DA4111" w:rsidRDefault="001759EB" w:rsidP="00DA4111">
            <w:pPr>
              <w:jc w:val="center"/>
              <w:rPr>
                <w:rFonts w:ascii="Times New Roman" w:hAnsi="Times New Roman" w:cs="Times New Roman"/>
              </w:rPr>
            </w:pPr>
            <w:r>
              <w:rPr>
                <w:rFonts w:ascii="Times New Roman" w:hAnsi="Times New Roman" w:cs="Times New Roman"/>
                <w:sz w:val="22"/>
                <w:szCs w:val="22"/>
              </w:rPr>
              <w:t>Организация благоустройства территории</w:t>
            </w:r>
          </w:p>
        </w:tc>
        <w:tc>
          <w:tcPr>
            <w:tcW w:w="1431" w:type="dxa"/>
            <w:vAlign w:val="center"/>
          </w:tcPr>
          <w:p w:rsidR="001759EB" w:rsidRPr="00DA4111" w:rsidRDefault="001759EB" w:rsidP="00DA4111">
            <w:pPr>
              <w:jc w:val="center"/>
              <w:rPr>
                <w:rFonts w:ascii="Times New Roman" w:hAnsi="Times New Roman" w:cs="Times New Roman"/>
              </w:rPr>
            </w:pPr>
            <w:r>
              <w:rPr>
                <w:rFonts w:ascii="Times New Roman" w:hAnsi="Times New Roman" w:cs="Times New Roman"/>
                <w:sz w:val="22"/>
                <w:szCs w:val="22"/>
              </w:rPr>
              <w:t xml:space="preserve"> 4381,3</w:t>
            </w:r>
          </w:p>
        </w:tc>
        <w:tc>
          <w:tcPr>
            <w:tcW w:w="1370" w:type="dxa"/>
            <w:vAlign w:val="center"/>
          </w:tcPr>
          <w:p w:rsidR="001759EB" w:rsidRPr="00983B43" w:rsidRDefault="001759EB" w:rsidP="00DA4111">
            <w:pPr>
              <w:jc w:val="center"/>
              <w:rPr>
                <w:rFonts w:ascii="Times New Roman" w:hAnsi="Times New Roman" w:cs="Times New Roman"/>
              </w:rPr>
            </w:pPr>
            <w:r w:rsidRPr="00983B43">
              <w:rPr>
                <w:rFonts w:ascii="Times New Roman" w:hAnsi="Times New Roman" w:cs="Times New Roman"/>
                <w:sz w:val="22"/>
                <w:szCs w:val="22"/>
              </w:rPr>
              <w:t>5701,6</w:t>
            </w:r>
          </w:p>
        </w:tc>
        <w:tc>
          <w:tcPr>
            <w:tcW w:w="1185" w:type="dxa"/>
            <w:vAlign w:val="center"/>
          </w:tcPr>
          <w:p w:rsidR="001759EB" w:rsidRPr="00983B43" w:rsidRDefault="001759EB" w:rsidP="00DA4111">
            <w:pPr>
              <w:jc w:val="center"/>
              <w:rPr>
                <w:rFonts w:ascii="Times New Roman" w:hAnsi="Times New Roman" w:cs="Times New Roman"/>
              </w:rPr>
            </w:pPr>
            <w:r w:rsidRPr="00983B43">
              <w:rPr>
                <w:rFonts w:ascii="Times New Roman" w:hAnsi="Times New Roman" w:cs="Times New Roman"/>
                <w:sz w:val="22"/>
                <w:szCs w:val="22"/>
              </w:rPr>
              <w:t>-1320,3</w:t>
            </w:r>
          </w:p>
        </w:tc>
      </w:tr>
      <w:tr w:rsidR="001759EB" w:rsidRPr="00DA4111" w:rsidTr="00B81BAA">
        <w:trPr>
          <w:trHeight w:val="260"/>
        </w:trPr>
        <w:tc>
          <w:tcPr>
            <w:tcW w:w="2943" w:type="dxa"/>
          </w:tcPr>
          <w:p w:rsidR="001759EB" w:rsidRPr="00DA4111" w:rsidRDefault="001759EB" w:rsidP="00DA4111">
            <w:pPr>
              <w:jc w:val="center"/>
              <w:rPr>
                <w:rFonts w:ascii="Times New Roman" w:hAnsi="Times New Roman" w:cs="Times New Roman"/>
              </w:rPr>
            </w:pPr>
          </w:p>
        </w:tc>
        <w:tc>
          <w:tcPr>
            <w:tcW w:w="3385" w:type="dxa"/>
            <w:vAlign w:val="center"/>
          </w:tcPr>
          <w:p w:rsidR="001759EB" w:rsidRPr="00DA4111" w:rsidRDefault="001759EB" w:rsidP="00DA4111">
            <w:pPr>
              <w:jc w:val="center"/>
              <w:rPr>
                <w:rFonts w:ascii="Times New Roman" w:hAnsi="Times New Roman" w:cs="Times New Roman"/>
              </w:rPr>
            </w:pPr>
            <w:r>
              <w:rPr>
                <w:rFonts w:ascii="Times New Roman" w:hAnsi="Times New Roman" w:cs="Times New Roman"/>
                <w:sz w:val="22"/>
                <w:szCs w:val="22"/>
              </w:rPr>
              <w:t>Организация пешеходной зоны п.Лотошино</w:t>
            </w:r>
          </w:p>
        </w:tc>
        <w:tc>
          <w:tcPr>
            <w:tcW w:w="1431" w:type="dxa"/>
            <w:vAlign w:val="center"/>
          </w:tcPr>
          <w:p w:rsidR="001759EB" w:rsidRPr="00DA4111" w:rsidRDefault="001759EB" w:rsidP="00DA4111">
            <w:pPr>
              <w:jc w:val="center"/>
              <w:rPr>
                <w:rFonts w:ascii="Times New Roman" w:hAnsi="Times New Roman" w:cs="Times New Roman"/>
              </w:rPr>
            </w:pPr>
            <w:r>
              <w:rPr>
                <w:rFonts w:ascii="Times New Roman" w:hAnsi="Times New Roman" w:cs="Times New Roman"/>
                <w:sz w:val="22"/>
                <w:szCs w:val="22"/>
              </w:rPr>
              <w:t>-</w:t>
            </w:r>
          </w:p>
        </w:tc>
        <w:tc>
          <w:tcPr>
            <w:tcW w:w="1370" w:type="dxa"/>
            <w:vAlign w:val="center"/>
          </w:tcPr>
          <w:p w:rsidR="001759EB" w:rsidRPr="00983B43" w:rsidRDefault="001759EB" w:rsidP="00DA4111">
            <w:pPr>
              <w:jc w:val="center"/>
              <w:rPr>
                <w:rFonts w:ascii="Times New Roman" w:hAnsi="Times New Roman" w:cs="Times New Roman"/>
              </w:rPr>
            </w:pPr>
            <w:r w:rsidRPr="00983B43">
              <w:rPr>
                <w:rFonts w:ascii="Times New Roman" w:hAnsi="Times New Roman" w:cs="Times New Roman"/>
                <w:sz w:val="22"/>
                <w:szCs w:val="22"/>
              </w:rPr>
              <w:t>2849,9</w:t>
            </w:r>
          </w:p>
        </w:tc>
        <w:tc>
          <w:tcPr>
            <w:tcW w:w="1185" w:type="dxa"/>
            <w:vAlign w:val="center"/>
          </w:tcPr>
          <w:p w:rsidR="001759EB" w:rsidRPr="00983B43" w:rsidRDefault="001759EB" w:rsidP="00DA4111">
            <w:pPr>
              <w:jc w:val="center"/>
              <w:rPr>
                <w:rFonts w:ascii="Times New Roman" w:hAnsi="Times New Roman" w:cs="Times New Roman"/>
              </w:rPr>
            </w:pPr>
            <w:r w:rsidRPr="00983B43">
              <w:rPr>
                <w:rFonts w:ascii="Times New Roman" w:hAnsi="Times New Roman" w:cs="Times New Roman"/>
                <w:sz w:val="22"/>
                <w:szCs w:val="22"/>
              </w:rPr>
              <w:t>-2849,9</w:t>
            </w:r>
          </w:p>
        </w:tc>
      </w:tr>
      <w:tr w:rsidR="001759EB" w:rsidRPr="00DA4111" w:rsidTr="00B81BAA">
        <w:trPr>
          <w:trHeight w:val="780"/>
        </w:trPr>
        <w:tc>
          <w:tcPr>
            <w:tcW w:w="2943" w:type="dxa"/>
          </w:tcPr>
          <w:p w:rsidR="001759EB" w:rsidRPr="00DA4111" w:rsidRDefault="001759EB" w:rsidP="00DA4111">
            <w:pPr>
              <w:jc w:val="center"/>
              <w:rPr>
                <w:rFonts w:ascii="Times New Roman" w:hAnsi="Times New Roman" w:cs="Times New Roman"/>
              </w:rPr>
            </w:pPr>
          </w:p>
        </w:tc>
        <w:tc>
          <w:tcPr>
            <w:tcW w:w="3385" w:type="dxa"/>
            <w:vAlign w:val="center"/>
          </w:tcPr>
          <w:p w:rsidR="001759EB" w:rsidRPr="00DA4111" w:rsidRDefault="001759EB" w:rsidP="00DA4111">
            <w:pPr>
              <w:jc w:val="center"/>
              <w:rPr>
                <w:rFonts w:ascii="Times New Roman" w:hAnsi="Times New Roman" w:cs="Times New Roman"/>
              </w:rPr>
            </w:pPr>
            <w:r>
              <w:rPr>
                <w:rFonts w:ascii="Times New Roman" w:hAnsi="Times New Roman" w:cs="Times New Roman"/>
                <w:sz w:val="22"/>
                <w:szCs w:val="22"/>
              </w:rPr>
              <w:t>Устройство детских игровых и спортивных площадок</w:t>
            </w:r>
          </w:p>
        </w:tc>
        <w:tc>
          <w:tcPr>
            <w:tcW w:w="1431" w:type="dxa"/>
            <w:vAlign w:val="center"/>
          </w:tcPr>
          <w:p w:rsidR="001759EB" w:rsidRPr="00DA4111" w:rsidRDefault="001759EB" w:rsidP="008302C6">
            <w:pPr>
              <w:jc w:val="center"/>
              <w:rPr>
                <w:rFonts w:ascii="Times New Roman" w:hAnsi="Times New Roman" w:cs="Times New Roman"/>
              </w:rPr>
            </w:pPr>
            <w:r>
              <w:rPr>
                <w:rFonts w:ascii="Times New Roman" w:hAnsi="Times New Roman" w:cs="Times New Roman"/>
                <w:sz w:val="22"/>
                <w:szCs w:val="22"/>
              </w:rPr>
              <w:t>4202,4</w:t>
            </w:r>
          </w:p>
        </w:tc>
        <w:tc>
          <w:tcPr>
            <w:tcW w:w="1370" w:type="dxa"/>
            <w:vAlign w:val="center"/>
          </w:tcPr>
          <w:p w:rsidR="001759EB" w:rsidRPr="00983B43" w:rsidRDefault="001759EB" w:rsidP="00DA4111">
            <w:pPr>
              <w:jc w:val="center"/>
              <w:rPr>
                <w:rFonts w:ascii="Times New Roman" w:hAnsi="Times New Roman" w:cs="Times New Roman"/>
              </w:rPr>
            </w:pPr>
            <w:r w:rsidRPr="00983B43">
              <w:rPr>
                <w:rFonts w:ascii="Times New Roman" w:hAnsi="Times New Roman" w:cs="Times New Roman"/>
                <w:sz w:val="22"/>
                <w:szCs w:val="22"/>
              </w:rPr>
              <w:t>4677,1</w:t>
            </w:r>
          </w:p>
        </w:tc>
        <w:tc>
          <w:tcPr>
            <w:tcW w:w="1185" w:type="dxa"/>
            <w:vAlign w:val="center"/>
          </w:tcPr>
          <w:p w:rsidR="001759EB" w:rsidRPr="00983B43" w:rsidRDefault="001759EB" w:rsidP="00DA4111">
            <w:pPr>
              <w:jc w:val="center"/>
              <w:rPr>
                <w:rFonts w:ascii="Times New Roman" w:hAnsi="Times New Roman" w:cs="Times New Roman"/>
              </w:rPr>
            </w:pPr>
            <w:r w:rsidRPr="00983B43">
              <w:rPr>
                <w:rFonts w:ascii="Times New Roman" w:hAnsi="Times New Roman" w:cs="Times New Roman"/>
                <w:sz w:val="22"/>
                <w:szCs w:val="22"/>
              </w:rPr>
              <w:t>-474,7</w:t>
            </w:r>
          </w:p>
        </w:tc>
      </w:tr>
      <w:tr w:rsidR="001759EB" w:rsidRPr="00DA4111" w:rsidTr="00B81BAA">
        <w:trPr>
          <w:trHeight w:val="780"/>
        </w:trPr>
        <w:tc>
          <w:tcPr>
            <w:tcW w:w="2943" w:type="dxa"/>
          </w:tcPr>
          <w:p w:rsidR="001759EB" w:rsidRPr="00DA4111" w:rsidRDefault="001759EB" w:rsidP="00DA4111">
            <w:pPr>
              <w:jc w:val="center"/>
              <w:rPr>
                <w:rFonts w:ascii="Times New Roman" w:hAnsi="Times New Roman" w:cs="Times New Roman"/>
              </w:rPr>
            </w:pPr>
            <w:r>
              <w:rPr>
                <w:rFonts w:ascii="Times New Roman" w:hAnsi="Times New Roman" w:cs="Times New Roman"/>
                <w:sz w:val="22"/>
                <w:szCs w:val="22"/>
              </w:rPr>
              <w:t>«Развитие  жилищно-коммунального хозяйства» на 2015-2019 годы</w:t>
            </w:r>
          </w:p>
        </w:tc>
        <w:tc>
          <w:tcPr>
            <w:tcW w:w="3385" w:type="dxa"/>
            <w:vAlign w:val="center"/>
          </w:tcPr>
          <w:p w:rsidR="001759EB" w:rsidRDefault="001759EB" w:rsidP="00DA4111">
            <w:pPr>
              <w:jc w:val="center"/>
              <w:rPr>
                <w:rFonts w:ascii="Times New Roman" w:hAnsi="Times New Roman" w:cs="Times New Roman"/>
              </w:rPr>
            </w:pPr>
            <w:r>
              <w:rPr>
                <w:rFonts w:ascii="Times New Roman" w:hAnsi="Times New Roman" w:cs="Times New Roman"/>
                <w:sz w:val="22"/>
                <w:szCs w:val="22"/>
              </w:rPr>
              <w:t>Содержание и ремонт шахтных колодцев</w:t>
            </w:r>
          </w:p>
        </w:tc>
        <w:tc>
          <w:tcPr>
            <w:tcW w:w="1431" w:type="dxa"/>
            <w:vAlign w:val="center"/>
          </w:tcPr>
          <w:p w:rsidR="001759EB" w:rsidRDefault="001759EB" w:rsidP="008302C6">
            <w:pPr>
              <w:jc w:val="center"/>
              <w:rPr>
                <w:rFonts w:ascii="Times New Roman" w:hAnsi="Times New Roman" w:cs="Times New Roman"/>
              </w:rPr>
            </w:pPr>
            <w:r>
              <w:rPr>
                <w:rFonts w:ascii="Times New Roman" w:hAnsi="Times New Roman" w:cs="Times New Roman"/>
                <w:sz w:val="22"/>
                <w:szCs w:val="22"/>
              </w:rPr>
              <w:t>249,5</w:t>
            </w:r>
          </w:p>
        </w:tc>
        <w:tc>
          <w:tcPr>
            <w:tcW w:w="1370" w:type="dxa"/>
            <w:vAlign w:val="center"/>
          </w:tcPr>
          <w:p w:rsidR="001759EB" w:rsidRPr="00983B43" w:rsidRDefault="001759EB" w:rsidP="00DA4111">
            <w:pPr>
              <w:jc w:val="center"/>
              <w:rPr>
                <w:rFonts w:ascii="Times New Roman" w:hAnsi="Times New Roman" w:cs="Times New Roman"/>
              </w:rPr>
            </w:pPr>
          </w:p>
        </w:tc>
        <w:tc>
          <w:tcPr>
            <w:tcW w:w="1185" w:type="dxa"/>
            <w:vAlign w:val="center"/>
          </w:tcPr>
          <w:p w:rsidR="001759EB" w:rsidRPr="00983B43" w:rsidRDefault="001759EB" w:rsidP="00DA4111">
            <w:pPr>
              <w:jc w:val="center"/>
              <w:rPr>
                <w:rFonts w:ascii="Times New Roman" w:hAnsi="Times New Roman" w:cs="Times New Roman"/>
              </w:rPr>
            </w:pPr>
            <w:r w:rsidRPr="00983B43">
              <w:rPr>
                <w:rFonts w:ascii="Times New Roman" w:hAnsi="Times New Roman" w:cs="Times New Roman"/>
                <w:sz w:val="22"/>
                <w:szCs w:val="22"/>
              </w:rPr>
              <w:t>+249,5</w:t>
            </w:r>
          </w:p>
        </w:tc>
      </w:tr>
      <w:tr w:rsidR="001759EB" w:rsidRPr="00DA4111" w:rsidTr="00B81BAA">
        <w:trPr>
          <w:trHeight w:val="780"/>
        </w:trPr>
        <w:tc>
          <w:tcPr>
            <w:tcW w:w="2943" w:type="dxa"/>
          </w:tcPr>
          <w:p w:rsidR="001759EB" w:rsidRDefault="001759EB" w:rsidP="00DA4111">
            <w:pPr>
              <w:jc w:val="center"/>
              <w:rPr>
                <w:rFonts w:ascii="Times New Roman" w:hAnsi="Times New Roman" w:cs="Times New Roman"/>
              </w:rPr>
            </w:pPr>
            <w:r>
              <w:rPr>
                <w:rFonts w:ascii="Times New Roman" w:hAnsi="Times New Roman" w:cs="Times New Roman"/>
                <w:sz w:val="22"/>
                <w:szCs w:val="22"/>
              </w:rPr>
              <w:t>Непрограммные раходы</w:t>
            </w:r>
          </w:p>
        </w:tc>
        <w:tc>
          <w:tcPr>
            <w:tcW w:w="3385" w:type="dxa"/>
            <w:vAlign w:val="center"/>
          </w:tcPr>
          <w:p w:rsidR="001759EB" w:rsidRDefault="001759EB" w:rsidP="00DA4111">
            <w:pPr>
              <w:jc w:val="center"/>
              <w:rPr>
                <w:rFonts w:ascii="Times New Roman" w:hAnsi="Times New Roman" w:cs="Times New Roman"/>
              </w:rPr>
            </w:pPr>
            <w:r>
              <w:rPr>
                <w:rFonts w:ascii="Times New Roman" w:hAnsi="Times New Roman" w:cs="Times New Roman"/>
                <w:sz w:val="22"/>
                <w:szCs w:val="22"/>
              </w:rPr>
              <w:t>Организация комплекса мероприятий по регулированию численности безнадзорных животных гуманными способами</w:t>
            </w:r>
          </w:p>
        </w:tc>
        <w:tc>
          <w:tcPr>
            <w:tcW w:w="1431" w:type="dxa"/>
            <w:vAlign w:val="center"/>
          </w:tcPr>
          <w:p w:rsidR="001759EB" w:rsidRDefault="001759EB" w:rsidP="008302C6">
            <w:pPr>
              <w:jc w:val="center"/>
              <w:rPr>
                <w:rFonts w:ascii="Times New Roman" w:hAnsi="Times New Roman" w:cs="Times New Roman"/>
              </w:rPr>
            </w:pPr>
            <w:r>
              <w:rPr>
                <w:rFonts w:ascii="Times New Roman" w:hAnsi="Times New Roman" w:cs="Times New Roman"/>
                <w:sz w:val="22"/>
                <w:szCs w:val="22"/>
              </w:rPr>
              <w:t>38,3</w:t>
            </w:r>
          </w:p>
        </w:tc>
        <w:tc>
          <w:tcPr>
            <w:tcW w:w="1370" w:type="dxa"/>
            <w:vAlign w:val="center"/>
          </w:tcPr>
          <w:p w:rsidR="001759EB" w:rsidRPr="00983B43" w:rsidRDefault="001759EB" w:rsidP="00DA4111">
            <w:pPr>
              <w:jc w:val="center"/>
              <w:rPr>
                <w:rFonts w:ascii="Times New Roman" w:hAnsi="Times New Roman" w:cs="Times New Roman"/>
              </w:rPr>
            </w:pPr>
          </w:p>
        </w:tc>
        <w:tc>
          <w:tcPr>
            <w:tcW w:w="1185" w:type="dxa"/>
            <w:vAlign w:val="center"/>
          </w:tcPr>
          <w:p w:rsidR="001759EB" w:rsidRPr="00983B43" w:rsidRDefault="001759EB" w:rsidP="00DA4111">
            <w:pPr>
              <w:jc w:val="center"/>
              <w:rPr>
                <w:rFonts w:ascii="Times New Roman" w:hAnsi="Times New Roman" w:cs="Times New Roman"/>
              </w:rPr>
            </w:pPr>
            <w:r w:rsidRPr="00983B43">
              <w:rPr>
                <w:rFonts w:ascii="Times New Roman" w:hAnsi="Times New Roman" w:cs="Times New Roman"/>
                <w:sz w:val="22"/>
                <w:szCs w:val="22"/>
              </w:rPr>
              <w:t>+38,3</w:t>
            </w:r>
          </w:p>
        </w:tc>
      </w:tr>
    </w:tbl>
    <w:p w:rsidR="001759EB" w:rsidRPr="00064F39" w:rsidRDefault="001759EB" w:rsidP="00064F39">
      <w:pPr>
        <w:ind w:firstLine="709"/>
        <w:jc w:val="both"/>
        <w:rPr>
          <w:rFonts w:ascii="Times New Roman" w:hAnsi="Times New Roman" w:cs="Times New Roman"/>
          <w:color w:val="auto"/>
          <w:sz w:val="28"/>
        </w:rPr>
      </w:pPr>
    </w:p>
    <w:p w:rsidR="001759EB" w:rsidRPr="00FB5E43" w:rsidRDefault="001759EB" w:rsidP="00AF3F0D">
      <w:pPr>
        <w:jc w:val="both"/>
        <w:rPr>
          <w:rFonts w:ascii="Times New Roman" w:hAnsi="Times New Roman" w:cs="Times New Roman"/>
        </w:rPr>
      </w:pPr>
      <w:r w:rsidRPr="00FB5E43">
        <w:t xml:space="preserve">          </w:t>
      </w:r>
      <w:r w:rsidRPr="00FB5E43">
        <w:rPr>
          <w:rFonts w:ascii="Times New Roman" w:hAnsi="Times New Roman" w:cs="Times New Roman"/>
        </w:rPr>
        <w:t>Расходы по разделу</w:t>
      </w:r>
      <w:r w:rsidRPr="00FB5E43">
        <w:rPr>
          <w:rStyle w:val="42"/>
          <w:rFonts w:cs="Times New Roman"/>
          <w:bCs/>
          <w:sz w:val="24"/>
        </w:rPr>
        <w:t xml:space="preserve"> </w:t>
      </w:r>
      <w:r w:rsidRPr="00FB5E43">
        <w:rPr>
          <w:rStyle w:val="42"/>
          <w:rFonts w:cs="Times New Roman"/>
          <w:bCs/>
          <w:sz w:val="24"/>
          <w:u w:val="single"/>
        </w:rPr>
        <w:t>0700 «Образование»</w:t>
      </w:r>
      <w:r w:rsidRPr="00FB5E43">
        <w:rPr>
          <w:rFonts w:ascii="Times New Roman" w:hAnsi="Times New Roman" w:cs="Times New Roman"/>
        </w:rPr>
        <w:t xml:space="preserve"> составили 1627,</w:t>
      </w:r>
      <w:r w:rsidR="000F4816" w:rsidRPr="00FB5E43">
        <w:rPr>
          <w:rFonts w:ascii="Times New Roman" w:hAnsi="Times New Roman" w:cs="Times New Roman"/>
        </w:rPr>
        <w:t xml:space="preserve">4 </w:t>
      </w:r>
      <w:r w:rsidRPr="00FB5E43">
        <w:rPr>
          <w:rFonts w:ascii="Times New Roman" w:hAnsi="Times New Roman" w:cs="Times New Roman"/>
        </w:rPr>
        <w:t xml:space="preserve">тыс. руб.  при плановых назначениях 1805,1 тыс. рублей, процент исполнении составил 90,2 % от утвержденного плана.  Расходы </w:t>
      </w:r>
      <w:r w:rsidRPr="00FB5E43">
        <w:rPr>
          <w:rFonts w:ascii="Times New Roman" w:hAnsi="Times New Roman" w:cs="Times New Roman"/>
          <w:b/>
        </w:rPr>
        <w:t>раздела 0700 «Образование»</w:t>
      </w:r>
      <w:r w:rsidRPr="00FB5E43">
        <w:rPr>
          <w:rFonts w:ascii="Times New Roman" w:hAnsi="Times New Roman" w:cs="Times New Roman"/>
        </w:rPr>
        <w:t xml:space="preserve"> исполнены полностью по подразделу </w:t>
      </w:r>
      <w:r w:rsidRPr="00FB5E43">
        <w:rPr>
          <w:rFonts w:ascii="Times New Roman" w:hAnsi="Times New Roman" w:cs="Times New Roman"/>
          <w:b/>
        </w:rPr>
        <w:t>0707 «Молодежная политика и оздоровление детей»</w:t>
      </w:r>
      <w:r w:rsidRPr="00FB5E43">
        <w:rPr>
          <w:rFonts w:ascii="Times New Roman" w:hAnsi="Times New Roman" w:cs="Times New Roman"/>
        </w:rPr>
        <w:t>. Расходы произведены в рамках муниципальной программы «Молодое поколение» на 2015-2019 годы на проведение мероприятий для детей  и молодежи и  на предоставление субсидии бюджетному учреждению МБУ «Подростковый молодежный центр «Вместе» на финансовое обеспечение выполнения муниципального задания на оказание муниципальных услуг (выполнение работ) и на иные цели. По сравнению с 2014 годом расходы по подразделу 0707 сократились на 566,</w:t>
      </w:r>
      <w:r w:rsidR="000F4816" w:rsidRPr="00FB5E43">
        <w:rPr>
          <w:rFonts w:ascii="Times New Roman" w:hAnsi="Times New Roman" w:cs="Times New Roman"/>
        </w:rPr>
        <w:t>6</w:t>
      </w:r>
      <w:r w:rsidRPr="00FB5E43">
        <w:rPr>
          <w:rFonts w:ascii="Times New Roman" w:hAnsi="Times New Roman" w:cs="Times New Roman"/>
        </w:rPr>
        <w:t xml:space="preserve"> тыс. рублей или 25,8% в связи с сокра</w:t>
      </w:r>
      <w:r w:rsidR="009F059A" w:rsidRPr="00FB5E43">
        <w:rPr>
          <w:rFonts w:ascii="Times New Roman" w:hAnsi="Times New Roman" w:cs="Times New Roman"/>
        </w:rPr>
        <w:t>щ</w:t>
      </w:r>
      <w:r w:rsidRPr="00FB5E43">
        <w:rPr>
          <w:rFonts w:ascii="Times New Roman" w:hAnsi="Times New Roman" w:cs="Times New Roman"/>
        </w:rPr>
        <w:t>ением фактической численности сотрудников учреждения.</w:t>
      </w:r>
    </w:p>
    <w:p w:rsidR="000F4816" w:rsidRPr="00FB5E43" w:rsidRDefault="001759EB" w:rsidP="00B82A8D">
      <w:pPr>
        <w:pStyle w:val="a7"/>
        <w:shd w:val="clear" w:color="auto" w:fill="auto"/>
        <w:spacing w:line="240" w:lineRule="auto"/>
        <w:ind w:right="20" w:firstLine="0"/>
        <w:rPr>
          <w:sz w:val="24"/>
          <w:szCs w:val="24"/>
        </w:rPr>
      </w:pPr>
      <w:r w:rsidRPr="00FB5E43">
        <w:rPr>
          <w:sz w:val="24"/>
          <w:szCs w:val="24"/>
        </w:rPr>
        <w:t xml:space="preserve">        </w:t>
      </w:r>
    </w:p>
    <w:p w:rsidR="001759EB" w:rsidRPr="00FB5E43" w:rsidRDefault="001759EB" w:rsidP="00B82A8D">
      <w:pPr>
        <w:pStyle w:val="a7"/>
        <w:shd w:val="clear" w:color="auto" w:fill="auto"/>
        <w:spacing w:line="240" w:lineRule="auto"/>
        <w:ind w:right="20" w:firstLine="0"/>
        <w:rPr>
          <w:sz w:val="24"/>
          <w:szCs w:val="24"/>
        </w:rPr>
      </w:pPr>
      <w:r w:rsidRPr="00FB5E43">
        <w:rPr>
          <w:sz w:val="24"/>
          <w:szCs w:val="24"/>
        </w:rPr>
        <w:t xml:space="preserve">  Расходы по разделу</w:t>
      </w:r>
      <w:r w:rsidRPr="00FB5E43">
        <w:rPr>
          <w:rStyle w:val="42"/>
          <w:bCs/>
          <w:sz w:val="24"/>
          <w:szCs w:val="24"/>
        </w:rPr>
        <w:t xml:space="preserve"> </w:t>
      </w:r>
      <w:r w:rsidRPr="00FB5E43">
        <w:rPr>
          <w:rStyle w:val="42"/>
          <w:bCs/>
          <w:sz w:val="24"/>
          <w:szCs w:val="24"/>
          <w:u w:val="single"/>
        </w:rPr>
        <w:t>0800 «Культура и кинематография»</w:t>
      </w:r>
      <w:r w:rsidRPr="00FB5E43">
        <w:rPr>
          <w:sz w:val="24"/>
          <w:szCs w:val="24"/>
        </w:rPr>
        <w:t xml:space="preserve"> исполнены в сумме 24021,2 тыс. руб., что составило 95,6 % утвержденного плана. По сравнению с 2014 годом расходы по данному разделу увеличились на 908,</w:t>
      </w:r>
      <w:r w:rsidR="00873610" w:rsidRPr="00FB5E43">
        <w:rPr>
          <w:sz w:val="24"/>
          <w:szCs w:val="24"/>
        </w:rPr>
        <w:t>2</w:t>
      </w:r>
      <w:r w:rsidRPr="00FB5E43">
        <w:rPr>
          <w:sz w:val="24"/>
          <w:szCs w:val="24"/>
        </w:rPr>
        <w:t xml:space="preserve"> тыс. руб.  в связи с увеличением реализуемых мероприятий (сохранение памятников культуры, развитие парка «Дубки»).</w:t>
      </w:r>
    </w:p>
    <w:p w:rsidR="001759EB" w:rsidRPr="00FB5E43" w:rsidRDefault="001759EB" w:rsidP="009F059A">
      <w:pPr>
        <w:pStyle w:val="a7"/>
        <w:shd w:val="clear" w:color="auto" w:fill="auto"/>
        <w:spacing w:line="240" w:lineRule="auto"/>
        <w:ind w:right="20" w:firstLine="720"/>
        <w:rPr>
          <w:sz w:val="24"/>
          <w:szCs w:val="24"/>
        </w:rPr>
      </w:pPr>
      <w:r w:rsidRPr="00FB5E43">
        <w:rPr>
          <w:sz w:val="24"/>
          <w:szCs w:val="24"/>
        </w:rPr>
        <w:t xml:space="preserve">Расходы раздела </w:t>
      </w:r>
      <w:r w:rsidRPr="00FB5E43">
        <w:rPr>
          <w:b/>
          <w:sz w:val="24"/>
          <w:szCs w:val="24"/>
        </w:rPr>
        <w:t>0800 «Культура и кинематография»</w:t>
      </w:r>
      <w:r w:rsidRPr="00FB5E43">
        <w:rPr>
          <w:sz w:val="24"/>
          <w:szCs w:val="24"/>
        </w:rPr>
        <w:t xml:space="preserve"> состоят из расходов подраздела </w:t>
      </w:r>
      <w:r w:rsidRPr="00FB5E43">
        <w:rPr>
          <w:b/>
          <w:sz w:val="24"/>
          <w:szCs w:val="24"/>
        </w:rPr>
        <w:t xml:space="preserve">0801 «Культура и кинематография». </w:t>
      </w:r>
      <w:r w:rsidRPr="00FB5E43">
        <w:rPr>
          <w:sz w:val="24"/>
          <w:szCs w:val="24"/>
        </w:rPr>
        <w:t xml:space="preserve"> В рамках муниципальной программы «Развитие сферы культуры» на 2015-2019 годы осуществлены следующие мероприятия:</w:t>
      </w:r>
    </w:p>
    <w:p w:rsidR="001759EB" w:rsidRPr="00FB5E43" w:rsidRDefault="001759EB" w:rsidP="00FB738F">
      <w:pPr>
        <w:pStyle w:val="a7"/>
        <w:shd w:val="clear" w:color="auto" w:fill="auto"/>
        <w:spacing w:line="240" w:lineRule="auto"/>
        <w:ind w:right="20" w:firstLine="0"/>
        <w:rPr>
          <w:sz w:val="24"/>
          <w:szCs w:val="24"/>
        </w:rPr>
      </w:pPr>
      <w:r w:rsidRPr="00FB5E43">
        <w:rPr>
          <w:sz w:val="24"/>
          <w:szCs w:val="24"/>
        </w:rPr>
        <w:t>- приобретение аппаратуры для озвучивания мероприятий для филиала №7 Стрешнегорского сельского клуба МУК «Централизованная клубная система городского поселении Лотошино» в сумме 70,0 тыс. рублей исполнены в полном объеме ;</w:t>
      </w:r>
    </w:p>
    <w:p w:rsidR="001759EB" w:rsidRPr="00FB5E43" w:rsidRDefault="001759EB" w:rsidP="00FB738F">
      <w:pPr>
        <w:pStyle w:val="a7"/>
        <w:shd w:val="clear" w:color="auto" w:fill="auto"/>
        <w:spacing w:line="240" w:lineRule="auto"/>
        <w:ind w:right="20" w:firstLine="0"/>
        <w:rPr>
          <w:sz w:val="24"/>
          <w:szCs w:val="24"/>
        </w:rPr>
      </w:pPr>
      <w:r w:rsidRPr="00FB5E43">
        <w:rPr>
          <w:sz w:val="24"/>
          <w:szCs w:val="24"/>
        </w:rPr>
        <w:t>- проведение мероприятий в сфере культуры исполнены в сумме 705,5 тыс. рублей или на 75,9%.</w:t>
      </w:r>
    </w:p>
    <w:p w:rsidR="001759EB" w:rsidRPr="00FB5E43" w:rsidRDefault="001759EB" w:rsidP="00FB738F">
      <w:pPr>
        <w:pStyle w:val="a7"/>
        <w:shd w:val="clear" w:color="auto" w:fill="auto"/>
        <w:spacing w:line="240" w:lineRule="auto"/>
        <w:ind w:right="20" w:firstLine="0"/>
        <w:rPr>
          <w:sz w:val="24"/>
          <w:szCs w:val="24"/>
        </w:rPr>
      </w:pPr>
      <w:r w:rsidRPr="00FB5E43">
        <w:rPr>
          <w:sz w:val="24"/>
          <w:szCs w:val="24"/>
        </w:rPr>
        <w:lastRenderedPageBreak/>
        <w:t>- на обеспечение деятельности МУК «Централизованная клубная система городского поселения Лотошино»  израсходовано 20990,1 тыс. рулей или 97,6% плановых назначений,</w:t>
      </w:r>
    </w:p>
    <w:p w:rsidR="001759EB" w:rsidRPr="00FB5E43" w:rsidRDefault="001759EB" w:rsidP="00FB738F">
      <w:pPr>
        <w:pStyle w:val="a7"/>
        <w:shd w:val="clear" w:color="auto" w:fill="auto"/>
        <w:spacing w:line="240" w:lineRule="auto"/>
        <w:ind w:right="20" w:firstLine="0"/>
        <w:rPr>
          <w:sz w:val="24"/>
          <w:szCs w:val="24"/>
        </w:rPr>
      </w:pPr>
      <w:r w:rsidRPr="00FB5E43">
        <w:rPr>
          <w:sz w:val="24"/>
          <w:szCs w:val="24"/>
        </w:rPr>
        <w:t>- на обеспечение мероприятий по созданию и функционированию парка «Дубки» на территории городского поселения Лотошино освоено 190,0 тыс. рублей или 34,5% от плановых назначений,</w:t>
      </w:r>
    </w:p>
    <w:p w:rsidR="001759EB" w:rsidRPr="00FB5E43" w:rsidRDefault="001759EB" w:rsidP="00FB738F">
      <w:pPr>
        <w:pStyle w:val="a7"/>
        <w:shd w:val="clear" w:color="auto" w:fill="auto"/>
        <w:spacing w:line="240" w:lineRule="auto"/>
        <w:ind w:right="20" w:firstLine="0"/>
        <w:rPr>
          <w:sz w:val="24"/>
          <w:szCs w:val="24"/>
        </w:rPr>
      </w:pPr>
      <w:r w:rsidRPr="00FB5E43">
        <w:rPr>
          <w:sz w:val="24"/>
          <w:szCs w:val="24"/>
        </w:rPr>
        <w:t>- на обеспечение мероприятий по сохранению памятников истории и культ</w:t>
      </w:r>
      <w:r w:rsidR="009F059A" w:rsidRPr="00FB5E43">
        <w:rPr>
          <w:sz w:val="24"/>
          <w:szCs w:val="24"/>
        </w:rPr>
        <w:t>у</w:t>
      </w:r>
      <w:r w:rsidRPr="00FB5E43">
        <w:rPr>
          <w:sz w:val="24"/>
          <w:szCs w:val="24"/>
        </w:rPr>
        <w:t>ры на территории городского поселения Лотошино напр</w:t>
      </w:r>
      <w:r w:rsidR="00FC63C6" w:rsidRPr="00FB5E43">
        <w:rPr>
          <w:sz w:val="24"/>
          <w:szCs w:val="24"/>
        </w:rPr>
        <w:t>а</w:t>
      </w:r>
      <w:r w:rsidRPr="00FB5E43">
        <w:rPr>
          <w:sz w:val="24"/>
          <w:szCs w:val="24"/>
        </w:rPr>
        <w:t>влено</w:t>
      </w:r>
      <w:r w:rsidR="00FC63C6" w:rsidRPr="00FB5E43">
        <w:rPr>
          <w:sz w:val="24"/>
          <w:szCs w:val="24"/>
        </w:rPr>
        <w:t xml:space="preserve"> </w:t>
      </w:r>
      <w:r w:rsidRPr="00FB5E43">
        <w:rPr>
          <w:sz w:val="24"/>
          <w:szCs w:val="24"/>
        </w:rPr>
        <w:t>1315,6 тыс. рублей или    99,7%,</w:t>
      </w:r>
    </w:p>
    <w:p w:rsidR="001759EB" w:rsidRPr="00FB5E43" w:rsidRDefault="001759EB" w:rsidP="00FB738F">
      <w:pPr>
        <w:pStyle w:val="a7"/>
        <w:shd w:val="clear" w:color="auto" w:fill="auto"/>
        <w:spacing w:line="240" w:lineRule="auto"/>
        <w:ind w:right="20" w:firstLine="0"/>
        <w:rPr>
          <w:sz w:val="24"/>
          <w:szCs w:val="24"/>
        </w:rPr>
      </w:pPr>
      <w:r w:rsidRPr="00FB5E43">
        <w:rPr>
          <w:sz w:val="24"/>
          <w:szCs w:val="24"/>
        </w:rPr>
        <w:t>- в рамках непрограммных расходов бюджета предоставлены межбюджетные трансферты бюджету Лотошинского муниципального района на организацию библиотечного обслуживания населения, комплектование и обеспечение сохранности библиотечных фондов  библиотек поселений в сумме 750,0 тыс. рублей, что составляет 100% плановых назначений.</w:t>
      </w:r>
    </w:p>
    <w:p w:rsidR="001759EB" w:rsidRPr="00FB5E43" w:rsidRDefault="001759EB" w:rsidP="00FB738F">
      <w:pPr>
        <w:pStyle w:val="a7"/>
        <w:shd w:val="clear" w:color="auto" w:fill="auto"/>
        <w:spacing w:line="240" w:lineRule="auto"/>
        <w:ind w:right="20" w:firstLine="0"/>
        <w:rPr>
          <w:sz w:val="24"/>
          <w:szCs w:val="24"/>
        </w:rPr>
      </w:pPr>
    </w:p>
    <w:p w:rsidR="001759EB" w:rsidRPr="00FB5E43" w:rsidRDefault="001759EB" w:rsidP="007B1FB2">
      <w:pPr>
        <w:pStyle w:val="a7"/>
        <w:shd w:val="clear" w:color="auto" w:fill="auto"/>
        <w:spacing w:line="240" w:lineRule="auto"/>
        <w:ind w:right="20" w:firstLine="0"/>
        <w:rPr>
          <w:sz w:val="24"/>
          <w:szCs w:val="24"/>
        </w:rPr>
      </w:pPr>
    </w:p>
    <w:p w:rsidR="001759EB" w:rsidRPr="00FB5E43" w:rsidRDefault="001759EB" w:rsidP="00A119F4">
      <w:pPr>
        <w:pStyle w:val="a7"/>
        <w:spacing w:line="240" w:lineRule="auto"/>
        <w:ind w:firstLine="709"/>
        <w:rPr>
          <w:sz w:val="24"/>
          <w:szCs w:val="24"/>
        </w:rPr>
      </w:pPr>
      <w:r w:rsidRPr="00FB5E43">
        <w:rPr>
          <w:sz w:val="24"/>
          <w:szCs w:val="24"/>
        </w:rPr>
        <w:t>Расходы по разделу</w:t>
      </w:r>
      <w:r w:rsidRPr="00FB5E43">
        <w:rPr>
          <w:b/>
          <w:bCs/>
          <w:sz w:val="24"/>
          <w:szCs w:val="24"/>
        </w:rPr>
        <w:t xml:space="preserve"> </w:t>
      </w:r>
      <w:r w:rsidRPr="00FB5E43">
        <w:rPr>
          <w:b/>
          <w:bCs/>
          <w:sz w:val="24"/>
          <w:szCs w:val="24"/>
          <w:u w:val="single"/>
        </w:rPr>
        <w:t>1000 «Социальная политика»</w:t>
      </w:r>
      <w:r w:rsidRPr="00FB5E43">
        <w:rPr>
          <w:sz w:val="24"/>
          <w:szCs w:val="24"/>
        </w:rPr>
        <w:t xml:space="preserve"> в 2015 году исполнены в сумме 619,3 тыс. руб. и составили 99,2 % утвержденного плана.</w:t>
      </w:r>
    </w:p>
    <w:p w:rsidR="001759EB" w:rsidRPr="00FB5E43" w:rsidRDefault="001759EB" w:rsidP="00A119F4">
      <w:pPr>
        <w:pStyle w:val="a7"/>
        <w:spacing w:line="240" w:lineRule="auto"/>
        <w:ind w:firstLine="709"/>
        <w:rPr>
          <w:sz w:val="24"/>
          <w:szCs w:val="24"/>
        </w:rPr>
      </w:pPr>
      <w:r w:rsidRPr="00FB5E43">
        <w:rPr>
          <w:sz w:val="24"/>
          <w:szCs w:val="24"/>
        </w:rPr>
        <w:t xml:space="preserve">Расходы подраздела </w:t>
      </w:r>
      <w:r w:rsidRPr="00FB5E43">
        <w:rPr>
          <w:b/>
          <w:sz w:val="24"/>
          <w:szCs w:val="24"/>
        </w:rPr>
        <w:t>1000 «Социальная политика»</w:t>
      </w:r>
      <w:r w:rsidRPr="00FB5E43">
        <w:rPr>
          <w:sz w:val="24"/>
          <w:szCs w:val="24"/>
        </w:rPr>
        <w:t xml:space="preserve"> сложились из следующих подразделов.</w:t>
      </w:r>
    </w:p>
    <w:p w:rsidR="001759EB" w:rsidRPr="00FB5E43" w:rsidRDefault="001759EB" w:rsidP="00A119F4">
      <w:pPr>
        <w:pStyle w:val="a7"/>
        <w:spacing w:line="240" w:lineRule="auto"/>
        <w:ind w:firstLine="709"/>
        <w:rPr>
          <w:sz w:val="24"/>
          <w:szCs w:val="24"/>
        </w:rPr>
      </w:pPr>
      <w:r w:rsidRPr="00FB5E43">
        <w:rPr>
          <w:sz w:val="24"/>
          <w:szCs w:val="24"/>
        </w:rPr>
        <w:t xml:space="preserve">Расходы по подразделу </w:t>
      </w:r>
      <w:r w:rsidRPr="00FB5E43">
        <w:rPr>
          <w:b/>
          <w:sz w:val="24"/>
          <w:szCs w:val="24"/>
        </w:rPr>
        <w:t>1001 «Пенсионное обеспечение»</w:t>
      </w:r>
      <w:r w:rsidRPr="00FB5E43">
        <w:rPr>
          <w:sz w:val="24"/>
          <w:szCs w:val="24"/>
        </w:rPr>
        <w:t xml:space="preserve"> составили 189,3 тыс. рублей при плановых назначении 194,0 тыс. рублей</w:t>
      </w:r>
      <w:r w:rsidR="00FC63C6" w:rsidRPr="00FB5E43">
        <w:rPr>
          <w:sz w:val="24"/>
          <w:szCs w:val="24"/>
        </w:rPr>
        <w:t xml:space="preserve">, </w:t>
      </w:r>
      <w:r w:rsidRPr="00FB5E43">
        <w:rPr>
          <w:sz w:val="24"/>
          <w:szCs w:val="24"/>
        </w:rPr>
        <w:t>процент исполнения составил 97,6%. По сравнению с 2014 годом (89,1 тыс. рублей) расходы возросли более чем в 2 раза в связи с увеличением количества получателе</w:t>
      </w:r>
      <w:r w:rsidR="009F059A" w:rsidRPr="00FB5E43">
        <w:rPr>
          <w:sz w:val="24"/>
          <w:szCs w:val="24"/>
        </w:rPr>
        <w:t>й</w:t>
      </w:r>
      <w:r w:rsidRPr="00FB5E43">
        <w:rPr>
          <w:sz w:val="24"/>
          <w:szCs w:val="24"/>
        </w:rPr>
        <w:t xml:space="preserve"> выплат.  </w:t>
      </w:r>
    </w:p>
    <w:p w:rsidR="001759EB" w:rsidRPr="00FB5E43" w:rsidRDefault="001759EB" w:rsidP="00A119F4">
      <w:pPr>
        <w:pStyle w:val="a7"/>
        <w:spacing w:line="240" w:lineRule="auto"/>
        <w:ind w:firstLine="709"/>
        <w:rPr>
          <w:sz w:val="24"/>
          <w:szCs w:val="24"/>
        </w:rPr>
      </w:pPr>
      <w:r w:rsidRPr="00FB5E43">
        <w:rPr>
          <w:sz w:val="24"/>
          <w:szCs w:val="24"/>
        </w:rPr>
        <w:t xml:space="preserve">По подразделу </w:t>
      </w:r>
      <w:r w:rsidRPr="00FB5E43">
        <w:rPr>
          <w:b/>
          <w:sz w:val="24"/>
          <w:szCs w:val="24"/>
        </w:rPr>
        <w:t>1003 «Социальное обеспечение населения»</w:t>
      </w:r>
      <w:r w:rsidRPr="00FB5E43">
        <w:rPr>
          <w:sz w:val="24"/>
          <w:szCs w:val="24"/>
        </w:rPr>
        <w:t xml:space="preserve"> расходы составили 430,0 тыс. руб. Процент освоения составил 100%. Средства направлены на оказание материальной помощи  участникам и инвалидам Великой Отечественной войны и отдельным категориям граждан.  </w:t>
      </w:r>
    </w:p>
    <w:p w:rsidR="001759EB" w:rsidRPr="00FB5E43" w:rsidRDefault="001759EB" w:rsidP="00A119F4">
      <w:pPr>
        <w:pStyle w:val="a7"/>
        <w:spacing w:line="240" w:lineRule="auto"/>
        <w:ind w:firstLine="709"/>
        <w:rPr>
          <w:sz w:val="24"/>
          <w:szCs w:val="24"/>
        </w:rPr>
      </w:pPr>
      <w:r w:rsidRPr="00FB5E43">
        <w:rPr>
          <w:sz w:val="24"/>
          <w:szCs w:val="24"/>
        </w:rPr>
        <w:t>По сравнению с 2014 годом  (3570,0 тыс.рублей) расходы сократились на 3 140,0 тыс. рублей за счет реализации в 2014 году мероприятий по улучшению жилищных условий семей, имеющих семь и более детей за счет субсидий из бюджета Московской области.</w:t>
      </w:r>
    </w:p>
    <w:p w:rsidR="001759EB" w:rsidRPr="00FB5E43" w:rsidRDefault="001759EB" w:rsidP="00A119F4">
      <w:pPr>
        <w:jc w:val="both"/>
      </w:pPr>
    </w:p>
    <w:p w:rsidR="001759EB" w:rsidRPr="00FB5E43" w:rsidRDefault="001759EB" w:rsidP="00A119F4">
      <w:pPr>
        <w:jc w:val="both"/>
        <w:rPr>
          <w:rFonts w:ascii="Times New Roman" w:hAnsi="Times New Roman" w:cs="Times New Roman"/>
        </w:rPr>
      </w:pPr>
      <w:r w:rsidRPr="00FB5E43">
        <w:rPr>
          <w:rFonts w:ascii="Times New Roman" w:hAnsi="Times New Roman" w:cs="Times New Roman"/>
        </w:rPr>
        <w:t xml:space="preserve">          Расходы по разделу</w:t>
      </w:r>
      <w:r w:rsidRPr="00FB5E43">
        <w:rPr>
          <w:rStyle w:val="23"/>
          <w:rFonts w:cs="Times New Roman"/>
          <w:bCs/>
          <w:sz w:val="24"/>
        </w:rPr>
        <w:t xml:space="preserve"> </w:t>
      </w:r>
      <w:r w:rsidRPr="00FB5E43">
        <w:rPr>
          <w:rStyle w:val="23"/>
          <w:rFonts w:cs="Times New Roman"/>
          <w:bCs/>
          <w:sz w:val="24"/>
          <w:u w:val="single"/>
        </w:rPr>
        <w:t>1100 «Физическая культура и спорт»</w:t>
      </w:r>
      <w:r w:rsidRPr="00FB5E43">
        <w:rPr>
          <w:rFonts w:ascii="Times New Roman" w:hAnsi="Times New Roman" w:cs="Times New Roman"/>
        </w:rPr>
        <w:t xml:space="preserve"> в 2015 году исполнены в сумме 4380,2 тыс.</w:t>
      </w:r>
      <w:r w:rsidR="00FC63C6" w:rsidRPr="00FB5E43">
        <w:rPr>
          <w:rFonts w:ascii="Times New Roman" w:hAnsi="Times New Roman" w:cs="Times New Roman"/>
        </w:rPr>
        <w:t xml:space="preserve"> </w:t>
      </w:r>
      <w:r w:rsidRPr="00FB5E43">
        <w:rPr>
          <w:rFonts w:ascii="Times New Roman" w:hAnsi="Times New Roman" w:cs="Times New Roman"/>
        </w:rPr>
        <w:t>ру</w:t>
      </w:r>
      <w:r w:rsidR="00FC63C6" w:rsidRPr="00FB5E43">
        <w:rPr>
          <w:rFonts w:ascii="Times New Roman" w:hAnsi="Times New Roman" w:cs="Times New Roman"/>
        </w:rPr>
        <w:t>б</w:t>
      </w:r>
      <w:r w:rsidRPr="00FB5E43">
        <w:rPr>
          <w:rFonts w:ascii="Times New Roman" w:hAnsi="Times New Roman" w:cs="Times New Roman"/>
        </w:rPr>
        <w:t>лей при плановых назначениях в 4633,6 тыс. рубле, или на 94,5%. По сравнению с 2014 годом расходы увеличились на 1001,0 тыс. рублей в связи с сохранением уровня заработной платы</w:t>
      </w:r>
      <w:r w:rsidR="00FC63C6" w:rsidRPr="00FB5E43">
        <w:rPr>
          <w:rFonts w:ascii="Times New Roman" w:hAnsi="Times New Roman" w:cs="Times New Roman"/>
        </w:rPr>
        <w:t>, д</w:t>
      </w:r>
      <w:r w:rsidRPr="00FB5E43">
        <w:rPr>
          <w:rFonts w:ascii="Times New Roman" w:hAnsi="Times New Roman" w:cs="Times New Roman"/>
        </w:rPr>
        <w:t xml:space="preserve">остигнутой к декабрю 2014 года и увеличением тарифов на электрическую </w:t>
      </w:r>
      <w:r w:rsidR="009F059A" w:rsidRPr="00FB5E43">
        <w:rPr>
          <w:rFonts w:ascii="Times New Roman" w:hAnsi="Times New Roman" w:cs="Times New Roman"/>
        </w:rPr>
        <w:t>энергию</w:t>
      </w:r>
      <w:r w:rsidRPr="00FB5E43">
        <w:rPr>
          <w:rFonts w:ascii="Times New Roman" w:hAnsi="Times New Roman" w:cs="Times New Roman"/>
        </w:rPr>
        <w:t xml:space="preserve"> и коммунальные платежи.</w:t>
      </w:r>
    </w:p>
    <w:p w:rsidR="001759EB" w:rsidRPr="00FB5E43" w:rsidRDefault="001759EB" w:rsidP="009F059A">
      <w:pPr>
        <w:ind w:firstLine="709"/>
        <w:jc w:val="both"/>
        <w:rPr>
          <w:rFonts w:ascii="Times New Roman" w:hAnsi="Times New Roman" w:cs="Times New Roman"/>
        </w:rPr>
      </w:pPr>
      <w:r w:rsidRPr="00FB5E43">
        <w:rPr>
          <w:rFonts w:ascii="Times New Roman" w:hAnsi="Times New Roman" w:cs="Times New Roman"/>
        </w:rPr>
        <w:t xml:space="preserve">Расходы раздела </w:t>
      </w:r>
      <w:r w:rsidRPr="00FB5E43">
        <w:rPr>
          <w:rFonts w:ascii="Times New Roman" w:hAnsi="Times New Roman" w:cs="Times New Roman"/>
          <w:b/>
        </w:rPr>
        <w:t>1100 «Физическая культура и спорт»</w:t>
      </w:r>
      <w:r w:rsidRPr="00FB5E43">
        <w:rPr>
          <w:rFonts w:ascii="Times New Roman" w:hAnsi="Times New Roman" w:cs="Times New Roman"/>
        </w:rPr>
        <w:t xml:space="preserve"> сложились из следующих подразделов.</w:t>
      </w:r>
    </w:p>
    <w:p w:rsidR="001759EB" w:rsidRPr="00FB5E43" w:rsidRDefault="001759EB" w:rsidP="00C31DFE">
      <w:pPr>
        <w:pStyle w:val="a7"/>
        <w:spacing w:line="240" w:lineRule="auto"/>
        <w:ind w:firstLine="709"/>
        <w:rPr>
          <w:sz w:val="24"/>
          <w:szCs w:val="24"/>
        </w:rPr>
      </w:pPr>
      <w:r w:rsidRPr="00FB5E43">
        <w:rPr>
          <w:sz w:val="24"/>
          <w:szCs w:val="24"/>
        </w:rPr>
        <w:t xml:space="preserve">По подразделу </w:t>
      </w:r>
      <w:r w:rsidRPr="00FB5E43">
        <w:rPr>
          <w:b/>
          <w:sz w:val="24"/>
          <w:szCs w:val="24"/>
        </w:rPr>
        <w:t>1101 «Физическая культура и спорт»</w:t>
      </w:r>
      <w:r w:rsidRPr="00FB5E43">
        <w:rPr>
          <w:sz w:val="24"/>
          <w:szCs w:val="24"/>
        </w:rPr>
        <w:t xml:space="preserve">  расходы составили </w:t>
      </w:r>
      <w:r w:rsidR="00873610" w:rsidRPr="00FB5E43">
        <w:rPr>
          <w:sz w:val="24"/>
          <w:szCs w:val="24"/>
        </w:rPr>
        <w:t>4159,9</w:t>
      </w:r>
      <w:r w:rsidRPr="00FB5E43">
        <w:rPr>
          <w:sz w:val="24"/>
          <w:szCs w:val="24"/>
        </w:rPr>
        <w:t xml:space="preserve"> тыс. рублей при плановых</w:t>
      </w:r>
      <w:r w:rsidR="00FC63C6" w:rsidRPr="00FB5E43">
        <w:rPr>
          <w:sz w:val="24"/>
          <w:szCs w:val="24"/>
        </w:rPr>
        <w:t xml:space="preserve"> назначениях 4372,</w:t>
      </w:r>
      <w:r w:rsidR="00873610" w:rsidRPr="00FB5E43">
        <w:rPr>
          <w:sz w:val="24"/>
          <w:szCs w:val="24"/>
        </w:rPr>
        <w:t>4</w:t>
      </w:r>
      <w:r w:rsidR="00FC63C6" w:rsidRPr="00FB5E43">
        <w:rPr>
          <w:sz w:val="24"/>
          <w:szCs w:val="24"/>
        </w:rPr>
        <w:t xml:space="preserve"> тыс. рублей</w:t>
      </w:r>
      <w:r w:rsidRPr="00FB5E43">
        <w:rPr>
          <w:sz w:val="24"/>
          <w:szCs w:val="24"/>
        </w:rPr>
        <w:t>, проце</w:t>
      </w:r>
      <w:r w:rsidR="00FC63C6" w:rsidRPr="00FB5E43">
        <w:rPr>
          <w:sz w:val="24"/>
          <w:szCs w:val="24"/>
        </w:rPr>
        <w:t>н</w:t>
      </w:r>
      <w:r w:rsidRPr="00FB5E43">
        <w:rPr>
          <w:sz w:val="24"/>
          <w:szCs w:val="24"/>
        </w:rPr>
        <w:t>т исполнения составил 95,1%. Расходы произведены в рамка</w:t>
      </w:r>
      <w:r w:rsidR="00FC63C6" w:rsidRPr="00FB5E43">
        <w:rPr>
          <w:sz w:val="24"/>
          <w:szCs w:val="24"/>
        </w:rPr>
        <w:t>х</w:t>
      </w:r>
      <w:r w:rsidRPr="00FB5E43">
        <w:rPr>
          <w:sz w:val="24"/>
          <w:szCs w:val="24"/>
        </w:rPr>
        <w:t xml:space="preserve"> муниципальной программы «Развитие физической культуры и спорта» на 2015-2019 года на содержание муниципального учреждения «Олимп».</w:t>
      </w:r>
    </w:p>
    <w:p w:rsidR="001759EB" w:rsidRPr="00FB5E43" w:rsidRDefault="001759EB" w:rsidP="00C31DFE">
      <w:pPr>
        <w:pStyle w:val="a7"/>
        <w:spacing w:line="240" w:lineRule="auto"/>
        <w:ind w:firstLine="709"/>
        <w:rPr>
          <w:sz w:val="24"/>
          <w:szCs w:val="24"/>
        </w:rPr>
      </w:pPr>
      <w:r w:rsidRPr="00FB5E43">
        <w:rPr>
          <w:sz w:val="24"/>
          <w:szCs w:val="24"/>
        </w:rPr>
        <w:t>Расходы по подразделу 1102 «Массовый спорт» произведены в сумме 220,3 тыс. рублей при плановых назначениях в 261,2 тыс. рублей</w:t>
      </w:r>
      <w:r w:rsidR="000F4816" w:rsidRPr="00FB5E43">
        <w:rPr>
          <w:sz w:val="24"/>
          <w:szCs w:val="24"/>
        </w:rPr>
        <w:t>,</w:t>
      </w:r>
      <w:r w:rsidRPr="00FB5E43">
        <w:rPr>
          <w:sz w:val="24"/>
          <w:szCs w:val="24"/>
        </w:rPr>
        <w:t xml:space="preserve"> процент исполнени</w:t>
      </w:r>
      <w:r w:rsidR="00FC63C6" w:rsidRPr="00FB5E43">
        <w:rPr>
          <w:sz w:val="24"/>
          <w:szCs w:val="24"/>
        </w:rPr>
        <w:t>я</w:t>
      </w:r>
      <w:r w:rsidRPr="00FB5E43">
        <w:rPr>
          <w:sz w:val="24"/>
          <w:szCs w:val="24"/>
        </w:rPr>
        <w:t xml:space="preserve"> составил 84,3</w:t>
      </w:r>
      <w:r w:rsidR="000F4816" w:rsidRPr="00FB5E43">
        <w:rPr>
          <w:sz w:val="24"/>
          <w:szCs w:val="24"/>
        </w:rPr>
        <w:t>%</w:t>
      </w:r>
      <w:r w:rsidRPr="00FB5E43">
        <w:rPr>
          <w:sz w:val="24"/>
          <w:szCs w:val="24"/>
        </w:rPr>
        <w:t>. Расходы произведены в рамках муниципальной программы «</w:t>
      </w:r>
      <w:r w:rsidR="000F4816" w:rsidRPr="00FB5E43">
        <w:rPr>
          <w:sz w:val="24"/>
          <w:szCs w:val="24"/>
        </w:rPr>
        <w:t>Р</w:t>
      </w:r>
      <w:r w:rsidRPr="00FB5E43">
        <w:rPr>
          <w:sz w:val="24"/>
          <w:szCs w:val="24"/>
        </w:rPr>
        <w:t xml:space="preserve">азвитие физической культуры и спорта» на 2015-2019 годы на проведение мероприятий в сфере  физической культуры и спорта. По сравнению с 2014 </w:t>
      </w:r>
      <w:r w:rsidR="009F059A" w:rsidRPr="00FB5E43">
        <w:rPr>
          <w:sz w:val="24"/>
          <w:szCs w:val="24"/>
        </w:rPr>
        <w:t>годом расходы остались на прежнем</w:t>
      </w:r>
      <w:r w:rsidR="00873610" w:rsidRPr="00FB5E43">
        <w:rPr>
          <w:sz w:val="24"/>
          <w:szCs w:val="24"/>
        </w:rPr>
        <w:t xml:space="preserve"> уровне (</w:t>
      </w:r>
      <w:r w:rsidRPr="00FB5E43">
        <w:rPr>
          <w:sz w:val="24"/>
          <w:szCs w:val="24"/>
        </w:rPr>
        <w:t xml:space="preserve">248,0 тыс. рублей). </w:t>
      </w:r>
    </w:p>
    <w:p w:rsidR="001759EB" w:rsidRPr="00FB5E43" w:rsidRDefault="001759EB" w:rsidP="003059CF">
      <w:pPr>
        <w:pStyle w:val="a7"/>
        <w:spacing w:line="240" w:lineRule="auto"/>
        <w:ind w:firstLine="709"/>
        <w:rPr>
          <w:sz w:val="24"/>
          <w:szCs w:val="24"/>
        </w:rPr>
      </w:pPr>
    </w:p>
    <w:p w:rsidR="001759EB" w:rsidRPr="00FB5E43" w:rsidRDefault="001759EB" w:rsidP="000565E4">
      <w:pPr>
        <w:tabs>
          <w:tab w:val="left" w:pos="1843"/>
        </w:tabs>
        <w:jc w:val="both"/>
        <w:rPr>
          <w:rFonts w:ascii="Times New Roman" w:hAnsi="Times New Roman" w:cs="Times New Roman"/>
          <w:color w:val="auto"/>
        </w:rPr>
      </w:pPr>
      <w:r w:rsidRPr="00FB5E43">
        <w:rPr>
          <w:rFonts w:ascii="Times New Roman" w:hAnsi="Times New Roman" w:cs="Times New Roman"/>
          <w:color w:val="auto"/>
        </w:rPr>
        <w:t xml:space="preserve">          По подразделу </w:t>
      </w:r>
      <w:r w:rsidRPr="00FB5E43">
        <w:rPr>
          <w:rFonts w:ascii="Times New Roman" w:hAnsi="Times New Roman" w:cs="Times New Roman"/>
          <w:b/>
          <w:color w:val="auto"/>
        </w:rPr>
        <w:t>1301  «Обслуживание внутреннего государственного и муниципального долга»</w:t>
      </w:r>
      <w:r w:rsidRPr="00FB5E43">
        <w:rPr>
          <w:rFonts w:ascii="Times New Roman" w:hAnsi="Times New Roman" w:cs="Times New Roman"/>
          <w:color w:val="auto"/>
        </w:rPr>
        <w:t xml:space="preserve"> </w:t>
      </w:r>
      <w:r w:rsidRPr="00FB5E43">
        <w:rPr>
          <w:rFonts w:ascii="Times New Roman" w:hAnsi="Times New Roman" w:cs="Times New Roman"/>
          <w:b/>
          <w:color w:val="auto"/>
          <w:u w:val="single"/>
        </w:rPr>
        <w:t>раздела 1300 «Обслуживание внутреннего государственного и муниципального долга»</w:t>
      </w:r>
      <w:r w:rsidRPr="00FB5E43">
        <w:rPr>
          <w:rFonts w:ascii="Times New Roman" w:hAnsi="Times New Roman" w:cs="Times New Roman"/>
          <w:b/>
          <w:color w:val="auto"/>
        </w:rPr>
        <w:t xml:space="preserve"> </w:t>
      </w:r>
      <w:r w:rsidRPr="00FB5E43">
        <w:rPr>
          <w:rFonts w:ascii="Times New Roman" w:hAnsi="Times New Roman" w:cs="Times New Roman"/>
          <w:color w:val="auto"/>
        </w:rPr>
        <w:t xml:space="preserve">расходы бюджета не осуществлялись. Плановые назначения составили  350,0 тыс. рублей.  </w:t>
      </w:r>
    </w:p>
    <w:p w:rsidR="001759EB" w:rsidRPr="00FB5E43" w:rsidRDefault="001759EB" w:rsidP="000C5D40">
      <w:pPr>
        <w:tabs>
          <w:tab w:val="left" w:pos="1843"/>
        </w:tabs>
        <w:ind w:firstLine="709"/>
        <w:jc w:val="both"/>
        <w:rPr>
          <w:rFonts w:ascii="Times New Roman" w:hAnsi="Times New Roman" w:cs="Times New Roman"/>
          <w:color w:val="auto"/>
        </w:rPr>
      </w:pPr>
      <w:r w:rsidRPr="00FB5E43">
        <w:rPr>
          <w:rFonts w:ascii="Times New Roman" w:hAnsi="Times New Roman" w:cs="Times New Roman"/>
        </w:rPr>
        <w:t>Городское поселение Лотошино кредитами  коммерческих банк</w:t>
      </w:r>
      <w:r w:rsidR="00FC63C6" w:rsidRPr="00FB5E43">
        <w:rPr>
          <w:rFonts w:ascii="Times New Roman" w:hAnsi="Times New Roman" w:cs="Times New Roman"/>
        </w:rPr>
        <w:t>ов</w:t>
      </w:r>
      <w:r w:rsidRPr="00FB5E43">
        <w:rPr>
          <w:rFonts w:ascii="Times New Roman" w:hAnsi="Times New Roman" w:cs="Times New Roman"/>
        </w:rPr>
        <w:t xml:space="preserve"> не пользовалось. Бюджетные кредиты в 2015 году также не получало. Задолженности по кредитам и процентам нет.</w:t>
      </w:r>
    </w:p>
    <w:p w:rsidR="001759EB" w:rsidRPr="00FB5E43" w:rsidRDefault="001759EB" w:rsidP="000565E4">
      <w:pPr>
        <w:tabs>
          <w:tab w:val="left" w:pos="1843"/>
        </w:tabs>
        <w:jc w:val="both"/>
        <w:rPr>
          <w:rFonts w:ascii="Times New Roman" w:hAnsi="Times New Roman" w:cs="Times New Roman"/>
          <w:color w:val="auto"/>
        </w:rPr>
      </w:pPr>
    </w:p>
    <w:p w:rsidR="001759EB" w:rsidRPr="00FB5E43" w:rsidRDefault="001759EB" w:rsidP="000C5D40">
      <w:pPr>
        <w:autoSpaceDE w:val="0"/>
        <w:autoSpaceDN w:val="0"/>
        <w:adjustRightInd w:val="0"/>
        <w:ind w:firstLine="709"/>
        <w:jc w:val="both"/>
        <w:rPr>
          <w:rFonts w:ascii="Times New Roman" w:hAnsi="Times New Roman" w:cs="Times New Roman"/>
        </w:rPr>
      </w:pPr>
      <w:r w:rsidRPr="00FB5E43">
        <w:rPr>
          <w:rFonts w:ascii="Times New Roman" w:hAnsi="Times New Roman" w:cs="Times New Roman"/>
        </w:rPr>
        <w:t>При плановом дефиците бюджета городского поселения в сумме 2442,0 тыс. рублей  фактически по результатам 2015 года получен профицит в  сумме 3705,4  тыс. рублей.</w:t>
      </w:r>
    </w:p>
    <w:p w:rsidR="001759EB" w:rsidRPr="00FB5E43" w:rsidRDefault="001759EB" w:rsidP="000C5D40">
      <w:pPr>
        <w:ind w:firstLine="709"/>
        <w:jc w:val="both"/>
        <w:rPr>
          <w:highlight w:val="yellow"/>
        </w:rPr>
      </w:pPr>
      <w:r w:rsidRPr="00FB5E43">
        <w:rPr>
          <w:highlight w:val="yellow"/>
        </w:rPr>
        <w:t xml:space="preserve">                       </w:t>
      </w:r>
    </w:p>
    <w:p w:rsidR="001759EB" w:rsidRPr="00FB5E43" w:rsidRDefault="001759EB" w:rsidP="000C5D40">
      <w:pPr>
        <w:pStyle w:val="35"/>
        <w:ind w:firstLine="709"/>
        <w:jc w:val="both"/>
        <w:rPr>
          <w:rFonts w:ascii="Times New Roman" w:hAnsi="Times New Roman" w:cs="Times New Roman"/>
          <w:color w:val="auto"/>
          <w:sz w:val="24"/>
          <w:szCs w:val="24"/>
        </w:rPr>
      </w:pPr>
      <w:r w:rsidRPr="00FB5E43">
        <w:rPr>
          <w:rFonts w:ascii="Times New Roman" w:hAnsi="Times New Roman" w:cs="Times New Roman"/>
          <w:color w:val="auto"/>
          <w:sz w:val="24"/>
          <w:szCs w:val="24"/>
        </w:rPr>
        <w:lastRenderedPageBreak/>
        <w:t xml:space="preserve">По </w:t>
      </w:r>
      <w:r w:rsidRPr="00FB5E43">
        <w:rPr>
          <w:rFonts w:ascii="Times New Roman" w:hAnsi="Times New Roman" w:cs="Times New Roman"/>
          <w:sz w:val="24"/>
          <w:szCs w:val="24"/>
        </w:rPr>
        <w:t>сравнению с 2014 г. расходы бюджета снизились на  11353,4 тыс. руб. или на 8,8%.  На снижение расходов в значительной мере повлияло снижение доходной базы в части безвозмездных поступлений от других бюджетов бюджетной системы Российской Федерации</w:t>
      </w:r>
      <w:r w:rsidR="009F059A" w:rsidRPr="00FB5E43">
        <w:rPr>
          <w:rFonts w:ascii="Times New Roman" w:hAnsi="Times New Roman" w:cs="Times New Roman"/>
          <w:sz w:val="24"/>
          <w:szCs w:val="24"/>
        </w:rPr>
        <w:t>.</w:t>
      </w:r>
      <w:r w:rsidRPr="00FB5E43">
        <w:rPr>
          <w:rFonts w:ascii="Times New Roman" w:hAnsi="Times New Roman" w:cs="Times New Roman"/>
          <w:sz w:val="24"/>
          <w:szCs w:val="24"/>
        </w:rPr>
        <w:t xml:space="preserve"> </w:t>
      </w:r>
    </w:p>
    <w:p w:rsidR="001759EB" w:rsidRPr="00FB5E43" w:rsidRDefault="001759EB" w:rsidP="000C5D40">
      <w:pPr>
        <w:ind w:firstLine="709"/>
        <w:jc w:val="both"/>
      </w:pPr>
      <w:r w:rsidRPr="00FB5E43">
        <w:t xml:space="preserve">      </w:t>
      </w:r>
      <w:r w:rsidRPr="00FB5E43">
        <w:rPr>
          <w:b/>
        </w:rPr>
        <w:t xml:space="preserve">                              </w:t>
      </w:r>
    </w:p>
    <w:p w:rsidR="001759EB" w:rsidRPr="00FB5E43" w:rsidRDefault="001759EB" w:rsidP="001A5137">
      <w:pPr>
        <w:pStyle w:val="a7"/>
        <w:spacing w:line="240" w:lineRule="auto"/>
        <w:ind w:firstLine="709"/>
        <w:rPr>
          <w:sz w:val="24"/>
          <w:szCs w:val="24"/>
        </w:rPr>
      </w:pPr>
      <w:r w:rsidRPr="00FB5E43">
        <w:rPr>
          <w:sz w:val="24"/>
          <w:szCs w:val="24"/>
        </w:rPr>
        <w:t xml:space="preserve">На 01.01.2016 г. остаток средств на едином счете бюджета составил </w:t>
      </w:r>
      <w:r w:rsidR="009F059A" w:rsidRPr="00FB5E43">
        <w:rPr>
          <w:sz w:val="24"/>
          <w:szCs w:val="24"/>
        </w:rPr>
        <w:t>5214,4</w:t>
      </w:r>
      <w:r w:rsidRPr="00FB5E43">
        <w:rPr>
          <w:color w:val="FF0000"/>
          <w:sz w:val="24"/>
          <w:szCs w:val="24"/>
        </w:rPr>
        <w:t xml:space="preserve"> </w:t>
      </w:r>
      <w:r w:rsidRPr="00FB5E43">
        <w:rPr>
          <w:sz w:val="24"/>
          <w:szCs w:val="24"/>
        </w:rPr>
        <w:t>тыс. руб., все средства местного бюджета.</w:t>
      </w:r>
    </w:p>
    <w:p w:rsidR="001759EB" w:rsidRPr="00FB5E43" w:rsidRDefault="001759EB" w:rsidP="001A5137">
      <w:pPr>
        <w:pStyle w:val="a7"/>
        <w:spacing w:line="240" w:lineRule="auto"/>
        <w:ind w:firstLine="0"/>
        <w:rPr>
          <w:sz w:val="24"/>
          <w:szCs w:val="24"/>
        </w:rPr>
      </w:pPr>
    </w:p>
    <w:p w:rsidR="001759EB" w:rsidRPr="00FB5E43" w:rsidRDefault="001759EB" w:rsidP="001D6B04">
      <w:pPr>
        <w:pStyle w:val="10"/>
        <w:keepNext/>
        <w:keepLines/>
        <w:shd w:val="clear" w:color="auto" w:fill="auto"/>
        <w:spacing w:line="240" w:lineRule="auto"/>
        <w:ind w:left="3480" w:firstLine="0"/>
        <w:jc w:val="left"/>
        <w:rPr>
          <w:sz w:val="24"/>
          <w:szCs w:val="24"/>
        </w:rPr>
      </w:pPr>
      <w:bookmarkStart w:id="12" w:name="bookmark13"/>
      <w:r w:rsidRPr="00FB5E43">
        <w:rPr>
          <w:sz w:val="24"/>
          <w:szCs w:val="24"/>
        </w:rPr>
        <w:t>6. Муниципальный долг</w:t>
      </w:r>
      <w:bookmarkEnd w:id="12"/>
    </w:p>
    <w:p w:rsidR="001759EB" w:rsidRPr="00FB5E43" w:rsidRDefault="001759EB" w:rsidP="001D6B04">
      <w:pPr>
        <w:pStyle w:val="10"/>
        <w:keepNext/>
        <w:keepLines/>
        <w:shd w:val="clear" w:color="auto" w:fill="auto"/>
        <w:spacing w:line="240" w:lineRule="auto"/>
        <w:ind w:left="3480" w:firstLine="0"/>
        <w:jc w:val="left"/>
        <w:rPr>
          <w:sz w:val="24"/>
          <w:szCs w:val="24"/>
        </w:rPr>
      </w:pPr>
    </w:p>
    <w:p w:rsidR="001759EB" w:rsidRPr="00FB5E43" w:rsidRDefault="001759EB" w:rsidP="001D6B04">
      <w:pPr>
        <w:pStyle w:val="a7"/>
        <w:shd w:val="clear" w:color="auto" w:fill="auto"/>
        <w:spacing w:line="240" w:lineRule="auto"/>
        <w:ind w:right="20" w:firstLine="700"/>
        <w:rPr>
          <w:sz w:val="24"/>
          <w:szCs w:val="24"/>
        </w:rPr>
      </w:pPr>
      <w:r w:rsidRPr="00FB5E43">
        <w:rPr>
          <w:sz w:val="24"/>
          <w:szCs w:val="24"/>
        </w:rPr>
        <w:t xml:space="preserve">Верхний предел муниципального долга городского поселения </w:t>
      </w:r>
      <w:r w:rsidR="009F059A" w:rsidRPr="00FB5E43">
        <w:rPr>
          <w:sz w:val="24"/>
          <w:szCs w:val="24"/>
        </w:rPr>
        <w:t>Лотошино</w:t>
      </w:r>
      <w:r w:rsidRPr="00FB5E43">
        <w:rPr>
          <w:sz w:val="24"/>
          <w:szCs w:val="24"/>
        </w:rPr>
        <w:t xml:space="preserve"> на 1 января 201</w:t>
      </w:r>
      <w:r w:rsidR="00FC63C6" w:rsidRPr="00FB5E43">
        <w:rPr>
          <w:sz w:val="24"/>
          <w:szCs w:val="24"/>
        </w:rPr>
        <w:t>6</w:t>
      </w:r>
      <w:r w:rsidRPr="00FB5E43">
        <w:rPr>
          <w:sz w:val="24"/>
          <w:szCs w:val="24"/>
        </w:rPr>
        <w:t xml:space="preserve">  года равен 0.</w:t>
      </w:r>
    </w:p>
    <w:p w:rsidR="001759EB" w:rsidRPr="00FB5E43" w:rsidRDefault="001759EB" w:rsidP="001A1EC0">
      <w:pPr>
        <w:ind w:firstLine="709"/>
        <w:jc w:val="both"/>
        <w:rPr>
          <w:rFonts w:ascii="Times New Roman" w:hAnsi="Times New Roman" w:cs="Times New Roman"/>
        </w:rPr>
      </w:pPr>
      <w:r w:rsidRPr="00FB5E43">
        <w:rPr>
          <w:rFonts w:ascii="Times New Roman" w:hAnsi="Times New Roman" w:cs="Times New Roman"/>
        </w:rPr>
        <w:t xml:space="preserve">В 2015 году  городское поселение </w:t>
      </w:r>
      <w:r w:rsidR="009F059A" w:rsidRPr="00FB5E43">
        <w:rPr>
          <w:rFonts w:ascii="Times New Roman" w:hAnsi="Times New Roman" w:cs="Times New Roman"/>
        </w:rPr>
        <w:t>Лотошино</w:t>
      </w:r>
      <w:r w:rsidRPr="00FB5E43">
        <w:rPr>
          <w:rFonts w:ascii="Times New Roman" w:hAnsi="Times New Roman" w:cs="Times New Roman"/>
        </w:rPr>
        <w:t xml:space="preserve"> кредитами  коммерческих банков не пользовалось, бюджетные кредиты в 2015 году также не получало. Задолженности по кредитам и процентам нет. </w:t>
      </w:r>
    </w:p>
    <w:p w:rsidR="001759EB" w:rsidRPr="00FB5E43" w:rsidRDefault="001759EB" w:rsidP="001D6B04">
      <w:pPr>
        <w:pStyle w:val="a7"/>
        <w:shd w:val="clear" w:color="auto" w:fill="auto"/>
        <w:spacing w:line="240" w:lineRule="auto"/>
        <w:ind w:right="20" w:firstLine="760"/>
        <w:rPr>
          <w:sz w:val="24"/>
          <w:szCs w:val="24"/>
        </w:rPr>
      </w:pPr>
      <w:r w:rsidRPr="00FB5E43">
        <w:rPr>
          <w:sz w:val="24"/>
          <w:szCs w:val="24"/>
        </w:rPr>
        <w:t>Расходы бюджета поселения на обслуживание муниципального долга в 2014 году запланированы  были в сумме 350,0 тыс. руб. Фактических расходов не производилось.</w:t>
      </w:r>
    </w:p>
    <w:p w:rsidR="000F4816" w:rsidRPr="00FB5E43" w:rsidRDefault="000F4816" w:rsidP="001D6B04">
      <w:pPr>
        <w:pStyle w:val="10"/>
        <w:keepNext/>
        <w:keepLines/>
        <w:shd w:val="clear" w:color="auto" w:fill="auto"/>
        <w:spacing w:line="240" w:lineRule="auto"/>
        <w:ind w:left="2180" w:firstLine="0"/>
        <w:jc w:val="left"/>
        <w:rPr>
          <w:sz w:val="24"/>
          <w:szCs w:val="24"/>
        </w:rPr>
      </w:pPr>
      <w:bookmarkStart w:id="13" w:name="bookmark14"/>
    </w:p>
    <w:p w:rsidR="001759EB" w:rsidRPr="00FB5E43" w:rsidRDefault="001759EB" w:rsidP="001D6B04">
      <w:pPr>
        <w:pStyle w:val="10"/>
        <w:keepNext/>
        <w:keepLines/>
        <w:shd w:val="clear" w:color="auto" w:fill="auto"/>
        <w:spacing w:line="240" w:lineRule="auto"/>
        <w:ind w:left="2180" w:firstLine="0"/>
        <w:jc w:val="left"/>
        <w:rPr>
          <w:sz w:val="24"/>
          <w:szCs w:val="24"/>
        </w:rPr>
      </w:pPr>
      <w:r w:rsidRPr="00FB5E43">
        <w:rPr>
          <w:sz w:val="24"/>
          <w:szCs w:val="24"/>
        </w:rPr>
        <w:t>7. Использование средств резервных фондов.</w:t>
      </w:r>
      <w:bookmarkEnd w:id="13"/>
    </w:p>
    <w:p w:rsidR="001759EB" w:rsidRPr="00FB5E43" w:rsidRDefault="001759EB" w:rsidP="001D6B04">
      <w:pPr>
        <w:pStyle w:val="10"/>
        <w:keepNext/>
        <w:keepLines/>
        <w:shd w:val="clear" w:color="auto" w:fill="auto"/>
        <w:spacing w:line="240" w:lineRule="auto"/>
        <w:ind w:left="2180" w:firstLine="0"/>
        <w:jc w:val="left"/>
        <w:rPr>
          <w:sz w:val="24"/>
          <w:szCs w:val="24"/>
        </w:rPr>
      </w:pPr>
    </w:p>
    <w:p w:rsidR="001759EB" w:rsidRPr="00FB5E43" w:rsidRDefault="000F4816" w:rsidP="001D6B04">
      <w:pPr>
        <w:pStyle w:val="a7"/>
        <w:shd w:val="clear" w:color="auto" w:fill="auto"/>
        <w:spacing w:line="240" w:lineRule="auto"/>
        <w:ind w:right="20" w:firstLine="760"/>
        <w:rPr>
          <w:sz w:val="24"/>
          <w:szCs w:val="24"/>
        </w:rPr>
      </w:pPr>
      <w:r w:rsidRPr="00FB5E43">
        <w:rPr>
          <w:sz w:val="24"/>
          <w:szCs w:val="24"/>
        </w:rPr>
        <w:t>С</w:t>
      </w:r>
      <w:r w:rsidR="001759EB" w:rsidRPr="00FB5E43">
        <w:rPr>
          <w:sz w:val="24"/>
          <w:szCs w:val="24"/>
        </w:rPr>
        <w:t>татьей 13 Решения Совета депутатов городского поселения Лотошино Лотошинского муниципального района от 2</w:t>
      </w:r>
      <w:r w:rsidR="00342849" w:rsidRPr="00FB5E43">
        <w:rPr>
          <w:sz w:val="24"/>
          <w:szCs w:val="24"/>
        </w:rPr>
        <w:t>5</w:t>
      </w:r>
      <w:r w:rsidR="001759EB" w:rsidRPr="00FB5E43">
        <w:rPr>
          <w:sz w:val="24"/>
          <w:szCs w:val="24"/>
        </w:rPr>
        <w:t xml:space="preserve">.12.2014 № 109/15 «О бюджете городского поселения Лотошино Лотошинского муниципального района Московской области на 2015 год и на плановый период 2016 и 2016 годов» установлен размер резервного фонда администрации городского поселения Лотошино на 2015 год в сумме  500,0 тыс. рублей. </w:t>
      </w:r>
    </w:p>
    <w:p w:rsidR="001759EB" w:rsidRPr="00FB5E43" w:rsidRDefault="001759EB" w:rsidP="001D6B04">
      <w:pPr>
        <w:pStyle w:val="a7"/>
        <w:shd w:val="clear" w:color="auto" w:fill="auto"/>
        <w:spacing w:line="240" w:lineRule="auto"/>
        <w:ind w:right="20" w:firstLine="760"/>
        <w:rPr>
          <w:sz w:val="24"/>
          <w:szCs w:val="24"/>
        </w:rPr>
      </w:pPr>
      <w:r w:rsidRPr="00FB5E43">
        <w:rPr>
          <w:sz w:val="24"/>
          <w:szCs w:val="24"/>
        </w:rPr>
        <w:t>В течение 201</w:t>
      </w:r>
      <w:r w:rsidR="000F4816" w:rsidRPr="00FB5E43">
        <w:rPr>
          <w:sz w:val="24"/>
          <w:szCs w:val="24"/>
        </w:rPr>
        <w:t xml:space="preserve">5 </w:t>
      </w:r>
      <w:r w:rsidRPr="00FB5E43">
        <w:rPr>
          <w:sz w:val="24"/>
          <w:szCs w:val="24"/>
        </w:rPr>
        <w:t>года размер резервного фонда не менялся.</w:t>
      </w:r>
    </w:p>
    <w:p w:rsidR="001759EB" w:rsidRPr="00FB5E43" w:rsidRDefault="001759EB" w:rsidP="00AF6319">
      <w:pPr>
        <w:pStyle w:val="a7"/>
        <w:shd w:val="clear" w:color="auto" w:fill="auto"/>
        <w:spacing w:line="240" w:lineRule="auto"/>
        <w:ind w:right="20" w:firstLine="760"/>
        <w:rPr>
          <w:sz w:val="24"/>
          <w:szCs w:val="24"/>
        </w:rPr>
      </w:pPr>
      <w:r w:rsidRPr="00FB5E43">
        <w:rPr>
          <w:sz w:val="24"/>
          <w:szCs w:val="24"/>
        </w:rPr>
        <w:t>Размер утвержденного резервного фонда соответствует требованием п.3 ст.81 Бюджетного кодекса РФ.</w:t>
      </w:r>
    </w:p>
    <w:p w:rsidR="001759EB" w:rsidRPr="00FB5E43" w:rsidRDefault="001759EB" w:rsidP="00964D37">
      <w:pPr>
        <w:ind w:firstLine="709"/>
        <w:jc w:val="both"/>
        <w:rPr>
          <w:rFonts w:ascii="Times New Roman" w:hAnsi="Times New Roman" w:cs="Times New Roman"/>
        </w:rPr>
      </w:pPr>
      <w:r w:rsidRPr="00FB5E43">
        <w:rPr>
          <w:rFonts w:ascii="Times New Roman" w:hAnsi="Times New Roman" w:cs="Times New Roman"/>
        </w:rPr>
        <w:t xml:space="preserve"> В соответствии с Отчетом об использовании бюджетных ассигнований резервного фонда за 2015 год расход резервного фонда составил 505,1 тыс. рублей или </w:t>
      </w:r>
      <w:r w:rsidR="00342849" w:rsidRPr="00FB5E43">
        <w:rPr>
          <w:rFonts w:ascii="Times New Roman" w:hAnsi="Times New Roman" w:cs="Times New Roman"/>
          <w:color w:val="auto"/>
        </w:rPr>
        <w:t>101</w:t>
      </w:r>
      <w:r w:rsidRPr="00FB5E43">
        <w:rPr>
          <w:rFonts w:ascii="Times New Roman" w:hAnsi="Times New Roman" w:cs="Times New Roman"/>
        </w:rPr>
        <w:t xml:space="preserve"> % к годовым плановым назначениям. </w:t>
      </w:r>
    </w:p>
    <w:p w:rsidR="001759EB" w:rsidRPr="00FB5E43" w:rsidRDefault="001759EB" w:rsidP="00964D37">
      <w:pPr>
        <w:ind w:firstLine="709"/>
        <w:jc w:val="both"/>
        <w:rPr>
          <w:rFonts w:ascii="Times New Roman" w:hAnsi="Times New Roman" w:cs="Times New Roman"/>
        </w:rPr>
      </w:pPr>
      <w:r w:rsidRPr="00FB5E43">
        <w:rPr>
          <w:rFonts w:ascii="Times New Roman" w:hAnsi="Times New Roman" w:cs="Times New Roman"/>
        </w:rPr>
        <w:t>Средства направлены на:</w:t>
      </w:r>
    </w:p>
    <w:p w:rsidR="001759EB" w:rsidRPr="00FB5E43" w:rsidRDefault="001759EB" w:rsidP="00964D37">
      <w:pPr>
        <w:ind w:firstLine="709"/>
        <w:jc w:val="both"/>
        <w:rPr>
          <w:rFonts w:ascii="Times New Roman" w:hAnsi="Times New Roman" w:cs="Times New Roman"/>
        </w:rPr>
      </w:pPr>
      <w:r w:rsidRPr="00FB5E43">
        <w:rPr>
          <w:rFonts w:ascii="Times New Roman" w:hAnsi="Times New Roman" w:cs="Times New Roman"/>
        </w:rPr>
        <w:t xml:space="preserve">- проведение аварийно-восстановительных работ в целях ликвидации чрезвычайной ситуации (прорывы водопроводов д.Калицино, д. Ивановское, д.Стрешневы Горы) – в сумме 105,1 тыс. рублей, </w:t>
      </w:r>
    </w:p>
    <w:p w:rsidR="001759EB" w:rsidRPr="00FB5E43" w:rsidRDefault="001759EB" w:rsidP="00964D37">
      <w:pPr>
        <w:ind w:firstLine="709"/>
        <w:jc w:val="both"/>
        <w:rPr>
          <w:rFonts w:ascii="Times New Roman" w:hAnsi="Times New Roman" w:cs="Times New Roman"/>
        </w:rPr>
      </w:pPr>
      <w:r w:rsidRPr="00FB5E43">
        <w:rPr>
          <w:rFonts w:ascii="Times New Roman" w:hAnsi="Times New Roman" w:cs="Times New Roman"/>
        </w:rPr>
        <w:t>- на оказание  разовой материальной помощи к празднованию 70-летия Победы в Великой Отечественной войне участникам и инвалидам  ВО</w:t>
      </w:r>
      <w:r w:rsidR="00FC63C6" w:rsidRPr="00FB5E43">
        <w:rPr>
          <w:rFonts w:ascii="Times New Roman" w:hAnsi="Times New Roman" w:cs="Times New Roman"/>
        </w:rPr>
        <w:t>В</w:t>
      </w:r>
      <w:r w:rsidRPr="00FB5E43">
        <w:rPr>
          <w:rFonts w:ascii="Times New Roman" w:hAnsi="Times New Roman" w:cs="Times New Roman"/>
        </w:rPr>
        <w:t xml:space="preserve"> (16 чел. х 25,0 тыс. рублей) – в сумме 400,0 тыс. рублей. </w:t>
      </w:r>
    </w:p>
    <w:p w:rsidR="001759EB" w:rsidRPr="00FB5E43" w:rsidRDefault="001759EB" w:rsidP="001E452E">
      <w:pPr>
        <w:jc w:val="both"/>
        <w:rPr>
          <w:rFonts w:ascii="Times New Roman" w:hAnsi="Times New Roman" w:cs="Times New Roman"/>
          <w:b/>
          <w:highlight w:val="green"/>
        </w:rPr>
      </w:pPr>
    </w:p>
    <w:p w:rsidR="001759EB" w:rsidRPr="00FB5E43" w:rsidRDefault="001759EB" w:rsidP="00342849">
      <w:pPr>
        <w:ind w:firstLine="709"/>
        <w:jc w:val="both"/>
        <w:rPr>
          <w:rFonts w:ascii="Times New Roman" w:hAnsi="Times New Roman" w:cs="Times New Roman"/>
        </w:rPr>
      </w:pPr>
      <w:r w:rsidRPr="00FB5E43">
        <w:rPr>
          <w:rFonts w:ascii="Times New Roman" w:hAnsi="Times New Roman" w:cs="Times New Roman"/>
        </w:rPr>
        <w:t>В нарушение ст. 219 Бюджетного кодекса РФ администрацией городского поселения Лотошино принято и исполнено бюджетных обязательств</w:t>
      </w:r>
      <w:r w:rsidR="00342849" w:rsidRPr="00FB5E43">
        <w:rPr>
          <w:rFonts w:ascii="Times New Roman" w:hAnsi="Times New Roman" w:cs="Times New Roman"/>
        </w:rPr>
        <w:t xml:space="preserve"> за счет средств резервного фонда</w:t>
      </w:r>
      <w:r w:rsidRPr="00FB5E43">
        <w:rPr>
          <w:rFonts w:ascii="Times New Roman" w:hAnsi="Times New Roman" w:cs="Times New Roman"/>
        </w:rPr>
        <w:t xml:space="preserve">  сверх лимитов бюджетных обязательств на 5</w:t>
      </w:r>
      <w:r w:rsidR="00FC63C6" w:rsidRPr="00FB5E43">
        <w:rPr>
          <w:rFonts w:ascii="Times New Roman" w:hAnsi="Times New Roman" w:cs="Times New Roman"/>
        </w:rPr>
        <w:t>,</w:t>
      </w:r>
      <w:r w:rsidRPr="00FB5E43">
        <w:rPr>
          <w:rFonts w:ascii="Times New Roman" w:hAnsi="Times New Roman" w:cs="Times New Roman"/>
        </w:rPr>
        <w:t xml:space="preserve">1 тыс. рублей. </w:t>
      </w:r>
    </w:p>
    <w:p w:rsidR="00342849" w:rsidRPr="00FB5E43" w:rsidRDefault="00342849" w:rsidP="001E452E">
      <w:pPr>
        <w:jc w:val="both"/>
        <w:rPr>
          <w:rFonts w:ascii="Times New Roman" w:hAnsi="Times New Roman" w:cs="Times New Roman"/>
        </w:rPr>
      </w:pPr>
    </w:p>
    <w:p w:rsidR="001759EB" w:rsidRPr="00FB5E43" w:rsidRDefault="001759EB" w:rsidP="001E452E">
      <w:pPr>
        <w:jc w:val="both"/>
        <w:rPr>
          <w:rFonts w:ascii="Times New Roman" w:hAnsi="Times New Roman" w:cs="Times New Roman"/>
        </w:rPr>
      </w:pPr>
      <w:r w:rsidRPr="00FB5E43">
        <w:rPr>
          <w:rFonts w:ascii="Times New Roman" w:hAnsi="Times New Roman" w:cs="Times New Roman"/>
        </w:rPr>
        <w:t xml:space="preserve"> </w:t>
      </w:r>
      <w:r w:rsidR="000F4816" w:rsidRPr="00FB5E43">
        <w:rPr>
          <w:rFonts w:ascii="Times New Roman" w:hAnsi="Times New Roman" w:cs="Times New Roman"/>
        </w:rPr>
        <w:tab/>
      </w:r>
      <w:r w:rsidRPr="00FB5E43">
        <w:rPr>
          <w:rFonts w:ascii="Times New Roman" w:hAnsi="Times New Roman" w:cs="Times New Roman"/>
        </w:rPr>
        <w:t>Порядок расходования средств резервного фонда администрации городского поселения Лотошино утвержден постановлением Главы городского поселения Лотошино  от 23.04.2009 года №108. Согласно данного порядка средства резервного фонда расходуются на:</w:t>
      </w:r>
    </w:p>
    <w:p w:rsidR="001759EB" w:rsidRPr="00FB5E43" w:rsidRDefault="001759EB" w:rsidP="004643E2">
      <w:pPr>
        <w:ind w:firstLine="720"/>
        <w:jc w:val="both"/>
        <w:rPr>
          <w:rFonts w:ascii="Times New Roman" w:hAnsi="Times New Roman" w:cs="Times New Roman"/>
        </w:rPr>
      </w:pPr>
      <w:r w:rsidRPr="00FB5E43">
        <w:rPr>
          <w:rFonts w:ascii="Times New Roman" w:hAnsi="Times New Roman" w:cs="Times New Roman"/>
        </w:rPr>
        <w:t>-</w:t>
      </w:r>
      <w:r w:rsidR="004643E2" w:rsidRPr="00FB5E43">
        <w:rPr>
          <w:rFonts w:ascii="Times New Roman" w:hAnsi="Times New Roman" w:cs="Times New Roman"/>
        </w:rPr>
        <w:t> </w:t>
      </w:r>
      <w:r w:rsidRPr="00FB5E43">
        <w:rPr>
          <w:rFonts w:ascii="Times New Roman" w:hAnsi="Times New Roman" w:cs="Times New Roman"/>
        </w:rPr>
        <w:t>проведение аварийно-восстановительных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1759EB" w:rsidRPr="00FB5E43" w:rsidRDefault="001759EB" w:rsidP="004643E2">
      <w:pPr>
        <w:ind w:firstLine="720"/>
        <w:jc w:val="both"/>
        <w:rPr>
          <w:rFonts w:ascii="Times New Roman" w:hAnsi="Times New Roman" w:cs="Times New Roman"/>
        </w:rPr>
      </w:pPr>
      <w:r w:rsidRPr="00FB5E43">
        <w:rPr>
          <w:rFonts w:ascii="Times New Roman" w:hAnsi="Times New Roman" w:cs="Times New Roman"/>
        </w:rPr>
        <w:t>-</w:t>
      </w:r>
      <w:r w:rsidR="004643E2" w:rsidRPr="00FB5E43">
        <w:rPr>
          <w:rFonts w:ascii="Times New Roman" w:hAnsi="Times New Roman" w:cs="Times New Roman"/>
        </w:rPr>
        <w:t> </w:t>
      </w:r>
      <w:r w:rsidRPr="00FB5E43">
        <w:rPr>
          <w:rFonts w:ascii="Times New Roman" w:hAnsi="Times New Roman" w:cs="Times New Roman"/>
        </w:rPr>
        <w:t>поддержки общественных организаций и объединений;</w:t>
      </w:r>
    </w:p>
    <w:p w:rsidR="001759EB" w:rsidRPr="00FB5E43" w:rsidRDefault="001759EB" w:rsidP="004643E2">
      <w:pPr>
        <w:ind w:firstLine="720"/>
        <w:jc w:val="both"/>
        <w:rPr>
          <w:rFonts w:ascii="Times New Roman" w:hAnsi="Times New Roman" w:cs="Times New Roman"/>
        </w:rPr>
      </w:pPr>
      <w:r w:rsidRPr="00FB5E43">
        <w:rPr>
          <w:rFonts w:ascii="Times New Roman" w:hAnsi="Times New Roman" w:cs="Times New Roman"/>
        </w:rPr>
        <w:t>- проведение мероприятий местного значения;</w:t>
      </w:r>
    </w:p>
    <w:p w:rsidR="001759EB" w:rsidRPr="00FB5E43" w:rsidRDefault="001759EB" w:rsidP="004643E2">
      <w:pPr>
        <w:ind w:firstLine="720"/>
        <w:jc w:val="both"/>
        <w:rPr>
          <w:rFonts w:ascii="Times New Roman" w:hAnsi="Times New Roman" w:cs="Times New Roman"/>
        </w:rPr>
      </w:pPr>
      <w:r w:rsidRPr="00FB5E43">
        <w:rPr>
          <w:rFonts w:ascii="Times New Roman" w:hAnsi="Times New Roman" w:cs="Times New Roman"/>
        </w:rPr>
        <w:t>- проведение встреч, симпозиумов, выставок и семинаров по проблемам местного значения;</w:t>
      </w:r>
    </w:p>
    <w:p w:rsidR="001759EB" w:rsidRPr="00FB5E43" w:rsidRDefault="001759EB" w:rsidP="004643E2">
      <w:pPr>
        <w:ind w:firstLine="720"/>
        <w:jc w:val="both"/>
        <w:rPr>
          <w:rFonts w:ascii="Times New Roman" w:hAnsi="Times New Roman" w:cs="Times New Roman"/>
        </w:rPr>
      </w:pPr>
      <w:r w:rsidRPr="00FB5E43">
        <w:rPr>
          <w:rFonts w:ascii="Times New Roman" w:hAnsi="Times New Roman" w:cs="Times New Roman"/>
        </w:rPr>
        <w:t>- выплата разовых премий и оказания разовой материальной помощи гражданам;</w:t>
      </w:r>
    </w:p>
    <w:p w:rsidR="001759EB" w:rsidRPr="00FB5E43" w:rsidRDefault="001759EB" w:rsidP="004643E2">
      <w:pPr>
        <w:ind w:firstLine="720"/>
        <w:jc w:val="both"/>
        <w:rPr>
          <w:rFonts w:ascii="Times New Roman" w:hAnsi="Times New Roman" w:cs="Times New Roman"/>
        </w:rPr>
      </w:pPr>
      <w:r w:rsidRPr="00FB5E43">
        <w:rPr>
          <w:rFonts w:ascii="Times New Roman" w:hAnsi="Times New Roman" w:cs="Times New Roman"/>
        </w:rPr>
        <w:t>-</w:t>
      </w:r>
      <w:r w:rsidR="004643E2" w:rsidRPr="00FB5E43">
        <w:rPr>
          <w:rFonts w:ascii="Times New Roman" w:hAnsi="Times New Roman" w:cs="Times New Roman"/>
        </w:rPr>
        <w:t> </w:t>
      </w:r>
      <w:r w:rsidRPr="00FB5E43">
        <w:rPr>
          <w:rFonts w:ascii="Times New Roman" w:hAnsi="Times New Roman" w:cs="Times New Roman"/>
        </w:rPr>
        <w:t>других мероприятий и расходов, относящихся к полномочиям органов местного самоуправления городского поселения Лотошино.</w:t>
      </w:r>
    </w:p>
    <w:p w:rsidR="00342849" w:rsidRPr="00FB5E43" w:rsidRDefault="001759EB" w:rsidP="004643E2">
      <w:pPr>
        <w:pStyle w:val="ConsPlusNormal"/>
        <w:ind w:firstLine="720"/>
        <w:jc w:val="both"/>
        <w:rPr>
          <w:rFonts w:ascii="Times New Roman" w:eastAsia="Tahoma" w:hAnsi="Times New Roman" w:cs="Times New Roman"/>
          <w:sz w:val="24"/>
          <w:szCs w:val="24"/>
        </w:rPr>
      </w:pPr>
      <w:r w:rsidRPr="00FB5E43">
        <w:rPr>
          <w:rFonts w:ascii="Times New Roman" w:hAnsi="Times New Roman" w:cs="Times New Roman"/>
          <w:sz w:val="24"/>
          <w:szCs w:val="24"/>
        </w:rPr>
        <w:lastRenderedPageBreak/>
        <w:t>Ст</w:t>
      </w:r>
      <w:r w:rsidR="00FC63C6" w:rsidRPr="00FB5E43">
        <w:rPr>
          <w:rFonts w:ascii="Times New Roman" w:hAnsi="Times New Roman" w:cs="Times New Roman"/>
          <w:sz w:val="24"/>
          <w:szCs w:val="24"/>
        </w:rPr>
        <w:t>атьей</w:t>
      </w:r>
      <w:r w:rsidRPr="00FB5E43">
        <w:rPr>
          <w:rFonts w:ascii="Times New Roman" w:hAnsi="Times New Roman" w:cs="Times New Roman"/>
          <w:sz w:val="24"/>
          <w:szCs w:val="24"/>
        </w:rPr>
        <w:t xml:space="preserve"> 81 Бюджетного кодекса</w:t>
      </w:r>
      <w:r w:rsidR="00C07949" w:rsidRPr="00FB5E43">
        <w:rPr>
          <w:rFonts w:ascii="Times New Roman" w:hAnsi="Times New Roman" w:cs="Times New Roman"/>
          <w:sz w:val="24"/>
          <w:szCs w:val="24"/>
        </w:rPr>
        <w:t xml:space="preserve"> РФ</w:t>
      </w:r>
      <w:r w:rsidRPr="00FB5E43">
        <w:rPr>
          <w:rFonts w:ascii="Times New Roman" w:hAnsi="Times New Roman" w:cs="Times New Roman"/>
          <w:sz w:val="24"/>
          <w:szCs w:val="24"/>
        </w:rPr>
        <w:t xml:space="preserve"> </w:t>
      </w:r>
      <w:r w:rsidR="00342849" w:rsidRPr="00FB5E43">
        <w:rPr>
          <w:rFonts w:ascii="Times New Roman" w:hAnsi="Times New Roman" w:cs="Times New Roman"/>
          <w:sz w:val="24"/>
          <w:szCs w:val="24"/>
        </w:rPr>
        <w:t>опреде</w:t>
      </w:r>
      <w:r w:rsidR="00C07949" w:rsidRPr="00FB5E43">
        <w:rPr>
          <w:rFonts w:ascii="Times New Roman" w:hAnsi="Times New Roman" w:cs="Times New Roman"/>
          <w:sz w:val="24"/>
          <w:szCs w:val="24"/>
        </w:rPr>
        <w:t>ле</w:t>
      </w:r>
      <w:r w:rsidR="00342849" w:rsidRPr="00FB5E43">
        <w:rPr>
          <w:rFonts w:ascii="Times New Roman" w:hAnsi="Times New Roman" w:cs="Times New Roman"/>
          <w:sz w:val="24"/>
          <w:szCs w:val="24"/>
        </w:rPr>
        <w:t>ны конкретные направления расходования средств резервного фонда</w:t>
      </w:r>
      <w:r w:rsidR="00C07949" w:rsidRPr="00FB5E43">
        <w:rPr>
          <w:rFonts w:ascii="Times New Roman" w:hAnsi="Times New Roman" w:cs="Times New Roman"/>
          <w:sz w:val="24"/>
          <w:szCs w:val="24"/>
        </w:rPr>
        <w:t>, а</w:t>
      </w:r>
      <w:r w:rsidR="00342849" w:rsidRPr="00FB5E43">
        <w:rPr>
          <w:rFonts w:ascii="Times New Roman" w:hAnsi="Times New Roman" w:cs="Times New Roman"/>
          <w:sz w:val="24"/>
          <w:szCs w:val="24"/>
        </w:rPr>
        <w:t xml:space="preserve"> именно</w:t>
      </w:r>
      <w:r w:rsidR="000F4816" w:rsidRPr="00FB5E43">
        <w:rPr>
          <w:rFonts w:ascii="Times New Roman" w:hAnsi="Times New Roman" w:cs="Times New Roman"/>
          <w:sz w:val="24"/>
          <w:szCs w:val="24"/>
        </w:rPr>
        <w:t xml:space="preserve"> «с</w:t>
      </w:r>
      <w:r w:rsidR="00342849" w:rsidRPr="00FB5E43">
        <w:rPr>
          <w:rFonts w:ascii="Times New Roman" w:eastAsia="Tahoma" w:hAnsi="Times New Roman" w:cs="Times New Roman"/>
          <w:sz w:val="24"/>
          <w:szCs w:val="24"/>
        </w:rPr>
        <w:t>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0F4816" w:rsidRPr="00FB5E43">
        <w:rPr>
          <w:rFonts w:ascii="Times New Roman" w:eastAsia="Tahoma" w:hAnsi="Times New Roman" w:cs="Times New Roman"/>
          <w:sz w:val="24"/>
          <w:szCs w:val="24"/>
        </w:rPr>
        <w:t>»</w:t>
      </w:r>
      <w:r w:rsidR="00342849" w:rsidRPr="00FB5E43">
        <w:rPr>
          <w:rFonts w:ascii="Times New Roman" w:eastAsia="Tahoma" w:hAnsi="Times New Roman" w:cs="Times New Roman"/>
          <w:sz w:val="24"/>
          <w:szCs w:val="24"/>
        </w:rPr>
        <w:t>.</w:t>
      </w:r>
    </w:p>
    <w:p w:rsidR="001759EB" w:rsidRPr="00FB5E43" w:rsidRDefault="00840998" w:rsidP="001E452E">
      <w:pPr>
        <w:jc w:val="both"/>
        <w:rPr>
          <w:rFonts w:ascii="Times New Roman" w:hAnsi="Times New Roman" w:cs="Times New Roman"/>
        </w:rPr>
      </w:pPr>
      <w:r w:rsidRPr="00FB5E43">
        <w:rPr>
          <w:rFonts w:ascii="Times New Roman" w:hAnsi="Times New Roman" w:cs="Times New Roman"/>
        </w:rPr>
        <w:tab/>
        <w:t xml:space="preserve">Оказание разовой материальной помощи инвалидам и участникам Великой </w:t>
      </w:r>
      <w:r w:rsidR="006B31C3" w:rsidRPr="00FB5E43">
        <w:rPr>
          <w:rFonts w:ascii="Times New Roman" w:hAnsi="Times New Roman" w:cs="Times New Roman"/>
        </w:rPr>
        <w:t>О</w:t>
      </w:r>
      <w:r w:rsidRPr="00FB5E43">
        <w:rPr>
          <w:rFonts w:ascii="Times New Roman" w:hAnsi="Times New Roman" w:cs="Times New Roman"/>
        </w:rPr>
        <w:t>течественной войны в сумме 400,0 тыс. рублей</w:t>
      </w:r>
      <w:r w:rsidR="000F4816" w:rsidRPr="00FB5E43">
        <w:rPr>
          <w:rFonts w:ascii="Times New Roman" w:hAnsi="Times New Roman" w:cs="Times New Roman"/>
        </w:rPr>
        <w:t xml:space="preserve"> за счет средств резервного фонда</w:t>
      </w:r>
      <w:r w:rsidRPr="00FB5E43">
        <w:rPr>
          <w:rFonts w:ascii="Times New Roman" w:hAnsi="Times New Roman" w:cs="Times New Roman"/>
        </w:rPr>
        <w:t xml:space="preserve"> является нарушением ст.81 Бюджетного кодекса РФ.</w:t>
      </w:r>
    </w:p>
    <w:p w:rsidR="001759EB" w:rsidRPr="00FB5E43" w:rsidRDefault="004643E2" w:rsidP="001E452E">
      <w:pPr>
        <w:jc w:val="both"/>
        <w:rPr>
          <w:rFonts w:ascii="Times New Roman" w:hAnsi="Times New Roman" w:cs="Times New Roman"/>
        </w:rPr>
      </w:pPr>
      <w:r w:rsidRPr="00FB5E43">
        <w:rPr>
          <w:rFonts w:ascii="Times New Roman" w:hAnsi="Times New Roman" w:cs="Times New Roman"/>
        </w:rPr>
        <w:tab/>
        <w:t>В нарушение ст. 81 Бюджетного кодекса Российской Федерации порядок расходования средств резервного фонда администрации городского поселения Лотошино  не соответствует действующему законодательству.</w:t>
      </w:r>
    </w:p>
    <w:p w:rsidR="00464414" w:rsidRPr="00FB5E43" w:rsidRDefault="00464414" w:rsidP="001D6B04">
      <w:pPr>
        <w:pStyle w:val="210"/>
        <w:shd w:val="clear" w:color="auto" w:fill="auto"/>
        <w:spacing w:line="240" w:lineRule="auto"/>
        <w:jc w:val="center"/>
        <w:rPr>
          <w:sz w:val="24"/>
          <w:szCs w:val="24"/>
        </w:rPr>
      </w:pPr>
    </w:p>
    <w:p w:rsidR="001759EB" w:rsidRPr="00FB5E43" w:rsidRDefault="001759EB" w:rsidP="001D6B04">
      <w:pPr>
        <w:pStyle w:val="210"/>
        <w:shd w:val="clear" w:color="auto" w:fill="auto"/>
        <w:spacing w:line="240" w:lineRule="auto"/>
        <w:jc w:val="center"/>
        <w:rPr>
          <w:sz w:val="24"/>
          <w:szCs w:val="24"/>
        </w:rPr>
      </w:pPr>
      <w:r w:rsidRPr="00FB5E43">
        <w:rPr>
          <w:sz w:val="24"/>
          <w:szCs w:val="24"/>
        </w:rPr>
        <w:t>8. Исполнение программной части бюджета.</w:t>
      </w:r>
    </w:p>
    <w:p w:rsidR="001759EB" w:rsidRPr="00FB5E43" w:rsidRDefault="001759EB" w:rsidP="001D6B04">
      <w:pPr>
        <w:pStyle w:val="210"/>
        <w:shd w:val="clear" w:color="auto" w:fill="auto"/>
        <w:spacing w:line="240" w:lineRule="auto"/>
        <w:jc w:val="center"/>
        <w:rPr>
          <w:sz w:val="24"/>
          <w:szCs w:val="24"/>
        </w:rPr>
      </w:pPr>
    </w:p>
    <w:p w:rsidR="001759EB" w:rsidRPr="00FB5E43" w:rsidRDefault="001759EB" w:rsidP="00B96407">
      <w:pPr>
        <w:pStyle w:val="a7"/>
        <w:shd w:val="clear" w:color="auto" w:fill="auto"/>
        <w:spacing w:line="240" w:lineRule="auto"/>
        <w:ind w:left="120" w:right="140" w:firstLine="700"/>
        <w:rPr>
          <w:sz w:val="24"/>
          <w:szCs w:val="24"/>
        </w:rPr>
      </w:pPr>
      <w:r w:rsidRPr="00FB5E43">
        <w:rPr>
          <w:sz w:val="24"/>
          <w:szCs w:val="24"/>
        </w:rPr>
        <w:t>Решением о бюджете городского поселения Лотошино на 2015 год (с изменениями) утвержден общий объем бюджетных ассигнований на реализацию 1</w:t>
      </w:r>
      <w:r w:rsidR="00965F83" w:rsidRPr="00FB5E43">
        <w:rPr>
          <w:sz w:val="24"/>
          <w:szCs w:val="24"/>
        </w:rPr>
        <w:t>0</w:t>
      </w:r>
      <w:r w:rsidRPr="00FB5E43">
        <w:rPr>
          <w:sz w:val="24"/>
          <w:szCs w:val="24"/>
        </w:rPr>
        <w:t xml:space="preserve">муниципальных городского поселения в сумме </w:t>
      </w:r>
      <w:r w:rsidR="00965F83" w:rsidRPr="00FB5E43">
        <w:rPr>
          <w:sz w:val="24"/>
          <w:szCs w:val="24"/>
        </w:rPr>
        <w:t>132566,1</w:t>
      </w:r>
      <w:r w:rsidRPr="00FB5E43">
        <w:rPr>
          <w:sz w:val="24"/>
          <w:szCs w:val="24"/>
        </w:rPr>
        <w:t xml:space="preserve"> тыс. руб., что составляет </w:t>
      </w:r>
      <w:r w:rsidR="00965F83" w:rsidRPr="00FB5E43">
        <w:rPr>
          <w:sz w:val="24"/>
          <w:szCs w:val="24"/>
        </w:rPr>
        <w:t>95,7</w:t>
      </w:r>
      <w:r w:rsidRPr="00FB5E43">
        <w:rPr>
          <w:sz w:val="24"/>
          <w:szCs w:val="24"/>
        </w:rPr>
        <w:t xml:space="preserve"> процентов от общего объема планируемых расходов бюджета городского поселения </w:t>
      </w:r>
      <w:r w:rsidR="00965F83" w:rsidRPr="00FB5E43">
        <w:rPr>
          <w:sz w:val="24"/>
          <w:szCs w:val="24"/>
        </w:rPr>
        <w:t>Лотошино.</w:t>
      </w:r>
      <w:r w:rsidRPr="00FB5E43">
        <w:rPr>
          <w:sz w:val="24"/>
          <w:szCs w:val="24"/>
        </w:rPr>
        <w:t xml:space="preserve"> </w:t>
      </w:r>
      <w:r w:rsidR="00965F83" w:rsidRPr="00FB5E43">
        <w:rPr>
          <w:sz w:val="24"/>
          <w:szCs w:val="24"/>
        </w:rPr>
        <w:t>Ф</w:t>
      </w:r>
      <w:r w:rsidRPr="00FB5E43">
        <w:rPr>
          <w:sz w:val="24"/>
          <w:szCs w:val="24"/>
        </w:rPr>
        <w:t>инансирование программ в 201</w:t>
      </w:r>
      <w:r w:rsidR="00965F83" w:rsidRPr="00FB5E43">
        <w:rPr>
          <w:sz w:val="24"/>
          <w:szCs w:val="24"/>
        </w:rPr>
        <w:t>5</w:t>
      </w:r>
      <w:r w:rsidRPr="00FB5E43">
        <w:rPr>
          <w:sz w:val="24"/>
          <w:szCs w:val="24"/>
        </w:rPr>
        <w:t xml:space="preserve"> году</w:t>
      </w:r>
      <w:r w:rsidR="00965F83" w:rsidRPr="00FB5E43">
        <w:rPr>
          <w:sz w:val="24"/>
          <w:szCs w:val="24"/>
        </w:rPr>
        <w:t xml:space="preserve"> исполнено </w:t>
      </w:r>
      <w:r w:rsidRPr="00FB5E43">
        <w:rPr>
          <w:sz w:val="24"/>
          <w:szCs w:val="24"/>
        </w:rPr>
        <w:t xml:space="preserve"> на </w:t>
      </w:r>
      <w:r w:rsidR="00965F83" w:rsidRPr="00FB5E43">
        <w:rPr>
          <w:sz w:val="24"/>
          <w:szCs w:val="24"/>
        </w:rPr>
        <w:t>1</w:t>
      </w:r>
      <w:r w:rsidRPr="00FB5E43">
        <w:rPr>
          <w:sz w:val="24"/>
          <w:szCs w:val="24"/>
        </w:rPr>
        <w:t>13</w:t>
      </w:r>
      <w:r w:rsidR="00965F83" w:rsidRPr="00FB5E43">
        <w:rPr>
          <w:sz w:val="24"/>
          <w:szCs w:val="24"/>
        </w:rPr>
        <w:t>340,2</w:t>
      </w:r>
      <w:r w:rsidRPr="00FB5E43">
        <w:rPr>
          <w:sz w:val="24"/>
          <w:szCs w:val="24"/>
        </w:rPr>
        <w:t xml:space="preserve"> тыс. руб. или </w:t>
      </w:r>
      <w:r w:rsidR="00965F83" w:rsidRPr="00FB5E43">
        <w:rPr>
          <w:sz w:val="24"/>
          <w:szCs w:val="24"/>
        </w:rPr>
        <w:t>85,5</w:t>
      </w:r>
      <w:r w:rsidRPr="00FB5E43">
        <w:rPr>
          <w:sz w:val="24"/>
          <w:szCs w:val="24"/>
        </w:rPr>
        <w:t>% плановых назначений.</w:t>
      </w:r>
    </w:p>
    <w:p w:rsidR="001759EB" w:rsidRDefault="001759EB" w:rsidP="00B96407">
      <w:pPr>
        <w:pStyle w:val="a7"/>
        <w:shd w:val="clear" w:color="auto" w:fill="auto"/>
        <w:spacing w:line="240" w:lineRule="auto"/>
        <w:ind w:left="120" w:right="140" w:firstLine="700"/>
        <w:rPr>
          <w:sz w:val="28"/>
          <w:szCs w:val="28"/>
        </w:rPr>
      </w:pPr>
    </w:p>
    <w:p w:rsidR="001759EB" w:rsidRPr="00FB5E43" w:rsidRDefault="001759EB" w:rsidP="00B96407">
      <w:pPr>
        <w:pStyle w:val="a7"/>
        <w:shd w:val="clear" w:color="auto" w:fill="auto"/>
        <w:spacing w:line="240" w:lineRule="auto"/>
        <w:ind w:left="120" w:right="140" w:firstLine="700"/>
        <w:rPr>
          <w:sz w:val="24"/>
          <w:szCs w:val="24"/>
        </w:rPr>
      </w:pPr>
      <w:r w:rsidRPr="00FB5E43">
        <w:rPr>
          <w:sz w:val="24"/>
          <w:szCs w:val="24"/>
        </w:rPr>
        <w:t xml:space="preserve">Итоги исполнения финансирования </w:t>
      </w:r>
      <w:bookmarkStart w:id="14" w:name="bookmark15"/>
      <w:r w:rsidRPr="00FB5E43">
        <w:rPr>
          <w:sz w:val="24"/>
          <w:szCs w:val="24"/>
        </w:rPr>
        <w:t>муниципальных программ в 2015 году:</w:t>
      </w:r>
    </w:p>
    <w:tbl>
      <w:tblPr>
        <w:tblW w:w="9781" w:type="dxa"/>
        <w:tblInd w:w="108" w:type="dxa"/>
        <w:tblLayout w:type="fixed"/>
        <w:tblLook w:val="00A0"/>
      </w:tblPr>
      <w:tblGrid>
        <w:gridCol w:w="567"/>
        <w:gridCol w:w="4253"/>
        <w:gridCol w:w="992"/>
        <w:gridCol w:w="1418"/>
        <w:gridCol w:w="1134"/>
        <w:gridCol w:w="1417"/>
      </w:tblGrid>
      <w:tr w:rsidR="001759EB" w:rsidRPr="00FB5E43" w:rsidTr="008E665B">
        <w:trPr>
          <w:trHeight w:val="609"/>
        </w:trPr>
        <w:tc>
          <w:tcPr>
            <w:tcW w:w="567" w:type="dxa"/>
            <w:tcBorders>
              <w:top w:val="single" w:sz="4" w:space="0" w:color="auto"/>
              <w:left w:val="single" w:sz="4" w:space="0" w:color="auto"/>
              <w:bottom w:val="single" w:sz="4" w:space="0" w:color="auto"/>
            </w:tcBorders>
            <w:vAlign w:val="center"/>
          </w:tcPr>
          <w:p w:rsidR="001759EB" w:rsidRPr="00FB5E43" w:rsidRDefault="001759EB" w:rsidP="006C68A3">
            <w:pPr>
              <w:jc w:val="center"/>
              <w:rPr>
                <w:rFonts w:ascii="Times New Roman" w:hAnsi="Times New Roman" w:cs="Times New Roman"/>
                <w:bCs/>
                <w:color w:val="auto"/>
                <w:sz w:val="16"/>
                <w:szCs w:val="16"/>
              </w:rPr>
            </w:pPr>
            <w:r w:rsidRPr="00FB5E43">
              <w:rPr>
                <w:rFonts w:ascii="Times New Roman" w:hAnsi="Times New Roman" w:cs="Times New Roman"/>
                <w:bCs/>
                <w:color w:val="auto"/>
                <w:sz w:val="16"/>
                <w:szCs w:val="16"/>
              </w:rPr>
              <w:t>№ п/п</w:t>
            </w:r>
          </w:p>
        </w:tc>
        <w:tc>
          <w:tcPr>
            <w:tcW w:w="4253"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1759EB" w:rsidRPr="00FB5E43" w:rsidRDefault="001759EB" w:rsidP="006C68A3">
            <w:pPr>
              <w:jc w:val="center"/>
              <w:rPr>
                <w:rFonts w:ascii="Times New Roman" w:hAnsi="Times New Roman" w:cs="Times New Roman"/>
                <w:bCs/>
                <w:color w:val="auto"/>
                <w:sz w:val="16"/>
                <w:szCs w:val="16"/>
              </w:rPr>
            </w:pPr>
            <w:r w:rsidRPr="00FB5E43">
              <w:rPr>
                <w:rFonts w:ascii="Times New Roman" w:hAnsi="Times New Roman" w:cs="Times New Roman"/>
                <w:bCs/>
                <w:color w:val="auto"/>
                <w:sz w:val="16"/>
                <w:szCs w:val="16"/>
              </w:rPr>
              <w:t>Наименования</w:t>
            </w:r>
          </w:p>
        </w:tc>
        <w:tc>
          <w:tcPr>
            <w:tcW w:w="992" w:type="dxa"/>
            <w:tcBorders>
              <w:top w:val="single" w:sz="4" w:space="0" w:color="000000"/>
              <w:left w:val="nil"/>
              <w:bottom w:val="single" w:sz="4" w:space="0" w:color="000000"/>
              <w:right w:val="single" w:sz="4" w:space="0" w:color="000000"/>
            </w:tcBorders>
            <w:shd w:val="clear" w:color="000000" w:fill="FFFFFF"/>
            <w:vAlign w:val="center"/>
          </w:tcPr>
          <w:p w:rsidR="001759EB" w:rsidRPr="00FB5E43" w:rsidRDefault="001759EB" w:rsidP="006C68A3">
            <w:pPr>
              <w:jc w:val="center"/>
              <w:rPr>
                <w:rFonts w:ascii="Times New Roman" w:hAnsi="Times New Roman" w:cs="Times New Roman"/>
                <w:bCs/>
                <w:color w:val="auto"/>
                <w:sz w:val="16"/>
                <w:szCs w:val="16"/>
              </w:rPr>
            </w:pPr>
            <w:r w:rsidRPr="00FB5E43">
              <w:rPr>
                <w:rFonts w:ascii="Times New Roman" w:hAnsi="Times New Roman" w:cs="Times New Roman"/>
                <w:bCs/>
                <w:color w:val="auto"/>
                <w:sz w:val="16"/>
                <w:szCs w:val="16"/>
              </w:rPr>
              <w:t>ЦСР</w:t>
            </w:r>
          </w:p>
        </w:tc>
        <w:tc>
          <w:tcPr>
            <w:tcW w:w="1418" w:type="dxa"/>
            <w:tcBorders>
              <w:top w:val="single" w:sz="4" w:space="0" w:color="000000"/>
              <w:left w:val="nil"/>
              <w:bottom w:val="single" w:sz="4" w:space="0" w:color="000000"/>
              <w:right w:val="nil"/>
            </w:tcBorders>
            <w:shd w:val="clear" w:color="000000" w:fill="FFFFFF"/>
            <w:vAlign w:val="center"/>
          </w:tcPr>
          <w:p w:rsidR="001759EB" w:rsidRPr="00FB5E43" w:rsidRDefault="001759EB" w:rsidP="007832DA">
            <w:pPr>
              <w:jc w:val="center"/>
              <w:rPr>
                <w:rFonts w:ascii="Times New Roman" w:hAnsi="Times New Roman" w:cs="Times New Roman"/>
                <w:bCs/>
                <w:color w:val="auto"/>
                <w:sz w:val="16"/>
                <w:szCs w:val="16"/>
              </w:rPr>
            </w:pPr>
            <w:r w:rsidRPr="00FB5E43">
              <w:rPr>
                <w:rFonts w:ascii="Times New Roman" w:hAnsi="Times New Roman" w:cs="Times New Roman"/>
                <w:bCs/>
                <w:color w:val="auto"/>
                <w:sz w:val="16"/>
                <w:szCs w:val="16"/>
              </w:rPr>
              <w:t>Уточненный план            на 2015 год</w:t>
            </w:r>
          </w:p>
        </w:tc>
        <w:tc>
          <w:tcPr>
            <w:tcW w:w="1134" w:type="dxa"/>
            <w:tcBorders>
              <w:top w:val="single" w:sz="4" w:space="0" w:color="000000"/>
              <w:left w:val="single" w:sz="4" w:space="0" w:color="000000"/>
              <w:bottom w:val="single" w:sz="4" w:space="0" w:color="000000"/>
              <w:right w:val="nil"/>
            </w:tcBorders>
            <w:shd w:val="clear" w:color="000000" w:fill="FFFFFF"/>
            <w:vAlign w:val="center"/>
          </w:tcPr>
          <w:p w:rsidR="001759EB" w:rsidRPr="00FB5E43" w:rsidRDefault="001759EB" w:rsidP="007832DA">
            <w:pPr>
              <w:ind w:left="-108" w:right="-108"/>
              <w:jc w:val="center"/>
              <w:rPr>
                <w:rFonts w:ascii="Times New Roman" w:hAnsi="Times New Roman" w:cs="Times New Roman"/>
                <w:bCs/>
                <w:color w:val="auto"/>
                <w:sz w:val="16"/>
                <w:szCs w:val="16"/>
              </w:rPr>
            </w:pPr>
            <w:r w:rsidRPr="00FB5E43">
              <w:rPr>
                <w:rFonts w:ascii="Times New Roman" w:hAnsi="Times New Roman" w:cs="Times New Roman"/>
                <w:bCs/>
                <w:color w:val="auto"/>
                <w:sz w:val="16"/>
                <w:szCs w:val="16"/>
              </w:rPr>
              <w:t>Исполнено   на         01.01.2016 года</w:t>
            </w:r>
          </w:p>
        </w:tc>
        <w:tc>
          <w:tcPr>
            <w:tcW w:w="1417" w:type="dxa"/>
            <w:tcBorders>
              <w:top w:val="single" w:sz="4" w:space="0" w:color="auto"/>
              <w:left w:val="single" w:sz="4" w:space="0" w:color="auto"/>
              <w:bottom w:val="single" w:sz="4" w:space="0" w:color="auto"/>
              <w:right w:val="single" w:sz="4" w:space="0" w:color="auto"/>
            </w:tcBorders>
            <w:noWrap/>
            <w:vAlign w:val="center"/>
          </w:tcPr>
          <w:p w:rsidR="001759EB" w:rsidRPr="00FB5E43" w:rsidRDefault="001759EB" w:rsidP="006C68A3">
            <w:pPr>
              <w:jc w:val="center"/>
              <w:rPr>
                <w:rFonts w:ascii="Times New Roman" w:hAnsi="Times New Roman" w:cs="Times New Roman"/>
                <w:bCs/>
                <w:color w:val="auto"/>
                <w:sz w:val="16"/>
                <w:szCs w:val="16"/>
              </w:rPr>
            </w:pPr>
            <w:r w:rsidRPr="00FB5E43">
              <w:rPr>
                <w:rFonts w:ascii="Times New Roman" w:hAnsi="Times New Roman" w:cs="Times New Roman"/>
                <w:bCs/>
                <w:color w:val="auto"/>
                <w:sz w:val="16"/>
                <w:szCs w:val="16"/>
              </w:rPr>
              <w:t>в процентах к уточненному плану</w:t>
            </w:r>
          </w:p>
        </w:tc>
      </w:tr>
      <w:tr w:rsidR="001759EB" w:rsidRPr="00FB5E43" w:rsidTr="008E665B">
        <w:trPr>
          <w:trHeight w:val="703"/>
        </w:trPr>
        <w:tc>
          <w:tcPr>
            <w:tcW w:w="567" w:type="dxa"/>
            <w:tcBorders>
              <w:top w:val="single" w:sz="4" w:space="0" w:color="auto"/>
              <w:left w:val="single" w:sz="4" w:space="0" w:color="auto"/>
              <w:bottom w:val="single" w:sz="4" w:space="0" w:color="auto"/>
            </w:tcBorders>
            <w:vAlign w:val="center"/>
          </w:tcPr>
          <w:p w:rsidR="001759EB" w:rsidRPr="00FB5E43" w:rsidRDefault="001759EB" w:rsidP="006C68A3">
            <w:pPr>
              <w:jc w:val="center"/>
              <w:rPr>
                <w:rFonts w:ascii="Times New Roman" w:hAnsi="Times New Roman" w:cs="Times New Roman"/>
                <w:bCs/>
                <w:sz w:val="16"/>
                <w:szCs w:val="16"/>
              </w:rPr>
            </w:pPr>
            <w:r w:rsidRPr="00FB5E43">
              <w:rPr>
                <w:rFonts w:ascii="Times New Roman" w:hAnsi="Times New Roman" w:cs="Times New Roman"/>
                <w:bCs/>
                <w:sz w:val="16"/>
                <w:szCs w:val="16"/>
              </w:rPr>
              <w:t>1</w:t>
            </w:r>
          </w:p>
        </w:tc>
        <w:tc>
          <w:tcPr>
            <w:tcW w:w="4253"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1759EB" w:rsidRPr="00FB5E43" w:rsidRDefault="001759EB" w:rsidP="007832DA">
            <w:pPr>
              <w:jc w:val="center"/>
              <w:rPr>
                <w:rFonts w:ascii="Times New Roman" w:hAnsi="Times New Roman" w:cs="Times New Roman"/>
                <w:bCs/>
                <w:sz w:val="16"/>
                <w:szCs w:val="16"/>
              </w:rPr>
            </w:pPr>
            <w:r w:rsidRPr="00FB5E43">
              <w:rPr>
                <w:rFonts w:ascii="Times New Roman" w:hAnsi="Times New Roman" w:cs="Times New Roman"/>
                <w:bCs/>
                <w:sz w:val="16"/>
                <w:szCs w:val="16"/>
              </w:rPr>
              <w:t>Муниципальная программа городского поселения Лотошино «Эффективная власть» на 2015-2019 годы</w:t>
            </w:r>
          </w:p>
        </w:tc>
        <w:tc>
          <w:tcPr>
            <w:tcW w:w="992" w:type="dxa"/>
            <w:tcBorders>
              <w:top w:val="single" w:sz="4" w:space="0" w:color="000000"/>
              <w:left w:val="nil"/>
              <w:bottom w:val="single" w:sz="4" w:space="0" w:color="000000"/>
              <w:right w:val="single" w:sz="4" w:space="0" w:color="000000"/>
            </w:tcBorders>
            <w:shd w:val="clear" w:color="000000" w:fill="FFFFFF"/>
            <w:vAlign w:val="center"/>
          </w:tcPr>
          <w:p w:rsidR="001759EB" w:rsidRPr="00FB5E43" w:rsidRDefault="001759EB" w:rsidP="007832DA">
            <w:pPr>
              <w:jc w:val="center"/>
              <w:rPr>
                <w:rFonts w:ascii="Times New Roman" w:hAnsi="Times New Roman" w:cs="Times New Roman"/>
                <w:bCs/>
                <w:sz w:val="16"/>
                <w:szCs w:val="16"/>
              </w:rPr>
            </w:pPr>
            <w:r w:rsidRPr="00FB5E43">
              <w:rPr>
                <w:rFonts w:ascii="Times New Roman" w:hAnsi="Times New Roman" w:cs="Times New Roman"/>
                <w:bCs/>
                <w:sz w:val="16"/>
                <w:szCs w:val="16"/>
              </w:rPr>
              <w:t>01 0 0000</w:t>
            </w:r>
          </w:p>
        </w:tc>
        <w:tc>
          <w:tcPr>
            <w:tcW w:w="1418" w:type="dxa"/>
            <w:tcBorders>
              <w:top w:val="single" w:sz="4" w:space="0" w:color="000000"/>
              <w:left w:val="nil"/>
              <w:bottom w:val="single" w:sz="4" w:space="0" w:color="000000"/>
              <w:right w:val="nil"/>
            </w:tcBorders>
            <w:shd w:val="clear" w:color="000000" w:fill="FFFFFF"/>
            <w:vAlign w:val="center"/>
          </w:tcPr>
          <w:p w:rsidR="001759EB" w:rsidRPr="00FB5E43" w:rsidRDefault="001759EB" w:rsidP="006C68A3">
            <w:pPr>
              <w:jc w:val="center"/>
              <w:rPr>
                <w:rFonts w:ascii="Times New Roman" w:hAnsi="Times New Roman" w:cs="Times New Roman"/>
                <w:bCs/>
                <w:sz w:val="16"/>
                <w:szCs w:val="16"/>
              </w:rPr>
            </w:pPr>
            <w:r w:rsidRPr="00FB5E43">
              <w:rPr>
                <w:rFonts w:ascii="Times New Roman" w:hAnsi="Times New Roman" w:cs="Times New Roman"/>
                <w:bCs/>
                <w:sz w:val="16"/>
                <w:szCs w:val="16"/>
              </w:rPr>
              <w:t>27829,6</w:t>
            </w:r>
          </w:p>
        </w:tc>
        <w:tc>
          <w:tcPr>
            <w:tcW w:w="1134" w:type="dxa"/>
            <w:tcBorders>
              <w:top w:val="single" w:sz="4" w:space="0" w:color="000000"/>
              <w:left w:val="single" w:sz="4" w:space="0" w:color="000000"/>
              <w:bottom w:val="single" w:sz="4" w:space="0" w:color="000000"/>
              <w:right w:val="nil"/>
            </w:tcBorders>
            <w:shd w:val="clear" w:color="000000" w:fill="FFFFFF"/>
            <w:vAlign w:val="center"/>
          </w:tcPr>
          <w:p w:rsidR="001759EB" w:rsidRPr="00FB5E43" w:rsidRDefault="001759EB" w:rsidP="006C68A3">
            <w:pPr>
              <w:jc w:val="center"/>
              <w:rPr>
                <w:rFonts w:ascii="Times New Roman" w:hAnsi="Times New Roman" w:cs="Times New Roman"/>
                <w:bCs/>
                <w:sz w:val="16"/>
                <w:szCs w:val="16"/>
              </w:rPr>
            </w:pPr>
            <w:r w:rsidRPr="00FB5E43">
              <w:rPr>
                <w:rFonts w:ascii="Times New Roman" w:hAnsi="Times New Roman" w:cs="Times New Roman"/>
                <w:bCs/>
                <w:sz w:val="16"/>
                <w:szCs w:val="16"/>
              </w:rPr>
              <w:t>26414,9</w:t>
            </w:r>
          </w:p>
        </w:tc>
        <w:tc>
          <w:tcPr>
            <w:tcW w:w="1417" w:type="dxa"/>
            <w:tcBorders>
              <w:top w:val="single" w:sz="4" w:space="0" w:color="auto"/>
              <w:left w:val="single" w:sz="4" w:space="0" w:color="auto"/>
              <w:bottom w:val="single" w:sz="4" w:space="0" w:color="auto"/>
              <w:right w:val="single" w:sz="4" w:space="0" w:color="auto"/>
            </w:tcBorders>
            <w:noWrap/>
            <w:vAlign w:val="center"/>
          </w:tcPr>
          <w:p w:rsidR="001759EB" w:rsidRPr="00FB5E43" w:rsidRDefault="001759EB" w:rsidP="006C68A3">
            <w:pPr>
              <w:jc w:val="center"/>
              <w:rPr>
                <w:rFonts w:ascii="Times New Roman" w:hAnsi="Times New Roman" w:cs="Times New Roman"/>
                <w:bCs/>
                <w:sz w:val="16"/>
                <w:szCs w:val="16"/>
              </w:rPr>
            </w:pPr>
            <w:r w:rsidRPr="00FB5E43">
              <w:rPr>
                <w:rFonts w:ascii="Times New Roman" w:hAnsi="Times New Roman" w:cs="Times New Roman"/>
                <w:bCs/>
                <w:sz w:val="16"/>
                <w:szCs w:val="16"/>
              </w:rPr>
              <w:t>94,9</w:t>
            </w:r>
          </w:p>
        </w:tc>
      </w:tr>
      <w:tr w:rsidR="001759EB" w:rsidRPr="00FB5E43" w:rsidTr="008E665B">
        <w:trPr>
          <w:trHeight w:val="841"/>
        </w:trPr>
        <w:tc>
          <w:tcPr>
            <w:tcW w:w="567" w:type="dxa"/>
            <w:tcBorders>
              <w:top w:val="single" w:sz="4" w:space="0" w:color="auto"/>
              <w:left w:val="single" w:sz="4" w:space="0" w:color="auto"/>
              <w:bottom w:val="single" w:sz="4" w:space="0" w:color="auto"/>
            </w:tcBorders>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2</w:t>
            </w:r>
          </w:p>
        </w:tc>
        <w:tc>
          <w:tcPr>
            <w:tcW w:w="4253" w:type="dxa"/>
            <w:tcBorders>
              <w:top w:val="single" w:sz="4" w:space="0" w:color="auto"/>
              <w:left w:val="single" w:sz="4" w:space="0" w:color="000000"/>
              <w:bottom w:val="single" w:sz="4" w:space="0" w:color="auto"/>
              <w:right w:val="single" w:sz="4" w:space="0" w:color="000000"/>
            </w:tcBorders>
            <w:shd w:val="clear" w:color="000000" w:fill="FFFFFF"/>
            <w:vAlign w:val="center"/>
          </w:tcPr>
          <w:p w:rsidR="001759EB" w:rsidRPr="00FB5E43" w:rsidRDefault="001759EB" w:rsidP="007832DA">
            <w:pPr>
              <w:jc w:val="center"/>
              <w:rPr>
                <w:rFonts w:ascii="Times New Roman" w:hAnsi="Times New Roman" w:cs="Times New Roman"/>
                <w:bCs/>
                <w:sz w:val="16"/>
                <w:szCs w:val="16"/>
              </w:rPr>
            </w:pPr>
            <w:r w:rsidRPr="00FB5E43">
              <w:rPr>
                <w:rFonts w:ascii="Times New Roman" w:hAnsi="Times New Roman" w:cs="Times New Roman"/>
                <w:bCs/>
                <w:sz w:val="16"/>
                <w:szCs w:val="16"/>
              </w:rPr>
              <w:t>Муниципальная программа городского поселении Лотошино «Энергосбережение и повышение энергетической эффективности» на 2015-2019 годы</w:t>
            </w:r>
          </w:p>
        </w:tc>
        <w:tc>
          <w:tcPr>
            <w:tcW w:w="992" w:type="dxa"/>
            <w:tcBorders>
              <w:top w:val="nil"/>
              <w:left w:val="nil"/>
              <w:bottom w:val="single" w:sz="4" w:space="0" w:color="auto"/>
              <w:right w:val="single" w:sz="4" w:space="0" w:color="000000"/>
            </w:tcBorders>
            <w:shd w:val="clear" w:color="000000" w:fill="FFFFFF"/>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02 0 0000</w:t>
            </w:r>
          </w:p>
        </w:tc>
        <w:tc>
          <w:tcPr>
            <w:tcW w:w="1418" w:type="dxa"/>
            <w:tcBorders>
              <w:top w:val="nil"/>
              <w:left w:val="nil"/>
              <w:bottom w:val="single" w:sz="4" w:space="0" w:color="auto"/>
              <w:right w:val="nil"/>
            </w:tcBorders>
            <w:shd w:val="clear" w:color="000000" w:fill="FFFFFF"/>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2130,0</w:t>
            </w:r>
          </w:p>
        </w:tc>
        <w:tc>
          <w:tcPr>
            <w:tcW w:w="1134" w:type="dxa"/>
            <w:tcBorders>
              <w:top w:val="nil"/>
              <w:left w:val="single" w:sz="4" w:space="0" w:color="000000"/>
              <w:bottom w:val="single" w:sz="4" w:space="0" w:color="auto"/>
              <w:right w:val="nil"/>
            </w:tcBorders>
            <w:shd w:val="clear" w:color="000000" w:fill="FFFFFF"/>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1632,0</w:t>
            </w:r>
          </w:p>
        </w:tc>
        <w:tc>
          <w:tcPr>
            <w:tcW w:w="1417" w:type="dxa"/>
            <w:tcBorders>
              <w:top w:val="nil"/>
              <w:left w:val="single" w:sz="4" w:space="0" w:color="auto"/>
              <w:bottom w:val="single" w:sz="4" w:space="0" w:color="auto"/>
              <w:right w:val="single" w:sz="4" w:space="0" w:color="auto"/>
            </w:tcBorders>
            <w:noWrap/>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76,6</w:t>
            </w:r>
          </w:p>
        </w:tc>
      </w:tr>
      <w:tr w:rsidR="001759EB" w:rsidRPr="00FB5E43" w:rsidTr="008E665B">
        <w:trPr>
          <w:trHeight w:val="838"/>
        </w:trPr>
        <w:tc>
          <w:tcPr>
            <w:tcW w:w="567" w:type="dxa"/>
            <w:tcBorders>
              <w:top w:val="single" w:sz="4" w:space="0" w:color="auto"/>
              <w:left w:val="single" w:sz="4" w:space="0" w:color="auto"/>
              <w:bottom w:val="single" w:sz="4" w:space="0" w:color="auto"/>
              <w:right w:val="single" w:sz="4" w:space="0" w:color="auto"/>
            </w:tcBorders>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3</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FB5E43" w:rsidRDefault="001759EB" w:rsidP="00761753">
            <w:pPr>
              <w:jc w:val="center"/>
              <w:rPr>
                <w:rFonts w:ascii="Times New Roman" w:hAnsi="Times New Roman" w:cs="Times New Roman"/>
                <w:bCs/>
                <w:sz w:val="16"/>
                <w:szCs w:val="16"/>
              </w:rPr>
            </w:pPr>
            <w:r w:rsidRPr="00FB5E43">
              <w:rPr>
                <w:rFonts w:ascii="Times New Roman" w:hAnsi="Times New Roman" w:cs="Times New Roman"/>
                <w:bCs/>
                <w:sz w:val="16"/>
                <w:szCs w:val="16"/>
              </w:rPr>
              <w:t>Муниципальная программа городского поселения Лотошино  "Обеспечение безопасности жизнедеятельности населения городского поселения Лотошино" на 2015-2019 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03 0 0000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387,1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387,1</w:t>
            </w:r>
          </w:p>
        </w:tc>
        <w:tc>
          <w:tcPr>
            <w:tcW w:w="1417" w:type="dxa"/>
            <w:tcBorders>
              <w:top w:val="single" w:sz="4" w:space="0" w:color="auto"/>
              <w:left w:val="single" w:sz="4" w:space="0" w:color="auto"/>
              <w:bottom w:val="single" w:sz="4" w:space="0" w:color="auto"/>
              <w:right w:val="single" w:sz="4" w:space="0" w:color="auto"/>
            </w:tcBorders>
            <w:noWrap/>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100,0</w:t>
            </w:r>
          </w:p>
        </w:tc>
      </w:tr>
      <w:tr w:rsidR="001759EB" w:rsidRPr="00FB5E43" w:rsidTr="008E665B">
        <w:trPr>
          <w:trHeight w:val="837"/>
        </w:trPr>
        <w:tc>
          <w:tcPr>
            <w:tcW w:w="567" w:type="dxa"/>
            <w:tcBorders>
              <w:top w:val="single" w:sz="4" w:space="0" w:color="auto"/>
              <w:left w:val="single" w:sz="4" w:space="0" w:color="auto"/>
              <w:bottom w:val="single" w:sz="4" w:space="0" w:color="auto"/>
            </w:tcBorders>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4</w:t>
            </w:r>
          </w:p>
        </w:tc>
        <w:tc>
          <w:tcPr>
            <w:tcW w:w="4253"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1759EB" w:rsidRPr="00FB5E43" w:rsidRDefault="001759EB" w:rsidP="00761753">
            <w:pPr>
              <w:jc w:val="center"/>
              <w:rPr>
                <w:rFonts w:ascii="Times New Roman" w:hAnsi="Times New Roman" w:cs="Times New Roman"/>
                <w:bCs/>
                <w:sz w:val="16"/>
                <w:szCs w:val="16"/>
              </w:rPr>
            </w:pPr>
            <w:r w:rsidRPr="00FB5E43">
              <w:rPr>
                <w:rFonts w:ascii="Times New Roman" w:hAnsi="Times New Roman" w:cs="Times New Roman"/>
                <w:bCs/>
                <w:sz w:val="16"/>
                <w:szCs w:val="16"/>
              </w:rPr>
              <w:t>Муниципальная программа городского поселения Лотошино «Развитие транспортной системы» на 2015-2019 годы</w:t>
            </w:r>
          </w:p>
        </w:tc>
        <w:tc>
          <w:tcPr>
            <w:tcW w:w="992" w:type="dxa"/>
            <w:tcBorders>
              <w:top w:val="single" w:sz="4" w:space="0" w:color="auto"/>
              <w:left w:val="nil"/>
              <w:bottom w:val="single" w:sz="4" w:space="0" w:color="000000"/>
              <w:right w:val="single" w:sz="4" w:space="0" w:color="000000"/>
            </w:tcBorders>
            <w:shd w:val="clear" w:color="000000" w:fill="FFFFFF"/>
            <w:vAlign w:val="center"/>
          </w:tcPr>
          <w:p w:rsidR="001759EB" w:rsidRPr="00FB5E43" w:rsidRDefault="001759EB" w:rsidP="00761753">
            <w:pPr>
              <w:jc w:val="center"/>
              <w:rPr>
                <w:rFonts w:ascii="Times New Roman" w:hAnsi="Times New Roman" w:cs="Times New Roman"/>
                <w:bCs/>
                <w:sz w:val="16"/>
                <w:szCs w:val="16"/>
              </w:rPr>
            </w:pPr>
            <w:r w:rsidRPr="00FB5E43">
              <w:rPr>
                <w:rFonts w:ascii="Times New Roman" w:hAnsi="Times New Roman" w:cs="Times New Roman"/>
                <w:bCs/>
                <w:sz w:val="16"/>
                <w:szCs w:val="16"/>
              </w:rPr>
              <w:t>04 0 0000</w:t>
            </w:r>
          </w:p>
        </w:tc>
        <w:tc>
          <w:tcPr>
            <w:tcW w:w="1418" w:type="dxa"/>
            <w:tcBorders>
              <w:top w:val="single" w:sz="4" w:space="0" w:color="auto"/>
              <w:left w:val="nil"/>
              <w:bottom w:val="single" w:sz="4" w:space="0" w:color="000000"/>
              <w:right w:val="nil"/>
            </w:tcBorders>
            <w:shd w:val="clear" w:color="000000" w:fill="FFFFFF"/>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37541,9</w:t>
            </w:r>
          </w:p>
        </w:tc>
        <w:tc>
          <w:tcPr>
            <w:tcW w:w="1134" w:type="dxa"/>
            <w:tcBorders>
              <w:top w:val="single" w:sz="4" w:space="0" w:color="auto"/>
              <w:left w:val="single" w:sz="4" w:space="0" w:color="000000"/>
              <w:bottom w:val="single" w:sz="4" w:space="0" w:color="000000"/>
              <w:right w:val="nil"/>
            </w:tcBorders>
            <w:shd w:val="clear" w:color="000000" w:fill="FFFFFF"/>
            <w:vAlign w:val="center"/>
          </w:tcPr>
          <w:p w:rsidR="001759EB" w:rsidRPr="00FB5E43" w:rsidRDefault="001759EB" w:rsidP="00675FA4">
            <w:pPr>
              <w:jc w:val="center"/>
              <w:rPr>
                <w:rFonts w:ascii="Times New Roman" w:hAnsi="Times New Roman" w:cs="Times New Roman"/>
                <w:bCs/>
                <w:sz w:val="16"/>
                <w:szCs w:val="16"/>
              </w:rPr>
            </w:pPr>
            <w:r w:rsidRPr="00FB5E43">
              <w:rPr>
                <w:rFonts w:ascii="Times New Roman" w:hAnsi="Times New Roman" w:cs="Times New Roman"/>
                <w:bCs/>
                <w:sz w:val="16"/>
                <w:szCs w:val="16"/>
              </w:rPr>
              <w:t>28580,7</w:t>
            </w:r>
          </w:p>
        </w:tc>
        <w:tc>
          <w:tcPr>
            <w:tcW w:w="1417" w:type="dxa"/>
            <w:tcBorders>
              <w:top w:val="single" w:sz="4" w:space="0" w:color="auto"/>
              <w:left w:val="single" w:sz="4" w:space="0" w:color="auto"/>
              <w:bottom w:val="single" w:sz="4" w:space="0" w:color="auto"/>
              <w:right w:val="single" w:sz="4" w:space="0" w:color="auto"/>
            </w:tcBorders>
            <w:noWrap/>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76,1</w:t>
            </w:r>
          </w:p>
        </w:tc>
      </w:tr>
      <w:tr w:rsidR="001759EB" w:rsidRPr="00FB5E43" w:rsidTr="008E665B">
        <w:trPr>
          <w:trHeight w:val="842"/>
        </w:trPr>
        <w:tc>
          <w:tcPr>
            <w:tcW w:w="567" w:type="dxa"/>
            <w:tcBorders>
              <w:top w:val="single" w:sz="4" w:space="0" w:color="auto"/>
              <w:left w:val="single" w:sz="4" w:space="0" w:color="auto"/>
              <w:bottom w:val="single" w:sz="4" w:space="0" w:color="auto"/>
            </w:tcBorders>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5</w:t>
            </w:r>
          </w:p>
        </w:tc>
        <w:tc>
          <w:tcPr>
            <w:tcW w:w="4253" w:type="dxa"/>
            <w:tcBorders>
              <w:top w:val="nil"/>
              <w:left w:val="single" w:sz="4" w:space="0" w:color="000000"/>
              <w:bottom w:val="single" w:sz="4" w:space="0" w:color="auto"/>
              <w:right w:val="single" w:sz="4" w:space="0" w:color="000000"/>
            </w:tcBorders>
            <w:shd w:val="clear" w:color="000000" w:fill="FFFFFF"/>
            <w:vAlign w:val="center"/>
          </w:tcPr>
          <w:p w:rsidR="001759EB" w:rsidRPr="00FB5E43" w:rsidRDefault="001759EB" w:rsidP="00761753">
            <w:pPr>
              <w:jc w:val="center"/>
              <w:rPr>
                <w:rFonts w:ascii="Times New Roman" w:hAnsi="Times New Roman" w:cs="Times New Roman"/>
                <w:bCs/>
                <w:sz w:val="16"/>
                <w:szCs w:val="16"/>
              </w:rPr>
            </w:pPr>
            <w:r w:rsidRPr="00FB5E43">
              <w:rPr>
                <w:rFonts w:ascii="Times New Roman" w:hAnsi="Times New Roman" w:cs="Times New Roman"/>
                <w:bCs/>
                <w:sz w:val="16"/>
                <w:szCs w:val="16"/>
              </w:rPr>
              <w:t>Муниципальная программа городского поселения Лотошино «Газификация населенных пунктов городского поселения Лотошино» на 2015-2019 годы</w:t>
            </w:r>
          </w:p>
        </w:tc>
        <w:tc>
          <w:tcPr>
            <w:tcW w:w="992" w:type="dxa"/>
            <w:tcBorders>
              <w:top w:val="nil"/>
              <w:left w:val="nil"/>
              <w:bottom w:val="single" w:sz="4" w:space="0" w:color="000000"/>
              <w:right w:val="single" w:sz="4" w:space="0" w:color="000000"/>
            </w:tcBorders>
            <w:shd w:val="clear" w:color="000000" w:fill="FFFFFF"/>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05 0 0000</w:t>
            </w:r>
          </w:p>
        </w:tc>
        <w:tc>
          <w:tcPr>
            <w:tcW w:w="1418" w:type="dxa"/>
            <w:tcBorders>
              <w:top w:val="nil"/>
              <w:left w:val="nil"/>
              <w:bottom w:val="single" w:sz="4" w:space="0" w:color="000000"/>
              <w:right w:val="nil"/>
            </w:tcBorders>
            <w:shd w:val="clear" w:color="000000" w:fill="FFFFFF"/>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2650,0</w:t>
            </w:r>
          </w:p>
        </w:tc>
        <w:tc>
          <w:tcPr>
            <w:tcW w:w="1134" w:type="dxa"/>
            <w:tcBorders>
              <w:top w:val="nil"/>
              <w:left w:val="single" w:sz="4" w:space="0" w:color="000000"/>
              <w:bottom w:val="single" w:sz="4" w:space="0" w:color="000000"/>
              <w:right w:val="nil"/>
            </w:tcBorders>
            <w:shd w:val="clear" w:color="000000" w:fill="FFFFFF"/>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1445,1</w:t>
            </w:r>
          </w:p>
        </w:tc>
        <w:tc>
          <w:tcPr>
            <w:tcW w:w="1417" w:type="dxa"/>
            <w:tcBorders>
              <w:top w:val="nil"/>
              <w:left w:val="single" w:sz="4" w:space="0" w:color="auto"/>
              <w:bottom w:val="single" w:sz="4" w:space="0" w:color="auto"/>
              <w:right w:val="single" w:sz="4" w:space="0" w:color="auto"/>
            </w:tcBorders>
            <w:noWrap/>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54,5</w:t>
            </w:r>
          </w:p>
        </w:tc>
      </w:tr>
      <w:tr w:rsidR="001759EB" w:rsidRPr="00FB5E43" w:rsidTr="008E665B">
        <w:trPr>
          <w:trHeight w:val="698"/>
        </w:trPr>
        <w:tc>
          <w:tcPr>
            <w:tcW w:w="567" w:type="dxa"/>
            <w:tcBorders>
              <w:top w:val="single" w:sz="4" w:space="0" w:color="auto"/>
              <w:left w:val="single" w:sz="4" w:space="0" w:color="auto"/>
              <w:bottom w:val="single" w:sz="4" w:space="0" w:color="auto"/>
            </w:tcBorders>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6</w:t>
            </w:r>
          </w:p>
        </w:tc>
        <w:tc>
          <w:tcPr>
            <w:tcW w:w="4253" w:type="dxa"/>
            <w:tcBorders>
              <w:top w:val="single" w:sz="4" w:space="0" w:color="auto"/>
              <w:left w:val="single" w:sz="4" w:space="0" w:color="000000"/>
              <w:bottom w:val="single" w:sz="4" w:space="0" w:color="auto"/>
              <w:right w:val="single" w:sz="4" w:space="0" w:color="000000"/>
            </w:tcBorders>
            <w:shd w:val="clear" w:color="000000" w:fill="FFFFFF"/>
            <w:vAlign w:val="center"/>
          </w:tcPr>
          <w:p w:rsidR="001759EB" w:rsidRPr="00FB5E43" w:rsidRDefault="001759EB" w:rsidP="00761753">
            <w:pPr>
              <w:jc w:val="center"/>
              <w:rPr>
                <w:rFonts w:ascii="Times New Roman" w:hAnsi="Times New Roman" w:cs="Times New Roman"/>
                <w:bCs/>
                <w:sz w:val="16"/>
                <w:szCs w:val="16"/>
              </w:rPr>
            </w:pPr>
            <w:r w:rsidRPr="00FB5E43">
              <w:rPr>
                <w:rFonts w:ascii="Times New Roman" w:hAnsi="Times New Roman" w:cs="Times New Roman"/>
                <w:bCs/>
                <w:sz w:val="16"/>
                <w:szCs w:val="16"/>
              </w:rPr>
              <w:t>Муниципальная программа городского поселения Лотошино «Развитие благоустройства территории» на 2015-2019 годы</w:t>
            </w:r>
          </w:p>
        </w:tc>
        <w:tc>
          <w:tcPr>
            <w:tcW w:w="992" w:type="dxa"/>
            <w:tcBorders>
              <w:top w:val="nil"/>
              <w:left w:val="nil"/>
              <w:bottom w:val="single" w:sz="4" w:space="0" w:color="auto"/>
              <w:right w:val="single" w:sz="4" w:space="0" w:color="000000"/>
            </w:tcBorders>
            <w:shd w:val="clear" w:color="000000" w:fill="FFFFFF"/>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06 0 0000</w:t>
            </w:r>
          </w:p>
        </w:tc>
        <w:tc>
          <w:tcPr>
            <w:tcW w:w="1418" w:type="dxa"/>
            <w:tcBorders>
              <w:top w:val="nil"/>
              <w:left w:val="nil"/>
              <w:bottom w:val="single" w:sz="4" w:space="0" w:color="auto"/>
              <w:right w:val="nil"/>
            </w:tcBorders>
            <w:shd w:val="clear" w:color="000000" w:fill="FFFFFF"/>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21163,7</w:t>
            </w:r>
          </w:p>
        </w:tc>
        <w:tc>
          <w:tcPr>
            <w:tcW w:w="1134" w:type="dxa"/>
            <w:tcBorders>
              <w:top w:val="nil"/>
              <w:left w:val="single" w:sz="4" w:space="0" w:color="000000"/>
              <w:bottom w:val="single" w:sz="4" w:space="0" w:color="auto"/>
              <w:right w:val="nil"/>
            </w:tcBorders>
            <w:shd w:val="clear" w:color="000000" w:fill="FFFFFF"/>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19580,0</w:t>
            </w:r>
          </w:p>
        </w:tc>
        <w:tc>
          <w:tcPr>
            <w:tcW w:w="1417" w:type="dxa"/>
            <w:tcBorders>
              <w:top w:val="nil"/>
              <w:left w:val="single" w:sz="4" w:space="0" w:color="auto"/>
              <w:bottom w:val="single" w:sz="4" w:space="0" w:color="auto"/>
              <w:right w:val="single" w:sz="4" w:space="0" w:color="auto"/>
            </w:tcBorders>
            <w:noWrap/>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92,5</w:t>
            </w:r>
          </w:p>
        </w:tc>
      </w:tr>
      <w:tr w:rsidR="001759EB" w:rsidRPr="00FB5E43" w:rsidTr="008E665B">
        <w:trPr>
          <w:trHeight w:val="552"/>
        </w:trPr>
        <w:tc>
          <w:tcPr>
            <w:tcW w:w="567" w:type="dxa"/>
            <w:tcBorders>
              <w:top w:val="single" w:sz="4" w:space="0" w:color="auto"/>
              <w:left w:val="single" w:sz="4" w:space="0" w:color="auto"/>
              <w:bottom w:val="single" w:sz="4" w:space="0" w:color="auto"/>
              <w:right w:val="single" w:sz="4" w:space="0" w:color="auto"/>
            </w:tcBorders>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7</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FB5E43" w:rsidRDefault="001759EB" w:rsidP="00761753">
            <w:pPr>
              <w:jc w:val="center"/>
              <w:rPr>
                <w:rFonts w:ascii="Times New Roman" w:hAnsi="Times New Roman" w:cs="Times New Roman"/>
                <w:bCs/>
                <w:sz w:val="16"/>
                <w:szCs w:val="16"/>
              </w:rPr>
            </w:pPr>
            <w:r w:rsidRPr="00FB5E43">
              <w:rPr>
                <w:rFonts w:ascii="Times New Roman" w:hAnsi="Times New Roman" w:cs="Times New Roman"/>
                <w:bCs/>
                <w:sz w:val="16"/>
                <w:szCs w:val="16"/>
              </w:rPr>
              <w:t>Муниципальная программа городского поселения Лотошино «Молодое поколение» на 2015-2019 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07 0 0000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1805,1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1627,4</w:t>
            </w:r>
          </w:p>
        </w:tc>
        <w:tc>
          <w:tcPr>
            <w:tcW w:w="1417" w:type="dxa"/>
            <w:tcBorders>
              <w:top w:val="single" w:sz="4" w:space="0" w:color="auto"/>
              <w:left w:val="single" w:sz="4" w:space="0" w:color="auto"/>
              <w:bottom w:val="single" w:sz="4" w:space="0" w:color="auto"/>
              <w:right w:val="single" w:sz="4" w:space="0" w:color="auto"/>
            </w:tcBorders>
            <w:noWrap/>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90,2</w:t>
            </w:r>
          </w:p>
        </w:tc>
      </w:tr>
      <w:tr w:rsidR="001759EB" w:rsidRPr="00FB5E43" w:rsidTr="008E665B">
        <w:trPr>
          <w:trHeight w:val="702"/>
        </w:trPr>
        <w:tc>
          <w:tcPr>
            <w:tcW w:w="567" w:type="dxa"/>
            <w:tcBorders>
              <w:top w:val="single" w:sz="4" w:space="0" w:color="auto"/>
              <w:left w:val="single" w:sz="4" w:space="0" w:color="auto"/>
              <w:bottom w:val="single" w:sz="4" w:space="0" w:color="auto"/>
            </w:tcBorders>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8</w:t>
            </w:r>
          </w:p>
        </w:tc>
        <w:tc>
          <w:tcPr>
            <w:tcW w:w="4253" w:type="dxa"/>
            <w:tcBorders>
              <w:top w:val="single" w:sz="4" w:space="0" w:color="auto"/>
              <w:left w:val="single" w:sz="4" w:space="0" w:color="000000"/>
              <w:bottom w:val="single" w:sz="4" w:space="0" w:color="auto"/>
              <w:right w:val="single" w:sz="4" w:space="0" w:color="000000"/>
            </w:tcBorders>
            <w:shd w:val="clear" w:color="000000" w:fill="FFFFFF"/>
            <w:vAlign w:val="center"/>
          </w:tcPr>
          <w:p w:rsidR="001759EB" w:rsidRPr="00FB5E43" w:rsidRDefault="001759EB" w:rsidP="00761753">
            <w:pPr>
              <w:jc w:val="center"/>
              <w:rPr>
                <w:rFonts w:ascii="Times New Roman" w:hAnsi="Times New Roman" w:cs="Times New Roman"/>
                <w:bCs/>
                <w:sz w:val="16"/>
                <w:szCs w:val="16"/>
              </w:rPr>
            </w:pPr>
            <w:r w:rsidRPr="00FB5E43">
              <w:rPr>
                <w:rFonts w:ascii="Times New Roman" w:hAnsi="Times New Roman" w:cs="Times New Roman"/>
                <w:bCs/>
                <w:sz w:val="16"/>
                <w:szCs w:val="16"/>
              </w:rPr>
              <w:t>Муниципальная программа городского поселения Лотошино «Развитие сферы культуры» на 2015-2019годы</w:t>
            </w:r>
          </w:p>
        </w:tc>
        <w:tc>
          <w:tcPr>
            <w:tcW w:w="992" w:type="dxa"/>
            <w:tcBorders>
              <w:top w:val="single" w:sz="4" w:space="0" w:color="auto"/>
              <w:left w:val="nil"/>
              <w:bottom w:val="single" w:sz="4" w:space="0" w:color="auto"/>
              <w:right w:val="single" w:sz="4" w:space="0" w:color="000000"/>
            </w:tcBorders>
            <w:shd w:val="clear" w:color="000000" w:fill="FFFFFF"/>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08 0 0000</w:t>
            </w:r>
          </w:p>
        </w:tc>
        <w:tc>
          <w:tcPr>
            <w:tcW w:w="1418" w:type="dxa"/>
            <w:tcBorders>
              <w:top w:val="single" w:sz="4" w:space="0" w:color="auto"/>
              <w:left w:val="nil"/>
              <w:bottom w:val="single" w:sz="4" w:space="0" w:color="auto"/>
              <w:right w:val="nil"/>
            </w:tcBorders>
            <w:shd w:val="clear" w:color="000000" w:fill="FFFFFF"/>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24383,6</w:t>
            </w:r>
          </w:p>
        </w:tc>
        <w:tc>
          <w:tcPr>
            <w:tcW w:w="1134" w:type="dxa"/>
            <w:tcBorders>
              <w:top w:val="single" w:sz="4" w:space="0" w:color="auto"/>
              <w:left w:val="single" w:sz="4" w:space="0" w:color="000000"/>
              <w:bottom w:val="single" w:sz="4" w:space="0" w:color="auto"/>
              <w:right w:val="nil"/>
            </w:tcBorders>
            <w:shd w:val="clear" w:color="000000" w:fill="FFFFFF"/>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23271,2</w:t>
            </w:r>
          </w:p>
        </w:tc>
        <w:tc>
          <w:tcPr>
            <w:tcW w:w="1417" w:type="dxa"/>
            <w:tcBorders>
              <w:top w:val="single" w:sz="4" w:space="0" w:color="auto"/>
              <w:left w:val="single" w:sz="4" w:space="0" w:color="auto"/>
              <w:bottom w:val="single" w:sz="4" w:space="0" w:color="auto"/>
              <w:right w:val="single" w:sz="4" w:space="0" w:color="auto"/>
            </w:tcBorders>
            <w:noWrap/>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95,4</w:t>
            </w:r>
          </w:p>
        </w:tc>
      </w:tr>
      <w:tr w:rsidR="001759EB" w:rsidRPr="00FB5E43" w:rsidTr="008E665B">
        <w:trPr>
          <w:trHeight w:val="555"/>
        </w:trPr>
        <w:tc>
          <w:tcPr>
            <w:tcW w:w="567" w:type="dxa"/>
            <w:tcBorders>
              <w:top w:val="single" w:sz="4" w:space="0" w:color="auto"/>
              <w:left w:val="single" w:sz="4" w:space="0" w:color="auto"/>
              <w:bottom w:val="single" w:sz="4" w:space="0" w:color="auto"/>
              <w:right w:val="single" w:sz="4" w:space="0" w:color="auto"/>
            </w:tcBorders>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9</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FB5E43" w:rsidRDefault="001759EB" w:rsidP="00761753">
            <w:pPr>
              <w:jc w:val="center"/>
              <w:rPr>
                <w:rFonts w:ascii="Times New Roman" w:hAnsi="Times New Roman" w:cs="Times New Roman"/>
                <w:bCs/>
                <w:sz w:val="16"/>
                <w:szCs w:val="16"/>
              </w:rPr>
            </w:pPr>
            <w:r w:rsidRPr="00FB5E43">
              <w:rPr>
                <w:rFonts w:ascii="Times New Roman" w:hAnsi="Times New Roman" w:cs="Times New Roman"/>
                <w:bCs/>
                <w:sz w:val="16"/>
                <w:szCs w:val="16"/>
              </w:rPr>
              <w:t>Муниципальная программа городского поселения Лотошино «Развитие жилищно-коммунального хозяйства» на 2015-2019 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09 0 0000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10041,6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6021,6</w:t>
            </w:r>
          </w:p>
        </w:tc>
        <w:tc>
          <w:tcPr>
            <w:tcW w:w="1417" w:type="dxa"/>
            <w:tcBorders>
              <w:top w:val="single" w:sz="4" w:space="0" w:color="auto"/>
              <w:left w:val="single" w:sz="4" w:space="0" w:color="auto"/>
              <w:bottom w:val="single" w:sz="4" w:space="0" w:color="auto"/>
              <w:right w:val="single" w:sz="4" w:space="0" w:color="auto"/>
            </w:tcBorders>
            <w:noWrap/>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60,0</w:t>
            </w:r>
          </w:p>
        </w:tc>
      </w:tr>
      <w:tr w:rsidR="001759EB" w:rsidRPr="00FB5E43" w:rsidTr="00B96407">
        <w:trPr>
          <w:trHeight w:val="816"/>
        </w:trPr>
        <w:tc>
          <w:tcPr>
            <w:tcW w:w="567" w:type="dxa"/>
            <w:tcBorders>
              <w:top w:val="single" w:sz="4" w:space="0" w:color="auto"/>
              <w:left w:val="single" w:sz="4" w:space="0" w:color="auto"/>
              <w:bottom w:val="single" w:sz="4" w:space="0" w:color="auto"/>
              <w:right w:val="single" w:sz="4" w:space="0" w:color="auto"/>
            </w:tcBorders>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10</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FB5E43" w:rsidRDefault="001759EB" w:rsidP="009416C3">
            <w:pPr>
              <w:jc w:val="center"/>
              <w:rPr>
                <w:rFonts w:ascii="Times New Roman" w:hAnsi="Times New Roman" w:cs="Times New Roman"/>
                <w:bCs/>
                <w:sz w:val="16"/>
                <w:szCs w:val="16"/>
              </w:rPr>
            </w:pPr>
            <w:r w:rsidRPr="00FB5E43">
              <w:rPr>
                <w:rFonts w:ascii="Times New Roman" w:hAnsi="Times New Roman" w:cs="Times New Roman"/>
                <w:bCs/>
                <w:sz w:val="16"/>
                <w:szCs w:val="16"/>
              </w:rPr>
              <w:t>Муниципальная программа городского поселения Лотошино « Обеспечение проживающих в городском поселении Лотошино и нуждающихся в жилых помещениях малоимущих граждан жилыми помещениями из муниципального жилищного фонда» на 205-2019 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10 0 0000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w:t>
            </w:r>
          </w:p>
        </w:tc>
      </w:tr>
      <w:tr w:rsidR="001759EB" w:rsidRPr="00FB5E43" w:rsidTr="008E665B">
        <w:trPr>
          <w:trHeight w:val="579"/>
        </w:trPr>
        <w:tc>
          <w:tcPr>
            <w:tcW w:w="567" w:type="dxa"/>
            <w:tcBorders>
              <w:top w:val="single" w:sz="4" w:space="0" w:color="auto"/>
              <w:left w:val="single" w:sz="4" w:space="0" w:color="auto"/>
              <w:bottom w:val="single" w:sz="4" w:space="0" w:color="auto"/>
            </w:tcBorders>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lastRenderedPageBreak/>
              <w:t>11</w:t>
            </w:r>
          </w:p>
        </w:tc>
        <w:tc>
          <w:tcPr>
            <w:tcW w:w="4253" w:type="dxa"/>
            <w:tcBorders>
              <w:top w:val="single" w:sz="4" w:space="0" w:color="auto"/>
              <w:left w:val="single" w:sz="4" w:space="0" w:color="000000"/>
              <w:bottom w:val="single" w:sz="4" w:space="0" w:color="auto"/>
              <w:right w:val="single" w:sz="4" w:space="0" w:color="000000"/>
            </w:tcBorders>
            <w:shd w:val="clear" w:color="000000" w:fill="FFFFFF"/>
            <w:vAlign w:val="center"/>
          </w:tcPr>
          <w:p w:rsidR="001759EB" w:rsidRPr="00FB5E43" w:rsidRDefault="001759EB" w:rsidP="009416C3">
            <w:pPr>
              <w:jc w:val="center"/>
              <w:rPr>
                <w:rFonts w:ascii="Times New Roman" w:hAnsi="Times New Roman" w:cs="Times New Roman"/>
                <w:bCs/>
                <w:sz w:val="16"/>
                <w:szCs w:val="16"/>
              </w:rPr>
            </w:pPr>
            <w:r w:rsidRPr="00FB5E43">
              <w:rPr>
                <w:rFonts w:ascii="Times New Roman" w:hAnsi="Times New Roman" w:cs="Times New Roman"/>
                <w:bCs/>
                <w:sz w:val="16"/>
                <w:szCs w:val="16"/>
              </w:rPr>
              <w:t>Муниципальная программа городского поселения Лотошино «Развитие физической культуры и спорта» на 2015-2019 года</w:t>
            </w:r>
          </w:p>
        </w:tc>
        <w:tc>
          <w:tcPr>
            <w:tcW w:w="992" w:type="dxa"/>
            <w:tcBorders>
              <w:top w:val="single" w:sz="4" w:space="0" w:color="auto"/>
              <w:left w:val="nil"/>
              <w:bottom w:val="single" w:sz="4" w:space="0" w:color="auto"/>
              <w:right w:val="single" w:sz="4" w:space="0" w:color="000000"/>
            </w:tcBorders>
            <w:shd w:val="clear" w:color="000000" w:fill="FFFFFF"/>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11 0 0000</w:t>
            </w:r>
          </w:p>
        </w:tc>
        <w:tc>
          <w:tcPr>
            <w:tcW w:w="1418" w:type="dxa"/>
            <w:tcBorders>
              <w:top w:val="single" w:sz="4" w:space="0" w:color="auto"/>
              <w:left w:val="nil"/>
              <w:bottom w:val="single" w:sz="4" w:space="0" w:color="auto"/>
              <w:right w:val="nil"/>
            </w:tcBorders>
            <w:shd w:val="clear" w:color="000000" w:fill="FFFFFF"/>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4633,5</w:t>
            </w:r>
          </w:p>
        </w:tc>
        <w:tc>
          <w:tcPr>
            <w:tcW w:w="1134" w:type="dxa"/>
            <w:tcBorders>
              <w:top w:val="single" w:sz="4" w:space="0" w:color="auto"/>
              <w:left w:val="single" w:sz="4" w:space="0" w:color="000000"/>
              <w:bottom w:val="single" w:sz="4" w:space="0" w:color="auto"/>
              <w:right w:val="nil"/>
            </w:tcBorders>
            <w:shd w:val="clear" w:color="000000" w:fill="FFFFFF"/>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4380,2</w:t>
            </w:r>
          </w:p>
        </w:tc>
        <w:tc>
          <w:tcPr>
            <w:tcW w:w="1417" w:type="dxa"/>
            <w:tcBorders>
              <w:top w:val="single" w:sz="4" w:space="0" w:color="auto"/>
              <w:left w:val="single" w:sz="4" w:space="0" w:color="auto"/>
              <w:bottom w:val="single" w:sz="4" w:space="0" w:color="auto"/>
              <w:right w:val="single" w:sz="4" w:space="0" w:color="auto"/>
            </w:tcBorders>
            <w:noWrap/>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94,5</w:t>
            </w:r>
          </w:p>
        </w:tc>
      </w:tr>
      <w:tr w:rsidR="001759EB" w:rsidRPr="00FB5E43" w:rsidTr="008E665B">
        <w:trPr>
          <w:trHeight w:val="579"/>
        </w:trPr>
        <w:tc>
          <w:tcPr>
            <w:tcW w:w="567" w:type="dxa"/>
            <w:tcBorders>
              <w:top w:val="single" w:sz="4" w:space="0" w:color="auto"/>
              <w:left w:val="single" w:sz="4" w:space="0" w:color="auto"/>
              <w:bottom w:val="single" w:sz="4" w:space="0" w:color="auto"/>
            </w:tcBorders>
            <w:vAlign w:val="center"/>
          </w:tcPr>
          <w:p w:rsidR="001759EB" w:rsidRPr="00FB5E43" w:rsidRDefault="001759EB" w:rsidP="00A23F0A">
            <w:pPr>
              <w:jc w:val="center"/>
              <w:rPr>
                <w:rFonts w:ascii="Times New Roman" w:hAnsi="Times New Roman" w:cs="Times New Roman"/>
                <w:b/>
                <w:bCs/>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000000" w:fill="FFFFFF"/>
            <w:vAlign w:val="center"/>
          </w:tcPr>
          <w:p w:rsidR="001759EB" w:rsidRPr="00FB5E43" w:rsidRDefault="001759EB" w:rsidP="009416C3">
            <w:pPr>
              <w:jc w:val="center"/>
              <w:rPr>
                <w:rFonts w:ascii="Times New Roman" w:hAnsi="Times New Roman" w:cs="Times New Roman"/>
                <w:b/>
                <w:bCs/>
                <w:sz w:val="16"/>
                <w:szCs w:val="16"/>
              </w:rPr>
            </w:pPr>
            <w:r w:rsidRPr="00FB5E43">
              <w:rPr>
                <w:rFonts w:ascii="Times New Roman" w:hAnsi="Times New Roman" w:cs="Times New Roman"/>
                <w:b/>
                <w:bCs/>
                <w:sz w:val="16"/>
                <w:szCs w:val="16"/>
              </w:rPr>
              <w:t>Итого по программам</w:t>
            </w:r>
          </w:p>
        </w:tc>
        <w:tc>
          <w:tcPr>
            <w:tcW w:w="992" w:type="dxa"/>
            <w:tcBorders>
              <w:top w:val="single" w:sz="4" w:space="0" w:color="auto"/>
              <w:left w:val="nil"/>
              <w:bottom w:val="single" w:sz="4" w:space="0" w:color="auto"/>
              <w:right w:val="single" w:sz="4" w:space="0" w:color="000000"/>
            </w:tcBorders>
            <w:shd w:val="clear" w:color="000000" w:fill="FFFFFF"/>
            <w:vAlign w:val="center"/>
          </w:tcPr>
          <w:p w:rsidR="001759EB" w:rsidRPr="00FB5E43" w:rsidRDefault="001759EB" w:rsidP="00A23F0A">
            <w:pPr>
              <w:jc w:val="center"/>
              <w:rPr>
                <w:rFonts w:ascii="Times New Roman" w:hAnsi="Times New Roman" w:cs="Times New Roman"/>
                <w:b/>
                <w:bCs/>
                <w:sz w:val="16"/>
                <w:szCs w:val="16"/>
              </w:rPr>
            </w:pPr>
          </w:p>
        </w:tc>
        <w:tc>
          <w:tcPr>
            <w:tcW w:w="1418" w:type="dxa"/>
            <w:tcBorders>
              <w:top w:val="single" w:sz="4" w:space="0" w:color="auto"/>
              <w:left w:val="nil"/>
              <w:bottom w:val="single" w:sz="4" w:space="0" w:color="auto"/>
              <w:right w:val="nil"/>
            </w:tcBorders>
            <w:shd w:val="clear" w:color="000000" w:fill="FFFFFF"/>
            <w:vAlign w:val="center"/>
          </w:tcPr>
          <w:p w:rsidR="001759EB" w:rsidRPr="00FB5E43" w:rsidRDefault="001759EB" w:rsidP="00A23F0A">
            <w:pPr>
              <w:jc w:val="center"/>
              <w:rPr>
                <w:rFonts w:ascii="Times New Roman" w:hAnsi="Times New Roman" w:cs="Times New Roman"/>
                <w:b/>
                <w:bCs/>
                <w:sz w:val="16"/>
                <w:szCs w:val="16"/>
              </w:rPr>
            </w:pPr>
            <w:r w:rsidRPr="00FB5E43">
              <w:rPr>
                <w:rFonts w:ascii="Times New Roman" w:hAnsi="Times New Roman" w:cs="Times New Roman"/>
                <w:b/>
                <w:bCs/>
                <w:sz w:val="16"/>
                <w:szCs w:val="16"/>
              </w:rPr>
              <w:t>132566,1</w:t>
            </w:r>
          </w:p>
        </w:tc>
        <w:tc>
          <w:tcPr>
            <w:tcW w:w="1134" w:type="dxa"/>
            <w:tcBorders>
              <w:top w:val="single" w:sz="4" w:space="0" w:color="auto"/>
              <w:left w:val="single" w:sz="4" w:space="0" w:color="000000"/>
              <w:bottom w:val="single" w:sz="4" w:space="0" w:color="auto"/>
              <w:right w:val="nil"/>
            </w:tcBorders>
            <w:shd w:val="clear" w:color="000000" w:fill="FFFFFF"/>
            <w:vAlign w:val="center"/>
          </w:tcPr>
          <w:p w:rsidR="001759EB" w:rsidRPr="00FB5E43" w:rsidRDefault="001759EB" w:rsidP="00A23F0A">
            <w:pPr>
              <w:jc w:val="center"/>
              <w:rPr>
                <w:rFonts w:ascii="Times New Roman" w:hAnsi="Times New Roman" w:cs="Times New Roman"/>
                <w:b/>
                <w:bCs/>
                <w:sz w:val="16"/>
                <w:szCs w:val="16"/>
              </w:rPr>
            </w:pPr>
            <w:r w:rsidRPr="00FB5E43">
              <w:rPr>
                <w:rFonts w:ascii="Times New Roman" w:hAnsi="Times New Roman" w:cs="Times New Roman"/>
                <w:b/>
                <w:bCs/>
                <w:sz w:val="16"/>
                <w:szCs w:val="16"/>
              </w:rPr>
              <w:t>113340,2</w:t>
            </w:r>
          </w:p>
        </w:tc>
        <w:tc>
          <w:tcPr>
            <w:tcW w:w="1417" w:type="dxa"/>
            <w:tcBorders>
              <w:top w:val="single" w:sz="4" w:space="0" w:color="auto"/>
              <w:left w:val="single" w:sz="4" w:space="0" w:color="auto"/>
              <w:bottom w:val="single" w:sz="4" w:space="0" w:color="auto"/>
              <w:right w:val="single" w:sz="4" w:space="0" w:color="auto"/>
            </w:tcBorders>
            <w:noWrap/>
            <w:vAlign w:val="center"/>
          </w:tcPr>
          <w:p w:rsidR="001759EB" w:rsidRPr="00FB5E43" w:rsidRDefault="001759EB" w:rsidP="00A23F0A">
            <w:pPr>
              <w:jc w:val="center"/>
              <w:rPr>
                <w:rFonts w:ascii="Times New Roman" w:hAnsi="Times New Roman" w:cs="Times New Roman"/>
                <w:b/>
                <w:bCs/>
                <w:sz w:val="16"/>
                <w:szCs w:val="16"/>
              </w:rPr>
            </w:pPr>
            <w:r w:rsidRPr="00FB5E43">
              <w:rPr>
                <w:rFonts w:ascii="Times New Roman" w:hAnsi="Times New Roman" w:cs="Times New Roman"/>
                <w:b/>
                <w:bCs/>
                <w:sz w:val="16"/>
                <w:szCs w:val="16"/>
              </w:rPr>
              <w:t>85,5</w:t>
            </w:r>
          </w:p>
        </w:tc>
      </w:tr>
      <w:tr w:rsidR="001759EB" w:rsidRPr="00FB5E43" w:rsidTr="008E665B">
        <w:trPr>
          <w:trHeight w:val="701"/>
        </w:trPr>
        <w:tc>
          <w:tcPr>
            <w:tcW w:w="567" w:type="dxa"/>
            <w:tcBorders>
              <w:top w:val="single" w:sz="4" w:space="0" w:color="auto"/>
              <w:left w:val="single" w:sz="4" w:space="0" w:color="auto"/>
              <w:bottom w:val="single" w:sz="4" w:space="0" w:color="auto"/>
            </w:tcBorders>
            <w:vAlign w:val="center"/>
          </w:tcPr>
          <w:p w:rsidR="001759EB" w:rsidRPr="00FB5E43" w:rsidRDefault="001759EB" w:rsidP="00A23F0A">
            <w:pPr>
              <w:jc w:val="center"/>
              <w:rPr>
                <w:rFonts w:ascii="Times New Roman" w:hAnsi="Times New Roman" w:cs="Times New Roman"/>
                <w:bCs/>
                <w:sz w:val="16"/>
                <w:szCs w:val="16"/>
              </w:rPr>
            </w:pPr>
          </w:p>
        </w:tc>
        <w:tc>
          <w:tcPr>
            <w:tcW w:w="4253"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92" w:type="dxa"/>
            <w:tcBorders>
              <w:top w:val="nil"/>
              <w:left w:val="nil"/>
              <w:bottom w:val="single" w:sz="4" w:space="0" w:color="000000"/>
              <w:right w:val="single" w:sz="4" w:space="0" w:color="000000"/>
            </w:tcBorders>
            <w:shd w:val="clear" w:color="000000" w:fill="FFFFFF"/>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95 0 0000</w:t>
            </w:r>
          </w:p>
        </w:tc>
        <w:tc>
          <w:tcPr>
            <w:tcW w:w="1418" w:type="dxa"/>
            <w:tcBorders>
              <w:top w:val="nil"/>
              <w:left w:val="nil"/>
              <w:bottom w:val="single" w:sz="4" w:space="0" w:color="auto"/>
              <w:right w:val="nil"/>
            </w:tcBorders>
            <w:shd w:val="clear" w:color="000000" w:fill="FFFFFF"/>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3109,1</w:t>
            </w:r>
          </w:p>
        </w:tc>
        <w:tc>
          <w:tcPr>
            <w:tcW w:w="1134" w:type="dxa"/>
            <w:tcBorders>
              <w:top w:val="nil"/>
              <w:left w:val="single" w:sz="4" w:space="0" w:color="000000"/>
              <w:bottom w:val="single" w:sz="4" w:space="0" w:color="auto"/>
              <w:right w:val="nil"/>
            </w:tcBorders>
            <w:shd w:val="clear" w:color="000000" w:fill="FFFFFF"/>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2968,0</w:t>
            </w:r>
          </w:p>
        </w:tc>
        <w:tc>
          <w:tcPr>
            <w:tcW w:w="1417" w:type="dxa"/>
            <w:tcBorders>
              <w:top w:val="nil"/>
              <w:left w:val="single" w:sz="4" w:space="0" w:color="auto"/>
              <w:bottom w:val="single" w:sz="4" w:space="0" w:color="auto"/>
              <w:right w:val="single" w:sz="4" w:space="0" w:color="auto"/>
            </w:tcBorders>
            <w:noWrap/>
            <w:vAlign w:val="center"/>
          </w:tcPr>
          <w:p w:rsidR="001759EB" w:rsidRPr="00FB5E43" w:rsidRDefault="001759EB" w:rsidP="00A23F0A">
            <w:pPr>
              <w:jc w:val="center"/>
              <w:rPr>
                <w:rFonts w:ascii="Times New Roman" w:hAnsi="Times New Roman" w:cs="Times New Roman"/>
                <w:bCs/>
                <w:sz w:val="16"/>
                <w:szCs w:val="16"/>
              </w:rPr>
            </w:pPr>
          </w:p>
        </w:tc>
      </w:tr>
      <w:tr w:rsidR="001759EB" w:rsidRPr="00FB5E43" w:rsidTr="00B96407">
        <w:trPr>
          <w:trHeight w:val="408"/>
        </w:trPr>
        <w:tc>
          <w:tcPr>
            <w:tcW w:w="567" w:type="dxa"/>
            <w:tcBorders>
              <w:top w:val="single" w:sz="4" w:space="0" w:color="auto"/>
              <w:left w:val="single" w:sz="4" w:space="0" w:color="auto"/>
              <w:bottom w:val="single" w:sz="4" w:space="0" w:color="auto"/>
            </w:tcBorders>
            <w:vAlign w:val="center"/>
          </w:tcPr>
          <w:p w:rsidR="001759EB" w:rsidRPr="00FB5E43" w:rsidRDefault="001759EB" w:rsidP="00A23F0A">
            <w:pPr>
              <w:jc w:val="center"/>
              <w:rPr>
                <w:rFonts w:ascii="Times New Roman" w:hAnsi="Times New Roman" w:cs="Times New Roman"/>
                <w:bCs/>
                <w:sz w:val="16"/>
                <w:szCs w:val="16"/>
              </w:rPr>
            </w:pPr>
          </w:p>
        </w:tc>
        <w:tc>
          <w:tcPr>
            <w:tcW w:w="4253" w:type="dxa"/>
            <w:tcBorders>
              <w:top w:val="nil"/>
              <w:left w:val="single" w:sz="4" w:space="0" w:color="000000"/>
              <w:bottom w:val="single" w:sz="4" w:space="0" w:color="auto"/>
              <w:right w:val="single" w:sz="4" w:space="0" w:color="000000"/>
            </w:tcBorders>
            <w:shd w:val="clear" w:color="000000" w:fill="FFFFFF"/>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Непрограммные расходы бюджета городского  поселения Лотошино</w:t>
            </w:r>
          </w:p>
        </w:tc>
        <w:tc>
          <w:tcPr>
            <w:tcW w:w="992" w:type="dxa"/>
            <w:tcBorders>
              <w:top w:val="nil"/>
              <w:left w:val="nil"/>
              <w:bottom w:val="single" w:sz="4" w:space="0" w:color="auto"/>
              <w:right w:val="single" w:sz="4" w:space="0" w:color="000000"/>
            </w:tcBorders>
            <w:shd w:val="clear" w:color="000000" w:fill="FFFFFF"/>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99 0 0000</w:t>
            </w:r>
          </w:p>
        </w:tc>
        <w:tc>
          <w:tcPr>
            <w:tcW w:w="1418" w:type="dxa"/>
            <w:tcBorders>
              <w:top w:val="single" w:sz="4" w:space="0" w:color="auto"/>
              <w:left w:val="nil"/>
              <w:bottom w:val="single" w:sz="4" w:space="0" w:color="000000"/>
              <w:right w:val="nil"/>
            </w:tcBorders>
            <w:shd w:val="clear" w:color="000000" w:fill="FFFFFF"/>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2858,9</w:t>
            </w:r>
          </w:p>
        </w:tc>
        <w:tc>
          <w:tcPr>
            <w:tcW w:w="1134" w:type="dxa"/>
            <w:tcBorders>
              <w:top w:val="single" w:sz="4" w:space="0" w:color="auto"/>
              <w:left w:val="single" w:sz="4" w:space="0" w:color="000000"/>
              <w:bottom w:val="single" w:sz="4" w:space="0" w:color="000000"/>
              <w:right w:val="nil"/>
            </w:tcBorders>
            <w:shd w:val="clear" w:color="000000" w:fill="FFFFFF"/>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1613,4</w:t>
            </w:r>
          </w:p>
        </w:tc>
        <w:tc>
          <w:tcPr>
            <w:tcW w:w="1417" w:type="dxa"/>
            <w:tcBorders>
              <w:top w:val="nil"/>
              <w:left w:val="single" w:sz="4" w:space="0" w:color="auto"/>
              <w:bottom w:val="single" w:sz="4" w:space="0" w:color="auto"/>
              <w:right w:val="single" w:sz="4" w:space="0" w:color="auto"/>
            </w:tcBorders>
            <w:noWrap/>
            <w:vAlign w:val="center"/>
          </w:tcPr>
          <w:p w:rsidR="001759EB" w:rsidRPr="00FB5E43" w:rsidRDefault="001759EB" w:rsidP="00A23F0A">
            <w:pPr>
              <w:jc w:val="center"/>
              <w:rPr>
                <w:rFonts w:ascii="Times New Roman" w:hAnsi="Times New Roman" w:cs="Times New Roman"/>
                <w:bCs/>
                <w:sz w:val="16"/>
                <w:szCs w:val="16"/>
              </w:rPr>
            </w:pPr>
          </w:p>
        </w:tc>
      </w:tr>
      <w:tr w:rsidR="001759EB" w:rsidRPr="00FB5E43" w:rsidTr="00B96407">
        <w:trPr>
          <w:trHeight w:val="204"/>
        </w:trPr>
        <w:tc>
          <w:tcPr>
            <w:tcW w:w="567" w:type="dxa"/>
            <w:tcBorders>
              <w:top w:val="single" w:sz="4" w:space="0" w:color="auto"/>
              <w:left w:val="single" w:sz="4" w:space="0" w:color="auto"/>
              <w:bottom w:val="single" w:sz="4" w:space="0" w:color="auto"/>
            </w:tcBorders>
            <w:vAlign w:val="center"/>
          </w:tcPr>
          <w:p w:rsidR="001759EB" w:rsidRPr="00FB5E43" w:rsidRDefault="001759EB" w:rsidP="00A23F0A">
            <w:pPr>
              <w:jc w:val="center"/>
              <w:rPr>
                <w:rFonts w:ascii="Times New Roman" w:hAnsi="Times New Roman" w:cs="Times New Roman"/>
                <w:b/>
                <w:bCs/>
                <w:sz w:val="16"/>
                <w:szCs w:val="16"/>
              </w:rPr>
            </w:pPr>
          </w:p>
        </w:tc>
        <w:tc>
          <w:tcPr>
            <w:tcW w:w="5245" w:type="dxa"/>
            <w:gridSpan w:val="2"/>
            <w:tcBorders>
              <w:top w:val="single" w:sz="4" w:space="0" w:color="auto"/>
              <w:left w:val="single" w:sz="4" w:space="0" w:color="000000"/>
              <w:bottom w:val="single" w:sz="4" w:space="0" w:color="000000"/>
              <w:right w:val="single" w:sz="4" w:space="0" w:color="auto"/>
            </w:tcBorders>
            <w:vAlign w:val="center"/>
          </w:tcPr>
          <w:p w:rsidR="001759EB" w:rsidRPr="00FB5E43" w:rsidRDefault="001759EB" w:rsidP="00A23F0A">
            <w:pPr>
              <w:jc w:val="center"/>
              <w:rPr>
                <w:rFonts w:ascii="Times New Roman" w:hAnsi="Times New Roman" w:cs="Times New Roman"/>
                <w:b/>
                <w:bCs/>
                <w:sz w:val="16"/>
                <w:szCs w:val="16"/>
              </w:rPr>
            </w:pPr>
            <w:r w:rsidRPr="00FB5E43">
              <w:rPr>
                <w:rFonts w:ascii="Times New Roman" w:hAnsi="Times New Roman" w:cs="Times New Roman"/>
                <w:b/>
                <w:bCs/>
                <w:sz w:val="16"/>
                <w:szCs w:val="16"/>
              </w:rPr>
              <w:t>Итого</w:t>
            </w:r>
          </w:p>
        </w:tc>
        <w:tc>
          <w:tcPr>
            <w:tcW w:w="1418" w:type="dxa"/>
            <w:tcBorders>
              <w:top w:val="single" w:sz="4" w:space="0" w:color="000000"/>
              <w:left w:val="single" w:sz="4" w:space="0" w:color="auto"/>
              <w:bottom w:val="single" w:sz="4" w:space="0" w:color="000000"/>
              <w:right w:val="nil"/>
            </w:tcBorders>
            <w:vAlign w:val="center"/>
          </w:tcPr>
          <w:p w:rsidR="001759EB" w:rsidRPr="00FB5E43" w:rsidRDefault="001759EB" w:rsidP="00A23F0A">
            <w:pPr>
              <w:jc w:val="center"/>
              <w:rPr>
                <w:rFonts w:ascii="Times New Roman" w:hAnsi="Times New Roman" w:cs="Times New Roman"/>
                <w:b/>
                <w:bCs/>
                <w:sz w:val="16"/>
                <w:szCs w:val="16"/>
              </w:rPr>
            </w:pPr>
            <w:r w:rsidRPr="00FB5E43">
              <w:rPr>
                <w:rFonts w:ascii="Times New Roman" w:hAnsi="Times New Roman" w:cs="Times New Roman"/>
                <w:b/>
                <w:bCs/>
                <w:sz w:val="16"/>
                <w:szCs w:val="16"/>
              </w:rPr>
              <w:t>138534,1</w:t>
            </w:r>
          </w:p>
        </w:tc>
        <w:tc>
          <w:tcPr>
            <w:tcW w:w="1134" w:type="dxa"/>
            <w:tcBorders>
              <w:top w:val="single" w:sz="4" w:space="0" w:color="000000"/>
              <w:left w:val="single" w:sz="4" w:space="0" w:color="000000"/>
              <w:bottom w:val="single" w:sz="4" w:space="0" w:color="000000"/>
              <w:right w:val="nil"/>
            </w:tcBorders>
            <w:vAlign w:val="center"/>
          </w:tcPr>
          <w:p w:rsidR="001759EB" w:rsidRPr="00FB5E43" w:rsidRDefault="001759EB" w:rsidP="00A23F0A">
            <w:pPr>
              <w:jc w:val="center"/>
              <w:rPr>
                <w:rFonts w:ascii="Times New Roman" w:hAnsi="Times New Roman" w:cs="Times New Roman"/>
                <w:b/>
                <w:bCs/>
                <w:sz w:val="16"/>
                <w:szCs w:val="16"/>
              </w:rPr>
            </w:pPr>
            <w:r w:rsidRPr="00FB5E43">
              <w:rPr>
                <w:rFonts w:ascii="Times New Roman" w:hAnsi="Times New Roman" w:cs="Times New Roman"/>
                <w:b/>
                <w:bCs/>
                <w:sz w:val="16"/>
                <w:szCs w:val="16"/>
              </w:rPr>
              <w:t>117921,6</w:t>
            </w:r>
          </w:p>
        </w:tc>
        <w:tc>
          <w:tcPr>
            <w:tcW w:w="1417" w:type="dxa"/>
            <w:tcBorders>
              <w:top w:val="nil"/>
              <w:left w:val="single" w:sz="4" w:space="0" w:color="auto"/>
              <w:bottom w:val="single" w:sz="4" w:space="0" w:color="auto"/>
              <w:right w:val="single" w:sz="4" w:space="0" w:color="auto"/>
            </w:tcBorders>
            <w:noWrap/>
            <w:vAlign w:val="center"/>
          </w:tcPr>
          <w:p w:rsidR="001759EB" w:rsidRPr="00FB5E43" w:rsidRDefault="001759EB" w:rsidP="00A23F0A">
            <w:pPr>
              <w:jc w:val="center"/>
              <w:rPr>
                <w:rFonts w:ascii="Times New Roman" w:hAnsi="Times New Roman" w:cs="Times New Roman"/>
                <w:b/>
                <w:bCs/>
                <w:sz w:val="16"/>
                <w:szCs w:val="16"/>
              </w:rPr>
            </w:pPr>
            <w:r w:rsidRPr="00FB5E43">
              <w:rPr>
                <w:rFonts w:ascii="Times New Roman" w:hAnsi="Times New Roman" w:cs="Times New Roman"/>
                <w:b/>
                <w:bCs/>
                <w:sz w:val="16"/>
                <w:szCs w:val="16"/>
              </w:rPr>
              <w:t xml:space="preserve"> </w:t>
            </w:r>
          </w:p>
        </w:tc>
      </w:tr>
    </w:tbl>
    <w:p w:rsidR="001759EB" w:rsidRDefault="001759EB" w:rsidP="005B11DF">
      <w:pPr>
        <w:pStyle w:val="a7"/>
        <w:shd w:val="clear" w:color="auto" w:fill="auto"/>
        <w:spacing w:line="240" w:lineRule="auto"/>
        <w:ind w:firstLine="724"/>
        <w:rPr>
          <w:sz w:val="28"/>
          <w:szCs w:val="28"/>
        </w:rPr>
      </w:pPr>
    </w:p>
    <w:p w:rsidR="001759EB" w:rsidRPr="00FB5E43" w:rsidRDefault="001759EB" w:rsidP="004E09C6">
      <w:pPr>
        <w:jc w:val="both"/>
        <w:rPr>
          <w:rFonts w:ascii="Times New Roman" w:hAnsi="Times New Roman" w:cs="Times New Roman"/>
        </w:rPr>
      </w:pPr>
      <w:r w:rsidRPr="00FB5E43">
        <w:rPr>
          <w:rFonts w:ascii="Times New Roman" w:hAnsi="Times New Roman" w:cs="Times New Roman"/>
        </w:rPr>
        <w:t xml:space="preserve">          Финансирование 1 муниципальной  программы городского поселения Лотошино исполнено в 2015 году  на 100%. Финансирование 2 муниципальных программ  исполнено на 95% и выше. Финансирование 7 муниципальных программ составляет от 54,5% до 95%. Общий невысокий уровень исполнения муниципальных программ связан с низким исполнением доходной части бюджета городского поселения Лотошино. </w:t>
      </w:r>
    </w:p>
    <w:p w:rsidR="001759EB" w:rsidRPr="00FB5E43" w:rsidRDefault="001759EB" w:rsidP="004E09C6">
      <w:pPr>
        <w:jc w:val="both"/>
        <w:rPr>
          <w:rFonts w:ascii="Times New Roman" w:hAnsi="Times New Roman" w:cs="Times New Roman"/>
          <w:bCs/>
        </w:rPr>
      </w:pPr>
    </w:p>
    <w:p w:rsidR="001759EB" w:rsidRPr="00FB5E43" w:rsidRDefault="001759EB" w:rsidP="004E09C6">
      <w:pPr>
        <w:jc w:val="both"/>
        <w:rPr>
          <w:rFonts w:ascii="Times New Roman" w:hAnsi="Times New Roman" w:cs="Times New Roman"/>
          <w:bCs/>
        </w:rPr>
      </w:pPr>
      <w:r w:rsidRPr="00FB5E43">
        <w:rPr>
          <w:rFonts w:ascii="Times New Roman" w:hAnsi="Times New Roman" w:cs="Times New Roman"/>
          <w:bCs/>
        </w:rPr>
        <w:t xml:space="preserve"> </w:t>
      </w:r>
      <w:r w:rsidRPr="00FB5E43">
        <w:rPr>
          <w:rFonts w:ascii="Times New Roman" w:hAnsi="Times New Roman" w:cs="Times New Roman"/>
          <w:bCs/>
        </w:rPr>
        <w:tab/>
        <w:t>Согласно</w:t>
      </w:r>
      <w:r w:rsidR="00D955CD" w:rsidRPr="00FB5E43">
        <w:rPr>
          <w:rFonts w:ascii="Times New Roman" w:hAnsi="Times New Roman" w:cs="Times New Roman"/>
          <w:bCs/>
        </w:rPr>
        <w:t xml:space="preserve"> п.3 ст.179 </w:t>
      </w:r>
      <w:r w:rsidR="003333B9" w:rsidRPr="00FB5E43">
        <w:rPr>
          <w:rFonts w:ascii="Times New Roman" w:hAnsi="Times New Roman" w:cs="Times New Roman"/>
          <w:bCs/>
        </w:rPr>
        <w:t>Б</w:t>
      </w:r>
      <w:r w:rsidR="00D955CD" w:rsidRPr="00FB5E43">
        <w:rPr>
          <w:rFonts w:ascii="Times New Roman" w:hAnsi="Times New Roman" w:cs="Times New Roman"/>
          <w:bCs/>
        </w:rPr>
        <w:t>юджетного кодекса РФ,</w:t>
      </w:r>
      <w:r w:rsidRPr="00FB5E43">
        <w:rPr>
          <w:rFonts w:ascii="Times New Roman" w:hAnsi="Times New Roman" w:cs="Times New Roman"/>
          <w:bCs/>
        </w:rPr>
        <w:t xml:space="preserve"> ст. 18 Положения о бюджетном процессе  в городском поселении Лотошино по каждой муниципальной программе  ежегодно проводится оценка эффективности  ее реализации.</w:t>
      </w:r>
    </w:p>
    <w:p w:rsidR="001759EB" w:rsidRPr="00FB5E43" w:rsidRDefault="001759EB" w:rsidP="004E09C6">
      <w:pPr>
        <w:jc w:val="both"/>
        <w:rPr>
          <w:rFonts w:ascii="Times New Roman" w:hAnsi="Times New Roman" w:cs="Times New Roman"/>
          <w:bCs/>
        </w:rPr>
      </w:pPr>
      <w:r w:rsidRPr="00FB5E43">
        <w:rPr>
          <w:rFonts w:ascii="Times New Roman" w:hAnsi="Times New Roman" w:cs="Times New Roman"/>
          <w:bCs/>
        </w:rPr>
        <w:tab/>
        <w:t>Порядок  разработки, реализации и оценки эффективности муниципальных программ городского поселения Лотошино утвержден постановлением Главы городского поселения Лотошино от 09.10.2013 года № 585 (далее- Постановление 585).</w:t>
      </w:r>
    </w:p>
    <w:p w:rsidR="001759EB" w:rsidRPr="00FB5E43" w:rsidRDefault="001759EB" w:rsidP="004E09C6">
      <w:pPr>
        <w:jc w:val="both"/>
        <w:rPr>
          <w:rFonts w:ascii="Times New Roman" w:hAnsi="Times New Roman" w:cs="Times New Roman"/>
          <w:bCs/>
        </w:rPr>
      </w:pPr>
      <w:r w:rsidRPr="00FB5E43">
        <w:rPr>
          <w:rFonts w:ascii="Times New Roman" w:hAnsi="Times New Roman" w:cs="Times New Roman"/>
          <w:bCs/>
        </w:rPr>
        <w:tab/>
        <w:t>Согласно п. 5.7, 5.8 Постановления Разработчик Муниципальной программы  ежегодно до 1 марта года, следующего за отчетным, готовит годовой отчет о реализации Муниципальной программы и представляет его финансово-экономический отдел администрации городского поселения Лотошино для подготовки заключения об оценке эффективности реализации Муниципальной программы.</w:t>
      </w:r>
    </w:p>
    <w:p w:rsidR="001759EB" w:rsidRPr="00FB5E43" w:rsidRDefault="001759EB" w:rsidP="004E09C6">
      <w:pPr>
        <w:jc w:val="both"/>
        <w:rPr>
          <w:rFonts w:ascii="Times New Roman" w:hAnsi="Times New Roman" w:cs="Times New Roman"/>
          <w:bCs/>
        </w:rPr>
      </w:pPr>
      <w:r w:rsidRPr="00FB5E43">
        <w:rPr>
          <w:rFonts w:ascii="Times New Roman" w:hAnsi="Times New Roman" w:cs="Times New Roman"/>
          <w:bCs/>
        </w:rPr>
        <w:tab/>
        <w:t>В ходе выборочной проверки годовых отчетов о реализации муниципальных программ городского поселения Лотошино установлено, что в нарушение п. 5.8 Постановления 585 годовые отчеты не содержат информацию о достигнутых результатах</w:t>
      </w:r>
      <w:r w:rsidR="00C07949" w:rsidRPr="00FB5E43">
        <w:rPr>
          <w:rFonts w:ascii="Times New Roman" w:hAnsi="Times New Roman" w:cs="Times New Roman"/>
          <w:bCs/>
        </w:rPr>
        <w:t xml:space="preserve"> реализации программ</w:t>
      </w:r>
      <w:r w:rsidRPr="00FB5E43">
        <w:rPr>
          <w:rFonts w:ascii="Times New Roman" w:hAnsi="Times New Roman" w:cs="Times New Roman"/>
          <w:bCs/>
        </w:rPr>
        <w:t xml:space="preserve"> (приложение №5 к Постановлению 585),  заключения об оценк</w:t>
      </w:r>
      <w:r w:rsidR="00452454" w:rsidRPr="00FB5E43">
        <w:rPr>
          <w:rFonts w:ascii="Times New Roman" w:hAnsi="Times New Roman" w:cs="Times New Roman"/>
          <w:bCs/>
        </w:rPr>
        <w:t>е</w:t>
      </w:r>
      <w:r w:rsidRPr="00FB5E43">
        <w:rPr>
          <w:rFonts w:ascii="Times New Roman" w:hAnsi="Times New Roman" w:cs="Times New Roman"/>
          <w:bCs/>
        </w:rPr>
        <w:t xml:space="preserve"> эффективности </w:t>
      </w:r>
      <w:r w:rsidR="00C07949" w:rsidRPr="00FB5E43">
        <w:rPr>
          <w:rFonts w:ascii="Times New Roman" w:hAnsi="Times New Roman" w:cs="Times New Roman"/>
          <w:bCs/>
        </w:rPr>
        <w:t xml:space="preserve">реализации программ </w:t>
      </w:r>
      <w:r w:rsidRPr="00FB5E43">
        <w:rPr>
          <w:rFonts w:ascii="Times New Roman" w:hAnsi="Times New Roman" w:cs="Times New Roman"/>
          <w:bCs/>
        </w:rPr>
        <w:t>отсутствуют.</w:t>
      </w:r>
    </w:p>
    <w:p w:rsidR="001759EB" w:rsidRPr="00FB5E43" w:rsidRDefault="001759EB" w:rsidP="004E09C6">
      <w:pPr>
        <w:jc w:val="both"/>
        <w:rPr>
          <w:rFonts w:ascii="Times New Roman" w:hAnsi="Times New Roman" w:cs="Times New Roman"/>
          <w:bCs/>
        </w:rPr>
      </w:pPr>
    </w:p>
    <w:p w:rsidR="001759EB" w:rsidRPr="00FB5E43" w:rsidRDefault="001759EB" w:rsidP="004E09C6">
      <w:pPr>
        <w:jc w:val="both"/>
        <w:rPr>
          <w:rFonts w:ascii="Times New Roman" w:hAnsi="Times New Roman" w:cs="Times New Roman"/>
          <w:bCs/>
          <w:color w:val="auto"/>
        </w:rPr>
      </w:pPr>
    </w:p>
    <w:p w:rsidR="001759EB" w:rsidRPr="00FB5E43" w:rsidRDefault="001759EB" w:rsidP="001D6B04">
      <w:pPr>
        <w:pStyle w:val="10"/>
        <w:keepNext/>
        <w:keepLines/>
        <w:shd w:val="clear" w:color="auto" w:fill="auto"/>
        <w:spacing w:line="240" w:lineRule="auto"/>
        <w:ind w:left="2280" w:right="900"/>
        <w:jc w:val="left"/>
        <w:rPr>
          <w:sz w:val="24"/>
          <w:szCs w:val="24"/>
        </w:rPr>
      </w:pPr>
      <w:r w:rsidRPr="00FB5E43">
        <w:rPr>
          <w:sz w:val="24"/>
          <w:szCs w:val="24"/>
        </w:rPr>
        <w:t>9. Внешняя проверка бюджетной отчетности главных администраторов бюджетных средств</w:t>
      </w:r>
      <w:bookmarkEnd w:id="14"/>
    </w:p>
    <w:p w:rsidR="001759EB" w:rsidRPr="00FB5E43" w:rsidRDefault="001759EB" w:rsidP="001D6B04">
      <w:pPr>
        <w:pStyle w:val="10"/>
        <w:keepNext/>
        <w:keepLines/>
        <w:shd w:val="clear" w:color="auto" w:fill="auto"/>
        <w:spacing w:line="240" w:lineRule="auto"/>
        <w:ind w:left="2280" w:right="900"/>
        <w:jc w:val="left"/>
        <w:rPr>
          <w:sz w:val="24"/>
          <w:szCs w:val="24"/>
        </w:rPr>
      </w:pPr>
    </w:p>
    <w:p w:rsidR="001759EB" w:rsidRPr="00FB5E43" w:rsidRDefault="001759EB" w:rsidP="00BD6DFF">
      <w:pPr>
        <w:pStyle w:val="a7"/>
        <w:shd w:val="clear" w:color="auto" w:fill="auto"/>
        <w:spacing w:line="240" w:lineRule="auto"/>
        <w:ind w:firstLine="840"/>
        <w:rPr>
          <w:sz w:val="24"/>
          <w:szCs w:val="24"/>
        </w:rPr>
      </w:pPr>
      <w:r w:rsidRPr="00FB5E43">
        <w:rPr>
          <w:sz w:val="24"/>
          <w:szCs w:val="24"/>
        </w:rPr>
        <w:t>Проверка проведена в соответствии со статьей 264.4. Бюджетного кодекса Российской Федерации. В соответствии с ведомственной структурой расходов  бюджета городского поселения Лотошино Лотошинского муниципального района в 2014 году исполнение расходов осуществляли два главных распорядителя бюджетных  средств:</w:t>
      </w:r>
    </w:p>
    <w:p w:rsidR="001759EB" w:rsidRPr="00FB5E43" w:rsidRDefault="001759EB" w:rsidP="00BD6DFF">
      <w:pPr>
        <w:pStyle w:val="a7"/>
        <w:shd w:val="clear" w:color="auto" w:fill="auto"/>
        <w:spacing w:line="240" w:lineRule="auto"/>
        <w:ind w:firstLine="840"/>
        <w:rPr>
          <w:sz w:val="24"/>
          <w:szCs w:val="24"/>
        </w:rPr>
      </w:pPr>
      <w:r w:rsidRPr="00FB5E43">
        <w:rPr>
          <w:sz w:val="24"/>
          <w:szCs w:val="24"/>
        </w:rPr>
        <w:t>Администрация городского поселения Лотошино – код 902,</w:t>
      </w:r>
    </w:p>
    <w:p w:rsidR="001759EB" w:rsidRPr="00FB5E43" w:rsidRDefault="001759EB" w:rsidP="00BD6DFF">
      <w:pPr>
        <w:pStyle w:val="a7"/>
        <w:shd w:val="clear" w:color="auto" w:fill="auto"/>
        <w:spacing w:line="240" w:lineRule="auto"/>
        <w:ind w:firstLine="840"/>
        <w:rPr>
          <w:sz w:val="24"/>
          <w:szCs w:val="24"/>
        </w:rPr>
      </w:pPr>
      <w:r w:rsidRPr="00FB5E43">
        <w:rPr>
          <w:sz w:val="24"/>
          <w:szCs w:val="24"/>
        </w:rPr>
        <w:t>Контрольно-счетная палата городского поселения Лотошино – код 907.</w:t>
      </w:r>
    </w:p>
    <w:p w:rsidR="00117934" w:rsidRPr="00FB5E43" w:rsidRDefault="00117934" w:rsidP="00BD6DFF">
      <w:pPr>
        <w:pStyle w:val="a7"/>
        <w:shd w:val="clear" w:color="auto" w:fill="auto"/>
        <w:spacing w:line="240" w:lineRule="auto"/>
        <w:ind w:firstLine="840"/>
        <w:rPr>
          <w:sz w:val="24"/>
          <w:szCs w:val="24"/>
        </w:rPr>
      </w:pPr>
      <w:r w:rsidRPr="00FB5E43">
        <w:rPr>
          <w:sz w:val="24"/>
          <w:szCs w:val="24"/>
        </w:rPr>
        <w:t>В</w:t>
      </w:r>
      <w:r w:rsidR="001759EB" w:rsidRPr="00FB5E43">
        <w:rPr>
          <w:sz w:val="24"/>
          <w:szCs w:val="24"/>
        </w:rPr>
        <w:t>нешн</w:t>
      </w:r>
      <w:r w:rsidRPr="00FB5E43">
        <w:rPr>
          <w:sz w:val="24"/>
          <w:szCs w:val="24"/>
        </w:rPr>
        <w:t>яя</w:t>
      </w:r>
      <w:r w:rsidR="001759EB" w:rsidRPr="00FB5E43">
        <w:rPr>
          <w:sz w:val="24"/>
          <w:szCs w:val="24"/>
        </w:rPr>
        <w:t xml:space="preserve"> проверк</w:t>
      </w:r>
      <w:r w:rsidRPr="00FB5E43">
        <w:rPr>
          <w:sz w:val="24"/>
          <w:szCs w:val="24"/>
        </w:rPr>
        <w:t>а</w:t>
      </w:r>
      <w:r w:rsidR="001759EB" w:rsidRPr="00FB5E43">
        <w:rPr>
          <w:sz w:val="24"/>
          <w:szCs w:val="24"/>
        </w:rPr>
        <w:t xml:space="preserve"> годового отчета об исполнении бюджета</w:t>
      </w:r>
      <w:r w:rsidRPr="00FB5E43">
        <w:rPr>
          <w:sz w:val="24"/>
          <w:szCs w:val="24"/>
        </w:rPr>
        <w:t xml:space="preserve"> городского поселения проведена на основании бюджетной отчетности  муниципального образования.</w:t>
      </w:r>
    </w:p>
    <w:p w:rsidR="00117934" w:rsidRPr="00FB5E43" w:rsidRDefault="00117934" w:rsidP="00BD6DFF">
      <w:pPr>
        <w:pStyle w:val="a7"/>
        <w:shd w:val="clear" w:color="auto" w:fill="auto"/>
        <w:spacing w:line="240" w:lineRule="auto"/>
        <w:ind w:firstLine="840"/>
        <w:rPr>
          <w:sz w:val="24"/>
          <w:szCs w:val="24"/>
        </w:rPr>
      </w:pPr>
      <w:r w:rsidRPr="00FB5E43">
        <w:rPr>
          <w:sz w:val="24"/>
          <w:szCs w:val="24"/>
        </w:rPr>
        <w:t>В соответствии с п.3 ст. 264.1 Бюджетного кодекса РФ бюджетная отчетность включает:</w:t>
      </w:r>
    </w:p>
    <w:p w:rsidR="00117934" w:rsidRPr="00FB5E43" w:rsidRDefault="00117934" w:rsidP="00117934">
      <w:pPr>
        <w:autoSpaceDE w:val="0"/>
        <w:autoSpaceDN w:val="0"/>
        <w:adjustRightInd w:val="0"/>
        <w:ind w:firstLine="540"/>
        <w:jc w:val="both"/>
        <w:rPr>
          <w:rFonts w:ascii="Times New Roman" w:hAnsi="Times New Roman" w:cs="Times New Roman"/>
          <w:color w:val="auto"/>
        </w:rPr>
      </w:pPr>
      <w:r w:rsidRPr="00FB5E43">
        <w:rPr>
          <w:rFonts w:ascii="Times New Roman" w:hAnsi="Times New Roman" w:cs="Times New Roman"/>
          <w:color w:val="auto"/>
        </w:rPr>
        <w:t>1) отчет об исполнении бюджета;</w:t>
      </w:r>
    </w:p>
    <w:p w:rsidR="00117934" w:rsidRPr="00FB5E43" w:rsidRDefault="00117934" w:rsidP="00117934">
      <w:pPr>
        <w:autoSpaceDE w:val="0"/>
        <w:autoSpaceDN w:val="0"/>
        <w:adjustRightInd w:val="0"/>
        <w:ind w:firstLine="540"/>
        <w:jc w:val="both"/>
        <w:rPr>
          <w:rFonts w:ascii="Times New Roman" w:hAnsi="Times New Roman" w:cs="Times New Roman"/>
          <w:color w:val="auto"/>
        </w:rPr>
      </w:pPr>
      <w:r w:rsidRPr="00FB5E43">
        <w:rPr>
          <w:rFonts w:ascii="Times New Roman" w:hAnsi="Times New Roman" w:cs="Times New Roman"/>
          <w:color w:val="auto"/>
        </w:rPr>
        <w:t>2) баланс исполнения бюджета;</w:t>
      </w:r>
    </w:p>
    <w:p w:rsidR="00117934" w:rsidRPr="00FB5E43" w:rsidRDefault="00117934" w:rsidP="00117934">
      <w:pPr>
        <w:autoSpaceDE w:val="0"/>
        <w:autoSpaceDN w:val="0"/>
        <w:adjustRightInd w:val="0"/>
        <w:ind w:firstLine="540"/>
        <w:jc w:val="both"/>
        <w:rPr>
          <w:rFonts w:ascii="Times New Roman" w:hAnsi="Times New Roman" w:cs="Times New Roman"/>
          <w:color w:val="auto"/>
        </w:rPr>
      </w:pPr>
      <w:r w:rsidRPr="00FB5E43">
        <w:rPr>
          <w:rFonts w:ascii="Times New Roman" w:hAnsi="Times New Roman" w:cs="Times New Roman"/>
          <w:color w:val="auto"/>
        </w:rPr>
        <w:t>3) отчет о финансовых результатах деятельности;</w:t>
      </w:r>
    </w:p>
    <w:p w:rsidR="00117934" w:rsidRPr="00FB5E43" w:rsidRDefault="00117934" w:rsidP="00117934">
      <w:pPr>
        <w:autoSpaceDE w:val="0"/>
        <w:autoSpaceDN w:val="0"/>
        <w:adjustRightInd w:val="0"/>
        <w:ind w:firstLine="540"/>
        <w:jc w:val="both"/>
        <w:rPr>
          <w:rFonts w:ascii="Times New Roman" w:hAnsi="Times New Roman" w:cs="Times New Roman"/>
          <w:color w:val="auto"/>
        </w:rPr>
      </w:pPr>
      <w:r w:rsidRPr="00FB5E43">
        <w:rPr>
          <w:rFonts w:ascii="Times New Roman" w:hAnsi="Times New Roman" w:cs="Times New Roman"/>
          <w:color w:val="auto"/>
        </w:rPr>
        <w:t>4) отчет о движении денежных средств;</w:t>
      </w:r>
    </w:p>
    <w:p w:rsidR="00117934" w:rsidRPr="00FB5E43" w:rsidRDefault="00117934" w:rsidP="00117934">
      <w:pPr>
        <w:autoSpaceDE w:val="0"/>
        <w:autoSpaceDN w:val="0"/>
        <w:adjustRightInd w:val="0"/>
        <w:ind w:firstLine="540"/>
        <w:jc w:val="both"/>
        <w:rPr>
          <w:rFonts w:ascii="Times New Roman" w:hAnsi="Times New Roman" w:cs="Times New Roman"/>
          <w:color w:val="auto"/>
        </w:rPr>
      </w:pPr>
      <w:r w:rsidRPr="00FB5E43">
        <w:rPr>
          <w:rFonts w:ascii="Times New Roman" w:hAnsi="Times New Roman" w:cs="Times New Roman"/>
          <w:color w:val="auto"/>
        </w:rPr>
        <w:t>5) пояснительную записку.</w:t>
      </w:r>
    </w:p>
    <w:p w:rsidR="005B722D" w:rsidRPr="00FB5E43" w:rsidRDefault="005B722D" w:rsidP="005B722D">
      <w:pPr>
        <w:autoSpaceDE w:val="0"/>
        <w:autoSpaceDN w:val="0"/>
        <w:adjustRightInd w:val="0"/>
        <w:ind w:firstLine="540"/>
        <w:jc w:val="both"/>
        <w:rPr>
          <w:rFonts w:ascii="Times New Roman" w:hAnsi="Times New Roman" w:cs="Times New Roman"/>
          <w:color w:val="auto"/>
        </w:rPr>
      </w:pPr>
      <w:r w:rsidRPr="00FB5E43">
        <w:rPr>
          <w:rFonts w:ascii="Times New Roman" w:hAnsi="Times New Roman" w:cs="Times New Roman"/>
          <w:color w:val="auto"/>
        </w:rPr>
        <w:lastRenderedPageBreak/>
        <w:t>Приказом  Минфина России от 28.12.2010 N 191н утверждена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w:t>
      </w:r>
    </w:p>
    <w:p w:rsidR="005B722D" w:rsidRPr="00FB5E43" w:rsidRDefault="005B722D" w:rsidP="005B722D">
      <w:pPr>
        <w:autoSpaceDE w:val="0"/>
        <w:autoSpaceDN w:val="0"/>
        <w:adjustRightInd w:val="0"/>
        <w:ind w:firstLine="540"/>
        <w:jc w:val="both"/>
        <w:rPr>
          <w:rFonts w:ascii="Times New Roman" w:hAnsi="Times New Roman" w:cs="Times New Roman"/>
          <w:color w:val="auto"/>
        </w:rPr>
      </w:pPr>
    </w:p>
    <w:p w:rsidR="005B722D" w:rsidRPr="00FB5E43" w:rsidRDefault="005B722D" w:rsidP="005B722D">
      <w:pPr>
        <w:pStyle w:val="ConsPlusNormal"/>
        <w:ind w:firstLine="540"/>
        <w:jc w:val="both"/>
        <w:rPr>
          <w:rFonts w:ascii="Times New Roman" w:eastAsia="Tahoma" w:hAnsi="Times New Roman" w:cs="Times New Roman"/>
          <w:sz w:val="24"/>
          <w:szCs w:val="24"/>
        </w:rPr>
      </w:pPr>
      <w:r w:rsidRPr="00FB5E43">
        <w:rPr>
          <w:rFonts w:ascii="Times New Roman" w:eastAsia="Tahoma" w:hAnsi="Times New Roman" w:cs="Times New Roman"/>
          <w:sz w:val="24"/>
          <w:szCs w:val="24"/>
        </w:rPr>
        <w:t>П.11 Инструкции  191н  определен состав  бюджетной отчетности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(п.11.1) и для финансового органа (п.11.2).</w:t>
      </w:r>
    </w:p>
    <w:p w:rsidR="005B722D" w:rsidRPr="00FB5E43" w:rsidRDefault="005B722D" w:rsidP="00BD6DFF">
      <w:pPr>
        <w:pStyle w:val="a7"/>
        <w:shd w:val="clear" w:color="auto" w:fill="auto"/>
        <w:spacing w:line="240" w:lineRule="auto"/>
        <w:ind w:firstLine="840"/>
        <w:rPr>
          <w:sz w:val="24"/>
          <w:szCs w:val="24"/>
        </w:rPr>
      </w:pPr>
    </w:p>
    <w:p w:rsidR="005B722D" w:rsidRPr="00FB5E43" w:rsidRDefault="005B722D" w:rsidP="005B722D">
      <w:pPr>
        <w:autoSpaceDE w:val="0"/>
        <w:autoSpaceDN w:val="0"/>
        <w:adjustRightInd w:val="0"/>
        <w:ind w:firstLine="540"/>
        <w:jc w:val="both"/>
        <w:rPr>
          <w:rFonts w:ascii="Times New Roman" w:hAnsi="Times New Roman" w:cs="Times New Roman"/>
          <w:color w:val="auto"/>
        </w:rPr>
      </w:pPr>
      <w:r w:rsidRPr="00FB5E43">
        <w:rPr>
          <w:rFonts w:ascii="Times New Roman" w:hAnsi="Times New Roman" w:cs="Times New Roman"/>
          <w:color w:val="auto"/>
        </w:rPr>
        <w:t>П.8. Инструкции 191н  предусматривает</w:t>
      </w:r>
      <w:r w:rsidR="00452454" w:rsidRPr="00FB5E43">
        <w:rPr>
          <w:rFonts w:ascii="Times New Roman" w:hAnsi="Times New Roman" w:cs="Times New Roman"/>
          <w:color w:val="auto"/>
        </w:rPr>
        <w:t>,</w:t>
      </w:r>
      <w:r w:rsidRPr="00FB5E43">
        <w:rPr>
          <w:rFonts w:ascii="Times New Roman" w:hAnsi="Times New Roman" w:cs="Times New Roman"/>
          <w:color w:val="auto"/>
        </w:rPr>
        <w:t xml:space="preserve"> что в случае, если все показатели, предусмотренные формой бюджетной отчетности, утвержденной настоящей Инструкцией,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w:t>
      </w:r>
    </w:p>
    <w:p w:rsidR="005B722D" w:rsidRPr="00FB5E43" w:rsidRDefault="00D33DAF" w:rsidP="00732CF6">
      <w:pPr>
        <w:autoSpaceDE w:val="0"/>
        <w:autoSpaceDN w:val="0"/>
        <w:adjustRightInd w:val="0"/>
        <w:ind w:firstLine="724"/>
        <w:jc w:val="both"/>
        <w:rPr>
          <w:rFonts w:ascii="Times New Roman" w:hAnsi="Times New Roman" w:cs="Times New Roman"/>
        </w:rPr>
      </w:pPr>
      <w:r w:rsidRPr="00FB5E43">
        <w:rPr>
          <w:rFonts w:ascii="Times New Roman" w:hAnsi="Times New Roman" w:cs="Times New Roman"/>
        </w:rPr>
        <w:t>Представленные к проверк</w:t>
      </w:r>
      <w:r w:rsidR="00452454" w:rsidRPr="00FB5E43">
        <w:rPr>
          <w:rFonts w:ascii="Times New Roman" w:hAnsi="Times New Roman" w:cs="Times New Roman"/>
        </w:rPr>
        <w:t>е</w:t>
      </w:r>
      <w:r w:rsidRPr="00FB5E43">
        <w:rPr>
          <w:rFonts w:ascii="Times New Roman" w:hAnsi="Times New Roman" w:cs="Times New Roman"/>
        </w:rPr>
        <w:t xml:space="preserve"> годовые бюджетные отчетности получателей бюджетных средств в нарушение п. 11.1 Инструкции 191н </w:t>
      </w:r>
      <w:r w:rsidR="00B14CB7">
        <w:rPr>
          <w:rFonts w:ascii="Times New Roman" w:hAnsi="Times New Roman" w:cs="Times New Roman"/>
        </w:rPr>
        <w:t xml:space="preserve">либо не содержат </w:t>
      </w:r>
      <w:r w:rsidRPr="00FB5E43">
        <w:rPr>
          <w:rFonts w:ascii="Times New Roman" w:hAnsi="Times New Roman" w:cs="Times New Roman"/>
        </w:rPr>
        <w:t>пояснительн</w:t>
      </w:r>
      <w:r w:rsidR="00B14CB7">
        <w:rPr>
          <w:rFonts w:ascii="Times New Roman" w:hAnsi="Times New Roman" w:cs="Times New Roman"/>
        </w:rPr>
        <w:t>ую</w:t>
      </w:r>
      <w:r w:rsidRPr="00FB5E43">
        <w:rPr>
          <w:rFonts w:ascii="Times New Roman" w:hAnsi="Times New Roman" w:cs="Times New Roman"/>
        </w:rPr>
        <w:t xml:space="preserve"> записк</w:t>
      </w:r>
      <w:r w:rsidR="00B14CB7">
        <w:rPr>
          <w:rFonts w:ascii="Times New Roman" w:hAnsi="Times New Roman" w:cs="Times New Roman"/>
        </w:rPr>
        <w:t>у</w:t>
      </w:r>
      <w:r w:rsidRPr="00FB5E43">
        <w:rPr>
          <w:rFonts w:ascii="Times New Roman" w:hAnsi="Times New Roman" w:cs="Times New Roman"/>
        </w:rPr>
        <w:t xml:space="preserve"> со всеми необходимыми приложениями (ф.0503160) (КСП городского поселения Лотошино, МУК ЦКС городского поселения Лотошино), либо </w:t>
      </w:r>
      <w:r w:rsidR="00B14CB7">
        <w:rPr>
          <w:rFonts w:ascii="Times New Roman" w:hAnsi="Times New Roman" w:cs="Times New Roman"/>
        </w:rPr>
        <w:t xml:space="preserve"> пояснительная записка </w:t>
      </w:r>
      <w:r w:rsidRPr="00FB5E43">
        <w:rPr>
          <w:rFonts w:ascii="Times New Roman" w:hAnsi="Times New Roman" w:cs="Times New Roman"/>
        </w:rPr>
        <w:t xml:space="preserve">заполнена </w:t>
      </w:r>
      <w:r w:rsidR="00DF3735" w:rsidRPr="00FB5E43">
        <w:rPr>
          <w:rFonts w:ascii="Times New Roman" w:hAnsi="Times New Roman" w:cs="Times New Roman"/>
        </w:rPr>
        <w:t>не в полном объеме (отсутствует предусмотренные разделы и формы).</w:t>
      </w:r>
    </w:p>
    <w:p w:rsidR="00DF3735" w:rsidRPr="00FB5E43" w:rsidRDefault="00B14CB7" w:rsidP="00DF3735">
      <w:pPr>
        <w:pStyle w:val="ConsPlusNormal"/>
        <w:ind w:firstLine="540"/>
        <w:jc w:val="both"/>
        <w:rPr>
          <w:rFonts w:ascii="Times New Roman" w:eastAsia="Tahoma" w:hAnsi="Times New Roman" w:cs="Times New Roman"/>
          <w:sz w:val="24"/>
          <w:szCs w:val="24"/>
        </w:rPr>
      </w:pPr>
      <w:r>
        <w:rPr>
          <w:rFonts w:ascii="Times New Roman" w:hAnsi="Times New Roman" w:cs="Times New Roman"/>
          <w:sz w:val="24"/>
          <w:szCs w:val="24"/>
        </w:rPr>
        <w:t>Пояснительная записка в составе б</w:t>
      </w:r>
      <w:r w:rsidR="00DF3735" w:rsidRPr="00FB5E43">
        <w:rPr>
          <w:rFonts w:ascii="Times New Roman" w:hAnsi="Times New Roman" w:cs="Times New Roman"/>
          <w:sz w:val="24"/>
          <w:szCs w:val="24"/>
        </w:rPr>
        <w:t>юджетн</w:t>
      </w:r>
      <w:r>
        <w:rPr>
          <w:rFonts w:ascii="Times New Roman" w:hAnsi="Times New Roman" w:cs="Times New Roman"/>
          <w:sz w:val="24"/>
          <w:szCs w:val="24"/>
        </w:rPr>
        <w:t>ой</w:t>
      </w:r>
      <w:r w:rsidR="00DF3735" w:rsidRPr="00FB5E43">
        <w:rPr>
          <w:rFonts w:ascii="Times New Roman" w:hAnsi="Times New Roman" w:cs="Times New Roman"/>
          <w:sz w:val="24"/>
          <w:szCs w:val="24"/>
        </w:rPr>
        <w:t xml:space="preserve"> </w:t>
      </w:r>
      <w:r>
        <w:rPr>
          <w:rFonts w:ascii="Times New Roman" w:hAnsi="Times New Roman" w:cs="Times New Roman"/>
          <w:sz w:val="24"/>
          <w:szCs w:val="24"/>
        </w:rPr>
        <w:t xml:space="preserve"> </w:t>
      </w:r>
      <w:r w:rsidR="00DF3735" w:rsidRPr="00FB5E43">
        <w:rPr>
          <w:rFonts w:ascii="Times New Roman" w:hAnsi="Times New Roman" w:cs="Times New Roman"/>
          <w:sz w:val="24"/>
          <w:szCs w:val="24"/>
        </w:rPr>
        <w:t>отчетност</w:t>
      </w:r>
      <w:r>
        <w:rPr>
          <w:rFonts w:ascii="Times New Roman" w:hAnsi="Times New Roman" w:cs="Times New Roman"/>
          <w:sz w:val="24"/>
          <w:szCs w:val="24"/>
        </w:rPr>
        <w:t>и</w:t>
      </w:r>
      <w:r w:rsidR="00DF3735" w:rsidRPr="00FB5E43">
        <w:rPr>
          <w:rFonts w:ascii="Times New Roman" w:hAnsi="Times New Roman" w:cs="Times New Roman"/>
          <w:sz w:val="24"/>
          <w:szCs w:val="24"/>
        </w:rPr>
        <w:t xml:space="preserve"> финансового органа</w:t>
      </w:r>
      <w:r w:rsidR="00DF3735" w:rsidRPr="00FB5E43">
        <w:rPr>
          <w:rFonts w:ascii="Times New Roman" w:eastAsia="Tahoma" w:hAnsi="Times New Roman" w:cs="Times New Roman"/>
          <w:sz w:val="24"/>
          <w:szCs w:val="24"/>
        </w:rPr>
        <w:t xml:space="preserve"> не содержит информации о формах с нулевыми показателями. </w:t>
      </w:r>
    </w:p>
    <w:p w:rsidR="00DF3735" w:rsidRPr="00FB5E43" w:rsidRDefault="00DF3735" w:rsidP="00732CF6">
      <w:pPr>
        <w:autoSpaceDE w:val="0"/>
        <w:autoSpaceDN w:val="0"/>
        <w:adjustRightInd w:val="0"/>
        <w:ind w:firstLine="724"/>
        <w:jc w:val="both"/>
        <w:rPr>
          <w:rFonts w:ascii="Times New Roman" w:hAnsi="Times New Roman" w:cs="Times New Roman"/>
        </w:rPr>
      </w:pPr>
    </w:p>
    <w:p w:rsidR="001759EB" w:rsidRPr="00FB5E43" w:rsidRDefault="00DF3735" w:rsidP="00407A40">
      <w:pPr>
        <w:pStyle w:val="a7"/>
        <w:shd w:val="clear" w:color="auto" w:fill="auto"/>
        <w:spacing w:line="240" w:lineRule="auto"/>
        <w:ind w:left="20" w:right="20" w:firstLine="760"/>
        <w:rPr>
          <w:sz w:val="24"/>
          <w:szCs w:val="24"/>
        </w:rPr>
      </w:pPr>
      <w:r w:rsidRPr="00FB5E43">
        <w:rPr>
          <w:sz w:val="24"/>
          <w:szCs w:val="24"/>
        </w:rPr>
        <w:t xml:space="preserve">Финансово-экономическим отделом </w:t>
      </w:r>
      <w:r w:rsidR="001759EB" w:rsidRPr="00FB5E43">
        <w:rPr>
          <w:sz w:val="24"/>
          <w:szCs w:val="24"/>
        </w:rPr>
        <w:t xml:space="preserve"> администрации </w:t>
      </w:r>
      <w:r w:rsidRPr="00FB5E43">
        <w:rPr>
          <w:sz w:val="24"/>
          <w:szCs w:val="24"/>
        </w:rPr>
        <w:t>городского поселения Лотошино</w:t>
      </w:r>
      <w:r w:rsidR="001759EB" w:rsidRPr="00FB5E43">
        <w:rPr>
          <w:sz w:val="24"/>
          <w:szCs w:val="24"/>
        </w:rPr>
        <w:t xml:space="preserve"> на проверку также представлена бухгалтерская отчетность муниципальн</w:t>
      </w:r>
      <w:r w:rsidR="00111FFF" w:rsidRPr="00FB5E43">
        <w:rPr>
          <w:sz w:val="24"/>
          <w:szCs w:val="24"/>
        </w:rPr>
        <w:t>ого</w:t>
      </w:r>
      <w:r w:rsidR="001759EB" w:rsidRPr="00FB5E43">
        <w:rPr>
          <w:sz w:val="24"/>
          <w:szCs w:val="24"/>
        </w:rPr>
        <w:t xml:space="preserve"> бюджетн</w:t>
      </w:r>
      <w:r w:rsidR="00111FFF" w:rsidRPr="00FB5E43">
        <w:rPr>
          <w:sz w:val="24"/>
          <w:szCs w:val="24"/>
        </w:rPr>
        <w:t>ого</w:t>
      </w:r>
      <w:r w:rsidR="001759EB" w:rsidRPr="00FB5E43">
        <w:rPr>
          <w:sz w:val="24"/>
          <w:szCs w:val="24"/>
        </w:rPr>
        <w:t xml:space="preserve"> учрежден</w:t>
      </w:r>
      <w:r w:rsidR="00111FFF" w:rsidRPr="00FB5E43">
        <w:rPr>
          <w:sz w:val="24"/>
          <w:szCs w:val="24"/>
        </w:rPr>
        <w:t>ия</w:t>
      </w:r>
      <w:r w:rsidR="001759EB" w:rsidRPr="00FB5E43">
        <w:rPr>
          <w:sz w:val="24"/>
          <w:szCs w:val="24"/>
        </w:rPr>
        <w:t xml:space="preserve"> городского поселения </w:t>
      </w:r>
      <w:r w:rsidR="00111FFF" w:rsidRPr="00FB5E43">
        <w:rPr>
          <w:sz w:val="24"/>
          <w:szCs w:val="24"/>
        </w:rPr>
        <w:t>Лотошино (МБУ «ПМЦ «Вместе»)</w:t>
      </w:r>
      <w:r w:rsidR="001759EB" w:rsidRPr="00FB5E43">
        <w:rPr>
          <w:sz w:val="24"/>
          <w:szCs w:val="24"/>
        </w:rPr>
        <w:t>, сформированная  в соответствии с  Приказом Минфина РФ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008F1FE8" w:rsidRPr="00FB5E43">
        <w:rPr>
          <w:sz w:val="24"/>
          <w:szCs w:val="24"/>
        </w:rPr>
        <w:t xml:space="preserve"> (далее –Инструкция 33н)</w:t>
      </w:r>
      <w:r w:rsidR="001759EB" w:rsidRPr="00FB5E43">
        <w:rPr>
          <w:sz w:val="24"/>
          <w:szCs w:val="24"/>
        </w:rPr>
        <w:t>.</w:t>
      </w:r>
    </w:p>
    <w:p w:rsidR="00C10FDC" w:rsidRPr="00FB5E43" w:rsidRDefault="001759EB" w:rsidP="00C10FDC">
      <w:pPr>
        <w:autoSpaceDE w:val="0"/>
        <w:autoSpaceDN w:val="0"/>
        <w:adjustRightInd w:val="0"/>
        <w:ind w:firstLine="724"/>
        <w:jc w:val="both"/>
        <w:rPr>
          <w:rFonts w:ascii="Times New Roman" w:hAnsi="Times New Roman" w:cs="Times New Roman"/>
        </w:rPr>
      </w:pPr>
      <w:r w:rsidRPr="00FB5E43">
        <w:rPr>
          <w:rFonts w:ascii="Times New Roman" w:hAnsi="Times New Roman" w:cs="Times New Roman"/>
        </w:rPr>
        <w:t>По своему составу бухгалтерская отчетность муниципальн</w:t>
      </w:r>
      <w:r w:rsidR="008F1FE8" w:rsidRPr="00FB5E43">
        <w:rPr>
          <w:rFonts w:ascii="Times New Roman" w:hAnsi="Times New Roman" w:cs="Times New Roman"/>
        </w:rPr>
        <w:t>ого</w:t>
      </w:r>
      <w:r w:rsidRPr="00FB5E43">
        <w:rPr>
          <w:rFonts w:ascii="Times New Roman" w:hAnsi="Times New Roman" w:cs="Times New Roman"/>
        </w:rPr>
        <w:t xml:space="preserve"> бюджетн</w:t>
      </w:r>
      <w:r w:rsidR="008F1FE8" w:rsidRPr="00FB5E43">
        <w:rPr>
          <w:rFonts w:ascii="Times New Roman" w:hAnsi="Times New Roman" w:cs="Times New Roman"/>
        </w:rPr>
        <w:t>ого</w:t>
      </w:r>
      <w:r w:rsidR="00452454" w:rsidRPr="00FB5E43">
        <w:rPr>
          <w:rFonts w:ascii="Times New Roman" w:hAnsi="Times New Roman" w:cs="Times New Roman"/>
        </w:rPr>
        <w:t xml:space="preserve"> учреждения</w:t>
      </w:r>
      <w:r w:rsidRPr="00FB5E43">
        <w:rPr>
          <w:rFonts w:ascii="Times New Roman" w:hAnsi="Times New Roman" w:cs="Times New Roman"/>
        </w:rPr>
        <w:t xml:space="preserve"> не в полной мере соответствует требованиям</w:t>
      </w:r>
      <w:r w:rsidR="008F1FE8" w:rsidRPr="00FB5E43">
        <w:rPr>
          <w:rFonts w:ascii="Times New Roman" w:hAnsi="Times New Roman" w:cs="Times New Roman"/>
        </w:rPr>
        <w:t xml:space="preserve"> </w:t>
      </w:r>
      <w:r w:rsidRPr="00FB5E43">
        <w:rPr>
          <w:rFonts w:ascii="Times New Roman" w:hAnsi="Times New Roman" w:cs="Times New Roman"/>
        </w:rPr>
        <w:t>п.56 Инструкции</w:t>
      </w:r>
      <w:r w:rsidR="00452454" w:rsidRPr="00FB5E43">
        <w:rPr>
          <w:rFonts w:ascii="Times New Roman" w:hAnsi="Times New Roman" w:cs="Times New Roman"/>
        </w:rPr>
        <w:t xml:space="preserve"> 33н</w:t>
      </w:r>
      <w:r w:rsidR="00965F83" w:rsidRPr="00FB5E43">
        <w:rPr>
          <w:rFonts w:ascii="Times New Roman" w:hAnsi="Times New Roman" w:cs="Times New Roman"/>
        </w:rPr>
        <w:t>:</w:t>
      </w:r>
      <w:r w:rsidRPr="00FB5E43">
        <w:rPr>
          <w:rFonts w:ascii="Times New Roman" w:hAnsi="Times New Roman" w:cs="Times New Roman"/>
        </w:rPr>
        <w:t xml:space="preserve"> </w:t>
      </w:r>
    </w:p>
    <w:p w:rsidR="001759EB" w:rsidRPr="00FB5E43" w:rsidRDefault="00965F83" w:rsidP="00511224">
      <w:pPr>
        <w:pStyle w:val="ConsPlusNormal"/>
        <w:ind w:firstLine="540"/>
        <w:jc w:val="both"/>
        <w:rPr>
          <w:rFonts w:ascii="Times New Roman" w:hAnsi="Times New Roman" w:cs="Times New Roman"/>
          <w:sz w:val="24"/>
          <w:szCs w:val="24"/>
        </w:rPr>
      </w:pPr>
      <w:r w:rsidRPr="00FB5E43">
        <w:rPr>
          <w:rFonts w:ascii="Times New Roman" w:eastAsia="Tahoma" w:hAnsi="Times New Roman" w:cs="Times New Roman"/>
          <w:sz w:val="24"/>
          <w:szCs w:val="24"/>
        </w:rPr>
        <w:t>- </w:t>
      </w:r>
      <w:r w:rsidR="00511224" w:rsidRPr="00FB5E43">
        <w:rPr>
          <w:rFonts w:ascii="Times New Roman" w:eastAsia="Tahoma" w:hAnsi="Times New Roman" w:cs="Times New Roman"/>
          <w:sz w:val="24"/>
          <w:szCs w:val="24"/>
        </w:rPr>
        <w:t>приложени</w:t>
      </w:r>
      <w:r w:rsidR="00B14CB7">
        <w:rPr>
          <w:rFonts w:ascii="Times New Roman" w:eastAsia="Tahoma" w:hAnsi="Times New Roman" w:cs="Times New Roman"/>
          <w:sz w:val="24"/>
          <w:szCs w:val="24"/>
        </w:rPr>
        <w:t>е</w:t>
      </w:r>
      <w:r w:rsidR="00511224" w:rsidRPr="00FB5E43">
        <w:rPr>
          <w:rFonts w:ascii="Times New Roman" w:eastAsia="Tahoma" w:hAnsi="Times New Roman" w:cs="Times New Roman"/>
          <w:sz w:val="24"/>
          <w:szCs w:val="24"/>
        </w:rPr>
        <w:t xml:space="preserve"> к пояснительной записка (ф.0503760)  </w:t>
      </w:r>
      <w:r w:rsidR="001759EB" w:rsidRPr="00FB5E43">
        <w:rPr>
          <w:rFonts w:ascii="Times New Roman" w:hAnsi="Times New Roman" w:cs="Times New Roman"/>
          <w:sz w:val="24"/>
          <w:szCs w:val="24"/>
        </w:rPr>
        <w:t xml:space="preserve">Сведения о результатах деятельности учреждения по исполнению государственного (муниципального) задания и по достижению целей, предусмотренных условиями предоставления субсидий на иные цели и субсидий на осуществление капитальных вложений (ф. 0503762) </w:t>
      </w:r>
      <w:r w:rsidR="00511224" w:rsidRPr="00FB5E43">
        <w:rPr>
          <w:rFonts w:ascii="Times New Roman" w:hAnsi="Times New Roman" w:cs="Times New Roman"/>
          <w:sz w:val="24"/>
          <w:szCs w:val="24"/>
        </w:rPr>
        <w:t>не отражает:</w:t>
      </w:r>
    </w:p>
    <w:p w:rsidR="001759EB" w:rsidRPr="00FB5E43" w:rsidRDefault="001759EB" w:rsidP="00813F74">
      <w:pPr>
        <w:autoSpaceDE w:val="0"/>
        <w:autoSpaceDN w:val="0"/>
        <w:adjustRightInd w:val="0"/>
        <w:ind w:firstLine="540"/>
        <w:jc w:val="both"/>
        <w:rPr>
          <w:rFonts w:ascii="Times New Roman" w:hAnsi="Times New Roman" w:cs="Times New Roman"/>
          <w:color w:val="auto"/>
        </w:rPr>
      </w:pPr>
      <w:r w:rsidRPr="00FB5E43">
        <w:rPr>
          <w:rFonts w:ascii="Times New Roman" w:hAnsi="Times New Roman" w:cs="Times New Roman"/>
          <w:color w:val="auto"/>
        </w:rPr>
        <w:t>информацию, оказавшую существенное влияние и характеризующую результаты деятельности учреждения за отчетный период, не нашедшую отражения в таблицах и приложениях, включаемых в раздел, в том числе:</w:t>
      </w:r>
    </w:p>
    <w:p w:rsidR="001759EB" w:rsidRPr="00FB5E43" w:rsidRDefault="001759EB" w:rsidP="00813F74">
      <w:pPr>
        <w:autoSpaceDE w:val="0"/>
        <w:autoSpaceDN w:val="0"/>
        <w:adjustRightInd w:val="0"/>
        <w:ind w:firstLine="540"/>
        <w:jc w:val="both"/>
        <w:rPr>
          <w:rFonts w:ascii="Times New Roman" w:hAnsi="Times New Roman" w:cs="Times New Roman"/>
          <w:color w:val="auto"/>
        </w:rPr>
      </w:pPr>
      <w:r w:rsidRPr="00FB5E43">
        <w:rPr>
          <w:rFonts w:ascii="Times New Roman" w:hAnsi="Times New Roman" w:cs="Times New Roman"/>
          <w:color w:val="auto"/>
        </w:rPr>
        <w:t>о мерах по повышению квалификации и переподготовке специалистов учреждения;</w:t>
      </w:r>
    </w:p>
    <w:p w:rsidR="001759EB" w:rsidRPr="00FB5E43" w:rsidRDefault="001759EB" w:rsidP="00813F74">
      <w:pPr>
        <w:autoSpaceDE w:val="0"/>
        <w:autoSpaceDN w:val="0"/>
        <w:adjustRightInd w:val="0"/>
        <w:ind w:firstLine="540"/>
        <w:jc w:val="both"/>
        <w:rPr>
          <w:rFonts w:ascii="Times New Roman" w:hAnsi="Times New Roman" w:cs="Times New Roman"/>
          <w:color w:val="auto"/>
        </w:rPr>
      </w:pPr>
      <w:r w:rsidRPr="00FB5E43">
        <w:rPr>
          <w:rFonts w:ascii="Times New Roman" w:hAnsi="Times New Roman" w:cs="Times New Roman"/>
          <w:color w:val="auto"/>
        </w:rPr>
        <w:t>о ресурсах (численность работников, стоимость имущества, расходы, объемы закупок и т.д.);</w:t>
      </w:r>
    </w:p>
    <w:p w:rsidR="001759EB" w:rsidRPr="00FB5E43" w:rsidRDefault="001759EB" w:rsidP="00813F74">
      <w:pPr>
        <w:autoSpaceDE w:val="0"/>
        <w:autoSpaceDN w:val="0"/>
        <w:adjustRightInd w:val="0"/>
        <w:ind w:firstLine="540"/>
        <w:jc w:val="both"/>
        <w:rPr>
          <w:rFonts w:ascii="Times New Roman" w:hAnsi="Times New Roman" w:cs="Times New Roman"/>
          <w:color w:val="auto"/>
        </w:rPr>
      </w:pPr>
      <w:r w:rsidRPr="00FB5E43">
        <w:rPr>
          <w:rFonts w:ascii="Times New Roman" w:hAnsi="Times New Roman" w:cs="Times New Roman"/>
          <w:color w:val="auto"/>
        </w:rPr>
        <w:t>иную информацию о результатах деятельности учреждения;</w:t>
      </w:r>
    </w:p>
    <w:p w:rsidR="001759EB" w:rsidRPr="00FB5E43" w:rsidRDefault="001759EB" w:rsidP="00813F74">
      <w:pPr>
        <w:autoSpaceDE w:val="0"/>
        <w:autoSpaceDN w:val="0"/>
        <w:adjustRightInd w:val="0"/>
        <w:ind w:firstLine="540"/>
        <w:jc w:val="both"/>
        <w:rPr>
          <w:rFonts w:ascii="Times New Roman" w:hAnsi="Times New Roman" w:cs="Times New Roman"/>
          <w:color w:val="auto"/>
        </w:rPr>
      </w:pPr>
      <w:r w:rsidRPr="00FB5E43">
        <w:rPr>
          <w:rFonts w:ascii="Times New Roman" w:hAnsi="Times New Roman" w:cs="Times New Roman"/>
          <w:color w:val="auto"/>
        </w:rPr>
        <w:t>о техническом состоянии, эффективности использования, обеспеченности учреждения (его структурных подразделений, подведомственных учреждению обособленных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w:t>
      </w:r>
      <w:r w:rsidR="00452454" w:rsidRPr="00FB5E43">
        <w:rPr>
          <w:rFonts w:ascii="Times New Roman" w:hAnsi="Times New Roman" w:cs="Times New Roman"/>
          <w:color w:val="auto"/>
        </w:rPr>
        <w:t>.</w:t>
      </w:r>
    </w:p>
    <w:p w:rsidR="001759EB" w:rsidRPr="00FB5E43" w:rsidRDefault="001759EB" w:rsidP="00813F74">
      <w:pPr>
        <w:autoSpaceDE w:val="0"/>
        <w:autoSpaceDN w:val="0"/>
        <w:adjustRightInd w:val="0"/>
        <w:ind w:firstLine="540"/>
        <w:jc w:val="both"/>
        <w:rPr>
          <w:rFonts w:ascii="Times New Roman" w:hAnsi="Times New Roman" w:cs="Times New Roman"/>
          <w:b/>
          <w:color w:val="auto"/>
        </w:rPr>
      </w:pPr>
    </w:p>
    <w:p w:rsidR="001759EB" w:rsidRPr="00FB5E43" w:rsidRDefault="001759EB" w:rsidP="00E95757">
      <w:pPr>
        <w:pStyle w:val="a7"/>
        <w:shd w:val="clear" w:color="auto" w:fill="auto"/>
        <w:spacing w:line="240" w:lineRule="auto"/>
        <w:ind w:firstLine="840"/>
        <w:rPr>
          <w:sz w:val="24"/>
          <w:szCs w:val="24"/>
        </w:rPr>
      </w:pPr>
    </w:p>
    <w:p w:rsidR="001759EB" w:rsidRPr="00FB5E43" w:rsidRDefault="001759EB" w:rsidP="00965F83">
      <w:pPr>
        <w:pStyle w:val="a7"/>
        <w:shd w:val="clear" w:color="auto" w:fill="auto"/>
        <w:spacing w:line="240" w:lineRule="auto"/>
        <w:ind w:firstLine="360"/>
        <w:rPr>
          <w:sz w:val="24"/>
          <w:szCs w:val="24"/>
        </w:rPr>
      </w:pPr>
      <w:r w:rsidRPr="00FB5E43">
        <w:rPr>
          <w:sz w:val="24"/>
          <w:szCs w:val="24"/>
        </w:rPr>
        <w:t>При проверке  представленной годовой бюджетной отчетности установлено:</w:t>
      </w:r>
    </w:p>
    <w:p w:rsidR="001759EB" w:rsidRPr="00FB5E43" w:rsidRDefault="001759EB" w:rsidP="00E95757">
      <w:pPr>
        <w:pStyle w:val="a7"/>
        <w:shd w:val="clear" w:color="auto" w:fill="auto"/>
        <w:spacing w:line="240" w:lineRule="auto"/>
        <w:ind w:firstLine="840"/>
        <w:rPr>
          <w:sz w:val="24"/>
          <w:szCs w:val="24"/>
        </w:rPr>
      </w:pPr>
    </w:p>
    <w:p w:rsidR="001759EB" w:rsidRPr="00FB5E43" w:rsidRDefault="001759EB" w:rsidP="0022359E">
      <w:pPr>
        <w:numPr>
          <w:ilvl w:val="0"/>
          <w:numId w:val="11"/>
        </w:numPr>
        <w:autoSpaceDE w:val="0"/>
        <w:autoSpaceDN w:val="0"/>
        <w:adjustRightInd w:val="0"/>
        <w:jc w:val="both"/>
        <w:rPr>
          <w:rFonts w:ascii="Times New Roman" w:hAnsi="Times New Roman" w:cs="Times New Roman"/>
          <w:b/>
          <w:bCs/>
          <w:color w:val="auto"/>
        </w:rPr>
      </w:pPr>
      <w:r w:rsidRPr="00FB5E43">
        <w:rPr>
          <w:rFonts w:ascii="Times New Roman" w:hAnsi="Times New Roman" w:cs="Times New Roman"/>
          <w:b/>
          <w:bCs/>
          <w:color w:val="auto"/>
        </w:rPr>
        <w:t>Отчет об исполнении бюджета (ф. 0503127):</w:t>
      </w:r>
    </w:p>
    <w:p w:rsidR="001759EB" w:rsidRPr="00FB5E43" w:rsidRDefault="001759EB" w:rsidP="0070670D">
      <w:pPr>
        <w:jc w:val="both"/>
        <w:rPr>
          <w:rFonts w:ascii="Times New Roman" w:hAnsi="Times New Roman" w:cs="Times New Roman"/>
        </w:rPr>
      </w:pPr>
      <w:r w:rsidRPr="00FB5E43">
        <w:rPr>
          <w:rFonts w:ascii="Times New Roman" w:hAnsi="Times New Roman" w:cs="Times New Roman"/>
          <w:color w:val="auto"/>
        </w:rPr>
        <w:t xml:space="preserve">- раздел «Доходы бюджета»: Плановые показатели по видам доходов данного раздела соответствуют плановым показателям, </w:t>
      </w:r>
      <w:r w:rsidRPr="00FB5E43">
        <w:rPr>
          <w:rFonts w:ascii="Times New Roman" w:hAnsi="Times New Roman" w:cs="Times New Roman"/>
        </w:rPr>
        <w:t xml:space="preserve">утвержденным Решением Совета депутатов городского поселения </w:t>
      </w:r>
      <w:r w:rsidR="00511224" w:rsidRPr="00FB5E43">
        <w:rPr>
          <w:rFonts w:ascii="Times New Roman" w:hAnsi="Times New Roman" w:cs="Times New Roman"/>
        </w:rPr>
        <w:t>Лотошино</w:t>
      </w:r>
      <w:r w:rsidRPr="00FB5E43">
        <w:rPr>
          <w:rFonts w:ascii="Times New Roman" w:hAnsi="Times New Roman" w:cs="Times New Roman"/>
        </w:rPr>
        <w:t xml:space="preserve"> от </w:t>
      </w:r>
      <w:r w:rsidR="00511224" w:rsidRPr="00FB5E43">
        <w:rPr>
          <w:rFonts w:ascii="Times New Roman" w:hAnsi="Times New Roman" w:cs="Times New Roman"/>
        </w:rPr>
        <w:t>31</w:t>
      </w:r>
      <w:r w:rsidRPr="00FB5E43">
        <w:rPr>
          <w:rFonts w:ascii="Times New Roman" w:hAnsi="Times New Roman" w:cs="Times New Roman"/>
        </w:rPr>
        <w:t>.12.2014г. №</w:t>
      </w:r>
      <w:r w:rsidR="00511224" w:rsidRPr="00FB5E43">
        <w:rPr>
          <w:rFonts w:ascii="Times New Roman" w:hAnsi="Times New Roman" w:cs="Times New Roman"/>
        </w:rPr>
        <w:t>199/26</w:t>
      </w:r>
      <w:r w:rsidRPr="00FB5E43">
        <w:rPr>
          <w:rFonts w:ascii="Times New Roman" w:hAnsi="Times New Roman" w:cs="Times New Roman"/>
        </w:rPr>
        <w:t xml:space="preserve">  «О внесении изменений в решение Совета депутатов городского поселения </w:t>
      </w:r>
      <w:r w:rsidR="00511224" w:rsidRPr="00FB5E43">
        <w:rPr>
          <w:rFonts w:ascii="Times New Roman" w:hAnsi="Times New Roman" w:cs="Times New Roman"/>
        </w:rPr>
        <w:t xml:space="preserve">Лотошино </w:t>
      </w:r>
      <w:r w:rsidRPr="00FB5E43">
        <w:rPr>
          <w:rFonts w:ascii="Times New Roman" w:hAnsi="Times New Roman" w:cs="Times New Roman"/>
        </w:rPr>
        <w:t xml:space="preserve"> от </w:t>
      </w:r>
      <w:r w:rsidR="00511224" w:rsidRPr="00FB5E43">
        <w:rPr>
          <w:rFonts w:ascii="Times New Roman" w:hAnsi="Times New Roman" w:cs="Times New Roman"/>
        </w:rPr>
        <w:t>25.12.2014</w:t>
      </w:r>
      <w:r w:rsidRPr="00FB5E43">
        <w:rPr>
          <w:rFonts w:ascii="Times New Roman" w:hAnsi="Times New Roman" w:cs="Times New Roman"/>
        </w:rPr>
        <w:t xml:space="preserve"> г. № </w:t>
      </w:r>
      <w:r w:rsidR="00511224" w:rsidRPr="00FB5E43">
        <w:rPr>
          <w:rFonts w:ascii="Times New Roman" w:hAnsi="Times New Roman" w:cs="Times New Roman"/>
        </w:rPr>
        <w:t>109</w:t>
      </w:r>
      <w:r w:rsidRPr="00FB5E43">
        <w:rPr>
          <w:rFonts w:ascii="Times New Roman" w:hAnsi="Times New Roman" w:cs="Times New Roman"/>
        </w:rPr>
        <w:t>/</w:t>
      </w:r>
      <w:r w:rsidR="00511224" w:rsidRPr="00FB5E43">
        <w:rPr>
          <w:rFonts w:ascii="Times New Roman" w:hAnsi="Times New Roman" w:cs="Times New Roman"/>
        </w:rPr>
        <w:t>15</w:t>
      </w:r>
      <w:r w:rsidRPr="00FB5E43">
        <w:rPr>
          <w:rFonts w:ascii="Times New Roman" w:hAnsi="Times New Roman" w:cs="Times New Roman"/>
        </w:rPr>
        <w:t xml:space="preserve"> «О бюджете городского поселения </w:t>
      </w:r>
      <w:r w:rsidR="00511224" w:rsidRPr="00FB5E43">
        <w:rPr>
          <w:rFonts w:ascii="Times New Roman" w:hAnsi="Times New Roman" w:cs="Times New Roman"/>
        </w:rPr>
        <w:t>Лотошино Лотошинского муниципального района Московской области</w:t>
      </w:r>
      <w:r w:rsidRPr="00FB5E43">
        <w:rPr>
          <w:rFonts w:ascii="Times New Roman" w:hAnsi="Times New Roman" w:cs="Times New Roman"/>
        </w:rPr>
        <w:t xml:space="preserve"> на 201</w:t>
      </w:r>
      <w:r w:rsidR="00511224" w:rsidRPr="00FB5E43">
        <w:rPr>
          <w:rFonts w:ascii="Times New Roman" w:hAnsi="Times New Roman" w:cs="Times New Roman"/>
        </w:rPr>
        <w:t>5</w:t>
      </w:r>
      <w:r w:rsidRPr="00FB5E43">
        <w:rPr>
          <w:rFonts w:ascii="Times New Roman" w:hAnsi="Times New Roman" w:cs="Times New Roman"/>
        </w:rPr>
        <w:t xml:space="preserve"> год и </w:t>
      </w:r>
      <w:r w:rsidRPr="00FB5E43">
        <w:rPr>
          <w:rFonts w:ascii="Times New Roman" w:hAnsi="Times New Roman" w:cs="Times New Roman"/>
        </w:rPr>
        <w:lastRenderedPageBreak/>
        <w:t>плановый период 201</w:t>
      </w:r>
      <w:r w:rsidR="00511224" w:rsidRPr="00FB5E43">
        <w:rPr>
          <w:rFonts w:ascii="Times New Roman" w:hAnsi="Times New Roman" w:cs="Times New Roman"/>
        </w:rPr>
        <w:t>6</w:t>
      </w:r>
      <w:r w:rsidRPr="00FB5E43">
        <w:rPr>
          <w:rFonts w:ascii="Times New Roman" w:hAnsi="Times New Roman" w:cs="Times New Roman"/>
        </w:rPr>
        <w:t xml:space="preserve"> и 201</w:t>
      </w:r>
      <w:r w:rsidR="00511224" w:rsidRPr="00FB5E43">
        <w:rPr>
          <w:rFonts w:ascii="Times New Roman" w:hAnsi="Times New Roman" w:cs="Times New Roman"/>
        </w:rPr>
        <w:t>7</w:t>
      </w:r>
      <w:r w:rsidRPr="00FB5E43">
        <w:rPr>
          <w:rFonts w:ascii="Times New Roman" w:hAnsi="Times New Roman" w:cs="Times New Roman"/>
        </w:rPr>
        <w:t xml:space="preserve"> годов». Исполнение доходов бюджета в разрезе видов доходов соответствует исполнению доходов в Отчет</w:t>
      </w:r>
      <w:r w:rsidR="00511224" w:rsidRPr="00FB5E43">
        <w:rPr>
          <w:rFonts w:ascii="Times New Roman" w:hAnsi="Times New Roman" w:cs="Times New Roman"/>
        </w:rPr>
        <w:t>е</w:t>
      </w:r>
      <w:r w:rsidRPr="00FB5E43">
        <w:rPr>
          <w:rFonts w:ascii="Times New Roman" w:hAnsi="Times New Roman" w:cs="Times New Roman"/>
        </w:rPr>
        <w:t xml:space="preserve"> об исполнении бюджета городского поселения </w:t>
      </w:r>
      <w:r w:rsidR="00511224" w:rsidRPr="00FB5E43">
        <w:rPr>
          <w:rFonts w:ascii="Times New Roman" w:hAnsi="Times New Roman" w:cs="Times New Roman"/>
        </w:rPr>
        <w:t>Лотошино за 2015</w:t>
      </w:r>
      <w:r w:rsidRPr="00FB5E43">
        <w:rPr>
          <w:rFonts w:ascii="Times New Roman" w:hAnsi="Times New Roman" w:cs="Times New Roman"/>
        </w:rPr>
        <w:t xml:space="preserve"> год и данным главной книги по счету </w:t>
      </w:r>
      <w:r w:rsidRPr="00FB5E43">
        <w:rPr>
          <w:rFonts w:ascii="Times New Roman" w:hAnsi="Times New Roman" w:cs="Times New Roman"/>
          <w:color w:val="auto"/>
        </w:rPr>
        <w:t>21002 "Расчеты с финансовым органом по поступлениям в бюджет"</w:t>
      </w:r>
      <w:r w:rsidRPr="00FB5E43">
        <w:rPr>
          <w:rFonts w:ascii="Times New Roman" w:hAnsi="Times New Roman" w:cs="Times New Roman"/>
        </w:rPr>
        <w:t xml:space="preserve">. </w:t>
      </w:r>
    </w:p>
    <w:p w:rsidR="001759EB" w:rsidRPr="00FB5E43" w:rsidRDefault="001759EB" w:rsidP="0070670D">
      <w:pPr>
        <w:jc w:val="both"/>
        <w:rPr>
          <w:rFonts w:ascii="Times New Roman" w:hAnsi="Times New Roman" w:cs="Times New Roman"/>
        </w:rPr>
      </w:pPr>
      <w:r w:rsidRPr="00FB5E43">
        <w:rPr>
          <w:rFonts w:ascii="Times New Roman" w:hAnsi="Times New Roman" w:cs="Times New Roman"/>
          <w:color w:val="auto"/>
        </w:rPr>
        <w:t>- раздел «Расходы бюджета»: Сумма утвержденных бюджетных назначений соответствует утвержденной бюджетной росписи на 201</w:t>
      </w:r>
      <w:r w:rsidR="00511224" w:rsidRPr="00FB5E43">
        <w:rPr>
          <w:rFonts w:ascii="Times New Roman" w:hAnsi="Times New Roman" w:cs="Times New Roman"/>
          <w:color w:val="auto"/>
        </w:rPr>
        <w:t>5</w:t>
      </w:r>
      <w:r w:rsidRPr="00FB5E43">
        <w:rPr>
          <w:rFonts w:ascii="Times New Roman" w:hAnsi="Times New Roman" w:cs="Times New Roman"/>
          <w:color w:val="auto"/>
        </w:rPr>
        <w:t xml:space="preserve"> год с учетом изменений, оформленных в установленном порядке на </w:t>
      </w:r>
      <w:r w:rsidR="00511224" w:rsidRPr="00FB5E43">
        <w:rPr>
          <w:rFonts w:ascii="Times New Roman" w:hAnsi="Times New Roman" w:cs="Times New Roman"/>
          <w:color w:val="auto"/>
        </w:rPr>
        <w:t>31</w:t>
      </w:r>
      <w:r w:rsidRPr="00FB5E43">
        <w:rPr>
          <w:rFonts w:ascii="Times New Roman" w:hAnsi="Times New Roman" w:cs="Times New Roman"/>
          <w:color w:val="auto"/>
        </w:rPr>
        <w:t>.12.201</w:t>
      </w:r>
      <w:r w:rsidR="00511224" w:rsidRPr="00FB5E43">
        <w:rPr>
          <w:rFonts w:ascii="Times New Roman" w:hAnsi="Times New Roman" w:cs="Times New Roman"/>
          <w:color w:val="auto"/>
        </w:rPr>
        <w:t>5</w:t>
      </w:r>
      <w:r w:rsidRPr="00FB5E43">
        <w:rPr>
          <w:rFonts w:ascii="Times New Roman" w:hAnsi="Times New Roman" w:cs="Times New Roman"/>
          <w:color w:val="auto"/>
        </w:rPr>
        <w:t xml:space="preserve"> г. Исполнение расходов бюджета соответствует  </w:t>
      </w:r>
      <w:r w:rsidRPr="00FB5E43">
        <w:rPr>
          <w:rFonts w:ascii="Times New Roman" w:hAnsi="Times New Roman" w:cs="Times New Roman"/>
        </w:rPr>
        <w:t>Отчет</w:t>
      </w:r>
      <w:r w:rsidR="00511224" w:rsidRPr="00FB5E43">
        <w:rPr>
          <w:rFonts w:ascii="Times New Roman" w:hAnsi="Times New Roman" w:cs="Times New Roman"/>
        </w:rPr>
        <w:t>у</w:t>
      </w:r>
      <w:r w:rsidRPr="00FB5E43">
        <w:rPr>
          <w:rFonts w:ascii="Times New Roman" w:hAnsi="Times New Roman" w:cs="Times New Roman"/>
        </w:rPr>
        <w:t xml:space="preserve"> об исполнении бюджета городского поселения </w:t>
      </w:r>
      <w:r w:rsidR="00511224" w:rsidRPr="00FB5E43">
        <w:rPr>
          <w:rFonts w:ascii="Times New Roman" w:hAnsi="Times New Roman" w:cs="Times New Roman"/>
        </w:rPr>
        <w:t>Лотошино</w:t>
      </w:r>
      <w:r w:rsidRPr="00FB5E43">
        <w:rPr>
          <w:rFonts w:ascii="Times New Roman" w:hAnsi="Times New Roman" w:cs="Times New Roman"/>
        </w:rPr>
        <w:t xml:space="preserve"> за 201</w:t>
      </w:r>
      <w:r w:rsidR="00511224" w:rsidRPr="00FB5E43">
        <w:rPr>
          <w:rFonts w:ascii="Times New Roman" w:hAnsi="Times New Roman" w:cs="Times New Roman"/>
        </w:rPr>
        <w:t>5</w:t>
      </w:r>
      <w:r w:rsidRPr="00FB5E43">
        <w:rPr>
          <w:rFonts w:ascii="Times New Roman" w:hAnsi="Times New Roman" w:cs="Times New Roman"/>
        </w:rPr>
        <w:t xml:space="preserve"> год и данным главной книги по счету 30405</w:t>
      </w:r>
      <w:r w:rsidRPr="00FB5E43">
        <w:rPr>
          <w:rFonts w:ascii="Times New Roman" w:hAnsi="Times New Roman" w:cs="Times New Roman"/>
          <w:color w:val="auto"/>
        </w:rPr>
        <w:t xml:space="preserve"> "Расчеты по платежам из бюджета с финансовым органом"</w:t>
      </w:r>
      <w:r w:rsidRPr="00FB5E43">
        <w:rPr>
          <w:rFonts w:ascii="Times New Roman" w:hAnsi="Times New Roman" w:cs="Times New Roman"/>
        </w:rPr>
        <w:t xml:space="preserve">. </w:t>
      </w:r>
    </w:p>
    <w:p w:rsidR="001759EB" w:rsidRPr="00FB5E43" w:rsidRDefault="001759EB" w:rsidP="00C95522">
      <w:pPr>
        <w:autoSpaceDE w:val="0"/>
        <w:autoSpaceDN w:val="0"/>
        <w:adjustRightInd w:val="0"/>
        <w:ind w:firstLine="905"/>
        <w:jc w:val="both"/>
        <w:rPr>
          <w:rFonts w:ascii="Times New Roman" w:hAnsi="Times New Roman" w:cs="Times New Roman"/>
        </w:rPr>
      </w:pPr>
    </w:p>
    <w:p w:rsidR="001759EB" w:rsidRPr="00FB5E43" w:rsidRDefault="001759EB" w:rsidP="004309AF">
      <w:pPr>
        <w:numPr>
          <w:ilvl w:val="0"/>
          <w:numId w:val="11"/>
        </w:numPr>
        <w:autoSpaceDE w:val="0"/>
        <w:autoSpaceDN w:val="0"/>
        <w:adjustRightInd w:val="0"/>
        <w:jc w:val="both"/>
        <w:rPr>
          <w:rFonts w:ascii="Times New Roman" w:hAnsi="Times New Roman" w:cs="Times New Roman"/>
          <w:b/>
          <w:bCs/>
          <w:color w:val="auto"/>
        </w:rPr>
      </w:pPr>
      <w:r w:rsidRPr="00FB5E43">
        <w:rPr>
          <w:rFonts w:ascii="Times New Roman" w:hAnsi="Times New Roman" w:cs="Times New Roman"/>
          <w:b/>
          <w:bCs/>
          <w:color w:val="auto"/>
        </w:rPr>
        <w:t>Баланс исполнения бюджета (ф. 0503130):</w:t>
      </w:r>
    </w:p>
    <w:p w:rsidR="001759EB" w:rsidRPr="00FB5E43" w:rsidRDefault="001759EB" w:rsidP="009A7978">
      <w:pPr>
        <w:autoSpaceDE w:val="0"/>
        <w:autoSpaceDN w:val="0"/>
        <w:adjustRightInd w:val="0"/>
        <w:ind w:firstLine="724"/>
        <w:jc w:val="both"/>
        <w:rPr>
          <w:rFonts w:ascii="Times New Roman" w:hAnsi="Times New Roman" w:cs="Times New Roman"/>
          <w:color w:val="auto"/>
        </w:rPr>
      </w:pPr>
      <w:r w:rsidRPr="00FB5E43">
        <w:rPr>
          <w:rFonts w:ascii="Times New Roman" w:hAnsi="Times New Roman" w:cs="Times New Roman"/>
          <w:color w:val="auto"/>
        </w:rPr>
        <w:t>В графе «На конец отчетного периода» отражены данные о стоимости активов и обязательств, финансовом результате на 1 января 201</w:t>
      </w:r>
      <w:r w:rsidR="007947F2" w:rsidRPr="00FB5E43">
        <w:rPr>
          <w:rFonts w:ascii="Times New Roman" w:hAnsi="Times New Roman" w:cs="Times New Roman"/>
          <w:color w:val="auto"/>
        </w:rPr>
        <w:t>6</w:t>
      </w:r>
      <w:r w:rsidRPr="00FB5E43">
        <w:rPr>
          <w:rFonts w:ascii="Times New Roman" w:hAnsi="Times New Roman" w:cs="Times New Roman"/>
          <w:color w:val="auto"/>
        </w:rPr>
        <w:t xml:space="preserve"> года, с учетом проведенных 31 декабря при завершении финансового года заключительных оборотов по счетам бюджетного учета (пункт 15 Инструкции №191н).</w:t>
      </w:r>
    </w:p>
    <w:p w:rsidR="001759EB" w:rsidRPr="00FB5E43" w:rsidRDefault="001759EB" w:rsidP="00067703">
      <w:pPr>
        <w:autoSpaceDE w:val="0"/>
        <w:autoSpaceDN w:val="0"/>
        <w:adjustRightInd w:val="0"/>
        <w:ind w:firstLine="709"/>
        <w:jc w:val="both"/>
        <w:rPr>
          <w:rFonts w:ascii="Times New Roman" w:hAnsi="Times New Roman" w:cs="Times New Roman"/>
          <w:color w:val="auto"/>
        </w:rPr>
      </w:pPr>
      <w:r w:rsidRPr="00FB5E43">
        <w:rPr>
          <w:rFonts w:ascii="Times New Roman" w:hAnsi="Times New Roman" w:cs="Times New Roman"/>
          <w:color w:val="auto"/>
        </w:rPr>
        <w:t xml:space="preserve">Объемы дебиторской и кредиторской задолженности, отраженные в Балансе соответствуют Сведениям по дебиторской и кредиторской задолженности </w:t>
      </w:r>
      <w:r w:rsidRPr="00FB5E43">
        <w:rPr>
          <w:rFonts w:ascii="Times New Roman" w:hAnsi="Times New Roman" w:cs="Times New Roman"/>
          <w:b/>
          <w:bCs/>
          <w:color w:val="auto"/>
        </w:rPr>
        <w:t>(ф</w:t>
      </w:r>
      <w:r w:rsidRPr="00FB5E43">
        <w:rPr>
          <w:rFonts w:ascii="Times New Roman" w:hAnsi="Times New Roman" w:cs="Times New Roman"/>
          <w:color w:val="auto"/>
        </w:rPr>
        <w:t xml:space="preserve">. </w:t>
      </w:r>
      <w:r w:rsidRPr="00FB5E43">
        <w:rPr>
          <w:rFonts w:ascii="Times New Roman" w:hAnsi="Times New Roman" w:cs="Times New Roman"/>
          <w:b/>
          <w:bCs/>
          <w:color w:val="auto"/>
        </w:rPr>
        <w:t>0503169).</w:t>
      </w:r>
    </w:p>
    <w:p w:rsidR="001759EB" w:rsidRPr="00FB5E43" w:rsidRDefault="001759EB" w:rsidP="004309AF">
      <w:pPr>
        <w:autoSpaceDE w:val="0"/>
        <w:autoSpaceDN w:val="0"/>
        <w:adjustRightInd w:val="0"/>
        <w:jc w:val="both"/>
        <w:rPr>
          <w:rFonts w:ascii="Times New Roman" w:hAnsi="Times New Roman" w:cs="Times New Roman"/>
          <w:color w:val="auto"/>
        </w:rPr>
      </w:pPr>
    </w:p>
    <w:p w:rsidR="001759EB" w:rsidRPr="00FB5E43" w:rsidRDefault="001759EB" w:rsidP="0059446E">
      <w:pPr>
        <w:autoSpaceDE w:val="0"/>
        <w:autoSpaceDN w:val="0"/>
        <w:adjustRightInd w:val="0"/>
        <w:ind w:firstLine="709"/>
        <w:jc w:val="both"/>
        <w:rPr>
          <w:rFonts w:ascii="Times New Roman" w:hAnsi="Times New Roman" w:cs="Times New Roman"/>
          <w:color w:val="auto"/>
        </w:rPr>
      </w:pPr>
      <w:r w:rsidRPr="00FB5E43">
        <w:rPr>
          <w:rFonts w:ascii="Times New Roman" w:hAnsi="Times New Roman" w:cs="Times New Roman"/>
        </w:rPr>
        <w:t xml:space="preserve">Дебиторская задолженность по бюджетной деятельности (ф. 0503169дб) на 1 января 2015 года составила </w:t>
      </w:r>
      <w:r w:rsidR="007947F2" w:rsidRPr="00FB5E43">
        <w:rPr>
          <w:rFonts w:ascii="Times New Roman" w:hAnsi="Times New Roman" w:cs="Times New Roman"/>
        </w:rPr>
        <w:t>290,9 тыс. рублей</w:t>
      </w:r>
      <w:r w:rsidRPr="00FB5E43">
        <w:rPr>
          <w:rFonts w:ascii="Times New Roman" w:hAnsi="Times New Roman" w:cs="Times New Roman"/>
        </w:rPr>
        <w:t xml:space="preserve"> руб. (в том числе просроченная 0 рублей) и с начала года </w:t>
      </w:r>
      <w:r w:rsidR="007947F2" w:rsidRPr="00FB5E43">
        <w:rPr>
          <w:rFonts w:ascii="Times New Roman" w:hAnsi="Times New Roman" w:cs="Times New Roman"/>
        </w:rPr>
        <w:t>увеличилась</w:t>
      </w:r>
      <w:r w:rsidRPr="00FB5E43">
        <w:rPr>
          <w:rFonts w:ascii="Times New Roman" w:hAnsi="Times New Roman" w:cs="Times New Roman"/>
        </w:rPr>
        <w:t xml:space="preserve"> на </w:t>
      </w:r>
      <w:r w:rsidR="007947F2" w:rsidRPr="00FB5E43">
        <w:rPr>
          <w:rFonts w:ascii="Times New Roman" w:hAnsi="Times New Roman" w:cs="Times New Roman"/>
        </w:rPr>
        <w:t>266,4 тыс.</w:t>
      </w:r>
      <w:r w:rsidRPr="00FB5E43">
        <w:rPr>
          <w:rFonts w:ascii="Times New Roman" w:hAnsi="Times New Roman" w:cs="Times New Roman"/>
        </w:rPr>
        <w:t xml:space="preserve"> руб</w:t>
      </w:r>
      <w:r w:rsidR="007947F2" w:rsidRPr="00FB5E43">
        <w:rPr>
          <w:rFonts w:ascii="Times New Roman" w:hAnsi="Times New Roman" w:cs="Times New Roman"/>
        </w:rPr>
        <w:t>лей</w:t>
      </w:r>
      <w:r w:rsidRPr="00FB5E43">
        <w:rPr>
          <w:rFonts w:ascii="Times New Roman" w:hAnsi="Times New Roman" w:cs="Times New Roman"/>
        </w:rPr>
        <w:t>. (на 01.01.1</w:t>
      </w:r>
      <w:r w:rsidR="007947F2" w:rsidRPr="00FB5E43">
        <w:rPr>
          <w:rFonts w:ascii="Times New Roman" w:hAnsi="Times New Roman" w:cs="Times New Roman"/>
        </w:rPr>
        <w:t>5</w:t>
      </w:r>
      <w:r w:rsidRPr="00FB5E43">
        <w:rPr>
          <w:rFonts w:ascii="Times New Roman" w:hAnsi="Times New Roman" w:cs="Times New Roman"/>
        </w:rPr>
        <w:t xml:space="preserve"> г. – </w:t>
      </w:r>
      <w:r w:rsidR="007947F2" w:rsidRPr="00FB5E43">
        <w:rPr>
          <w:rFonts w:ascii="Times New Roman" w:hAnsi="Times New Roman" w:cs="Times New Roman"/>
        </w:rPr>
        <w:t>23,6 тыс.</w:t>
      </w:r>
      <w:r w:rsidRPr="00FB5E43">
        <w:rPr>
          <w:rFonts w:ascii="Times New Roman" w:hAnsi="Times New Roman" w:cs="Times New Roman"/>
        </w:rPr>
        <w:t xml:space="preserve"> руб.). </w:t>
      </w:r>
      <w:r w:rsidR="007947F2" w:rsidRPr="00FB5E43">
        <w:rPr>
          <w:rFonts w:ascii="Times New Roman" w:hAnsi="Times New Roman" w:cs="Times New Roman"/>
        </w:rPr>
        <w:t>Основная сумма дебиторской задолженности представлена в виде авансовых платежей по заключенным муниципальным контрактам (127,4 тыс. рублей) и расчетам с ФСС РФ (158,9 тыс. рублей).</w:t>
      </w:r>
    </w:p>
    <w:p w:rsidR="007947F2" w:rsidRPr="00FB5E43" w:rsidRDefault="007947F2" w:rsidP="00BD6DFF">
      <w:pPr>
        <w:pStyle w:val="a7"/>
        <w:shd w:val="clear" w:color="auto" w:fill="auto"/>
        <w:spacing w:line="240" w:lineRule="auto"/>
        <w:ind w:left="20" w:right="20" w:firstLine="900"/>
        <w:rPr>
          <w:sz w:val="24"/>
          <w:szCs w:val="24"/>
        </w:rPr>
      </w:pPr>
    </w:p>
    <w:p w:rsidR="001759EB" w:rsidRPr="00FB5E43" w:rsidRDefault="001759EB" w:rsidP="00BD6DFF">
      <w:pPr>
        <w:pStyle w:val="a7"/>
        <w:shd w:val="clear" w:color="auto" w:fill="auto"/>
        <w:spacing w:line="240" w:lineRule="auto"/>
        <w:ind w:left="20" w:right="20" w:firstLine="900"/>
        <w:rPr>
          <w:sz w:val="24"/>
          <w:szCs w:val="24"/>
        </w:rPr>
      </w:pPr>
      <w:r w:rsidRPr="00FB5E43">
        <w:rPr>
          <w:sz w:val="24"/>
          <w:szCs w:val="24"/>
        </w:rPr>
        <w:t>Кредиторская задолженность по бюджетной деятельности (ф. 0503169кб) на 1 января 201</w:t>
      </w:r>
      <w:r w:rsidR="007947F2" w:rsidRPr="00FB5E43">
        <w:rPr>
          <w:sz w:val="24"/>
          <w:szCs w:val="24"/>
        </w:rPr>
        <w:t>6</w:t>
      </w:r>
      <w:r w:rsidRPr="00FB5E43">
        <w:rPr>
          <w:sz w:val="24"/>
          <w:szCs w:val="24"/>
        </w:rPr>
        <w:t xml:space="preserve"> года составила </w:t>
      </w:r>
      <w:r w:rsidR="007947F2" w:rsidRPr="00FB5E43">
        <w:rPr>
          <w:sz w:val="24"/>
          <w:szCs w:val="24"/>
        </w:rPr>
        <w:t>462,7 тыс.</w:t>
      </w:r>
      <w:r w:rsidRPr="00FB5E43">
        <w:rPr>
          <w:sz w:val="24"/>
          <w:szCs w:val="24"/>
        </w:rPr>
        <w:t>руб</w:t>
      </w:r>
      <w:r w:rsidR="007947F2" w:rsidRPr="00FB5E43">
        <w:rPr>
          <w:sz w:val="24"/>
          <w:szCs w:val="24"/>
        </w:rPr>
        <w:t>лей</w:t>
      </w:r>
      <w:r w:rsidRPr="00FB5E43">
        <w:rPr>
          <w:sz w:val="24"/>
          <w:szCs w:val="24"/>
        </w:rPr>
        <w:t xml:space="preserve"> (в том числе просроченная </w:t>
      </w:r>
      <w:r w:rsidR="007947F2" w:rsidRPr="00FB5E43">
        <w:rPr>
          <w:sz w:val="24"/>
          <w:szCs w:val="24"/>
        </w:rPr>
        <w:t>40,0</w:t>
      </w:r>
      <w:r w:rsidRPr="00FB5E43">
        <w:rPr>
          <w:sz w:val="24"/>
          <w:szCs w:val="24"/>
        </w:rPr>
        <w:t xml:space="preserve"> </w:t>
      </w:r>
      <w:r w:rsidR="007947F2" w:rsidRPr="00FB5E43">
        <w:rPr>
          <w:sz w:val="24"/>
          <w:szCs w:val="24"/>
        </w:rPr>
        <w:t>тыс.</w:t>
      </w:r>
      <w:r w:rsidRPr="00FB5E43">
        <w:rPr>
          <w:sz w:val="24"/>
          <w:szCs w:val="24"/>
        </w:rPr>
        <w:t xml:space="preserve">рублей) и с начала года уменьшилась </w:t>
      </w:r>
      <w:r w:rsidR="007947F2" w:rsidRPr="00FB5E43">
        <w:rPr>
          <w:sz w:val="24"/>
          <w:szCs w:val="24"/>
        </w:rPr>
        <w:t>почти в 7 раз (на 01.01.15</w:t>
      </w:r>
      <w:r w:rsidRPr="00FB5E43">
        <w:rPr>
          <w:sz w:val="24"/>
          <w:szCs w:val="24"/>
        </w:rPr>
        <w:t xml:space="preserve"> г. – </w:t>
      </w:r>
      <w:r w:rsidR="007947F2" w:rsidRPr="00FB5E43">
        <w:rPr>
          <w:sz w:val="24"/>
          <w:szCs w:val="24"/>
        </w:rPr>
        <w:t>3</w:t>
      </w:r>
      <w:r w:rsidR="00067703" w:rsidRPr="00FB5E43">
        <w:rPr>
          <w:sz w:val="24"/>
          <w:szCs w:val="24"/>
        </w:rPr>
        <w:t xml:space="preserve"> </w:t>
      </w:r>
      <w:r w:rsidR="007947F2" w:rsidRPr="00FB5E43">
        <w:rPr>
          <w:sz w:val="24"/>
          <w:szCs w:val="24"/>
        </w:rPr>
        <w:t>203,8 тыс.</w:t>
      </w:r>
      <w:r w:rsidRPr="00FB5E43">
        <w:rPr>
          <w:sz w:val="24"/>
          <w:szCs w:val="24"/>
        </w:rPr>
        <w:t xml:space="preserve"> руб.). Кредиторская задолженность на 01.01.201</w:t>
      </w:r>
      <w:r w:rsidR="007947F2" w:rsidRPr="00FB5E43">
        <w:rPr>
          <w:sz w:val="24"/>
          <w:szCs w:val="24"/>
        </w:rPr>
        <w:t>6</w:t>
      </w:r>
      <w:r w:rsidRPr="00FB5E43">
        <w:rPr>
          <w:sz w:val="24"/>
          <w:szCs w:val="24"/>
        </w:rPr>
        <w:t xml:space="preserve"> г. является текущей. </w:t>
      </w:r>
    </w:p>
    <w:p w:rsidR="001759EB" w:rsidRPr="00FB5E43" w:rsidRDefault="001759EB" w:rsidP="00884B40">
      <w:pPr>
        <w:pStyle w:val="a7"/>
        <w:shd w:val="clear" w:color="auto" w:fill="auto"/>
        <w:spacing w:line="240" w:lineRule="auto"/>
        <w:ind w:left="20" w:right="20" w:firstLine="760"/>
        <w:rPr>
          <w:sz w:val="24"/>
          <w:szCs w:val="24"/>
        </w:rPr>
      </w:pPr>
    </w:p>
    <w:p w:rsidR="001759EB" w:rsidRPr="00FB5E43" w:rsidRDefault="001759EB" w:rsidP="00BD6DFF">
      <w:pPr>
        <w:pStyle w:val="10"/>
        <w:keepNext/>
        <w:keepLines/>
        <w:shd w:val="clear" w:color="auto" w:fill="auto"/>
        <w:spacing w:line="240" w:lineRule="auto"/>
        <w:ind w:firstLine="0"/>
        <w:rPr>
          <w:sz w:val="24"/>
          <w:szCs w:val="24"/>
        </w:rPr>
      </w:pPr>
      <w:bookmarkStart w:id="15" w:name="bookmark24"/>
      <w:r w:rsidRPr="00FB5E43">
        <w:rPr>
          <w:sz w:val="24"/>
          <w:szCs w:val="24"/>
        </w:rPr>
        <w:t>10. Выводы</w:t>
      </w:r>
      <w:bookmarkEnd w:id="15"/>
    </w:p>
    <w:p w:rsidR="001759EB" w:rsidRPr="00FB5E43" w:rsidRDefault="001759EB" w:rsidP="00BD6DFF">
      <w:pPr>
        <w:pStyle w:val="10"/>
        <w:keepNext/>
        <w:keepLines/>
        <w:shd w:val="clear" w:color="auto" w:fill="auto"/>
        <w:spacing w:line="240" w:lineRule="auto"/>
        <w:ind w:firstLine="0"/>
        <w:rPr>
          <w:sz w:val="24"/>
          <w:szCs w:val="24"/>
        </w:rPr>
      </w:pPr>
    </w:p>
    <w:p w:rsidR="001759EB" w:rsidRPr="00FB5E43" w:rsidRDefault="001759EB" w:rsidP="00CF5E8F">
      <w:pPr>
        <w:autoSpaceDE w:val="0"/>
        <w:autoSpaceDN w:val="0"/>
        <w:adjustRightInd w:val="0"/>
        <w:ind w:firstLine="724"/>
        <w:jc w:val="both"/>
        <w:rPr>
          <w:rFonts w:ascii="Times New Roman" w:hAnsi="Times New Roman" w:cs="Times New Roman"/>
          <w:color w:val="auto"/>
        </w:rPr>
      </w:pPr>
      <w:r w:rsidRPr="00FB5E43">
        <w:rPr>
          <w:rFonts w:ascii="Times New Roman" w:hAnsi="Times New Roman" w:cs="Times New Roman"/>
          <w:color w:val="auto"/>
        </w:rPr>
        <w:t xml:space="preserve">Результаты проверки Отчета об исполнении бюджета городского поселения </w:t>
      </w:r>
      <w:r w:rsidR="00965F83" w:rsidRPr="00FB5E43">
        <w:rPr>
          <w:rFonts w:ascii="Times New Roman" w:hAnsi="Times New Roman" w:cs="Times New Roman"/>
          <w:color w:val="auto"/>
        </w:rPr>
        <w:t>Лотошино</w:t>
      </w:r>
      <w:r w:rsidRPr="00FB5E43">
        <w:rPr>
          <w:rFonts w:ascii="Times New Roman" w:hAnsi="Times New Roman" w:cs="Times New Roman"/>
          <w:color w:val="auto"/>
        </w:rPr>
        <w:t xml:space="preserve"> и анализ бюджетной отчетности за 201</w:t>
      </w:r>
      <w:r w:rsidR="00965F83" w:rsidRPr="00FB5E43">
        <w:rPr>
          <w:rFonts w:ascii="Times New Roman" w:hAnsi="Times New Roman" w:cs="Times New Roman"/>
          <w:color w:val="auto"/>
        </w:rPr>
        <w:t>5</w:t>
      </w:r>
      <w:r w:rsidRPr="00FB5E43">
        <w:rPr>
          <w:rFonts w:ascii="Times New Roman" w:hAnsi="Times New Roman" w:cs="Times New Roman"/>
          <w:color w:val="auto"/>
        </w:rPr>
        <w:t> год в целом свидетельствуют о достоверности основных их показателей в сопоставлении с данными бюджетного учета.</w:t>
      </w:r>
    </w:p>
    <w:p w:rsidR="00965F83" w:rsidRPr="00FB5E43" w:rsidRDefault="00965F83" w:rsidP="00CF5E8F">
      <w:pPr>
        <w:autoSpaceDE w:val="0"/>
        <w:autoSpaceDN w:val="0"/>
        <w:adjustRightInd w:val="0"/>
        <w:ind w:firstLine="724"/>
        <w:jc w:val="both"/>
        <w:rPr>
          <w:rFonts w:ascii="Times New Roman" w:hAnsi="Times New Roman" w:cs="Times New Roman"/>
          <w:color w:val="auto"/>
        </w:rPr>
      </w:pPr>
    </w:p>
    <w:p w:rsidR="001759EB" w:rsidRPr="00FB5E43" w:rsidRDefault="001759EB" w:rsidP="00CF5E8F">
      <w:pPr>
        <w:autoSpaceDE w:val="0"/>
        <w:autoSpaceDN w:val="0"/>
        <w:adjustRightInd w:val="0"/>
        <w:ind w:firstLine="724"/>
        <w:jc w:val="both"/>
        <w:rPr>
          <w:rFonts w:ascii="Times New Roman" w:hAnsi="Times New Roman" w:cs="Times New Roman"/>
          <w:color w:val="auto"/>
        </w:rPr>
      </w:pPr>
      <w:r w:rsidRPr="00FB5E43">
        <w:rPr>
          <w:rFonts w:ascii="Times New Roman" w:hAnsi="Times New Roman" w:cs="Times New Roman"/>
          <w:color w:val="auto"/>
        </w:rPr>
        <w:t>Бюджет поселения в 201</w:t>
      </w:r>
      <w:r w:rsidR="00965F83" w:rsidRPr="00FB5E43">
        <w:rPr>
          <w:rFonts w:ascii="Times New Roman" w:hAnsi="Times New Roman" w:cs="Times New Roman"/>
          <w:color w:val="auto"/>
        </w:rPr>
        <w:t>5</w:t>
      </w:r>
      <w:r w:rsidRPr="00FB5E43">
        <w:rPr>
          <w:rFonts w:ascii="Times New Roman" w:hAnsi="Times New Roman" w:cs="Times New Roman"/>
          <w:color w:val="auto"/>
        </w:rPr>
        <w:t xml:space="preserve"> году исполнен по доходам в объеме </w:t>
      </w:r>
      <w:r w:rsidR="007947F2" w:rsidRPr="00FB5E43">
        <w:rPr>
          <w:rFonts w:ascii="Times New Roman" w:hAnsi="Times New Roman" w:cs="Times New Roman"/>
          <w:color w:val="auto"/>
        </w:rPr>
        <w:t>121627,1</w:t>
      </w:r>
      <w:r w:rsidRPr="00FB5E43">
        <w:rPr>
          <w:rFonts w:ascii="Times New Roman" w:hAnsi="Times New Roman" w:cs="Times New Roman"/>
          <w:color w:val="auto"/>
        </w:rPr>
        <w:t xml:space="preserve"> тыс. рублей, или </w:t>
      </w:r>
      <w:r w:rsidR="007947F2" w:rsidRPr="00FB5E43">
        <w:rPr>
          <w:rFonts w:ascii="Times New Roman" w:hAnsi="Times New Roman" w:cs="Times New Roman"/>
          <w:color w:val="auto"/>
        </w:rPr>
        <w:t>89,4</w:t>
      </w:r>
      <w:r w:rsidRPr="00FB5E43">
        <w:rPr>
          <w:rFonts w:ascii="Times New Roman" w:hAnsi="Times New Roman" w:cs="Times New Roman"/>
          <w:color w:val="auto"/>
        </w:rPr>
        <w:t>% от уточненного бюджета. По сравнению с 201</w:t>
      </w:r>
      <w:r w:rsidR="007947F2" w:rsidRPr="00FB5E43">
        <w:rPr>
          <w:rFonts w:ascii="Times New Roman" w:hAnsi="Times New Roman" w:cs="Times New Roman"/>
          <w:color w:val="auto"/>
        </w:rPr>
        <w:t>4</w:t>
      </w:r>
      <w:r w:rsidRPr="00FB5E43">
        <w:rPr>
          <w:rFonts w:ascii="Times New Roman" w:hAnsi="Times New Roman" w:cs="Times New Roman"/>
          <w:color w:val="auto"/>
        </w:rPr>
        <w:t xml:space="preserve"> годом доходы бюджета </w:t>
      </w:r>
      <w:r w:rsidR="007947F2" w:rsidRPr="00FB5E43">
        <w:rPr>
          <w:rFonts w:ascii="Times New Roman" w:hAnsi="Times New Roman" w:cs="Times New Roman"/>
          <w:color w:val="auto"/>
        </w:rPr>
        <w:t>уменьшились н</w:t>
      </w:r>
      <w:r w:rsidRPr="00FB5E43">
        <w:rPr>
          <w:rFonts w:ascii="Times New Roman" w:hAnsi="Times New Roman" w:cs="Times New Roman"/>
          <w:color w:val="auto"/>
        </w:rPr>
        <w:t xml:space="preserve">а </w:t>
      </w:r>
      <w:r w:rsidR="007947F2" w:rsidRPr="00FB5E43">
        <w:rPr>
          <w:rFonts w:ascii="Times New Roman" w:hAnsi="Times New Roman" w:cs="Times New Roman"/>
          <w:color w:val="auto"/>
        </w:rPr>
        <w:t>8750,8</w:t>
      </w:r>
      <w:r w:rsidRPr="00FB5E43">
        <w:rPr>
          <w:rFonts w:ascii="Times New Roman" w:hAnsi="Times New Roman" w:cs="Times New Roman"/>
          <w:b/>
          <w:bCs/>
        </w:rPr>
        <w:t xml:space="preserve"> </w:t>
      </w:r>
      <w:r w:rsidRPr="00FB5E43">
        <w:rPr>
          <w:rFonts w:ascii="Times New Roman" w:hAnsi="Times New Roman" w:cs="Times New Roman"/>
          <w:color w:val="auto"/>
        </w:rPr>
        <w:t xml:space="preserve">тыс. рублей за счет </w:t>
      </w:r>
      <w:r w:rsidR="007947F2" w:rsidRPr="00FB5E43">
        <w:rPr>
          <w:rFonts w:ascii="Times New Roman" w:hAnsi="Times New Roman" w:cs="Times New Roman"/>
          <w:color w:val="auto"/>
        </w:rPr>
        <w:t>уменьшения</w:t>
      </w:r>
      <w:r w:rsidRPr="00FB5E43">
        <w:rPr>
          <w:rFonts w:ascii="Times New Roman" w:hAnsi="Times New Roman" w:cs="Times New Roman"/>
          <w:color w:val="auto"/>
        </w:rPr>
        <w:t xml:space="preserve"> </w:t>
      </w:r>
      <w:r w:rsidR="007947F2" w:rsidRPr="00FB5E43">
        <w:rPr>
          <w:rFonts w:ascii="Times New Roman" w:hAnsi="Times New Roman" w:cs="Times New Roman"/>
          <w:color w:val="auto"/>
        </w:rPr>
        <w:t xml:space="preserve"> безвозме</w:t>
      </w:r>
      <w:r w:rsidR="0054206E" w:rsidRPr="00FB5E43">
        <w:rPr>
          <w:rFonts w:ascii="Times New Roman" w:hAnsi="Times New Roman" w:cs="Times New Roman"/>
          <w:color w:val="auto"/>
        </w:rPr>
        <w:t>з</w:t>
      </w:r>
      <w:r w:rsidR="007947F2" w:rsidRPr="00FB5E43">
        <w:rPr>
          <w:rFonts w:ascii="Times New Roman" w:hAnsi="Times New Roman" w:cs="Times New Roman"/>
          <w:color w:val="auto"/>
        </w:rPr>
        <w:t>дны</w:t>
      </w:r>
      <w:r w:rsidR="0054206E" w:rsidRPr="00FB5E43">
        <w:rPr>
          <w:rFonts w:ascii="Times New Roman" w:hAnsi="Times New Roman" w:cs="Times New Roman"/>
          <w:color w:val="auto"/>
        </w:rPr>
        <w:t>х поступлений</w:t>
      </w:r>
      <w:r w:rsidRPr="00FB5E43">
        <w:rPr>
          <w:rFonts w:ascii="Times New Roman" w:hAnsi="Times New Roman" w:cs="Times New Roman"/>
          <w:color w:val="auto"/>
        </w:rPr>
        <w:t>.</w:t>
      </w:r>
    </w:p>
    <w:p w:rsidR="001759EB" w:rsidRPr="00FB5E43" w:rsidRDefault="001759EB" w:rsidP="00CF5E8F">
      <w:pPr>
        <w:autoSpaceDE w:val="0"/>
        <w:autoSpaceDN w:val="0"/>
        <w:adjustRightInd w:val="0"/>
        <w:ind w:firstLine="724"/>
        <w:jc w:val="both"/>
        <w:rPr>
          <w:rFonts w:ascii="Times New Roman" w:hAnsi="Times New Roman" w:cs="Times New Roman"/>
          <w:color w:val="auto"/>
        </w:rPr>
      </w:pPr>
      <w:r w:rsidRPr="00FB5E43">
        <w:rPr>
          <w:rFonts w:ascii="Times New Roman" w:hAnsi="Times New Roman" w:cs="Times New Roman"/>
          <w:color w:val="auto"/>
        </w:rPr>
        <w:t>Доходная часть бюджета поселения сформирована, как и в 201</w:t>
      </w:r>
      <w:r w:rsidR="0054206E" w:rsidRPr="00FB5E43">
        <w:rPr>
          <w:rFonts w:ascii="Times New Roman" w:hAnsi="Times New Roman" w:cs="Times New Roman"/>
          <w:color w:val="auto"/>
        </w:rPr>
        <w:t>4</w:t>
      </w:r>
      <w:r w:rsidRPr="00FB5E43">
        <w:rPr>
          <w:rFonts w:ascii="Times New Roman" w:hAnsi="Times New Roman" w:cs="Times New Roman"/>
          <w:color w:val="auto"/>
        </w:rPr>
        <w:t xml:space="preserve"> году, в большей части из безвозмездных поступлений – </w:t>
      </w:r>
      <w:r w:rsidR="0054206E" w:rsidRPr="00FB5E43">
        <w:rPr>
          <w:rFonts w:ascii="Times New Roman" w:hAnsi="Times New Roman" w:cs="Times New Roman"/>
          <w:color w:val="auto"/>
        </w:rPr>
        <w:t>61,1</w:t>
      </w:r>
      <w:r w:rsidRPr="00FB5E43">
        <w:rPr>
          <w:rFonts w:ascii="Times New Roman" w:hAnsi="Times New Roman" w:cs="Times New Roman"/>
          <w:color w:val="auto"/>
        </w:rPr>
        <w:t xml:space="preserve">%. </w:t>
      </w:r>
    </w:p>
    <w:p w:rsidR="001759EB" w:rsidRPr="00FB5E43" w:rsidRDefault="001759EB" w:rsidP="00507889">
      <w:pPr>
        <w:pStyle w:val="a7"/>
        <w:shd w:val="clear" w:color="auto" w:fill="auto"/>
        <w:spacing w:line="240" w:lineRule="auto"/>
        <w:ind w:right="20" w:firstLine="700"/>
        <w:rPr>
          <w:sz w:val="24"/>
          <w:szCs w:val="24"/>
        </w:rPr>
      </w:pPr>
      <w:r w:rsidRPr="00FB5E43">
        <w:rPr>
          <w:sz w:val="24"/>
          <w:szCs w:val="24"/>
        </w:rPr>
        <w:t>Фактическое исполнение бюджета за 201</w:t>
      </w:r>
      <w:r w:rsidR="0054206E" w:rsidRPr="00FB5E43">
        <w:rPr>
          <w:sz w:val="24"/>
          <w:szCs w:val="24"/>
        </w:rPr>
        <w:t>5</w:t>
      </w:r>
      <w:r w:rsidRPr="00FB5E43">
        <w:rPr>
          <w:sz w:val="24"/>
          <w:szCs w:val="24"/>
        </w:rPr>
        <w:t xml:space="preserve"> год по расходам составило </w:t>
      </w:r>
      <w:r w:rsidR="0054206E" w:rsidRPr="00FB5E43">
        <w:rPr>
          <w:sz w:val="24"/>
          <w:szCs w:val="24"/>
        </w:rPr>
        <w:t>117921,6</w:t>
      </w:r>
      <w:r w:rsidRPr="00FB5E43">
        <w:rPr>
          <w:sz w:val="24"/>
          <w:szCs w:val="24"/>
        </w:rPr>
        <w:t xml:space="preserve"> тыс. руб. или </w:t>
      </w:r>
      <w:r w:rsidR="0054206E" w:rsidRPr="00FB5E43">
        <w:rPr>
          <w:sz w:val="24"/>
          <w:szCs w:val="24"/>
        </w:rPr>
        <w:t>85,1</w:t>
      </w:r>
      <w:r w:rsidRPr="00FB5E43">
        <w:rPr>
          <w:sz w:val="24"/>
          <w:szCs w:val="24"/>
        </w:rPr>
        <w:t xml:space="preserve"> % к плановым показателям (с учётом всех изменений внесённых  в бюджет). </w:t>
      </w:r>
    </w:p>
    <w:p w:rsidR="001759EB" w:rsidRPr="00FB5E43" w:rsidRDefault="001759EB" w:rsidP="00CF5E8F">
      <w:pPr>
        <w:autoSpaceDE w:val="0"/>
        <w:autoSpaceDN w:val="0"/>
        <w:adjustRightInd w:val="0"/>
        <w:ind w:firstLine="724"/>
        <w:jc w:val="both"/>
        <w:rPr>
          <w:rFonts w:ascii="Times New Roman" w:hAnsi="Times New Roman" w:cs="Times New Roman"/>
          <w:color w:val="auto"/>
        </w:rPr>
      </w:pPr>
    </w:p>
    <w:p w:rsidR="0054206E" w:rsidRPr="00FB5E43" w:rsidRDefault="0054206E" w:rsidP="000D362C">
      <w:pPr>
        <w:pStyle w:val="a7"/>
        <w:shd w:val="clear" w:color="auto" w:fill="auto"/>
        <w:spacing w:line="240" w:lineRule="auto"/>
        <w:ind w:right="20" w:firstLine="709"/>
        <w:rPr>
          <w:sz w:val="24"/>
          <w:szCs w:val="24"/>
        </w:rPr>
      </w:pPr>
      <w:r w:rsidRPr="00FB5E43">
        <w:rPr>
          <w:sz w:val="24"/>
          <w:szCs w:val="24"/>
        </w:rPr>
        <w:t>Наибольший удельный вес в функциональной структуре расходов местного бюджета занимают разделы «Жилищно-коммунальное хозяйство» - 25,2%; «Общегосударственные вопросы» - 24,1%; «Национальная экономика» – 23,9%; «Культура и кинематография» - 20,4%.</w:t>
      </w:r>
    </w:p>
    <w:p w:rsidR="001759EB" w:rsidRPr="00FB5E43" w:rsidRDefault="0054206E" w:rsidP="00507889">
      <w:pPr>
        <w:autoSpaceDE w:val="0"/>
        <w:autoSpaceDN w:val="0"/>
        <w:adjustRightInd w:val="0"/>
        <w:ind w:firstLine="724"/>
        <w:jc w:val="both"/>
        <w:rPr>
          <w:rFonts w:ascii="Times New Roman" w:hAnsi="Times New Roman" w:cs="Times New Roman"/>
          <w:color w:val="auto"/>
        </w:rPr>
      </w:pPr>
      <w:r w:rsidRPr="00FB5E43">
        <w:rPr>
          <w:rFonts w:ascii="Times New Roman" w:hAnsi="Times New Roman" w:cs="Times New Roman"/>
          <w:color w:val="auto"/>
        </w:rPr>
        <w:t>Доля программных расходов составляет</w:t>
      </w:r>
      <w:r w:rsidR="00FB1921" w:rsidRPr="00FB5E43">
        <w:rPr>
          <w:rFonts w:ascii="Times New Roman" w:hAnsi="Times New Roman" w:cs="Times New Roman"/>
          <w:color w:val="auto"/>
        </w:rPr>
        <w:t xml:space="preserve"> 96,1%.</w:t>
      </w:r>
      <w:r w:rsidRPr="00FB5E43">
        <w:rPr>
          <w:rFonts w:ascii="Times New Roman" w:hAnsi="Times New Roman" w:cs="Times New Roman"/>
          <w:color w:val="auto"/>
        </w:rPr>
        <w:t xml:space="preserve">  </w:t>
      </w:r>
      <w:r w:rsidR="001759EB" w:rsidRPr="00FB5E43">
        <w:rPr>
          <w:rFonts w:ascii="Times New Roman" w:hAnsi="Times New Roman" w:cs="Times New Roman"/>
          <w:color w:val="auto"/>
        </w:rPr>
        <w:t xml:space="preserve">Исполнение программной части бюджета составляет </w:t>
      </w:r>
      <w:r w:rsidR="00FB1921" w:rsidRPr="00FB5E43">
        <w:rPr>
          <w:rFonts w:ascii="Times New Roman" w:hAnsi="Times New Roman" w:cs="Times New Roman"/>
          <w:color w:val="auto"/>
        </w:rPr>
        <w:t>94,5</w:t>
      </w:r>
      <w:r w:rsidR="001759EB" w:rsidRPr="00FB5E43">
        <w:rPr>
          <w:rFonts w:ascii="Times New Roman" w:hAnsi="Times New Roman" w:cs="Times New Roman"/>
          <w:color w:val="auto"/>
        </w:rPr>
        <w:t>% от плановых назначений.</w:t>
      </w:r>
    </w:p>
    <w:p w:rsidR="001759EB" w:rsidRPr="00FB5E43" w:rsidRDefault="001759EB" w:rsidP="00507889">
      <w:pPr>
        <w:autoSpaceDE w:val="0"/>
        <w:autoSpaceDN w:val="0"/>
        <w:adjustRightInd w:val="0"/>
        <w:ind w:firstLine="724"/>
        <w:jc w:val="both"/>
        <w:rPr>
          <w:rFonts w:ascii="Times New Roman" w:hAnsi="Times New Roman" w:cs="Times New Roman"/>
          <w:color w:val="auto"/>
        </w:rPr>
      </w:pPr>
    </w:p>
    <w:p w:rsidR="00965F83" w:rsidRPr="00FB5E43" w:rsidRDefault="00965F83" w:rsidP="00507889">
      <w:pPr>
        <w:autoSpaceDE w:val="0"/>
        <w:autoSpaceDN w:val="0"/>
        <w:adjustRightInd w:val="0"/>
        <w:ind w:firstLine="724"/>
        <w:jc w:val="both"/>
        <w:rPr>
          <w:rFonts w:ascii="Times New Roman" w:hAnsi="Times New Roman" w:cs="Times New Roman"/>
          <w:color w:val="auto"/>
        </w:rPr>
      </w:pPr>
      <w:r w:rsidRPr="00FB5E43">
        <w:rPr>
          <w:rFonts w:ascii="Times New Roman" w:hAnsi="Times New Roman" w:cs="Times New Roman"/>
          <w:color w:val="auto"/>
        </w:rPr>
        <w:t>В нарушение</w:t>
      </w:r>
      <w:r w:rsidR="00D955CD" w:rsidRPr="00FB5E43">
        <w:rPr>
          <w:rFonts w:ascii="Times New Roman" w:hAnsi="Times New Roman" w:cs="Times New Roman"/>
          <w:color w:val="auto"/>
        </w:rPr>
        <w:t xml:space="preserve"> п.3ст.179 Бюджетного кодекса РФ,</w:t>
      </w:r>
      <w:r w:rsidRPr="00FB5E43">
        <w:rPr>
          <w:rFonts w:ascii="Times New Roman" w:hAnsi="Times New Roman" w:cs="Times New Roman"/>
          <w:color w:val="auto"/>
        </w:rPr>
        <w:t xml:space="preserve"> ст. 18 Положения о бюджетном процессе в городском поселении Лотошино не проведена ежегодная оценка эффективности реализации муниципальных программ.</w:t>
      </w:r>
    </w:p>
    <w:p w:rsidR="00965F83" w:rsidRPr="00FB5E43" w:rsidRDefault="00965F83" w:rsidP="00507889">
      <w:pPr>
        <w:autoSpaceDE w:val="0"/>
        <w:autoSpaceDN w:val="0"/>
        <w:adjustRightInd w:val="0"/>
        <w:ind w:firstLine="724"/>
        <w:jc w:val="both"/>
        <w:rPr>
          <w:rFonts w:ascii="Times New Roman" w:hAnsi="Times New Roman" w:cs="Times New Roman"/>
          <w:color w:val="auto"/>
        </w:rPr>
      </w:pPr>
    </w:p>
    <w:p w:rsidR="001759EB" w:rsidRPr="00FB5E43" w:rsidRDefault="00D955CD" w:rsidP="00C4195C">
      <w:pPr>
        <w:pStyle w:val="a7"/>
        <w:shd w:val="clear" w:color="auto" w:fill="auto"/>
        <w:tabs>
          <w:tab w:val="left" w:pos="942"/>
        </w:tabs>
        <w:spacing w:line="240" w:lineRule="auto"/>
        <w:ind w:left="20" w:right="40" w:firstLine="704"/>
        <w:rPr>
          <w:sz w:val="24"/>
          <w:szCs w:val="24"/>
        </w:rPr>
      </w:pPr>
      <w:r w:rsidRPr="00FB5E43">
        <w:rPr>
          <w:sz w:val="24"/>
          <w:szCs w:val="24"/>
        </w:rPr>
        <w:lastRenderedPageBreak/>
        <w:t>Ведение бюджетных росписей в 2015 году осуществлялось с нарушением постановления Главы городского поселения Лотошино от 30.12.2009 года №478  «Об утверждении Порядка составления и ведении бюджетных росписей главных распорядителей (распорядителей) средств бюджета городского поселения Лотошино», от 02.12.2009 года №427 «Об утверждении Порядка составления и ведения сводной бюджетной росписи бюджета городского поселения Лотошино».</w:t>
      </w:r>
    </w:p>
    <w:p w:rsidR="00FD245D" w:rsidRPr="00FB5E43" w:rsidRDefault="00FD245D" w:rsidP="00C4195C">
      <w:pPr>
        <w:pStyle w:val="a7"/>
        <w:shd w:val="clear" w:color="auto" w:fill="auto"/>
        <w:tabs>
          <w:tab w:val="left" w:pos="942"/>
        </w:tabs>
        <w:spacing w:line="240" w:lineRule="auto"/>
        <w:ind w:left="20" w:right="40" w:firstLine="704"/>
        <w:rPr>
          <w:sz w:val="24"/>
          <w:szCs w:val="24"/>
        </w:rPr>
      </w:pPr>
    </w:p>
    <w:p w:rsidR="00FD245D" w:rsidRPr="00FB5E43" w:rsidRDefault="00FD245D" w:rsidP="00FD245D">
      <w:pPr>
        <w:pStyle w:val="a7"/>
        <w:shd w:val="clear" w:color="auto" w:fill="auto"/>
        <w:tabs>
          <w:tab w:val="left" w:pos="942"/>
        </w:tabs>
        <w:spacing w:line="240" w:lineRule="auto"/>
        <w:ind w:left="20" w:right="40" w:firstLine="704"/>
        <w:rPr>
          <w:sz w:val="24"/>
          <w:szCs w:val="24"/>
        </w:rPr>
      </w:pPr>
      <w:r w:rsidRPr="00FB5E43">
        <w:rPr>
          <w:sz w:val="24"/>
          <w:szCs w:val="24"/>
        </w:rPr>
        <w:t>Внесение изменений в сметы казенных учреждений вносились не по форме утвержденной постановлением Главы городского поселения Лотошино от 28.12.2011 г. № 567 (Приложение № 3).</w:t>
      </w:r>
    </w:p>
    <w:p w:rsidR="00FD245D" w:rsidRPr="00FB5E43" w:rsidRDefault="00FD245D" w:rsidP="00C4195C">
      <w:pPr>
        <w:pStyle w:val="a7"/>
        <w:shd w:val="clear" w:color="auto" w:fill="auto"/>
        <w:tabs>
          <w:tab w:val="left" w:pos="942"/>
        </w:tabs>
        <w:spacing w:line="240" w:lineRule="auto"/>
        <w:ind w:left="20" w:right="40" w:firstLine="704"/>
        <w:rPr>
          <w:sz w:val="24"/>
          <w:szCs w:val="24"/>
        </w:rPr>
      </w:pPr>
    </w:p>
    <w:p w:rsidR="00FD245D" w:rsidRPr="00FB5E43" w:rsidRDefault="00FD245D" w:rsidP="00C4195C">
      <w:pPr>
        <w:pStyle w:val="a7"/>
        <w:shd w:val="clear" w:color="auto" w:fill="auto"/>
        <w:tabs>
          <w:tab w:val="left" w:pos="942"/>
        </w:tabs>
        <w:spacing w:line="240" w:lineRule="auto"/>
        <w:ind w:left="20" w:right="40" w:firstLine="704"/>
        <w:rPr>
          <w:sz w:val="24"/>
          <w:szCs w:val="24"/>
        </w:rPr>
      </w:pPr>
      <w:r w:rsidRPr="00FB5E43">
        <w:rPr>
          <w:sz w:val="24"/>
          <w:szCs w:val="24"/>
        </w:rPr>
        <w:t>Порядок расходования средств резервного фонда администраци</w:t>
      </w:r>
      <w:r w:rsidR="00452454" w:rsidRPr="00FB5E43">
        <w:rPr>
          <w:sz w:val="24"/>
          <w:szCs w:val="24"/>
        </w:rPr>
        <w:t>и городского поселения Лотошино</w:t>
      </w:r>
      <w:r w:rsidRPr="00FB5E43">
        <w:rPr>
          <w:sz w:val="24"/>
          <w:szCs w:val="24"/>
        </w:rPr>
        <w:t>, утвержденного постановлением Главы городского поселения Лотошино  от 23.04.2009 года №108, не соответствует требованиям ст.81 Бюджетного кодекса РФ.</w:t>
      </w:r>
    </w:p>
    <w:p w:rsidR="001759EB" w:rsidRPr="00FB5E43" w:rsidRDefault="001759EB" w:rsidP="00E3353E">
      <w:pPr>
        <w:autoSpaceDE w:val="0"/>
        <w:autoSpaceDN w:val="0"/>
        <w:adjustRightInd w:val="0"/>
        <w:ind w:firstLine="724"/>
        <w:jc w:val="both"/>
        <w:rPr>
          <w:rFonts w:ascii="Times New Roman" w:hAnsi="Times New Roman" w:cs="Times New Roman"/>
          <w:color w:val="auto"/>
        </w:rPr>
      </w:pPr>
    </w:p>
    <w:p w:rsidR="00A677D2" w:rsidRPr="00FB5E43" w:rsidRDefault="001759EB" w:rsidP="00A677D2">
      <w:pPr>
        <w:autoSpaceDE w:val="0"/>
        <w:autoSpaceDN w:val="0"/>
        <w:adjustRightInd w:val="0"/>
        <w:ind w:firstLine="724"/>
        <w:jc w:val="both"/>
        <w:rPr>
          <w:rFonts w:ascii="Times New Roman" w:hAnsi="Times New Roman" w:cs="Times New Roman"/>
          <w:color w:val="auto"/>
        </w:rPr>
      </w:pPr>
      <w:r w:rsidRPr="00FB5E43">
        <w:rPr>
          <w:rFonts w:ascii="Times New Roman" w:hAnsi="Times New Roman" w:cs="Times New Roman"/>
          <w:color w:val="auto"/>
        </w:rPr>
        <w:t>По данным отчета бюджет поселения за 201</w:t>
      </w:r>
      <w:r w:rsidR="00A677D2" w:rsidRPr="00FB5E43">
        <w:rPr>
          <w:rFonts w:ascii="Times New Roman" w:hAnsi="Times New Roman" w:cs="Times New Roman"/>
          <w:color w:val="auto"/>
        </w:rPr>
        <w:t>5</w:t>
      </w:r>
      <w:r w:rsidRPr="00FB5E43">
        <w:rPr>
          <w:rFonts w:ascii="Times New Roman" w:hAnsi="Times New Roman" w:cs="Times New Roman"/>
          <w:color w:val="auto"/>
        </w:rPr>
        <w:t xml:space="preserve"> год исполнен с </w:t>
      </w:r>
      <w:r w:rsidR="00A677D2" w:rsidRPr="00FB5E43">
        <w:rPr>
          <w:rFonts w:ascii="Times New Roman" w:hAnsi="Times New Roman" w:cs="Times New Roman"/>
          <w:color w:val="auto"/>
        </w:rPr>
        <w:t>профицитом</w:t>
      </w:r>
      <w:r w:rsidRPr="00FB5E43">
        <w:rPr>
          <w:rFonts w:ascii="Times New Roman" w:hAnsi="Times New Roman" w:cs="Times New Roman"/>
          <w:color w:val="auto"/>
        </w:rPr>
        <w:t xml:space="preserve"> в сумме </w:t>
      </w:r>
      <w:r w:rsidR="00A677D2" w:rsidRPr="00FB5E43">
        <w:rPr>
          <w:rFonts w:ascii="Times New Roman" w:hAnsi="Times New Roman" w:cs="Times New Roman"/>
          <w:color w:val="auto"/>
        </w:rPr>
        <w:t>3705,</w:t>
      </w:r>
      <w:r w:rsidR="00452454" w:rsidRPr="00FB5E43">
        <w:rPr>
          <w:rFonts w:ascii="Times New Roman" w:hAnsi="Times New Roman" w:cs="Times New Roman"/>
          <w:color w:val="auto"/>
        </w:rPr>
        <w:t>4</w:t>
      </w:r>
      <w:r w:rsidRPr="00FB5E43">
        <w:rPr>
          <w:rFonts w:ascii="Times New Roman" w:hAnsi="Times New Roman" w:cs="Times New Roman"/>
          <w:color w:val="auto"/>
        </w:rPr>
        <w:t xml:space="preserve">  тыс. рублей</w:t>
      </w:r>
      <w:r w:rsidR="00A677D2" w:rsidRPr="00FB5E43">
        <w:rPr>
          <w:rFonts w:ascii="Times New Roman" w:hAnsi="Times New Roman" w:cs="Times New Roman"/>
          <w:color w:val="auto"/>
        </w:rPr>
        <w:t>.</w:t>
      </w:r>
    </w:p>
    <w:p w:rsidR="001759EB" w:rsidRPr="00FB5E43" w:rsidRDefault="001759EB" w:rsidP="00E3353E">
      <w:pPr>
        <w:ind w:firstLine="709"/>
        <w:jc w:val="both"/>
        <w:rPr>
          <w:rFonts w:ascii="Times New Roman" w:hAnsi="Times New Roman" w:cs="Times New Roman"/>
        </w:rPr>
      </w:pPr>
      <w:r w:rsidRPr="00FB5E43">
        <w:rPr>
          <w:rFonts w:ascii="Times New Roman" w:hAnsi="Times New Roman" w:cs="Times New Roman"/>
        </w:rPr>
        <w:t>В 201</w:t>
      </w:r>
      <w:r w:rsidR="00A677D2" w:rsidRPr="00FB5E43">
        <w:rPr>
          <w:rFonts w:ascii="Times New Roman" w:hAnsi="Times New Roman" w:cs="Times New Roman"/>
        </w:rPr>
        <w:t>5</w:t>
      </w:r>
      <w:r w:rsidRPr="00FB5E43">
        <w:rPr>
          <w:rFonts w:ascii="Times New Roman" w:hAnsi="Times New Roman" w:cs="Times New Roman"/>
        </w:rPr>
        <w:t xml:space="preserve"> году  городское поселение </w:t>
      </w:r>
      <w:r w:rsidR="008A19ED" w:rsidRPr="00FB5E43">
        <w:rPr>
          <w:rFonts w:ascii="Times New Roman" w:hAnsi="Times New Roman" w:cs="Times New Roman"/>
        </w:rPr>
        <w:t>Лотошино</w:t>
      </w:r>
      <w:r w:rsidRPr="00FB5E43">
        <w:rPr>
          <w:rFonts w:ascii="Times New Roman" w:hAnsi="Times New Roman" w:cs="Times New Roman"/>
        </w:rPr>
        <w:t xml:space="preserve"> кредитами  коммерческих банков не пользовалось, бюджетные кредиты в 201</w:t>
      </w:r>
      <w:r w:rsidR="00A677D2" w:rsidRPr="00FB5E43">
        <w:rPr>
          <w:rFonts w:ascii="Times New Roman" w:hAnsi="Times New Roman" w:cs="Times New Roman"/>
        </w:rPr>
        <w:t>5</w:t>
      </w:r>
      <w:r w:rsidRPr="00FB5E43">
        <w:rPr>
          <w:rFonts w:ascii="Times New Roman" w:hAnsi="Times New Roman" w:cs="Times New Roman"/>
        </w:rPr>
        <w:t xml:space="preserve"> году также не получало. Задолженности по кредитам и процентам нет. </w:t>
      </w:r>
    </w:p>
    <w:p w:rsidR="001759EB" w:rsidRPr="00FB5E43" w:rsidRDefault="001759EB" w:rsidP="00E3353E">
      <w:pPr>
        <w:pStyle w:val="af9"/>
        <w:shd w:val="clear" w:color="auto" w:fill="FFFFFF"/>
        <w:spacing w:before="0" w:beforeAutospacing="0" w:after="0" w:afterAutospacing="0"/>
        <w:ind w:firstLine="709"/>
        <w:jc w:val="both"/>
      </w:pPr>
    </w:p>
    <w:p w:rsidR="001759EB" w:rsidRPr="00FB5E43" w:rsidRDefault="001759EB" w:rsidP="00C533B5">
      <w:pPr>
        <w:autoSpaceDE w:val="0"/>
        <w:autoSpaceDN w:val="0"/>
        <w:adjustRightInd w:val="0"/>
        <w:ind w:firstLine="724"/>
        <w:jc w:val="both"/>
        <w:rPr>
          <w:rFonts w:ascii="Times New Roman" w:hAnsi="Times New Roman" w:cs="Times New Roman"/>
        </w:rPr>
      </w:pPr>
      <w:r w:rsidRPr="00FB5E43">
        <w:rPr>
          <w:rFonts w:ascii="Times New Roman" w:hAnsi="Times New Roman" w:cs="Times New Roman"/>
        </w:rPr>
        <w:t xml:space="preserve">При проверке бюджетной отчётности, представленной </w:t>
      </w:r>
      <w:r w:rsidR="00A677D2" w:rsidRPr="00FB5E43">
        <w:rPr>
          <w:rFonts w:ascii="Times New Roman" w:hAnsi="Times New Roman" w:cs="Times New Roman"/>
        </w:rPr>
        <w:t>получателями</w:t>
      </w:r>
      <w:r w:rsidRPr="00FB5E43">
        <w:rPr>
          <w:rFonts w:ascii="Times New Roman" w:hAnsi="Times New Roman" w:cs="Times New Roman"/>
        </w:rPr>
        <w:t xml:space="preserve"> бюджетных средств поселения и бухгалтерской отчетности муниципальн</w:t>
      </w:r>
      <w:r w:rsidR="00A677D2" w:rsidRPr="00FB5E43">
        <w:rPr>
          <w:rFonts w:ascii="Times New Roman" w:hAnsi="Times New Roman" w:cs="Times New Roman"/>
        </w:rPr>
        <w:t>ого</w:t>
      </w:r>
      <w:r w:rsidRPr="00FB5E43">
        <w:rPr>
          <w:rFonts w:ascii="Times New Roman" w:hAnsi="Times New Roman" w:cs="Times New Roman"/>
        </w:rPr>
        <w:t xml:space="preserve"> бюджетн</w:t>
      </w:r>
      <w:r w:rsidR="00A677D2" w:rsidRPr="00FB5E43">
        <w:rPr>
          <w:rFonts w:ascii="Times New Roman" w:hAnsi="Times New Roman" w:cs="Times New Roman"/>
        </w:rPr>
        <w:t xml:space="preserve">ого </w:t>
      </w:r>
      <w:r w:rsidRPr="00FB5E43">
        <w:rPr>
          <w:rFonts w:ascii="Times New Roman" w:hAnsi="Times New Roman" w:cs="Times New Roman"/>
        </w:rPr>
        <w:t xml:space="preserve"> учреждени</w:t>
      </w:r>
      <w:r w:rsidR="00A677D2" w:rsidRPr="00FB5E43">
        <w:rPr>
          <w:rFonts w:ascii="Times New Roman" w:hAnsi="Times New Roman" w:cs="Times New Roman"/>
        </w:rPr>
        <w:t>я</w:t>
      </w:r>
      <w:r w:rsidRPr="00FB5E43">
        <w:rPr>
          <w:rFonts w:ascii="Times New Roman" w:hAnsi="Times New Roman" w:cs="Times New Roman"/>
        </w:rPr>
        <w:t xml:space="preserve"> городского поселения </w:t>
      </w:r>
      <w:r w:rsidR="00A677D2" w:rsidRPr="00FB5E43">
        <w:rPr>
          <w:rFonts w:ascii="Times New Roman" w:hAnsi="Times New Roman" w:cs="Times New Roman"/>
        </w:rPr>
        <w:t>Лотошино</w:t>
      </w:r>
      <w:r w:rsidRPr="00FB5E43">
        <w:rPr>
          <w:rFonts w:ascii="Times New Roman" w:hAnsi="Times New Roman" w:cs="Times New Roman"/>
        </w:rPr>
        <w:t xml:space="preserve"> установлено, что по своему составу данная отчетность не в полной мере соответствует требованиям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w:t>
      </w:r>
      <w:r w:rsidR="00A677D2" w:rsidRPr="00FB5E43">
        <w:rPr>
          <w:rFonts w:ascii="Times New Roman" w:hAnsi="Times New Roman" w:cs="Times New Roman"/>
        </w:rPr>
        <w:t xml:space="preserve"> </w:t>
      </w:r>
      <w:r w:rsidRPr="00FB5E43">
        <w:rPr>
          <w:rFonts w:ascii="Times New Roman" w:hAnsi="Times New Roman" w:cs="Times New Roman"/>
        </w:rPr>
        <w:t>отдельные формы</w:t>
      </w:r>
      <w:r w:rsidR="00FD245D" w:rsidRPr="00FB5E43">
        <w:rPr>
          <w:rFonts w:ascii="Times New Roman" w:hAnsi="Times New Roman" w:cs="Times New Roman"/>
        </w:rPr>
        <w:t xml:space="preserve"> отсутствуют</w:t>
      </w:r>
      <w:r w:rsidRPr="00FB5E43">
        <w:rPr>
          <w:rFonts w:ascii="Times New Roman" w:hAnsi="Times New Roman" w:cs="Times New Roman"/>
        </w:rPr>
        <w:t xml:space="preserve">  или заполнены не </w:t>
      </w:r>
      <w:r w:rsidR="00A677D2" w:rsidRPr="00FB5E43">
        <w:rPr>
          <w:rFonts w:ascii="Times New Roman" w:hAnsi="Times New Roman" w:cs="Times New Roman"/>
        </w:rPr>
        <w:t>качественно</w:t>
      </w:r>
      <w:r w:rsidRPr="00FB5E43">
        <w:rPr>
          <w:rFonts w:ascii="Times New Roman" w:hAnsi="Times New Roman" w:cs="Times New Roman"/>
        </w:rPr>
        <w:t>.</w:t>
      </w:r>
    </w:p>
    <w:p w:rsidR="001759EB" w:rsidRPr="00FB5E43" w:rsidRDefault="001759EB" w:rsidP="00E3353E">
      <w:pPr>
        <w:ind w:firstLine="709"/>
        <w:jc w:val="both"/>
        <w:rPr>
          <w:rFonts w:ascii="Times New Roman" w:hAnsi="Times New Roman" w:cs="Times New Roman"/>
        </w:rPr>
      </w:pPr>
    </w:p>
    <w:p w:rsidR="001759EB" w:rsidRPr="00FB5E43" w:rsidRDefault="001759EB" w:rsidP="00CF5E8F">
      <w:pPr>
        <w:autoSpaceDE w:val="0"/>
        <w:autoSpaceDN w:val="0"/>
        <w:adjustRightInd w:val="0"/>
        <w:ind w:firstLine="724"/>
        <w:jc w:val="both"/>
        <w:rPr>
          <w:rFonts w:ascii="Times New Roman" w:hAnsi="Times New Roman" w:cs="Times New Roman"/>
        </w:rPr>
      </w:pPr>
      <w:r w:rsidRPr="00FB5E43">
        <w:rPr>
          <w:rFonts w:ascii="Times New Roman" w:hAnsi="Times New Roman" w:cs="Times New Roman"/>
        </w:rPr>
        <w:t xml:space="preserve">Проанализировав исполнение бюджета городского поселения </w:t>
      </w:r>
      <w:r w:rsidR="00A677D2" w:rsidRPr="00FB5E43">
        <w:rPr>
          <w:rFonts w:ascii="Times New Roman" w:hAnsi="Times New Roman" w:cs="Times New Roman"/>
        </w:rPr>
        <w:t xml:space="preserve">Лотошино </w:t>
      </w:r>
      <w:r w:rsidRPr="00FB5E43">
        <w:rPr>
          <w:rFonts w:ascii="Times New Roman" w:hAnsi="Times New Roman" w:cs="Times New Roman"/>
        </w:rPr>
        <w:t>Контрольно-</w:t>
      </w:r>
      <w:r w:rsidR="00A677D2" w:rsidRPr="00FB5E43">
        <w:rPr>
          <w:rFonts w:ascii="Times New Roman" w:hAnsi="Times New Roman" w:cs="Times New Roman"/>
        </w:rPr>
        <w:t>счетн</w:t>
      </w:r>
      <w:r w:rsidR="00452454" w:rsidRPr="00FB5E43">
        <w:rPr>
          <w:rFonts w:ascii="Times New Roman" w:hAnsi="Times New Roman" w:cs="Times New Roman"/>
        </w:rPr>
        <w:t>ая</w:t>
      </w:r>
      <w:r w:rsidRPr="00FB5E43">
        <w:rPr>
          <w:rFonts w:ascii="Times New Roman" w:hAnsi="Times New Roman" w:cs="Times New Roman"/>
        </w:rPr>
        <w:t xml:space="preserve"> палат</w:t>
      </w:r>
      <w:r w:rsidR="00452454" w:rsidRPr="00FB5E43">
        <w:rPr>
          <w:rFonts w:ascii="Times New Roman" w:hAnsi="Times New Roman" w:cs="Times New Roman"/>
        </w:rPr>
        <w:t>а</w:t>
      </w:r>
      <w:r w:rsidRPr="00FB5E43">
        <w:rPr>
          <w:rFonts w:ascii="Times New Roman" w:hAnsi="Times New Roman" w:cs="Times New Roman"/>
        </w:rPr>
        <w:t xml:space="preserve"> </w:t>
      </w:r>
      <w:r w:rsidR="00A677D2" w:rsidRPr="00FB5E43">
        <w:rPr>
          <w:rFonts w:ascii="Times New Roman" w:hAnsi="Times New Roman" w:cs="Times New Roman"/>
        </w:rPr>
        <w:t xml:space="preserve">Лотошинского </w:t>
      </w:r>
      <w:r w:rsidRPr="00FB5E43">
        <w:rPr>
          <w:rFonts w:ascii="Times New Roman" w:hAnsi="Times New Roman" w:cs="Times New Roman"/>
        </w:rPr>
        <w:t>муниципального района Московской области рекомендует:</w:t>
      </w:r>
    </w:p>
    <w:p w:rsidR="001759EB" w:rsidRPr="00FB5E43" w:rsidRDefault="001759EB" w:rsidP="00CF5E8F">
      <w:pPr>
        <w:autoSpaceDE w:val="0"/>
        <w:autoSpaceDN w:val="0"/>
        <w:adjustRightInd w:val="0"/>
        <w:ind w:firstLine="724"/>
        <w:jc w:val="both"/>
        <w:rPr>
          <w:rFonts w:ascii="Times New Roman" w:hAnsi="Times New Roman" w:cs="Times New Roman"/>
        </w:rPr>
      </w:pPr>
      <w:r w:rsidRPr="00FB5E43">
        <w:rPr>
          <w:rFonts w:ascii="Times New Roman" w:hAnsi="Times New Roman" w:cs="Times New Roman"/>
        </w:rPr>
        <w:t>принять меры по повышению качества планирования доходной и расходной части бюджета поселения;</w:t>
      </w:r>
    </w:p>
    <w:p w:rsidR="001759EB" w:rsidRPr="00FB5E43" w:rsidRDefault="001759EB" w:rsidP="00CF5E8F">
      <w:pPr>
        <w:autoSpaceDE w:val="0"/>
        <w:autoSpaceDN w:val="0"/>
        <w:adjustRightInd w:val="0"/>
        <w:ind w:firstLine="724"/>
        <w:jc w:val="both"/>
        <w:rPr>
          <w:rFonts w:ascii="Times New Roman" w:hAnsi="Times New Roman" w:cs="Times New Roman"/>
        </w:rPr>
      </w:pPr>
      <w:r w:rsidRPr="00FB5E43">
        <w:rPr>
          <w:rFonts w:ascii="Times New Roman" w:hAnsi="Times New Roman" w:cs="Times New Roman"/>
        </w:rPr>
        <w:t>проводить целенаправленную работу по анализу и мобилизации налогового и неналогового потенциала с целью увеличения доли собственных доходов;</w:t>
      </w:r>
    </w:p>
    <w:p w:rsidR="001759EB" w:rsidRPr="00FB5E43" w:rsidRDefault="001759EB" w:rsidP="00CF5E8F">
      <w:pPr>
        <w:autoSpaceDE w:val="0"/>
        <w:autoSpaceDN w:val="0"/>
        <w:adjustRightInd w:val="0"/>
        <w:ind w:firstLine="724"/>
        <w:jc w:val="both"/>
        <w:rPr>
          <w:rFonts w:ascii="Times New Roman" w:hAnsi="Times New Roman" w:cs="Times New Roman"/>
        </w:rPr>
      </w:pPr>
      <w:r w:rsidRPr="00FB5E43">
        <w:rPr>
          <w:rFonts w:ascii="Times New Roman" w:hAnsi="Times New Roman" w:cs="Times New Roman"/>
        </w:rPr>
        <w:t>принять исчерпывающие меры по своевременному и полному поступлению в местный бюджет всех доходных источников</w:t>
      </w:r>
      <w:r w:rsidR="008A19ED" w:rsidRPr="00FB5E43">
        <w:rPr>
          <w:rFonts w:ascii="Times New Roman" w:hAnsi="Times New Roman" w:cs="Times New Roman"/>
        </w:rPr>
        <w:t>;</w:t>
      </w:r>
    </w:p>
    <w:p w:rsidR="008A19ED" w:rsidRPr="00FB5E43" w:rsidRDefault="008A19ED" w:rsidP="00CF5E8F">
      <w:pPr>
        <w:autoSpaceDE w:val="0"/>
        <w:autoSpaceDN w:val="0"/>
        <w:adjustRightInd w:val="0"/>
        <w:ind w:firstLine="724"/>
        <w:jc w:val="both"/>
        <w:rPr>
          <w:rFonts w:ascii="Times New Roman" w:hAnsi="Times New Roman" w:cs="Times New Roman"/>
        </w:rPr>
      </w:pPr>
      <w:r w:rsidRPr="00FB5E43">
        <w:rPr>
          <w:rFonts w:ascii="Times New Roman" w:hAnsi="Times New Roman" w:cs="Times New Roman"/>
        </w:rPr>
        <w:t>внести изменения в Положение о резервном фонде администрации городского поселения Лотошино в соответствии с требованиями ст.81Бюджетного кодекса РФ;</w:t>
      </w:r>
    </w:p>
    <w:p w:rsidR="008A19ED" w:rsidRPr="00FB5E43" w:rsidRDefault="008A19ED" w:rsidP="00CF5E8F">
      <w:pPr>
        <w:autoSpaceDE w:val="0"/>
        <w:autoSpaceDN w:val="0"/>
        <w:adjustRightInd w:val="0"/>
        <w:ind w:firstLine="724"/>
        <w:jc w:val="both"/>
        <w:rPr>
          <w:rFonts w:ascii="Times New Roman" w:hAnsi="Times New Roman" w:cs="Times New Roman"/>
        </w:rPr>
      </w:pPr>
      <w:r w:rsidRPr="00FB5E43">
        <w:rPr>
          <w:rFonts w:ascii="Times New Roman" w:hAnsi="Times New Roman" w:cs="Times New Roman"/>
        </w:rPr>
        <w:t>провести оценку эффективности реализации муниципальных программ городского поселения Лотошино</w:t>
      </w:r>
      <w:r w:rsidR="00067703" w:rsidRPr="00FB5E43">
        <w:rPr>
          <w:rFonts w:ascii="Times New Roman" w:hAnsi="Times New Roman" w:cs="Times New Roman"/>
        </w:rPr>
        <w:t>,</w:t>
      </w:r>
    </w:p>
    <w:p w:rsidR="00067703" w:rsidRPr="00FB5E43" w:rsidRDefault="00067703" w:rsidP="00CF5E8F">
      <w:pPr>
        <w:autoSpaceDE w:val="0"/>
        <w:autoSpaceDN w:val="0"/>
        <w:adjustRightInd w:val="0"/>
        <w:ind w:firstLine="724"/>
        <w:jc w:val="both"/>
        <w:rPr>
          <w:rFonts w:ascii="Times New Roman" w:hAnsi="Times New Roman" w:cs="Times New Roman"/>
        </w:rPr>
      </w:pPr>
      <w:r w:rsidRPr="00FB5E43">
        <w:rPr>
          <w:rFonts w:ascii="Times New Roman" w:hAnsi="Times New Roman" w:cs="Times New Roman"/>
        </w:rPr>
        <w:t>уделить особое внимание организации работы муниципального образования по выполнению мероприятий муниципальных программ.</w:t>
      </w:r>
    </w:p>
    <w:p w:rsidR="008A19ED" w:rsidRPr="00FB5E43" w:rsidRDefault="008A19ED" w:rsidP="00A4675E">
      <w:pPr>
        <w:autoSpaceDE w:val="0"/>
        <w:autoSpaceDN w:val="0"/>
        <w:adjustRightInd w:val="0"/>
        <w:ind w:firstLine="724"/>
        <w:jc w:val="both"/>
        <w:rPr>
          <w:rFonts w:ascii="Times New Roman" w:hAnsi="Times New Roman" w:cs="Times New Roman"/>
        </w:rPr>
      </w:pPr>
    </w:p>
    <w:p w:rsidR="001759EB" w:rsidRPr="00FB5E43" w:rsidRDefault="00452454" w:rsidP="00A4675E">
      <w:pPr>
        <w:autoSpaceDE w:val="0"/>
        <w:autoSpaceDN w:val="0"/>
        <w:adjustRightInd w:val="0"/>
        <w:ind w:firstLine="724"/>
        <w:jc w:val="both"/>
        <w:rPr>
          <w:rFonts w:ascii="Times New Roman" w:hAnsi="Times New Roman" w:cs="Times New Roman"/>
        </w:rPr>
      </w:pPr>
      <w:r w:rsidRPr="00FB5E43">
        <w:rPr>
          <w:rFonts w:ascii="Times New Roman" w:hAnsi="Times New Roman" w:cs="Times New Roman"/>
        </w:rPr>
        <w:t>В</w:t>
      </w:r>
      <w:r w:rsidR="001759EB" w:rsidRPr="00FB5E43">
        <w:rPr>
          <w:rFonts w:ascii="Times New Roman" w:hAnsi="Times New Roman" w:cs="Times New Roman"/>
        </w:rPr>
        <w:t xml:space="preserve"> то же время отчет об исполнении бюджета городского поселения </w:t>
      </w:r>
      <w:r w:rsidR="008A19ED" w:rsidRPr="00FB5E43">
        <w:rPr>
          <w:rFonts w:ascii="Times New Roman" w:hAnsi="Times New Roman" w:cs="Times New Roman"/>
        </w:rPr>
        <w:t>Лотошино</w:t>
      </w:r>
      <w:r w:rsidR="001759EB" w:rsidRPr="00FB5E43">
        <w:rPr>
          <w:rFonts w:ascii="Times New Roman" w:hAnsi="Times New Roman" w:cs="Times New Roman"/>
        </w:rPr>
        <w:t xml:space="preserve"> с учетом замечаний и рекомендаций может быть признан достоверным и соответствующим требованиям Бюджетного кодекса, Инструкции № 191н, другим нормативным правовым актам Российской Федерации,  Московской области и городского поселения </w:t>
      </w:r>
      <w:r w:rsidR="008A19ED" w:rsidRPr="00FB5E43">
        <w:rPr>
          <w:rFonts w:ascii="Times New Roman" w:hAnsi="Times New Roman" w:cs="Times New Roman"/>
        </w:rPr>
        <w:t>Лотошино</w:t>
      </w:r>
      <w:r w:rsidR="001759EB" w:rsidRPr="00FB5E43">
        <w:rPr>
          <w:rFonts w:ascii="Times New Roman" w:hAnsi="Times New Roman" w:cs="Times New Roman"/>
        </w:rPr>
        <w:t>, рекомендованным к рассмотрению и утверждению.</w:t>
      </w:r>
    </w:p>
    <w:p w:rsidR="001759EB" w:rsidRPr="00FB5E43" w:rsidRDefault="001759EB" w:rsidP="00763628">
      <w:pPr>
        <w:pStyle w:val="10"/>
        <w:keepNext/>
        <w:keepLines/>
        <w:shd w:val="clear" w:color="auto" w:fill="auto"/>
        <w:spacing w:line="240" w:lineRule="auto"/>
        <w:ind w:firstLine="709"/>
        <w:jc w:val="both"/>
        <w:rPr>
          <w:sz w:val="24"/>
          <w:szCs w:val="24"/>
        </w:rPr>
      </w:pPr>
    </w:p>
    <w:p w:rsidR="008A19ED" w:rsidRPr="00FB5E43" w:rsidRDefault="008A19ED" w:rsidP="0062566D">
      <w:pPr>
        <w:pStyle w:val="a7"/>
        <w:shd w:val="clear" w:color="auto" w:fill="auto"/>
        <w:spacing w:line="240" w:lineRule="auto"/>
        <w:ind w:right="20" w:firstLine="0"/>
        <w:rPr>
          <w:sz w:val="24"/>
          <w:szCs w:val="24"/>
        </w:rPr>
      </w:pPr>
    </w:p>
    <w:p w:rsidR="008A19ED" w:rsidRPr="00FB5E43" w:rsidRDefault="008A19ED" w:rsidP="0062566D">
      <w:pPr>
        <w:pStyle w:val="a7"/>
        <w:shd w:val="clear" w:color="auto" w:fill="auto"/>
        <w:spacing w:line="240" w:lineRule="auto"/>
        <w:ind w:right="20" w:firstLine="0"/>
        <w:rPr>
          <w:sz w:val="24"/>
          <w:szCs w:val="24"/>
        </w:rPr>
      </w:pPr>
      <w:r w:rsidRPr="00FB5E43">
        <w:rPr>
          <w:sz w:val="24"/>
          <w:szCs w:val="24"/>
        </w:rPr>
        <w:t>Главный эксперт Контрольно-счетной палаты</w:t>
      </w:r>
    </w:p>
    <w:p w:rsidR="008A19ED" w:rsidRPr="00FB5E43" w:rsidRDefault="008A19ED" w:rsidP="0062566D">
      <w:pPr>
        <w:pStyle w:val="a7"/>
        <w:shd w:val="clear" w:color="auto" w:fill="auto"/>
        <w:spacing w:line="240" w:lineRule="auto"/>
        <w:ind w:right="20" w:firstLine="0"/>
        <w:rPr>
          <w:sz w:val="24"/>
          <w:szCs w:val="24"/>
        </w:rPr>
      </w:pPr>
      <w:r w:rsidRPr="00FB5E43">
        <w:rPr>
          <w:sz w:val="24"/>
          <w:szCs w:val="24"/>
        </w:rPr>
        <w:t>Лотошинского муниципального района</w:t>
      </w:r>
      <w:r w:rsidRPr="00FB5E43">
        <w:rPr>
          <w:sz w:val="24"/>
          <w:szCs w:val="24"/>
        </w:rPr>
        <w:tab/>
      </w:r>
      <w:r w:rsidRPr="00FB5E43">
        <w:rPr>
          <w:sz w:val="24"/>
          <w:szCs w:val="24"/>
        </w:rPr>
        <w:tab/>
      </w:r>
      <w:r w:rsidRPr="00FB5E43">
        <w:rPr>
          <w:sz w:val="24"/>
          <w:szCs w:val="24"/>
        </w:rPr>
        <w:tab/>
      </w:r>
      <w:r w:rsidRPr="00FB5E43">
        <w:rPr>
          <w:sz w:val="24"/>
          <w:szCs w:val="24"/>
        </w:rPr>
        <w:tab/>
        <w:t>Н.А.Хохлова</w:t>
      </w:r>
    </w:p>
    <w:p w:rsidR="00B14CB7" w:rsidRDefault="00B14CB7" w:rsidP="00B96407">
      <w:pPr>
        <w:pStyle w:val="a7"/>
        <w:shd w:val="clear" w:color="auto" w:fill="auto"/>
        <w:spacing w:line="240" w:lineRule="auto"/>
        <w:ind w:firstLine="0"/>
        <w:jc w:val="right"/>
        <w:rPr>
          <w:sz w:val="24"/>
          <w:szCs w:val="24"/>
        </w:rPr>
      </w:pPr>
    </w:p>
    <w:p w:rsidR="001759EB" w:rsidRPr="00FB5E43" w:rsidRDefault="00072000" w:rsidP="00B96407">
      <w:pPr>
        <w:pStyle w:val="a7"/>
        <w:shd w:val="clear" w:color="auto" w:fill="auto"/>
        <w:spacing w:line="240" w:lineRule="auto"/>
        <w:ind w:firstLine="0"/>
        <w:jc w:val="right"/>
        <w:rPr>
          <w:sz w:val="24"/>
          <w:szCs w:val="24"/>
        </w:rPr>
      </w:pPr>
      <w:r>
        <w:rPr>
          <w:sz w:val="24"/>
          <w:szCs w:val="24"/>
        </w:rPr>
        <w:lastRenderedPageBreak/>
        <w:t xml:space="preserve"> </w:t>
      </w:r>
      <w:r w:rsidR="001759EB" w:rsidRPr="00FB5E43">
        <w:rPr>
          <w:sz w:val="24"/>
          <w:szCs w:val="24"/>
        </w:rPr>
        <w:t xml:space="preserve">Приложение </w:t>
      </w:r>
    </w:p>
    <w:p w:rsidR="001759EB" w:rsidRPr="00FB5E43" w:rsidRDefault="001759EB" w:rsidP="00BD6DFF">
      <w:pPr>
        <w:pStyle w:val="a7"/>
        <w:shd w:val="clear" w:color="auto" w:fill="auto"/>
        <w:spacing w:line="240" w:lineRule="auto"/>
        <w:ind w:left="7640" w:firstLine="0"/>
        <w:jc w:val="left"/>
        <w:rPr>
          <w:sz w:val="24"/>
          <w:szCs w:val="24"/>
        </w:rPr>
      </w:pPr>
    </w:p>
    <w:p w:rsidR="001759EB" w:rsidRPr="00FB5E43" w:rsidRDefault="001759EB" w:rsidP="00BD6DFF">
      <w:pPr>
        <w:pStyle w:val="10"/>
        <w:keepNext/>
        <w:keepLines/>
        <w:shd w:val="clear" w:color="auto" w:fill="auto"/>
        <w:spacing w:line="240" w:lineRule="auto"/>
        <w:ind w:left="20" w:right="20" w:hanging="20"/>
        <w:rPr>
          <w:sz w:val="24"/>
          <w:szCs w:val="24"/>
        </w:rPr>
      </w:pPr>
      <w:bookmarkStart w:id="16" w:name="bookmark28"/>
      <w:r w:rsidRPr="00FB5E43">
        <w:rPr>
          <w:sz w:val="24"/>
          <w:szCs w:val="24"/>
        </w:rPr>
        <w:t>Нормативно-правовые акты, которыми руководствовались при проведении внешней проверки и подготовки заключения:</w:t>
      </w:r>
      <w:bookmarkEnd w:id="16"/>
    </w:p>
    <w:p w:rsidR="001759EB" w:rsidRPr="00FB5E43" w:rsidRDefault="001759EB" w:rsidP="00BD6DFF">
      <w:pPr>
        <w:pStyle w:val="a7"/>
        <w:numPr>
          <w:ilvl w:val="2"/>
          <w:numId w:val="8"/>
        </w:numPr>
        <w:shd w:val="clear" w:color="auto" w:fill="auto"/>
        <w:tabs>
          <w:tab w:val="left" w:pos="1148"/>
        </w:tabs>
        <w:spacing w:line="240" w:lineRule="auto"/>
        <w:ind w:left="20" w:right="20" w:firstLine="720"/>
        <w:rPr>
          <w:sz w:val="24"/>
          <w:szCs w:val="24"/>
        </w:rPr>
      </w:pPr>
      <w:r w:rsidRPr="00FB5E43">
        <w:rPr>
          <w:sz w:val="24"/>
          <w:szCs w:val="24"/>
        </w:rPr>
        <w:t>Бюджетный кодекс Российской Федерации (с изменениями и дополнениями).</w:t>
      </w:r>
    </w:p>
    <w:p w:rsidR="001759EB" w:rsidRPr="00FB5E43" w:rsidRDefault="001759EB" w:rsidP="00BD6DFF">
      <w:pPr>
        <w:pStyle w:val="a7"/>
        <w:numPr>
          <w:ilvl w:val="2"/>
          <w:numId w:val="8"/>
        </w:numPr>
        <w:shd w:val="clear" w:color="auto" w:fill="auto"/>
        <w:tabs>
          <w:tab w:val="left" w:pos="1129"/>
        </w:tabs>
        <w:spacing w:line="240" w:lineRule="auto"/>
        <w:ind w:left="20" w:right="20" w:firstLine="720"/>
        <w:rPr>
          <w:sz w:val="24"/>
          <w:szCs w:val="24"/>
        </w:rPr>
      </w:pPr>
      <w:r w:rsidRPr="00FB5E43">
        <w:rPr>
          <w:sz w:val="24"/>
          <w:szCs w:val="24"/>
        </w:rPr>
        <w:t>Гражданский кодекс Российской Федерации (с изменениями и дополнениями).</w:t>
      </w:r>
    </w:p>
    <w:p w:rsidR="001759EB" w:rsidRPr="00FB5E43" w:rsidRDefault="001759EB" w:rsidP="00BD6DFF">
      <w:pPr>
        <w:pStyle w:val="a7"/>
        <w:numPr>
          <w:ilvl w:val="2"/>
          <w:numId w:val="8"/>
        </w:numPr>
        <w:shd w:val="clear" w:color="auto" w:fill="auto"/>
        <w:tabs>
          <w:tab w:val="left" w:pos="1009"/>
        </w:tabs>
        <w:spacing w:line="240" w:lineRule="auto"/>
        <w:ind w:left="20" w:right="20" w:firstLine="720"/>
        <w:rPr>
          <w:sz w:val="24"/>
          <w:szCs w:val="24"/>
        </w:rPr>
      </w:pPr>
      <w:r w:rsidRPr="00FB5E43">
        <w:rPr>
          <w:sz w:val="24"/>
          <w:szCs w:val="24"/>
        </w:rPr>
        <w:t xml:space="preserve">  Федеральный закон от 06.12.2011 N 402-ФЗ «О бухгалтерском учете» (с изменениями и дополнениями).</w:t>
      </w:r>
    </w:p>
    <w:p w:rsidR="001759EB" w:rsidRPr="00FB5E43" w:rsidRDefault="001759EB" w:rsidP="00BD6DFF">
      <w:pPr>
        <w:pStyle w:val="a7"/>
        <w:numPr>
          <w:ilvl w:val="2"/>
          <w:numId w:val="8"/>
        </w:numPr>
        <w:shd w:val="clear" w:color="auto" w:fill="auto"/>
        <w:tabs>
          <w:tab w:val="left" w:pos="1081"/>
        </w:tabs>
        <w:spacing w:line="240" w:lineRule="auto"/>
        <w:ind w:left="20" w:right="20" w:firstLine="720"/>
        <w:rPr>
          <w:sz w:val="24"/>
          <w:szCs w:val="24"/>
        </w:rPr>
      </w:pPr>
      <w:r w:rsidRPr="00FB5E43">
        <w:rPr>
          <w:sz w:val="24"/>
          <w:szCs w:val="24"/>
        </w:rPr>
        <w:t xml:space="preserve"> 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1759EB" w:rsidRPr="00FB5E43" w:rsidRDefault="001759EB" w:rsidP="00BD6DFF">
      <w:pPr>
        <w:pStyle w:val="a7"/>
        <w:numPr>
          <w:ilvl w:val="2"/>
          <w:numId w:val="8"/>
        </w:numPr>
        <w:shd w:val="clear" w:color="auto" w:fill="auto"/>
        <w:tabs>
          <w:tab w:val="left" w:pos="1009"/>
        </w:tabs>
        <w:spacing w:line="240" w:lineRule="auto"/>
        <w:ind w:left="20" w:right="20" w:firstLine="720"/>
        <w:rPr>
          <w:sz w:val="24"/>
          <w:szCs w:val="24"/>
        </w:rPr>
      </w:pPr>
      <w:r w:rsidRPr="00FB5E43">
        <w:rPr>
          <w:sz w:val="24"/>
          <w:szCs w:val="24"/>
        </w:rPr>
        <w:t xml:space="preserve">  Приказ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1759EB" w:rsidRPr="00FB5E43" w:rsidRDefault="001759EB" w:rsidP="00E3353E">
      <w:pPr>
        <w:pStyle w:val="a7"/>
        <w:numPr>
          <w:ilvl w:val="2"/>
          <w:numId w:val="8"/>
        </w:numPr>
        <w:shd w:val="clear" w:color="auto" w:fill="auto"/>
        <w:tabs>
          <w:tab w:val="left" w:pos="1009"/>
        </w:tabs>
        <w:spacing w:line="240" w:lineRule="auto"/>
        <w:ind w:left="20" w:right="20" w:firstLine="720"/>
        <w:rPr>
          <w:sz w:val="24"/>
          <w:szCs w:val="24"/>
        </w:rPr>
      </w:pPr>
      <w:r w:rsidRPr="00FB5E43">
        <w:rPr>
          <w:sz w:val="24"/>
          <w:szCs w:val="24"/>
        </w:rPr>
        <w:t xml:space="preserve">  Приказ Минфина России от 01.07.2013 N 65н "Об утверждении Указаний о порядке применения бюджетной классификации Российской Федерации"  (с изменениями и дополнениями).</w:t>
      </w:r>
    </w:p>
    <w:p w:rsidR="001759EB" w:rsidRPr="00FB5E43" w:rsidRDefault="001759EB" w:rsidP="00BD6DFF">
      <w:pPr>
        <w:pStyle w:val="a7"/>
        <w:numPr>
          <w:ilvl w:val="2"/>
          <w:numId w:val="8"/>
        </w:numPr>
        <w:shd w:val="clear" w:color="auto" w:fill="auto"/>
        <w:tabs>
          <w:tab w:val="left" w:pos="1081"/>
        </w:tabs>
        <w:spacing w:line="240" w:lineRule="auto"/>
        <w:ind w:left="20" w:right="20" w:firstLine="720"/>
        <w:rPr>
          <w:sz w:val="24"/>
          <w:szCs w:val="24"/>
        </w:rPr>
      </w:pPr>
      <w:r w:rsidRPr="00FB5E43">
        <w:rPr>
          <w:sz w:val="24"/>
          <w:szCs w:val="24"/>
        </w:rPr>
        <w:t xml:space="preserve">  Приказ Министерства финансов Российской Федерации от 28.12.2010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w:t>
      </w:r>
    </w:p>
    <w:p w:rsidR="001759EB" w:rsidRPr="00FB5E43" w:rsidRDefault="001759EB" w:rsidP="0016137F">
      <w:pPr>
        <w:pStyle w:val="a7"/>
        <w:numPr>
          <w:ilvl w:val="2"/>
          <w:numId w:val="8"/>
        </w:numPr>
        <w:shd w:val="clear" w:color="auto" w:fill="auto"/>
        <w:tabs>
          <w:tab w:val="left" w:pos="1081"/>
        </w:tabs>
        <w:spacing w:line="240" w:lineRule="auto"/>
        <w:ind w:left="20" w:right="20" w:firstLine="720"/>
        <w:rPr>
          <w:sz w:val="24"/>
          <w:szCs w:val="24"/>
        </w:rPr>
      </w:pPr>
      <w:r w:rsidRPr="00FB5E43">
        <w:rPr>
          <w:sz w:val="24"/>
          <w:szCs w:val="24"/>
        </w:rPr>
        <w:t xml:space="preserve">  Устав муниципального образования "Городское поселение </w:t>
      </w:r>
      <w:r w:rsidR="008D29C3" w:rsidRPr="00FB5E43">
        <w:rPr>
          <w:sz w:val="24"/>
          <w:szCs w:val="24"/>
        </w:rPr>
        <w:t>Лотошино Лотошинского</w:t>
      </w:r>
      <w:r w:rsidRPr="00FB5E43">
        <w:rPr>
          <w:sz w:val="24"/>
          <w:szCs w:val="24"/>
        </w:rPr>
        <w:t xml:space="preserve"> муниципального района Московской области ".</w:t>
      </w:r>
    </w:p>
    <w:p w:rsidR="001759EB" w:rsidRPr="00FB5E43" w:rsidRDefault="001759EB" w:rsidP="00BD6DFF">
      <w:pPr>
        <w:pStyle w:val="a7"/>
        <w:numPr>
          <w:ilvl w:val="2"/>
          <w:numId w:val="8"/>
        </w:numPr>
        <w:shd w:val="clear" w:color="auto" w:fill="auto"/>
        <w:tabs>
          <w:tab w:val="left" w:pos="1009"/>
        </w:tabs>
        <w:spacing w:line="240" w:lineRule="auto"/>
        <w:ind w:left="20" w:right="20" w:firstLine="720"/>
        <w:rPr>
          <w:sz w:val="24"/>
          <w:szCs w:val="24"/>
        </w:rPr>
      </w:pPr>
      <w:r w:rsidRPr="00FB5E43">
        <w:rPr>
          <w:sz w:val="24"/>
          <w:szCs w:val="24"/>
        </w:rPr>
        <w:t xml:space="preserve">    Решение Совета депутатов городского поселения </w:t>
      </w:r>
      <w:r w:rsidR="008D29C3" w:rsidRPr="00FB5E43">
        <w:rPr>
          <w:sz w:val="24"/>
          <w:szCs w:val="24"/>
        </w:rPr>
        <w:t>Лотошино</w:t>
      </w:r>
      <w:r w:rsidRPr="00FB5E43">
        <w:rPr>
          <w:sz w:val="24"/>
          <w:szCs w:val="24"/>
        </w:rPr>
        <w:t xml:space="preserve"> от </w:t>
      </w:r>
      <w:r w:rsidR="008D29C3" w:rsidRPr="00FB5E43">
        <w:rPr>
          <w:sz w:val="24"/>
          <w:szCs w:val="24"/>
        </w:rPr>
        <w:t>25</w:t>
      </w:r>
      <w:r w:rsidRPr="00FB5E43">
        <w:rPr>
          <w:sz w:val="24"/>
          <w:szCs w:val="24"/>
        </w:rPr>
        <w:t>.12.201</w:t>
      </w:r>
      <w:r w:rsidR="008D29C3" w:rsidRPr="00FB5E43">
        <w:rPr>
          <w:sz w:val="24"/>
          <w:szCs w:val="24"/>
        </w:rPr>
        <w:t>4</w:t>
      </w:r>
      <w:r w:rsidRPr="00FB5E43">
        <w:rPr>
          <w:sz w:val="24"/>
          <w:szCs w:val="24"/>
        </w:rPr>
        <w:t>г</w:t>
      </w:r>
      <w:r w:rsidR="008D29C3" w:rsidRPr="00FB5E43">
        <w:rPr>
          <w:sz w:val="24"/>
          <w:szCs w:val="24"/>
        </w:rPr>
        <w:t>о</w:t>
      </w:r>
      <w:r w:rsidRPr="00FB5E43">
        <w:rPr>
          <w:sz w:val="24"/>
          <w:szCs w:val="24"/>
        </w:rPr>
        <w:t xml:space="preserve">. № </w:t>
      </w:r>
      <w:r w:rsidR="008D29C3" w:rsidRPr="00FB5E43">
        <w:rPr>
          <w:sz w:val="24"/>
          <w:szCs w:val="24"/>
        </w:rPr>
        <w:t>109</w:t>
      </w:r>
      <w:r w:rsidRPr="00FB5E43">
        <w:rPr>
          <w:sz w:val="24"/>
          <w:szCs w:val="24"/>
        </w:rPr>
        <w:t>2/</w:t>
      </w:r>
      <w:r w:rsidR="008D29C3" w:rsidRPr="00FB5E43">
        <w:rPr>
          <w:sz w:val="24"/>
          <w:szCs w:val="24"/>
        </w:rPr>
        <w:t>15</w:t>
      </w:r>
      <w:r w:rsidRPr="00FB5E43">
        <w:rPr>
          <w:sz w:val="24"/>
          <w:szCs w:val="24"/>
        </w:rPr>
        <w:t xml:space="preserve">«О бюджете городского поселения </w:t>
      </w:r>
      <w:r w:rsidR="008D29C3" w:rsidRPr="00FB5E43">
        <w:rPr>
          <w:sz w:val="24"/>
          <w:szCs w:val="24"/>
        </w:rPr>
        <w:t xml:space="preserve">Лотошино Лотошинского муниципального района Московской области </w:t>
      </w:r>
      <w:r w:rsidRPr="00FB5E43">
        <w:rPr>
          <w:sz w:val="24"/>
          <w:szCs w:val="24"/>
        </w:rPr>
        <w:t xml:space="preserve"> на 201</w:t>
      </w:r>
      <w:r w:rsidR="008D29C3" w:rsidRPr="00FB5E43">
        <w:rPr>
          <w:sz w:val="24"/>
          <w:szCs w:val="24"/>
        </w:rPr>
        <w:t>5</w:t>
      </w:r>
      <w:r w:rsidRPr="00FB5E43">
        <w:rPr>
          <w:sz w:val="24"/>
          <w:szCs w:val="24"/>
        </w:rPr>
        <w:t xml:space="preserve"> год и на плановый период 201</w:t>
      </w:r>
      <w:r w:rsidR="008D29C3" w:rsidRPr="00FB5E43">
        <w:rPr>
          <w:sz w:val="24"/>
          <w:szCs w:val="24"/>
        </w:rPr>
        <w:t>6</w:t>
      </w:r>
      <w:r w:rsidRPr="00FB5E43">
        <w:rPr>
          <w:sz w:val="24"/>
          <w:szCs w:val="24"/>
        </w:rPr>
        <w:t xml:space="preserve"> и 201</w:t>
      </w:r>
      <w:r w:rsidR="008D29C3" w:rsidRPr="00FB5E43">
        <w:rPr>
          <w:sz w:val="24"/>
          <w:szCs w:val="24"/>
        </w:rPr>
        <w:t>7</w:t>
      </w:r>
      <w:r w:rsidRPr="00FB5E43">
        <w:rPr>
          <w:sz w:val="24"/>
          <w:szCs w:val="24"/>
        </w:rPr>
        <w:t xml:space="preserve"> годов» (с изменениями и дополнениями).</w:t>
      </w:r>
    </w:p>
    <w:p w:rsidR="002B6ADD" w:rsidRPr="00FB5E43" w:rsidRDefault="001759EB" w:rsidP="002B6ADD">
      <w:pPr>
        <w:pStyle w:val="ConsPlusNormal"/>
        <w:jc w:val="both"/>
        <w:rPr>
          <w:rFonts w:ascii="Times New Roman" w:eastAsia="Tahoma" w:hAnsi="Times New Roman" w:cs="Times New Roman"/>
          <w:sz w:val="24"/>
          <w:szCs w:val="24"/>
        </w:rPr>
      </w:pPr>
      <w:r w:rsidRPr="00FB5E43">
        <w:rPr>
          <w:sz w:val="24"/>
          <w:szCs w:val="24"/>
        </w:rPr>
        <w:t xml:space="preserve">  </w:t>
      </w:r>
      <w:r w:rsidR="002B6ADD" w:rsidRPr="00FB5E43">
        <w:rPr>
          <w:sz w:val="24"/>
          <w:szCs w:val="24"/>
        </w:rPr>
        <w:tab/>
      </w:r>
      <w:r w:rsidR="002B6ADD" w:rsidRPr="00FB5E43">
        <w:rPr>
          <w:rFonts w:ascii="Times New Roman" w:hAnsi="Times New Roman" w:cs="Times New Roman"/>
          <w:sz w:val="24"/>
          <w:szCs w:val="24"/>
        </w:rPr>
        <w:t>10.</w:t>
      </w:r>
      <w:r w:rsidR="002B6ADD" w:rsidRPr="00FB5E43">
        <w:rPr>
          <w:sz w:val="24"/>
          <w:szCs w:val="24"/>
        </w:rPr>
        <w:t xml:space="preserve"> </w:t>
      </w:r>
      <w:r w:rsidRPr="00FB5E43">
        <w:rPr>
          <w:rFonts w:ascii="Times New Roman" w:hAnsi="Times New Roman" w:cs="Times New Roman"/>
          <w:sz w:val="24"/>
          <w:szCs w:val="24"/>
        </w:rPr>
        <w:t xml:space="preserve">Положение о бюджетном процессе </w:t>
      </w:r>
      <w:r w:rsidR="002B6ADD" w:rsidRPr="00FB5E43">
        <w:rPr>
          <w:rFonts w:ascii="Times New Roman" w:hAnsi="Times New Roman" w:cs="Times New Roman"/>
          <w:sz w:val="24"/>
          <w:szCs w:val="24"/>
        </w:rPr>
        <w:t>в г</w:t>
      </w:r>
      <w:r w:rsidRPr="00FB5E43">
        <w:rPr>
          <w:rFonts w:ascii="Times New Roman" w:hAnsi="Times New Roman" w:cs="Times New Roman"/>
          <w:sz w:val="24"/>
          <w:szCs w:val="24"/>
        </w:rPr>
        <w:t>ородско</w:t>
      </w:r>
      <w:r w:rsidR="002B6ADD" w:rsidRPr="00FB5E43">
        <w:rPr>
          <w:rFonts w:ascii="Times New Roman" w:hAnsi="Times New Roman" w:cs="Times New Roman"/>
          <w:sz w:val="24"/>
          <w:szCs w:val="24"/>
        </w:rPr>
        <w:t>м</w:t>
      </w:r>
      <w:r w:rsidRPr="00FB5E43">
        <w:rPr>
          <w:rFonts w:ascii="Times New Roman" w:hAnsi="Times New Roman" w:cs="Times New Roman"/>
          <w:sz w:val="24"/>
          <w:szCs w:val="24"/>
        </w:rPr>
        <w:t xml:space="preserve"> поселени</w:t>
      </w:r>
      <w:r w:rsidR="002B6ADD" w:rsidRPr="00FB5E43">
        <w:rPr>
          <w:rFonts w:ascii="Times New Roman" w:hAnsi="Times New Roman" w:cs="Times New Roman"/>
          <w:sz w:val="24"/>
          <w:szCs w:val="24"/>
        </w:rPr>
        <w:t>и</w:t>
      </w:r>
      <w:r w:rsidRPr="00FB5E43">
        <w:rPr>
          <w:rFonts w:ascii="Times New Roman" w:hAnsi="Times New Roman" w:cs="Times New Roman"/>
          <w:sz w:val="24"/>
          <w:szCs w:val="24"/>
        </w:rPr>
        <w:t xml:space="preserve"> </w:t>
      </w:r>
      <w:r w:rsidR="008D29C3" w:rsidRPr="00FB5E43">
        <w:rPr>
          <w:rFonts w:ascii="Times New Roman" w:hAnsi="Times New Roman" w:cs="Times New Roman"/>
          <w:sz w:val="24"/>
          <w:szCs w:val="24"/>
        </w:rPr>
        <w:t>Лотошино</w:t>
      </w:r>
      <w:r w:rsidRPr="00FB5E43">
        <w:rPr>
          <w:rFonts w:ascii="Times New Roman" w:hAnsi="Times New Roman" w:cs="Times New Roman"/>
          <w:sz w:val="24"/>
          <w:szCs w:val="24"/>
        </w:rPr>
        <w:t>,</w:t>
      </w:r>
      <w:r w:rsidR="002B6ADD" w:rsidRPr="00FB5E43">
        <w:rPr>
          <w:rFonts w:ascii="Times New Roman" w:hAnsi="Times New Roman" w:cs="Times New Roman"/>
          <w:sz w:val="24"/>
          <w:szCs w:val="24"/>
        </w:rPr>
        <w:t xml:space="preserve"> </w:t>
      </w:r>
      <w:r w:rsidRPr="00FB5E43">
        <w:rPr>
          <w:rFonts w:ascii="Times New Roman" w:hAnsi="Times New Roman" w:cs="Times New Roman"/>
          <w:sz w:val="24"/>
          <w:szCs w:val="24"/>
        </w:rPr>
        <w:t xml:space="preserve">утвержденное </w:t>
      </w:r>
      <w:r w:rsidR="002B6ADD" w:rsidRPr="00FB5E43">
        <w:rPr>
          <w:rFonts w:ascii="Times New Roman" w:eastAsia="Tahoma" w:hAnsi="Times New Roman" w:cs="Times New Roman"/>
          <w:sz w:val="24"/>
          <w:szCs w:val="24"/>
        </w:rPr>
        <w:t>решением Совета депутатов городского поселения Лотошино Лотошинского муниципального района МО от 14.08.2014 N 84/11.</w:t>
      </w:r>
    </w:p>
    <w:p w:rsidR="001759EB" w:rsidRPr="00FB5E43" w:rsidRDefault="002B6ADD" w:rsidP="002B6ADD">
      <w:pPr>
        <w:pStyle w:val="ConsPlusNormal"/>
        <w:jc w:val="both"/>
        <w:rPr>
          <w:rFonts w:ascii="Times New Roman" w:hAnsi="Times New Roman" w:cs="Times New Roman"/>
          <w:sz w:val="24"/>
          <w:szCs w:val="24"/>
        </w:rPr>
      </w:pPr>
      <w:r w:rsidRPr="00FB5E43">
        <w:rPr>
          <w:rFonts w:ascii="Times New Roman" w:eastAsia="Tahoma" w:hAnsi="Times New Roman" w:cs="Times New Roman"/>
          <w:sz w:val="24"/>
          <w:szCs w:val="24"/>
        </w:rPr>
        <w:t xml:space="preserve"> </w:t>
      </w:r>
      <w:r w:rsidR="001759EB" w:rsidRPr="00FB5E43">
        <w:rPr>
          <w:sz w:val="24"/>
          <w:szCs w:val="24"/>
        </w:rPr>
        <w:t xml:space="preserve"> </w:t>
      </w:r>
      <w:r w:rsidRPr="00FB5E43">
        <w:rPr>
          <w:sz w:val="24"/>
          <w:szCs w:val="24"/>
        </w:rPr>
        <w:tab/>
      </w:r>
      <w:r w:rsidRPr="00FB5E43">
        <w:rPr>
          <w:rFonts w:ascii="Times New Roman" w:hAnsi="Times New Roman" w:cs="Times New Roman"/>
          <w:sz w:val="24"/>
          <w:szCs w:val="24"/>
        </w:rPr>
        <w:t>11.</w:t>
      </w:r>
      <w:r w:rsidR="001759EB" w:rsidRPr="00FB5E43">
        <w:rPr>
          <w:rFonts w:ascii="Times New Roman" w:hAnsi="Times New Roman" w:cs="Times New Roman"/>
          <w:sz w:val="24"/>
          <w:szCs w:val="24"/>
        </w:rPr>
        <w:t xml:space="preserve"> Положение о Контрольно-</w:t>
      </w:r>
      <w:r w:rsidRPr="00FB5E43">
        <w:rPr>
          <w:rFonts w:ascii="Times New Roman" w:hAnsi="Times New Roman" w:cs="Times New Roman"/>
          <w:sz w:val="24"/>
          <w:szCs w:val="24"/>
        </w:rPr>
        <w:t>счетной палате</w:t>
      </w:r>
      <w:r w:rsidR="001759EB" w:rsidRPr="00FB5E43">
        <w:rPr>
          <w:rFonts w:ascii="Times New Roman" w:hAnsi="Times New Roman" w:cs="Times New Roman"/>
          <w:sz w:val="24"/>
          <w:szCs w:val="24"/>
        </w:rPr>
        <w:t xml:space="preserve"> </w:t>
      </w:r>
      <w:r w:rsidRPr="00FB5E43">
        <w:rPr>
          <w:rFonts w:ascii="Times New Roman" w:hAnsi="Times New Roman" w:cs="Times New Roman"/>
          <w:sz w:val="24"/>
          <w:szCs w:val="24"/>
        </w:rPr>
        <w:t>Лотошинского</w:t>
      </w:r>
      <w:r w:rsidR="001759EB" w:rsidRPr="00FB5E43">
        <w:rPr>
          <w:rFonts w:ascii="Times New Roman" w:hAnsi="Times New Roman" w:cs="Times New Roman"/>
          <w:sz w:val="24"/>
          <w:szCs w:val="24"/>
        </w:rPr>
        <w:t xml:space="preserve"> муниципального района, утвержденное </w:t>
      </w:r>
      <w:r w:rsidRPr="00FB5E43">
        <w:rPr>
          <w:rFonts w:ascii="Times New Roman" w:hAnsi="Times New Roman" w:cs="Times New Roman"/>
          <w:sz w:val="24"/>
          <w:szCs w:val="24"/>
        </w:rPr>
        <w:t>р</w:t>
      </w:r>
      <w:r w:rsidR="001759EB" w:rsidRPr="00FB5E43">
        <w:rPr>
          <w:rFonts w:ascii="Times New Roman" w:hAnsi="Times New Roman" w:cs="Times New Roman"/>
          <w:sz w:val="24"/>
          <w:szCs w:val="24"/>
        </w:rPr>
        <w:t xml:space="preserve">ешением Совета депутатов </w:t>
      </w:r>
      <w:r w:rsidRPr="00FB5E43">
        <w:rPr>
          <w:rFonts w:ascii="Times New Roman" w:hAnsi="Times New Roman" w:cs="Times New Roman"/>
          <w:sz w:val="24"/>
          <w:szCs w:val="24"/>
        </w:rPr>
        <w:t>Лотошинского</w:t>
      </w:r>
      <w:r w:rsidR="001759EB" w:rsidRPr="00FB5E43">
        <w:rPr>
          <w:rFonts w:ascii="Times New Roman" w:hAnsi="Times New Roman" w:cs="Times New Roman"/>
          <w:sz w:val="24"/>
          <w:szCs w:val="24"/>
        </w:rPr>
        <w:t xml:space="preserve"> муниципального района от </w:t>
      </w:r>
      <w:r w:rsidRPr="00FB5E43">
        <w:rPr>
          <w:rFonts w:ascii="Times New Roman" w:hAnsi="Times New Roman" w:cs="Times New Roman"/>
          <w:sz w:val="24"/>
          <w:szCs w:val="24"/>
        </w:rPr>
        <w:t>27</w:t>
      </w:r>
      <w:r w:rsidR="001759EB" w:rsidRPr="00FB5E43">
        <w:rPr>
          <w:rFonts w:ascii="Times New Roman" w:hAnsi="Times New Roman" w:cs="Times New Roman"/>
          <w:sz w:val="24"/>
          <w:szCs w:val="24"/>
        </w:rPr>
        <w:t>.1</w:t>
      </w:r>
      <w:r w:rsidRPr="00FB5E43">
        <w:rPr>
          <w:rFonts w:ascii="Times New Roman" w:hAnsi="Times New Roman" w:cs="Times New Roman"/>
          <w:sz w:val="24"/>
          <w:szCs w:val="24"/>
        </w:rPr>
        <w:t>0</w:t>
      </w:r>
      <w:r w:rsidR="001759EB" w:rsidRPr="00FB5E43">
        <w:rPr>
          <w:rFonts w:ascii="Times New Roman" w:hAnsi="Times New Roman" w:cs="Times New Roman"/>
          <w:sz w:val="24"/>
          <w:szCs w:val="24"/>
        </w:rPr>
        <w:t>.201</w:t>
      </w:r>
      <w:r w:rsidRPr="00FB5E43">
        <w:rPr>
          <w:rFonts w:ascii="Times New Roman" w:hAnsi="Times New Roman" w:cs="Times New Roman"/>
          <w:sz w:val="24"/>
          <w:szCs w:val="24"/>
        </w:rPr>
        <w:t>1</w:t>
      </w:r>
      <w:r w:rsidR="001759EB" w:rsidRPr="00FB5E43">
        <w:rPr>
          <w:rFonts w:ascii="Times New Roman" w:hAnsi="Times New Roman" w:cs="Times New Roman"/>
          <w:sz w:val="24"/>
          <w:szCs w:val="24"/>
        </w:rPr>
        <w:t xml:space="preserve"> г. № </w:t>
      </w:r>
      <w:r w:rsidRPr="00FB5E43">
        <w:rPr>
          <w:rFonts w:ascii="Times New Roman" w:hAnsi="Times New Roman" w:cs="Times New Roman"/>
          <w:sz w:val="24"/>
          <w:szCs w:val="24"/>
        </w:rPr>
        <w:t>294</w:t>
      </w:r>
      <w:r w:rsidR="001759EB" w:rsidRPr="00FB5E43">
        <w:rPr>
          <w:rFonts w:ascii="Times New Roman" w:hAnsi="Times New Roman" w:cs="Times New Roman"/>
          <w:sz w:val="24"/>
          <w:szCs w:val="24"/>
        </w:rPr>
        <w:t>/</w:t>
      </w:r>
      <w:r w:rsidRPr="00FB5E43">
        <w:rPr>
          <w:rFonts w:ascii="Times New Roman" w:hAnsi="Times New Roman" w:cs="Times New Roman"/>
          <w:sz w:val="24"/>
          <w:szCs w:val="24"/>
        </w:rPr>
        <w:t>30.</w:t>
      </w:r>
    </w:p>
    <w:p w:rsidR="001759EB" w:rsidRPr="00FB5E43" w:rsidRDefault="002B6ADD" w:rsidP="002B6ADD">
      <w:pPr>
        <w:pStyle w:val="a7"/>
        <w:shd w:val="clear" w:color="auto" w:fill="auto"/>
        <w:tabs>
          <w:tab w:val="left" w:pos="709"/>
        </w:tabs>
        <w:spacing w:line="240" w:lineRule="auto"/>
        <w:ind w:right="20" w:firstLine="0"/>
        <w:rPr>
          <w:sz w:val="24"/>
          <w:szCs w:val="24"/>
        </w:rPr>
      </w:pPr>
      <w:r w:rsidRPr="00FB5E43">
        <w:rPr>
          <w:sz w:val="24"/>
          <w:szCs w:val="24"/>
        </w:rPr>
        <w:tab/>
        <w:t>12. </w:t>
      </w:r>
      <w:r w:rsidR="001759EB" w:rsidRPr="00FB5E43">
        <w:rPr>
          <w:sz w:val="24"/>
          <w:szCs w:val="24"/>
        </w:rPr>
        <w:t>План работы Контрольно-</w:t>
      </w:r>
      <w:r w:rsidRPr="00FB5E43">
        <w:rPr>
          <w:sz w:val="24"/>
          <w:szCs w:val="24"/>
        </w:rPr>
        <w:t>счетной</w:t>
      </w:r>
      <w:r w:rsidR="001759EB" w:rsidRPr="00FB5E43">
        <w:rPr>
          <w:sz w:val="24"/>
          <w:szCs w:val="24"/>
        </w:rPr>
        <w:t xml:space="preserve"> палаты </w:t>
      </w:r>
      <w:r w:rsidRPr="00FB5E43">
        <w:rPr>
          <w:sz w:val="24"/>
          <w:szCs w:val="24"/>
        </w:rPr>
        <w:t>Лотошинского</w:t>
      </w:r>
      <w:r w:rsidR="001759EB" w:rsidRPr="00FB5E43">
        <w:rPr>
          <w:sz w:val="24"/>
          <w:szCs w:val="24"/>
        </w:rPr>
        <w:t xml:space="preserve"> муниципального района на 201</w:t>
      </w:r>
      <w:r w:rsidRPr="00FB5E43">
        <w:rPr>
          <w:sz w:val="24"/>
          <w:szCs w:val="24"/>
        </w:rPr>
        <w:t>6</w:t>
      </w:r>
      <w:r w:rsidR="001759EB" w:rsidRPr="00FB5E43">
        <w:rPr>
          <w:sz w:val="24"/>
          <w:szCs w:val="24"/>
        </w:rPr>
        <w:t xml:space="preserve"> год, утвержденный Распоряжением Контрольно-</w:t>
      </w:r>
      <w:r w:rsidRPr="00FB5E43">
        <w:rPr>
          <w:sz w:val="24"/>
          <w:szCs w:val="24"/>
        </w:rPr>
        <w:t>счетной палаты</w:t>
      </w:r>
      <w:r w:rsidR="001759EB" w:rsidRPr="00FB5E43">
        <w:rPr>
          <w:sz w:val="24"/>
          <w:szCs w:val="24"/>
        </w:rPr>
        <w:t xml:space="preserve"> </w:t>
      </w:r>
      <w:r w:rsidRPr="00FB5E43">
        <w:rPr>
          <w:sz w:val="24"/>
          <w:szCs w:val="24"/>
        </w:rPr>
        <w:t xml:space="preserve">Лотошинского </w:t>
      </w:r>
      <w:r w:rsidR="001759EB" w:rsidRPr="00FB5E43">
        <w:rPr>
          <w:sz w:val="24"/>
          <w:szCs w:val="24"/>
        </w:rPr>
        <w:t xml:space="preserve">муниципального района от </w:t>
      </w:r>
      <w:r w:rsidR="00FD245D" w:rsidRPr="00FB5E43">
        <w:rPr>
          <w:bCs/>
          <w:sz w:val="24"/>
          <w:szCs w:val="24"/>
        </w:rPr>
        <w:t>31</w:t>
      </w:r>
      <w:r w:rsidR="001759EB" w:rsidRPr="00FB5E43">
        <w:rPr>
          <w:bCs/>
          <w:sz w:val="24"/>
          <w:szCs w:val="24"/>
        </w:rPr>
        <w:t>.12.201</w:t>
      </w:r>
      <w:r w:rsidR="00FD245D" w:rsidRPr="00FB5E43">
        <w:rPr>
          <w:bCs/>
          <w:sz w:val="24"/>
          <w:szCs w:val="24"/>
        </w:rPr>
        <w:t>5 года</w:t>
      </w:r>
      <w:r w:rsidR="001759EB" w:rsidRPr="00FB5E43">
        <w:rPr>
          <w:bCs/>
          <w:sz w:val="24"/>
          <w:szCs w:val="24"/>
        </w:rPr>
        <w:t xml:space="preserve"> № </w:t>
      </w:r>
      <w:r w:rsidR="00FD245D" w:rsidRPr="00FB5E43">
        <w:rPr>
          <w:bCs/>
          <w:sz w:val="24"/>
          <w:szCs w:val="24"/>
        </w:rPr>
        <w:t>13-КСП</w:t>
      </w:r>
      <w:r w:rsidR="001759EB" w:rsidRPr="00FB5E43">
        <w:rPr>
          <w:bCs/>
          <w:sz w:val="24"/>
          <w:szCs w:val="24"/>
        </w:rPr>
        <w:t>.</w:t>
      </w:r>
    </w:p>
    <w:sectPr w:rsidR="001759EB" w:rsidRPr="00FB5E43" w:rsidSect="005F0717">
      <w:footerReference w:type="default" r:id="rId9"/>
      <w:headerReference w:type="first" r:id="rId10"/>
      <w:footerReference w:type="first" r:id="rId11"/>
      <w:pgSz w:w="11905" w:h="16837"/>
      <w:pgMar w:top="964" w:right="567" w:bottom="964" w:left="1134"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3E3" w:rsidRDefault="00FB23E3">
      <w:pPr>
        <w:rPr>
          <w:rFonts w:cs="Times New Roman"/>
        </w:rPr>
      </w:pPr>
      <w:r>
        <w:rPr>
          <w:rFonts w:cs="Times New Roman"/>
        </w:rPr>
        <w:separator/>
      </w:r>
    </w:p>
  </w:endnote>
  <w:endnote w:type="continuationSeparator" w:id="1">
    <w:p w:rsidR="00FB23E3" w:rsidRDefault="00FB23E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080" w:rsidRDefault="00787DB4">
    <w:pPr>
      <w:pStyle w:val="a5"/>
      <w:framePr w:w="11912" w:h="158" w:wrap="none" w:vAnchor="text" w:hAnchor="page" w:x="1" w:y="-925"/>
      <w:shd w:val="clear" w:color="auto" w:fill="auto"/>
      <w:ind w:left="10968"/>
    </w:pPr>
    <w:fldSimple w:instr=" PAGE \* MERGEFORMAT ">
      <w:r w:rsidR="008474D8" w:rsidRPr="008474D8">
        <w:rPr>
          <w:rStyle w:val="11pt"/>
          <w:rFonts w:ascii="Tahoma" w:hAnsi="Tahoma" w:cs="Tahoma"/>
          <w:noProof/>
          <w:szCs w:val="22"/>
        </w:rPr>
        <w:t>23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080" w:rsidRDefault="00787DB4">
    <w:pPr>
      <w:pStyle w:val="a5"/>
      <w:framePr w:w="12275" w:h="158" w:wrap="none" w:vAnchor="text" w:hAnchor="page" w:x="1" w:y="-998"/>
      <w:shd w:val="clear" w:color="auto" w:fill="auto"/>
      <w:ind w:left="10824"/>
    </w:pPr>
    <w:fldSimple w:instr=" PAGE \* MERGEFORMAT ">
      <w:r w:rsidR="008474D8" w:rsidRPr="008474D8">
        <w:rPr>
          <w:rStyle w:val="11pt"/>
          <w:rFonts w:ascii="Tahoma" w:hAnsi="Tahoma" w:cs="Tahoma"/>
          <w:noProof/>
          <w:szCs w:val="22"/>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3E3" w:rsidRDefault="00FB23E3">
      <w:pPr>
        <w:rPr>
          <w:rFonts w:cs="Times New Roman"/>
        </w:rPr>
      </w:pPr>
      <w:r>
        <w:rPr>
          <w:rFonts w:cs="Times New Roman"/>
        </w:rPr>
        <w:separator/>
      </w:r>
    </w:p>
  </w:footnote>
  <w:footnote w:type="continuationSeparator" w:id="1">
    <w:p w:rsidR="00FB23E3" w:rsidRDefault="00FB23E3">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080" w:rsidRDefault="00460080">
    <w:pPr>
      <w:pStyle w:val="a5"/>
      <w:framePr w:w="12275" w:h="240" w:wrap="none" w:vAnchor="text" w:hAnchor="page" w:x="1" w:y="1114"/>
      <w:shd w:val="clear" w:color="auto" w:fill="auto"/>
      <w:ind w:left="1041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6">
    <w:nsid w:val="0000000D"/>
    <w:multiLevelType w:val="multilevel"/>
    <w:tmpl w:val="0000000C"/>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2D25D8D"/>
    <w:multiLevelType w:val="hybridMultilevel"/>
    <w:tmpl w:val="B82E3D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3F2189A"/>
    <w:multiLevelType w:val="hybridMultilevel"/>
    <w:tmpl w:val="768E8E6A"/>
    <w:lvl w:ilvl="0" w:tplc="8256C022">
      <w:start w:val="3"/>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nsid w:val="07EC0F8B"/>
    <w:multiLevelType w:val="hybridMultilevel"/>
    <w:tmpl w:val="564AAC1A"/>
    <w:lvl w:ilvl="0" w:tplc="81BC92FC">
      <w:start w:val="1"/>
      <w:numFmt w:val="decimal"/>
      <w:lvlText w:val="%1."/>
      <w:lvlJc w:val="left"/>
      <w:pPr>
        <w:tabs>
          <w:tab w:val="num" w:pos="720"/>
        </w:tabs>
        <w:ind w:left="720" w:hanging="360"/>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08E564CC"/>
    <w:multiLevelType w:val="hybridMultilevel"/>
    <w:tmpl w:val="565683D0"/>
    <w:lvl w:ilvl="0" w:tplc="0419000F">
      <w:start w:val="1"/>
      <w:numFmt w:val="decimal"/>
      <w:lvlText w:val="%1."/>
      <w:lvlJc w:val="left"/>
      <w:pPr>
        <w:tabs>
          <w:tab w:val="num" w:pos="1640"/>
        </w:tabs>
        <w:ind w:left="1640" w:hanging="360"/>
      </w:pPr>
      <w:rPr>
        <w:rFonts w:cs="Times New Roman"/>
      </w:rPr>
    </w:lvl>
    <w:lvl w:ilvl="1" w:tplc="04190019" w:tentative="1">
      <w:start w:val="1"/>
      <w:numFmt w:val="lowerLetter"/>
      <w:lvlText w:val="%2."/>
      <w:lvlJc w:val="left"/>
      <w:pPr>
        <w:tabs>
          <w:tab w:val="num" w:pos="2360"/>
        </w:tabs>
        <w:ind w:left="2360" w:hanging="360"/>
      </w:pPr>
      <w:rPr>
        <w:rFonts w:cs="Times New Roman"/>
      </w:rPr>
    </w:lvl>
    <w:lvl w:ilvl="2" w:tplc="0419001B" w:tentative="1">
      <w:start w:val="1"/>
      <w:numFmt w:val="lowerRoman"/>
      <w:lvlText w:val="%3."/>
      <w:lvlJc w:val="right"/>
      <w:pPr>
        <w:tabs>
          <w:tab w:val="num" w:pos="3080"/>
        </w:tabs>
        <w:ind w:left="3080" w:hanging="180"/>
      </w:pPr>
      <w:rPr>
        <w:rFonts w:cs="Times New Roman"/>
      </w:rPr>
    </w:lvl>
    <w:lvl w:ilvl="3" w:tplc="0419000F" w:tentative="1">
      <w:start w:val="1"/>
      <w:numFmt w:val="decimal"/>
      <w:lvlText w:val="%4."/>
      <w:lvlJc w:val="left"/>
      <w:pPr>
        <w:tabs>
          <w:tab w:val="num" w:pos="3800"/>
        </w:tabs>
        <w:ind w:left="3800" w:hanging="360"/>
      </w:pPr>
      <w:rPr>
        <w:rFonts w:cs="Times New Roman"/>
      </w:rPr>
    </w:lvl>
    <w:lvl w:ilvl="4" w:tplc="04190019" w:tentative="1">
      <w:start w:val="1"/>
      <w:numFmt w:val="lowerLetter"/>
      <w:lvlText w:val="%5."/>
      <w:lvlJc w:val="left"/>
      <w:pPr>
        <w:tabs>
          <w:tab w:val="num" w:pos="4520"/>
        </w:tabs>
        <w:ind w:left="4520" w:hanging="360"/>
      </w:pPr>
      <w:rPr>
        <w:rFonts w:cs="Times New Roman"/>
      </w:rPr>
    </w:lvl>
    <w:lvl w:ilvl="5" w:tplc="0419001B" w:tentative="1">
      <w:start w:val="1"/>
      <w:numFmt w:val="lowerRoman"/>
      <w:lvlText w:val="%6."/>
      <w:lvlJc w:val="right"/>
      <w:pPr>
        <w:tabs>
          <w:tab w:val="num" w:pos="5240"/>
        </w:tabs>
        <w:ind w:left="5240" w:hanging="180"/>
      </w:pPr>
      <w:rPr>
        <w:rFonts w:cs="Times New Roman"/>
      </w:rPr>
    </w:lvl>
    <w:lvl w:ilvl="6" w:tplc="0419000F" w:tentative="1">
      <w:start w:val="1"/>
      <w:numFmt w:val="decimal"/>
      <w:lvlText w:val="%7."/>
      <w:lvlJc w:val="left"/>
      <w:pPr>
        <w:tabs>
          <w:tab w:val="num" w:pos="5960"/>
        </w:tabs>
        <w:ind w:left="5960" w:hanging="360"/>
      </w:pPr>
      <w:rPr>
        <w:rFonts w:cs="Times New Roman"/>
      </w:rPr>
    </w:lvl>
    <w:lvl w:ilvl="7" w:tplc="04190019" w:tentative="1">
      <w:start w:val="1"/>
      <w:numFmt w:val="lowerLetter"/>
      <w:lvlText w:val="%8."/>
      <w:lvlJc w:val="left"/>
      <w:pPr>
        <w:tabs>
          <w:tab w:val="num" w:pos="6680"/>
        </w:tabs>
        <w:ind w:left="6680" w:hanging="360"/>
      </w:pPr>
      <w:rPr>
        <w:rFonts w:cs="Times New Roman"/>
      </w:rPr>
    </w:lvl>
    <w:lvl w:ilvl="8" w:tplc="0419001B" w:tentative="1">
      <w:start w:val="1"/>
      <w:numFmt w:val="lowerRoman"/>
      <w:lvlText w:val="%9."/>
      <w:lvlJc w:val="right"/>
      <w:pPr>
        <w:tabs>
          <w:tab w:val="num" w:pos="7400"/>
        </w:tabs>
        <w:ind w:left="7400" w:hanging="180"/>
      </w:pPr>
      <w:rPr>
        <w:rFonts w:cs="Times New Roman"/>
      </w:rPr>
    </w:lvl>
  </w:abstractNum>
  <w:abstractNum w:abstractNumId="12">
    <w:nsid w:val="14647D77"/>
    <w:multiLevelType w:val="hybridMultilevel"/>
    <w:tmpl w:val="3CF03022"/>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13">
    <w:nsid w:val="26856A7A"/>
    <w:multiLevelType w:val="hybridMultilevel"/>
    <w:tmpl w:val="5524B28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03032DA"/>
    <w:multiLevelType w:val="hybridMultilevel"/>
    <w:tmpl w:val="0C6278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7A71B62"/>
    <w:multiLevelType w:val="hybridMultilevel"/>
    <w:tmpl w:val="8B42F0D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6">
    <w:nsid w:val="768D5ABD"/>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nsid w:val="7999360A"/>
    <w:multiLevelType w:val="hybridMultilevel"/>
    <w:tmpl w:val="D31465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16"/>
  </w:num>
  <w:num w:numId="14">
    <w:abstractNumId w:val="13"/>
  </w:num>
  <w:num w:numId="15">
    <w:abstractNumId w:val="11"/>
  </w:num>
  <w:num w:numId="16">
    <w:abstractNumId w:val="8"/>
  </w:num>
  <w:num w:numId="17">
    <w:abstractNumId w:val="14"/>
  </w:num>
  <w:num w:numId="18">
    <w:abstractNumId w:val="1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stylePaneFormatFilter w:val="3F01"/>
  <w:defaultTabStop w:val="720"/>
  <w:doNotHyphenateCaps/>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rsids>
    <w:rsidRoot w:val="00011B05"/>
    <w:rsid w:val="000034AD"/>
    <w:rsid w:val="00011B05"/>
    <w:rsid w:val="00012606"/>
    <w:rsid w:val="00013ED7"/>
    <w:rsid w:val="00014620"/>
    <w:rsid w:val="00014792"/>
    <w:rsid w:val="00017716"/>
    <w:rsid w:val="000252A7"/>
    <w:rsid w:val="00025F70"/>
    <w:rsid w:val="00026570"/>
    <w:rsid w:val="00027AEE"/>
    <w:rsid w:val="00030BEA"/>
    <w:rsid w:val="000317A1"/>
    <w:rsid w:val="000408E7"/>
    <w:rsid w:val="00053FAC"/>
    <w:rsid w:val="000565E4"/>
    <w:rsid w:val="00063F28"/>
    <w:rsid w:val="000648B5"/>
    <w:rsid w:val="00064F39"/>
    <w:rsid w:val="00067703"/>
    <w:rsid w:val="00072000"/>
    <w:rsid w:val="000754C5"/>
    <w:rsid w:val="00075A8F"/>
    <w:rsid w:val="00080130"/>
    <w:rsid w:val="00081D08"/>
    <w:rsid w:val="00084155"/>
    <w:rsid w:val="00084777"/>
    <w:rsid w:val="000907AA"/>
    <w:rsid w:val="00094594"/>
    <w:rsid w:val="00094807"/>
    <w:rsid w:val="00094BC3"/>
    <w:rsid w:val="000A0D30"/>
    <w:rsid w:val="000A18CF"/>
    <w:rsid w:val="000A212D"/>
    <w:rsid w:val="000A22F8"/>
    <w:rsid w:val="000A2972"/>
    <w:rsid w:val="000A2C69"/>
    <w:rsid w:val="000A3045"/>
    <w:rsid w:val="000A3600"/>
    <w:rsid w:val="000A74CA"/>
    <w:rsid w:val="000B12FC"/>
    <w:rsid w:val="000B2399"/>
    <w:rsid w:val="000B26C0"/>
    <w:rsid w:val="000B31B4"/>
    <w:rsid w:val="000B4CF5"/>
    <w:rsid w:val="000B7F4A"/>
    <w:rsid w:val="000C027F"/>
    <w:rsid w:val="000C43C5"/>
    <w:rsid w:val="000C5D40"/>
    <w:rsid w:val="000C6A8C"/>
    <w:rsid w:val="000D0D07"/>
    <w:rsid w:val="000D362C"/>
    <w:rsid w:val="000D38E0"/>
    <w:rsid w:val="000D4C30"/>
    <w:rsid w:val="000D5E41"/>
    <w:rsid w:val="000D6174"/>
    <w:rsid w:val="000D6EA3"/>
    <w:rsid w:val="000E256C"/>
    <w:rsid w:val="000E29FA"/>
    <w:rsid w:val="000F11D2"/>
    <w:rsid w:val="000F3BC3"/>
    <w:rsid w:val="000F4816"/>
    <w:rsid w:val="000F65C4"/>
    <w:rsid w:val="000F6CBD"/>
    <w:rsid w:val="000F74F5"/>
    <w:rsid w:val="001014FE"/>
    <w:rsid w:val="0010166C"/>
    <w:rsid w:val="00101AC9"/>
    <w:rsid w:val="001053C3"/>
    <w:rsid w:val="00111FFF"/>
    <w:rsid w:val="0011485B"/>
    <w:rsid w:val="00114B78"/>
    <w:rsid w:val="00116FF3"/>
    <w:rsid w:val="00117896"/>
    <w:rsid w:val="00117934"/>
    <w:rsid w:val="00121A94"/>
    <w:rsid w:val="00122EA6"/>
    <w:rsid w:val="00124D5F"/>
    <w:rsid w:val="00125F6D"/>
    <w:rsid w:val="001262E5"/>
    <w:rsid w:val="00126CAC"/>
    <w:rsid w:val="00127C00"/>
    <w:rsid w:val="001310A9"/>
    <w:rsid w:val="00135CE9"/>
    <w:rsid w:val="0013638E"/>
    <w:rsid w:val="00141015"/>
    <w:rsid w:val="0014314A"/>
    <w:rsid w:val="00146AE4"/>
    <w:rsid w:val="001470AA"/>
    <w:rsid w:val="0015284B"/>
    <w:rsid w:val="00152F86"/>
    <w:rsid w:val="0015433D"/>
    <w:rsid w:val="0015595D"/>
    <w:rsid w:val="0016137F"/>
    <w:rsid w:val="00161578"/>
    <w:rsid w:val="00163CFA"/>
    <w:rsid w:val="00164C9A"/>
    <w:rsid w:val="001669FC"/>
    <w:rsid w:val="00170E8C"/>
    <w:rsid w:val="00173238"/>
    <w:rsid w:val="001759EB"/>
    <w:rsid w:val="00182333"/>
    <w:rsid w:val="0018277C"/>
    <w:rsid w:val="00184F51"/>
    <w:rsid w:val="0019200B"/>
    <w:rsid w:val="0019258C"/>
    <w:rsid w:val="001926AB"/>
    <w:rsid w:val="00195D83"/>
    <w:rsid w:val="001A1404"/>
    <w:rsid w:val="001A1EC0"/>
    <w:rsid w:val="001A325B"/>
    <w:rsid w:val="001A383A"/>
    <w:rsid w:val="001A396E"/>
    <w:rsid w:val="001A5137"/>
    <w:rsid w:val="001A5427"/>
    <w:rsid w:val="001C0088"/>
    <w:rsid w:val="001C3987"/>
    <w:rsid w:val="001C3F8A"/>
    <w:rsid w:val="001C71B0"/>
    <w:rsid w:val="001C742F"/>
    <w:rsid w:val="001D054F"/>
    <w:rsid w:val="001D11AF"/>
    <w:rsid w:val="001D4B9E"/>
    <w:rsid w:val="001D6B04"/>
    <w:rsid w:val="001D7EBB"/>
    <w:rsid w:val="001E0989"/>
    <w:rsid w:val="001E2923"/>
    <w:rsid w:val="001E452E"/>
    <w:rsid w:val="001E7056"/>
    <w:rsid w:val="001F4AF3"/>
    <w:rsid w:val="002035D8"/>
    <w:rsid w:val="00206371"/>
    <w:rsid w:val="00207352"/>
    <w:rsid w:val="00207C44"/>
    <w:rsid w:val="00211212"/>
    <w:rsid w:val="00213529"/>
    <w:rsid w:val="002173F6"/>
    <w:rsid w:val="0022000E"/>
    <w:rsid w:val="002232D8"/>
    <w:rsid w:val="0022359E"/>
    <w:rsid w:val="002306B0"/>
    <w:rsid w:val="00231786"/>
    <w:rsid w:val="0023225E"/>
    <w:rsid w:val="00235CF8"/>
    <w:rsid w:val="0024244D"/>
    <w:rsid w:val="002468F4"/>
    <w:rsid w:val="0024744A"/>
    <w:rsid w:val="00250CC3"/>
    <w:rsid w:val="0025578D"/>
    <w:rsid w:val="002569F2"/>
    <w:rsid w:val="0026355A"/>
    <w:rsid w:val="0026447E"/>
    <w:rsid w:val="00265375"/>
    <w:rsid w:val="00266E45"/>
    <w:rsid w:val="002671F4"/>
    <w:rsid w:val="00272FCB"/>
    <w:rsid w:val="00280E2F"/>
    <w:rsid w:val="002872D0"/>
    <w:rsid w:val="00287AC7"/>
    <w:rsid w:val="00287D2A"/>
    <w:rsid w:val="00291D33"/>
    <w:rsid w:val="00292372"/>
    <w:rsid w:val="002976B7"/>
    <w:rsid w:val="002A1743"/>
    <w:rsid w:val="002A30C9"/>
    <w:rsid w:val="002B0AE3"/>
    <w:rsid w:val="002B6ADD"/>
    <w:rsid w:val="002B6CDA"/>
    <w:rsid w:val="002C3B5D"/>
    <w:rsid w:val="002C3F3F"/>
    <w:rsid w:val="002D06CF"/>
    <w:rsid w:val="002D4759"/>
    <w:rsid w:val="002E2587"/>
    <w:rsid w:val="002E7E40"/>
    <w:rsid w:val="002F066B"/>
    <w:rsid w:val="002F6457"/>
    <w:rsid w:val="00300756"/>
    <w:rsid w:val="00302F2A"/>
    <w:rsid w:val="00303036"/>
    <w:rsid w:val="003048B6"/>
    <w:rsid w:val="003059CF"/>
    <w:rsid w:val="003124E2"/>
    <w:rsid w:val="00313C47"/>
    <w:rsid w:val="003158DD"/>
    <w:rsid w:val="00315D37"/>
    <w:rsid w:val="00316257"/>
    <w:rsid w:val="00320A1A"/>
    <w:rsid w:val="00322CEA"/>
    <w:rsid w:val="00324AD4"/>
    <w:rsid w:val="00330D9B"/>
    <w:rsid w:val="003333B9"/>
    <w:rsid w:val="00334257"/>
    <w:rsid w:val="003357EC"/>
    <w:rsid w:val="003373F8"/>
    <w:rsid w:val="00337B20"/>
    <w:rsid w:val="00341A7E"/>
    <w:rsid w:val="00341AA3"/>
    <w:rsid w:val="00342849"/>
    <w:rsid w:val="0034567F"/>
    <w:rsid w:val="00346EFF"/>
    <w:rsid w:val="0034787D"/>
    <w:rsid w:val="00347CFE"/>
    <w:rsid w:val="00351F19"/>
    <w:rsid w:val="00352CF0"/>
    <w:rsid w:val="00352DAF"/>
    <w:rsid w:val="00353AF4"/>
    <w:rsid w:val="00355715"/>
    <w:rsid w:val="0036048E"/>
    <w:rsid w:val="00360513"/>
    <w:rsid w:val="00362930"/>
    <w:rsid w:val="00364F84"/>
    <w:rsid w:val="0037281C"/>
    <w:rsid w:val="00374650"/>
    <w:rsid w:val="003819C2"/>
    <w:rsid w:val="003823B3"/>
    <w:rsid w:val="00386F04"/>
    <w:rsid w:val="00390017"/>
    <w:rsid w:val="00391F3C"/>
    <w:rsid w:val="0039269E"/>
    <w:rsid w:val="00393810"/>
    <w:rsid w:val="00393BD1"/>
    <w:rsid w:val="003942A5"/>
    <w:rsid w:val="003953F5"/>
    <w:rsid w:val="003A0A3A"/>
    <w:rsid w:val="003A2DCC"/>
    <w:rsid w:val="003B058C"/>
    <w:rsid w:val="003B445B"/>
    <w:rsid w:val="003C610A"/>
    <w:rsid w:val="003C61BE"/>
    <w:rsid w:val="003D6E3E"/>
    <w:rsid w:val="003D773E"/>
    <w:rsid w:val="003E1312"/>
    <w:rsid w:val="003E217D"/>
    <w:rsid w:val="003F5B6D"/>
    <w:rsid w:val="003F6C10"/>
    <w:rsid w:val="003F7693"/>
    <w:rsid w:val="0040085C"/>
    <w:rsid w:val="00403CD6"/>
    <w:rsid w:val="0040656C"/>
    <w:rsid w:val="004071D2"/>
    <w:rsid w:val="00407A40"/>
    <w:rsid w:val="004128BF"/>
    <w:rsid w:val="004155EB"/>
    <w:rsid w:val="004217F4"/>
    <w:rsid w:val="00425DDA"/>
    <w:rsid w:val="004274CA"/>
    <w:rsid w:val="004277BF"/>
    <w:rsid w:val="004309AF"/>
    <w:rsid w:val="00431BBD"/>
    <w:rsid w:val="00432E47"/>
    <w:rsid w:val="00434A84"/>
    <w:rsid w:val="00436136"/>
    <w:rsid w:val="00437755"/>
    <w:rsid w:val="00440729"/>
    <w:rsid w:val="00444DFA"/>
    <w:rsid w:val="00450F6A"/>
    <w:rsid w:val="00452454"/>
    <w:rsid w:val="0045532B"/>
    <w:rsid w:val="00455B1A"/>
    <w:rsid w:val="00460080"/>
    <w:rsid w:val="0046148D"/>
    <w:rsid w:val="00463FD1"/>
    <w:rsid w:val="004643E2"/>
    <w:rsid w:val="00464414"/>
    <w:rsid w:val="00464EE6"/>
    <w:rsid w:val="00465B54"/>
    <w:rsid w:val="00470066"/>
    <w:rsid w:val="00471368"/>
    <w:rsid w:val="00474406"/>
    <w:rsid w:val="004749D2"/>
    <w:rsid w:val="00476382"/>
    <w:rsid w:val="00477F67"/>
    <w:rsid w:val="00482C27"/>
    <w:rsid w:val="00483591"/>
    <w:rsid w:val="00484502"/>
    <w:rsid w:val="00484890"/>
    <w:rsid w:val="004853C5"/>
    <w:rsid w:val="00493E4F"/>
    <w:rsid w:val="004945F1"/>
    <w:rsid w:val="00495348"/>
    <w:rsid w:val="0049593A"/>
    <w:rsid w:val="004A1816"/>
    <w:rsid w:val="004A2BDD"/>
    <w:rsid w:val="004A31A4"/>
    <w:rsid w:val="004A3389"/>
    <w:rsid w:val="004A4A7B"/>
    <w:rsid w:val="004A59CE"/>
    <w:rsid w:val="004A6947"/>
    <w:rsid w:val="004A7CA8"/>
    <w:rsid w:val="004B0880"/>
    <w:rsid w:val="004B08A5"/>
    <w:rsid w:val="004C1F26"/>
    <w:rsid w:val="004C5330"/>
    <w:rsid w:val="004C628E"/>
    <w:rsid w:val="004C631E"/>
    <w:rsid w:val="004C6F0D"/>
    <w:rsid w:val="004D1C17"/>
    <w:rsid w:val="004D5ECA"/>
    <w:rsid w:val="004D639A"/>
    <w:rsid w:val="004E090C"/>
    <w:rsid w:val="004E09C6"/>
    <w:rsid w:val="004E1B05"/>
    <w:rsid w:val="004E575A"/>
    <w:rsid w:val="004E6605"/>
    <w:rsid w:val="004E7455"/>
    <w:rsid w:val="004E7C29"/>
    <w:rsid w:val="004F1FCC"/>
    <w:rsid w:val="004F2020"/>
    <w:rsid w:val="004F32B6"/>
    <w:rsid w:val="004F6A89"/>
    <w:rsid w:val="004F6C74"/>
    <w:rsid w:val="005005F9"/>
    <w:rsid w:val="00505030"/>
    <w:rsid w:val="005056C9"/>
    <w:rsid w:val="0050722D"/>
    <w:rsid w:val="00507889"/>
    <w:rsid w:val="00507D39"/>
    <w:rsid w:val="00511224"/>
    <w:rsid w:val="00516DDF"/>
    <w:rsid w:val="005170C9"/>
    <w:rsid w:val="00517D03"/>
    <w:rsid w:val="00524D6F"/>
    <w:rsid w:val="005257E4"/>
    <w:rsid w:val="005332E3"/>
    <w:rsid w:val="0054151F"/>
    <w:rsid w:val="0054206E"/>
    <w:rsid w:val="005435B0"/>
    <w:rsid w:val="00544008"/>
    <w:rsid w:val="00551A5D"/>
    <w:rsid w:val="00553E6F"/>
    <w:rsid w:val="00561A14"/>
    <w:rsid w:val="005638FF"/>
    <w:rsid w:val="00564BA8"/>
    <w:rsid w:val="00572BD1"/>
    <w:rsid w:val="00574B2F"/>
    <w:rsid w:val="005864EB"/>
    <w:rsid w:val="0059040A"/>
    <w:rsid w:val="00591CB4"/>
    <w:rsid w:val="0059446E"/>
    <w:rsid w:val="005959C2"/>
    <w:rsid w:val="00595C95"/>
    <w:rsid w:val="00595F32"/>
    <w:rsid w:val="00596A38"/>
    <w:rsid w:val="005A1944"/>
    <w:rsid w:val="005A48F9"/>
    <w:rsid w:val="005A6AEA"/>
    <w:rsid w:val="005B11DF"/>
    <w:rsid w:val="005B216F"/>
    <w:rsid w:val="005B722D"/>
    <w:rsid w:val="005B7FE6"/>
    <w:rsid w:val="005C3167"/>
    <w:rsid w:val="005C4447"/>
    <w:rsid w:val="005D49A0"/>
    <w:rsid w:val="005D4A8B"/>
    <w:rsid w:val="005D66F0"/>
    <w:rsid w:val="005E05CB"/>
    <w:rsid w:val="005E07B2"/>
    <w:rsid w:val="005F00AB"/>
    <w:rsid w:val="005F0717"/>
    <w:rsid w:val="005F448E"/>
    <w:rsid w:val="005F7F08"/>
    <w:rsid w:val="0060057A"/>
    <w:rsid w:val="00600768"/>
    <w:rsid w:val="006034A1"/>
    <w:rsid w:val="006160E2"/>
    <w:rsid w:val="0062566D"/>
    <w:rsid w:val="006333C6"/>
    <w:rsid w:val="00633F34"/>
    <w:rsid w:val="0064287E"/>
    <w:rsid w:val="00644088"/>
    <w:rsid w:val="00650ABE"/>
    <w:rsid w:val="00652A80"/>
    <w:rsid w:val="00652EE5"/>
    <w:rsid w:val="00654F87"/>
    <w:rsid w:val="00655691"/>
    <w:rsid w:val="00656212"/>
    <w:rsid w:val="00664A27"/>
    <w:rsid w:val="00664A7C"/>
    <w:rsid w:val="006650C0"/>
    <w:rsid w:val="00667409"/>
    <w:rsid w:val="006730AC"/>
    <w:rsid w:val="006731F7"/>
    <w:rsid w:val="006739E6"/>
    <w:rsid w:val="0067412A"/>
    <w:rsid w:val="00675FA4"/>
    <w:rsid w:val="006762EF"/>
    <w:rsid w:val="00676FD7"/>
    <w:rsid w:val="00680127"/>
    <w:rsid w:val="00680308"/>
    <w:rsid w:val="00695602"/>
    <w:rsid w:val="006A582A"/>
    <w:rsid w:val="006A5E96"/>
    <w:rsid w:val="006A6769"/>
    <w:rsid w:val="006B19E7"/>
    <w:rsid w:val="006B25E0"/>
    <w:rsid w:val="006B31C3"/>
    <w:rsid w:val="006C085E"/>
    <w:rsid w:val="006C68A3"/>
    <w:rsid w:val="006D0403"/>
    <w:rsid w:val="006D3407"/>
    <w:rsid w:val="006D57C9"/>
    <w:rsid w:val="006D69A9"/>
    <w:rsid w:val="006E123D"/>
    <w:rsid w:val="006E1A66"/>
    <w:rsid w:val="006E5CB6"/>
    <w:rsid w:val="006E63F0"/>
    <w:rsid w:val="006F266B"/>
    <w:rsid w:val="006F45D0"/>
    <w:rsid w:val="006F482F"/>
    <w:rsid w:val="006F660C"/>
    <w:rsid w:val="00702FE4"/>
    <w:rsid w:val="0070670D"/>
    <w:rsid w:val="007135A7"/>
    <w:rsid w:val="007141F7"/>
    <w:rsid w:val="00727A01"/>
    <w:rsid w:val="00730272"/>
    <w:rsid w:val="007309A1"/>
    <w:rsid w:val="007324D9"/>
    <w:rsid w:val="00732CF6"/>
    <w:rsid w:val="0073454C"/>
    <w:rsid w:val="00736587"/>
    <w:rsid w:val="00736979"/>
    <w:rsid w:val="00740211"/>
    <w:rsid w:val="00740FE6"/>
    <w:rsid w:val="00742E46"/>
    <w:rsid w:val="00743C12"/>
    <w:rsid w:val="00744274"/>
    <w:rsid w:val="00746688"/>
    <w:rsid w:val="00752BCE"/>
    <w:rsid w:val="00753697"/>
    <w:rsid w:val="00753FA0"/>
    <w:rsid w:val="0075599C"/>
    <w:rsid w:val="00761753"/>
    <w:rsid w:val="00762041"/>
    <w:rsid w:val="00762DF3"/>
    <w:rsid w:val="00763628"/>
    <w:rsid w:val="00764D92"/>
    <w:rsid w:val="007709FF"/>
    <w:rsid w:val="00776919"/>
    <w:rsid w:val="007827DC"/>
    <w:rsid w:val="007832DA"/>
    <w:rsid w:val="00787DB4"/>
    <w:rsid w:val="00791A24"/>
    <w:rsid w:val="007936DA"/>
    <w:rsid w:val="007947F2"/>
    <w:rsid w:val="00796D65"/>
    <w:rsid w:val="007A2EB2"/>
    <w:rsid w:val="007A3AC1"/>
    <w:rsid w:val="007A6F5A"/>
    <w:rsid w:val="007B1FB2"/>
    <w:rsid w:val="007C05BD"/>
    <w:rsid w:val="007C5E87"/>
    <w:rsid w:val="007C78FC"/>
    <w:rsid w:val="007D2646"/>
    <w:rsid w:val="007D746F"/>
    <w:rsid w:val="007E05D6"/>
    <w:rsid w:val="007E60AC"/>
    <w:rsid w:val="007E7EF2"/>
    <w:rsid w:val="007F358F"/>
    <w:rsid w:val="0080714F"/>
    <w:rsid w:val="00810053"/>
    <w:rsid w:val="0081269C"/>
    <w:rsid w:val="00813F74"/>
    <w:rsid w:val="0081482C"/>
    <w:rsid w:val="008167D5"/>
    <w:rsid w:val="008220FF"/>
    <w:rsid w:val="008245A4"/>
    <w:rsid w:val="00825820"/>
    <w:rsid w:val="00827092"/>
    <w:rsid w:val="008302C6"/>
    <w:rsid w:val="00840998"/>
    <w:rsid w:val="00844967"/>
    <w:rsid w:val="0084574F"/>
    <w:rsid w:val="008474D8"/>
    <w:rsid w:val="008503FB"/>
    <w:rsid w:val="00850582"/>
    <w:rsid w:val="008603F4"/>
    <w:rsid w:val="00861284"/>
    <w:rsid w:val="008662B1"/>
    <w:rsid w:val="00873610"/>
    <w:rsid w:val="008818C5"/>
    <w:rsid w:val="00884B40"/>
    <w:rsid w:val="0088524E"/>
    <w:rsid w:val="00885F19"/>
    <w:rsid w:val="00893E83"/>
    <w:rsid w:val="00896772"/>
    <w:rsid w:val="008A19ED"/>
    <w:rsid w:val="008A70D1"/>
    <w:rsid w:val="008A7551"/>
    <w:rsid w:val="008B00CD"/>
    <w:rsid w:val="008B021D"/>
    <w:rsid w:val="008B0297"/>
    <w:rsid w:val="008B03D8"/>
    <w:rsid w:val="008B1D2E"/>
    <w:rsid w:val="008B301E"/>
    <w:rsid w:val="008B62DC"/>
    <w:rsid w:val="008B7BDA"/>
    <w:rsid w:val="008B7CE2"/>
    <w:rsid w:val="008C2C7E"/>
    <w:rsid w:val="008C3B00"/>
    <w:rsid w:val="008C425D"/>
    <w:rsid w:val="008C5489"/>
    <w:rsid w:val="008C548E"/>
    <w:rsid w:val="008C5E31"/>
    <w:rsid w:val="008C76A7"/>
    <w:rsid w:val="008C79BD"/>
    <w:rsid w:val="008D0BD0"/>
    <w:rsid w:val="008D29C3"/>
    <w:rsid w:val="008D391D"/>
    <w:rsid w:val="008D4F18"/>
    <w:rsid w:val="008E2EEC"/>
    <w:rsid w:val="008E45D8"/>
    <w:rsid w:val="008E665B"/>
    <w:rsid w:val="008E675B"/>
    <w:rsid w:val="008F1AE2"/>
    <w:rsid w:val="008F1FE8"/>
    <w:rsid w:val="008F33BD"/>
    <w:rsid w:val="00902A7B"/>
    <w:rsid w:val="009062CB"/>
    <w:rsid w:val="00906E8E"/>
    <w:rsid w:val="0091127B"/>
    <w:rsid w:val="0091428C"/>
    <w:rsid w:val="0091544C"/>
    <w:rsid w:val="0092262D"/>
    <w:rsid w:val="009232F3"/>
    <w:rsid w:val="00924A0A"/>
    <w:rsid w:val="00924E37"/>
    <w:rsid w:val="0092634F"/>
    <w:rsid w:val="00926B87"/>
    <w:rsid w:val="00927578"/>
    <w:rsid w:val="00931EB6"/>
    <w:rsid w:val="00941013"/>
    <w:rsid w:val="009416C3"/>
    <w:rsid w:val="009460FE"/>
    <w:rsid w:val="0094629C"/>
    <w:rsid w:val="0094704C"/>
    <w:rsid w:val="00947765"/>
    <w:rsid w:val="00964D37"/>
    <w:rsid w:val="00965848"/>
    <w:rsid w:val="00965F83"/>
    <w:rsid w:val="00972224"/>
    <w:rsid w:val="009800AB"/>
    <w:rsid w:val="00983B43"/>
    <w:rsid w:val="009871D8"/>
    <w:rsid w:val="00987D54"/>
    <w:rsid w:val="00990108"/>
    <w:rsid w:val="0099092F"/>
    <w:rsid w:val="009A1EB7"/>
    <w:rsid w:val="009A3245"/>
    <w:rsid w:val="009A5FCC"/>
    <w:rsid w:val="009A66AD"/>
    <w:rsid w:val="009A7978"/>
    <w:rsid w:val="009B1602"/>
    <w:rsid w:val="009B7249"/>
    <w:rsid w:val="009C219B"/>
    <w:rsid w:val="009C2B54"/>
    <w:rsid w:val="009C33AF"/>
    <w:rsid w:val="009C69E6"/>
    <w:rsid w:val="009D0828"/>
    <w:rsid w:val="009D20DD"/>
    <w:rsid w:val="009D32D5"/>
    <w:rsid w:val="009D356B"/>
    <w:rsid w:val="009D4637"/>
    <w:rsid w:val="009D7B58"/>
    <w:rsid w:val="009E337F"/>
    <w:rsid w:val="009E4544"/>
    <w:rsid w:val="009F059A"/>
    <w:rsid w:val="00A05089"/>
    <w:rsid w:val="00A0599A"/>
    <w:rsid w:val="00A06A2B"/>
    <w:rsid w:val="00A06A80"/>
    <w:rsid w:val="00A07A2D"/>
    <w:rsid w:val="00A114DC"/>
    <w:rsid w:val="00A119F4"/>
    <w:rsid w:val="00A20C50"/>
    <w:rsid w:val="00A2315A"/>
    <w:rsid w:val="00A23F0A"/>
    <w:rsid w:val="00A246B4"/>
    <w:rsid w:val="00A251CB"/>
    <w:rsid w:val="00A25364"/>
    <w:rsid w:val="00A26590"/>
    <w:rsid w:val="00A30DF5"/>
    <w:rsid w:val="00A32325"/>
    <w:rsid w:val="00A33604"/>
    <w:rsid w:val="00A362AF"/>
    <w:rsid w:val="00A36E3E"/>
    <w:rsid w:val="00A377EF"/>
    <w:rsid w:val="00A37AF4"/>
    <w:rsid w:val="00A44162"/>
    <w:rsid w:val="00A4446B"/>
    <w:rsid w:val="00A4675E"/>
    <w:rsid w:val="00A46924"/>
    <w:rsid w:val="00A55F61"/>
    <w:rsid w:val="00A64497"/>
    <w:rsid w:val="00A64871"/>
    <w:rsid w:val="00A64AF1"/>
    <w:rsid w:val="00A677D2"/>
    <w:rsid w:val="00A67DBB"/>
    <w:rsid w:val="00A7252E"/>
    <w:rsid w:val="00A725FC"/>
    <w:rsid w:val="00A735C3"/>
    <w:rsid w:val="00A76F92"/>
    <w:rsid w:val="00A81AE1"/>
    <w:rsid w:val="00A83B49"/>
    <w:rsid w:val="00A84708"/>
    <w:rsid w:val="00A85A57"/>
    <w:rsid w:val="00A86A6A"/>
    <w:rsid w:val="00A87537"/>
    <w:rsid w:val="00A87CE7"/>
    <w:rsid w:val="00A9142D"/>
    <w:rsid w:val="00A91880"/>
    <w:rsid w:val="00A92012"/>
    <w:rsid w:val="00A9296E"/>
    <w:rsid w:val="00A97188"/>
    <w:rsid w:val="00A97AB3"/>
    <w:rsid w:val="00AA0319"/>
    <w:rsid w:val="00AA631C"/>
    <w:rsid w:val="00AA6CA3"/>
    <w:rsid w:val="00AA6E26"/>
    <w:rsid w:val="00AB319A"/>
    <w:rsid w:val="00AB425D"/>
    <w:rsid w:val="00AC73A4"/>
    <w:rsid w:val="00AD569E"/>
    <w:rsid w:val="00AE7839"/>
    <w:rsid w:val="00AF25CE"/>
    <w:rsid w:val="00AF3F0D"/>
    <w:rsid w:val="00AF590B"/>
    <w:rsid w:val="00AF6319"/>
    <w:rsid w:val="00AF7D69"/>
    <w:rsid w:val="00B01203"/>
    <w:rsid w:val="00B04DD7"/>
    <w:rsid w:val="00B11BA1"/>
    <w:rsid w:val="00B134AE"/>
    <w:rsid w:val="00B14686"/>
    <w:rsid w:val="00B14CB7"/>
    <w:rsid w:val="00B1518F"/>
    <w:rsid w:val="00B16FF3"/>
    <w:rsid w:val="00B20CBC"/>
    <w:rsid w:val="00B21463"/>
    <w:rsid w:val="00B22657"/>
    <w:rsid w:val="00B22C66"/>
    <w:rsid w:val="00B259EE"/>
    <w:rsid w:val="00B25A0A"/>
    <w:rsid w:val="00B31511"/>
    <w:rsid w:val="00B32410"/>
    <w:rsid w:val="00B373F9"/>
    <w:rsid w:val="00B37DDF"/>
    <w:rsid w:val="00B450EF"/>
    <w:rsid w:val="00B462D8"/>
    <w:rsid w:val="00B471F7"/>
    <w:rsid w:val="00B551C6"/>
    <w:rsid w:val="00B60F6B"/>
    <w:rsid w:val="00B61492"/>
    <w:rsid w:val="00B711FB"/>
    <w:rsid w:val="00B74BA3"/>
    <w:rsid w:val="00B81BAA"/>
    <w:rsid w:val="00B82A8D"/>
    <w:rsid w:val="00B8579C"/>
    <w:rsid w:val="00B87CA4"/>
    <w:rsid w:val="00B951B0"/>
    <w:rsid w:val="00B96407"/>
    <w:rsid w:val="00B96974"/>
    <w:rsid w:val="00B972F7"/>
    <w:rsid w:val="00B9764E"/>
    <w:rsid w:val="00B97943"/>
    <w:rsid w:val="00BA2F2C"/>
    <w:rsid w:val="00BA47FA"/>
    <w:rsid w:val="00BA7F05"/>
    <w:rsid w:val="00BB0CC6"/>
    <w:rsid w:val="00BB1005"/>
    <w:rsid w:val="00BB6241"/>
    <w:rsid w:val="00BB6B59"/>
    <w:rsid w:val="00BB6E88"/>
    <w:rsid w:val="00BB781E"/>
    <w:rsid w:val="00BC5A78"/>
    <w:rsid w:val="00BD6407"/>
    <w:rsid w:val="00BD648A"/>
    <w:rsid w:val="00BD66AC"/>
    <w:rsid w:val="00BD6DFF"/>
    <w:rsid w:val="00BE62B1"/>
    <w:rsid w:val="00BE64A7"/>
    <w:rsid w:val="00BF3A56"/>
    <w:rsid w:val="00BF3C91"/>
    <w:rsid w:val="00BF6212"/>
    <w:rsid w:val="00C0233D"/>
    <w:rsid w:val="00C02890"/>
    <w:rsid w:val="00C070E9"/>
    <w:rsid w:val="00C07949"/>
    <w:rsid w:val="00C10FDC"/>
    <w:rsid w:val="00C17450"/>
    <w:rsid w:val="00C17813"/>
    <w:rsid w:val="00C2601A"/>
    <w:rsid w:val="00C31010"/>
    <w:rsid w:val="00C31DFE"/>
    <w:rsid w:val="00C4044D"/>
    <w:rsid w:val="00C4165B"/>
    <w:rsid w:val="00C4195C"/>
    <w:rsid w:val="00C467E2"/>
    <w:rsid w:val="00C46F8C"/>
    <w:rsid w:val="00C50A5C"/>
    <w:rsid w:val="00C52076"/>
    <w:rsid w:val="00C52F31"/>
    <w:rsid w:val="00C533B5"/>
    <w:rsid w:val="00C54651"/>
    <w:rsid w:val="00C61297"/>
    <w:rsid w:val="00C61E23"/>
    <w:rsid w:val="00C766D5"/>
    <w:rsid w:val="00C81073"/>
    <w:rsid w:val="00C82EA2"/>
    <w:rsid w:val="00C95522"/>
    <w:rsid w:val="00C95A89"/>
    <w:rsid w:val="00CA0B09"/>
    <w:rsid w:val="00CA3245"/>
    <w:rsid w:val="00CA354F"/>
    <w:rsid w:val="00CA35D8"/>
    <w:rsid w:val="00CA68DE"/>
    <w:rsid w:val="00CA7655"/>
    <w:rsid w:val="00CB1566"/>
    <w:rsid w:val="00CB27A5"/>
    <w:rsid w:val="00CB5434"/>
    <w:rsid w:val="00CB5833"/>
    <w:rsid w:val="00CB6F22"/>
    <w:rsid w:val="00CC12AA"/>
    <w:rsid w:val="00CC1F50"/>
    <w:rsid w:val="00CC3B95"/>
    <w:rsid w:val="00CC4C96"/>
    <w:rsid w:val="00CC7D1E"/>
    <w:rsid w:val="00CD38AB"/>
    <w:rsid w:val="00CD59FA"/>
    <w:rsid w:val="00CD683B"/>
    <w:rsid w:val="00CD76DF"/>
    <w:rsid w:val="00CE1817"/>
    <w:rsid w:val="00CE7048"/>
    <w:rsid w:val="00CF4505"/>
    <w:rsid w:val="00CF48EE"/>
    <w:rsid w:val="00CF5E8F"/>
    <w:rsid w:val="00CF7119"/>
    <w:rsid w:val="00CF7831"/>
    <w:rsid w:val="00D003C7"/>
    <w:rsid w:val="00D0106F"/>
    <w:rsid w:val="00D033F0"/>
    <w:rsid w:val="00D05EC8"/>
    <w:rsid w:val="00D07486"/>
    <w:rsid w:val="00D135E0"/>
    <w:rsid w:val="00D17D56"/>
    <w:rsid w:val="00D21349"/>
    <w:rsid w:val="00D22C8A"/>
    <w:rsid w:val="00D23BC7"/>
    <w:rsid w:val="00D23D64"/>
    <w:rsid w:val="00D26BA0"/>
    <w:rsid w:val="00D27ACE"/>
    <w:rsid w:val="00D27E85"/>
    <w:rsid w:val="00D32344"/>
    <w:rsid w:val="00D33B11"/>
    <w:rsid w:val="00D33DAF"/>
    <w:rsid w:val="00D34A40"/>
    <w:rsid w:val="00D3536A"/>
    <w:rsid w:val="00D413A7"/>
    <w:rsid w:val="00D45D34"/>
    <w:rsid w:val="00D55621"/>
    <w:rsid w:val="00D55A90"/>
    <w:rsid w:val="00D55AA8"/>
    <w:rsid w:val="00D63D30"/>
    <w:rsid w:val="00D6455C"/>
    <w:rsid w:val="00D65C03"/>
    <w:rsid w:val="00D678FF"/>
    <w:rsid w:val="00D67E5D"/>
    <w:rsid w:val="00D72033"/>
    <w:rsid w:val="00D72352"/>
    <w:rsid w:val="00D73FDA"/>
    <w:rsid w:val="00D75BE8"/>
    <w:rsid w:val="00D77C89"/>
    <w:rsid w:val="00D82B7A"/>
    <w:rsid w:val="00D831CF"/>
    <w:rsid w:val="00D85EFA"/>
    <w:rsid w:val="00D90B0B"/>
    <w:rsid w:val="00D92635"/>
    <w:rsid w:val="00D93E62"/>
    <w:rsid w:val="00D94208"/>
    <w:rsid w:val="00D952C6"/>
    <w:rsid w:val="00D953D4"/>
    <w:rsid w:val="00D955CD"/>
    <w:rsid w:val="00D9620A"/>
    <w:rsid w:val="00D96BCD"/>
    <w:rsid w:val="00DA4111"/>
    <w:rsid w:val="00DB1648"/>
    <w:rsid w:val="00DB7473"/>
    <w:rsid w:val="00DC48D7"/>
    <w:rsid w:val="00DC5C7E"/>
    <w:rsid w:val="00DD02CB"/>
    <w:rsid w:val="00DD7578"/>
    <w:rsid w:val="00DE0E7D"/>
    <w:rsid w:val="00DF05BA"/>
    <w:rsid w:val="00DF2296"/>
    <w:rsid w:val="00DF23DD"/>
    <w:rsid w:val="00DF3735"/>
    <w:rsid w:val="00DF4337"/>
    <w:rsid w:val="00E0300B"/>
    <w:rsid w:val="00E07F95"/>
    <w:rsid w:val="00E1035D"/>
    <w:rsid w:val="00E11FE3"/>
    <w:rsid w:val="00E15FCE"/>
    <w:rsid w:val="00E17C2E"/>
    <w:rsid w:val="00E17C6B"/>
    <w:rsid w:val="00E23DDB"/>
    <w:rsid w:val="00E243F0"/>
    <w:rsid w:val="00E25368"/>
    <w:rsid w:val="00E26241"/>
    <w:rsid w:val="00E2634B"/>
    <w:rsid w:val="00E269FF"/>
    <w:rsid w:val="00E2748C"/>
    <w:rsid w:val="00E3132F"/>
    <w:rsid w:val="00E31FD9"/>
    <w:rsid w:val="00E3353E"/>
    <w:rsid w:val="00E36112"/>
    <w:rsid w:val="00E3648D"/>
    <w:rsid w:val="00E45C93"/>
    <w:rsid w:val="00E508A0"/>
    <w:rsid w:val="00E513C0"/>
    <w:rsid w:val="00E54405"/>
    <w:rsid w:val="00E56CD9"/>
    <w:rsid w:val="00E601FE"/>
    <w:rsid w:val="00E61984"/>
    <w:rsid w:val="00E63E8A"/>
    <w:rsid w:val="00E66EFF"/>
    <w:rsid w:val="00E72591"/>
    <w:rsid w:val="00E742FE"/>
    <w:rsid w:val="00E756DB"/>
    <w:rsid w:val="00E8020F"/>
    <w:rsid w:val="00E80E8C"/>
    <w:rsid w:val="00E823B6"/>
    <w:rsid w:val="00E82850"/>
    <w:rsid w:val="00E91A21"/>
    <w:rsid w:val="00E94ECF"/>
    <w:rsid w:val="00E952B6"/>
    <w:rsid w:val="00E95590"/>
    <w:rsid w:val="00E95757"/>
    <w:rsid w:val="00EA0DDF"/>
    <w:rsid w:val="00EA40EF"/>
    <w:rsid w:val="00EA6A53"/>
    <w:rsid w:val="00EB3B9A"/>
    <w:rsid w:val="00EB7819"/>
    <w:rsid w:val="00EC08DA"/>
    <w:rsid w:val="00EC23B4"/>
    <w:rsid w:val="00EC2DF9"/>
    <w:rsid w:val="00EC3FB3"/>
    <w:rsid w:val="00EC6EBE"/>
    <w:rsid w:val="00ED0B15"/>
    <w:rsid w:val="00ED3CE3"/>
    <w:rsid w:val="00EE0639"/>
    <w:rsid w:val="00EE259F"/>
    <w:rsid w:val="00EE6221"/>
    <w:rsid w:val="00EE679D"/>
    <w:rsid w:val="00EE6DE8"/>
    <w:rsid w:val="00EF45C8"/>
    <w:rsid w:val="00EF4A45"/>
    <w:rsid w:val="00F04822"/>
    <w:rsid w:val="00F05B12"/>
    <w:rsid w:val="00F14CB0"/>
    <w:rsid w:val="00F1537D"/>
    <w:rsid w:val="00F25443"/>
    <w:rsid w:val="00F26A06"/>
    <w:rsid w:val="00F35E2D"/>
    <w:rsid w:val="00F4590D"/>
    <w:rsid w:val="00F45F04"/>
    <w:rsid w:val="00F54AC7"/>
    <w:rsid w:val="00F57364"/>
    <w:rsid w:val="00F579EF"/>
    <w:rsid w:val="00F57EFF"/>
    <w:rsid w:val="00F60008"/>
    <w:rsid w:val="00F62490"/>
    <w:rsid w:val="00F62A1A"/>
    <w:rsid w:val="00F63753"/>
    <w:rsid w:val="00F66266"/>
    <w:rsid w:val="00F7050A"/>
    <w:rsid w:val="00F73C1B"/>
    <w:rsid w:val="00F755A7"/>
    <w:rsid w:val="00F76A40"/>
    <w:rsid w:val="00F80B48"/>
    <w:rsid w:val="00F8559A"/>
    <w:rsid w:val="00F85927"/>
    <w:rsid w:val="00F93C1B"/>
    <w:rsid w:val="00F94CCB"/>
    <w:rsid w:val="00FA182F"/>
    <w:rsid w:val="00FA2F81"/>
    <w:rsid w:val="00FA32F1"/>
    <w:rsid w:val="00FA37E8"/>
    <w:rsid w:val="00FB110B"/>
    <w:rsid w:val="00FB1921"/>
    <w:rsid w:val="00FB23E3"/>
    <w:rsid w:val="00FB3350"/>
    <w:rsid w:val="00FB556C"/>
    <w:rsid w:val="00FB5C24"/>
    <w:rsid w:val="00FB5E43"/>
    <w:rsid w:val="00FB738F"/>
    <w:rsid w:val="00FC2EFF"/>
    <w:rsid w:val="00FC3C0C"/>
    <w:rsid w:val="00FC46E1"/>
    <w:rsid w:val="00FC54AC"/>
    <w:rsid w:val="00FC63C6"/>
    <w:rsid w:val="00FD245D"/>
    <w:rsid w:val="00FD402A"/>
    <w:rsid w:val="00FD78BA"/>
    <w:rsid w:val="00FD7EE2"/>
    <w:rsid w:val="00FE00B4"/>
    <w:rsid w:val="00FE2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188"/>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97188"/>
    <w:rPr>
      <w:rFonts w:cs="Times New Roman"/>
      <w:color w:val="auto"/>
      <w:u w:val="single"/>
    </w:rPr>
  </w:style>
  <w:style w:type="character" w:customStyle="1" w:styleId="1">
    <w:name w:val="Заголовок №1_"/>
    <w:link w:val="10"/>
    <w:uiPriority w:val="99"/>
    <w:locked/>
    <w:rsid w:val="00A97188"/>
    <w:rPr>
      <w:rFonts w:ascii="Times New Roman" w:hAnsi="Times New Roman"/>
      <w:b/>
      <w:spacing w:val="0"/>
      <w:sz w:val="27"/>
    </w:rPr>
  </w:style>
  <w:style w:type="paragraph" w:customStyle="1" w:styleId="10">
    <w:name w:val="Заголовок №1"/>
    <w:basedOn w:val="a"/>
    <w:link w:val="1"/>
    <w:uiPriority w:val="99"/>
    <w:rsid w:val="00A97188"/>
    <w:pPr>
      <w:shd w:val="clear" w:color="auto" w:fill="FFFFFF"/>
      <w:spacing w:line="485" w:lineRule="exact"/>
      <w:ind w:hanging="680"/>
      <w:jc w:val="center"/>
      <w:outlineLvl w:val="0"/>
    </w:pPr>
    <w:rPr>
      <w:rFonts w:ascii="Times New Roman" w:hAnsi="Times New Roman" w:cs="Times New Roman"/>
      <w:b/>
      <w:color w:val="auto"/>
      <w:sz w:val="27"/>
      <w:szCs w:val="20"/>
    </w:rPr>
  </w:style>
  <w:style w:type="character" w:customStyle="1" w:styleId="a4">
    <w:name w:val="Колонтитул_"/>
    <w:link w:val="a5"/>
    <w:uiPriority w:val="99"/>
    <w:locked/>
    <w:rsid w:val="00A97188"/>
    <w:rPr>
      <w:rFonts w:ascii="Times New Roman" w:hAnsi="Times New Roman"/>
      <w:sz w:val="20"/>
    </w:rPr>
  </w:style>
  <w:style w:type="paragraph" w:customStyle="1" w:styleId="a5">
    <w:name w:val="Колонтитул"/>
    <w:basedOn w:val="a"/>
    <w:link w:val="a4"/>
    <w:uiPriority w:val="99"/>
    <w:rsid w:val="00A97188"/>
    <w:pPr>
      <w:shd w:val="clear" w:color="auto" w:fill="FFFFFF"/>
    </w:pPr>
    <w:rPr>
      <w:rFonts w:ascii="Times New Roman" w:hAnsi="Times New Roman" w:cs="Times New Roman"/>
      <w:color w:val="auto"/>
      <w:sz w:val="20"/>
      <w:szCs w:val="20"/>
    </w:rPr>
  </w:style>
  <w:style w:type="character" w:customStyle="1" w:styleId="11pt">
    <w:name w:val="Колонтитул + 11 pt"/>
    <w:uiPriority w:val="99"/>
    <w:rsid w:val="00A97188"/>
    <w:rPr>
      <w:rFonts w:ascii="Times New Roman" w:hAnsi="Times New Roman"/>
      <w:spacing w:val="0"/>
      <w:sz w:val="22"/>
    </w:rPr>
  </w:style>
  <w:style w:type="character" w:customStyle="1" w:styleId="a6">
    <w:name w:val="Основной текст Знак"/>
    <w:link w:val="a7"/>
    <w:uiPriority w:val="99"/>
    <w:locked/>
    <w:rsid w:val="00A97188"/>
    <w:rPr>
      <w:rFonts w:ascii="Times New Roman" w:hAnsi="Times New Roman"/>
      <w:spacing w:val="0"/>
      <w:sz w:val="27"/>
    </w:rPr>
  </w:style>
  <w:style w:type="paragraph" w:styleId="a7">
    <w:name w:val="Body Text"/>
    <w:basedOn w:val="a"/>
    <w:link w:val="a6"/>
    <w:uiPriority w:val="99"/>
    <w:rsid w:val="00A97188"/>
    <w:pPr>
      <w:shd w:val="clear" w:color="auto" w:fill="FFFFFF"/>
      <w:spacing w:line="480" w:lineRule="exact"/>
      <w:ind w:hanging="20"/>
      <w:jc w:val="both"/>
    </w:pPr>
    <w:rPr>
      <w:rFonts w:ascii="Times New Roman" w:hAnsi="Times New Roman" w:cs="Times New Roman"/>
      <w:color w:val="auto"/>
      <w:sz w:val="27"/>
      <w:szCs w:val="20"/>
    </w:rPr>
  </w:style>
  <w:style w:type="character" w:customStyle="1" w:styleId="BodyTextChar1">
    <w:name w:val="Body Text Char1"/>
    <w:basedOn w:val="a0"/>
    <w:link w:val="a7"/>
    <w:uiPriority w:val="99"/>
    <w:semiHidden/>
    <w:locked/>
    <w:rsid w:val="009A5FCC"/>
    <w:rPr>
      <w:rFonts w:cs="Times New Roman"/>
      <w:color w:val="000000"/>
      <w:sz w:val="24"/>
      <w:szCs w:val="24"/>
    </w:rPr>
  </w:style>
  <w:style w:type="character" w:customStyle="1" w:styleId="5">
    <w:name w:val="Основной текст (5)_"/>
    <w:link w:val="50"/>
    <w:uiPriority w:val="99"/>
    <w:locked/>
    <w:rsid w:val="00A97188"/>
    <w:rPr>
      <w:rFonts w:ascii="Arial" w:hAnsi="Arial"/>
      <w:b/>
      <w:spacing w:val="0"/>
      <w:sz w:val="23"/>
    </w:rPr>
  </w:style>
  <w:style w:type="paragraph" w:customStyle="1" w:styleId="50">
    <w:name w:val="Основной текст (5)"/>
    <w:basedOn w:val="a"/>
    <w:link w:val="5"/>
    <w:uiPriority w:val="99"/>
    <w:rsid w:val="00A97188"/>
    <w:pPr>
      <w:shd w:val="clear" w:color="auto" w:fill="FFFFFF"/>
      <w:spacing w:line="240" w:lineRule="atLeast"/>
    </w:pPr>
    <w:rPr>
      <w:rFonts w:ascii="Arial" w:hAnsi="Arial" w:cs="Times New Roman"/>
      <w:b/>
      <w:color w:val="auto"/>
      <w:sz w:val="23"/>
      <w:szCs w:val="20"/>
    </w:rPr>
  </w:style>
  <w:style w:type="character" w:customStyle="1" w:styleId="2">
    <w:name w:val="Основной текст (2)_"/>
    <w:link w:val="21"/>
    <w:uiPriority w:val="99"/>
    <w:locked/>
    <w:rsid w:val="00A97188"/>
    <w:rPr>
      <w:rFonts w:ascii="Arial" w:hAnsi="Arial"/>
      <w:b/>
      <w:spacing w:val="0"/>
      <w:sz w:val="19"/>
    </w:rPr>
  </w:style>
  <w:style w:type="paragraph" w:customStyle="1" w:styleId="21">
    <w:name w:val="Основной текст (2)1"/>
    <w:basedOn w:val="a"/>
    <w:link w:val="2"/>
    <w:uiPriority w:val="99"/>
    <w:rsid w:val="00A97188"/>
    <w:pPr>
      <w:shd w:val="clear" w:color="auto" w:fill="FFFFFF"/>
      <w:spacing w:line="240" w:lineRule="atLeast"/>
    </w:pPr>
    <w:rPr>
      <w:rFonts w:ascii="Arial" w:hAnsi="Arial" w:cs="Times New Roman"/>
      <w:b/>
      <w:color w:val="auto"/>
      <w:sz w:val="19"/>
      <w:szCs w:val="20"/>
    </w:rPr>
  </w:style>
  <w:style w:type="character" w:customStyle="1" w:styleId="20">
    <w:name w:val="Основной текст (2)"/>
    <w:uiPriority w:val="99"/>
    <w:rsid w:val="00A97188"/>
    <w:rPr>
      <w:rFonts w:ascii="Arial" w:hAnsi="Arial"/>
      <w:b/>
      <w:spacing w:val="0"/>
      <w:sz w:val="19"/>
      <w:u w:val="single"/>
    </w:rPr>
  </w:style>
  <w:style w:type="character" w:customStyle="1" w:styleId="3">
    <w:name w:val="Основной текст (3)_"/>
    <w:link w:val="30"/>
    <w:uiPriority w:val="99"/>
    <w:locked/>
    <w:rsid w:val="00A97188"/>
    <w:rPr>
      <w:rFonts w:ascii="Arial" w:hAnsi="Arial"/>
      <w:spacing w:val="0"/>
      <w:sz w:val="19"/>
    </w:rPr>
  </w:style>
  <w:style w:type="paragraph" w:customStyle="1" w:styleId="30">
    <w:name w:val="Основной текст (3)"/>
    <w:basedOn w:val="a"/>
    <w:link w:val="3"/>
    <w:uiPriority w:val="99"/>
    <w:rsid w:val="00A97188"/>
    <w:pPr>
      <w:shd w:val="clear" w:color="auto" w:fill="FFFFFF"/>
      <w:spacing w:line="240" w:lineRule="atLeast"/>
    </w:pPr>
    <w:rPr>
      <w:rFonts w:ascii="Arial" w:hAnsi="Arial" w:cs="Times New Roman"/>
      <w:color w:val="auto"/>
      <w:sz w:val="19"/>
      <w:szCs w:val="20"/>
    </w:rPr>
  </w:style>
  <w:style w:type="character" w:customStyle="1" w:styleId="4">
    <w:name w:val="Основной текст (4)_"/>
    <w:link w:val="40"/>
    <w:uiPriority w:val="99"/>
    <w:locked/>
    <w:rsid w:val="00A97188"/>
    <w:rPr>
      <w:rFonts w:ascii="Times New Roman" w:hAnsi="Times New Roman"/>
      <w:noProof/>
      <w:sz w:val="20"/>
    </w:rPr>
  </w:style>
  <w:style w:type="paragraph" w:customStyle="1" w:styleId="40">
    <w:name w:val="Основной текст (4)"/>
    <w:basedOn w:val="a"/>
    <w:link w:val="4"/>
    <w:uiPriority w:val="99"/>
    <w:rsid w:val="00A97188"/>
    <w:pPr>
      <w:shd w:val="clear" w:color="auto" w:fill="FFFFFF"/>
      <w:spacing w:line="240" w:lineRule="atLeast"/>
    </w:pPr>
    <w:rPr>
      <w:rFonts w:ascii="Times New Roman" w:hAnsi="Times New Roman" w:cs="Times New Roman"/>
      <w:noProof/>
      <w:color w:val="auto"/>
      <w:sz w:val="20"/>
      <w:szCs w:val="20"/>
    </w:rPr>
  </w:style>
  <w:style w:type="character" w:customStyle="1" w:styleId="22">
    <w:name w:val="Основной текст (2)2"/>
    <w:uiPriority w:val="99"/>
    <w:rsid w:val="00A97188"/>
    <w:rPr>
      <w:rFonts w:ascii="Arial" w:hAnsi="Arial"/>
      <w:b/>
      <w:spacing w:val="0"/>
      <w:sz w:val="19"/>
      <w:u w:val="single"/>
    </w:rPr>
  </w:style>
  <w:style w:type="character" w:customStyle="1" w:styleId="2TimesNewRoman">
    <w:name w:val="Основной текст (2) + Times New Roman"/>
    <w:aliases w:val="13,5 pt,Не полужирный"/>
    <w:uiPriority w:val="99"/>
    <w:rsid w:val="00A97188"/>
    <w:rPr>
      <w:rFonts w:ascii="Times New Roman" w:hAnsi="Times New Roman"/>
      <w:b/>
      <w:spacing w:val="0"/>
      <w:sz w:val="27"/>
    </w:rPr>
  </w:style>
  <w:style w:type="character" w:customStyle="1" w:styleId="a8">
    <w:name w:val="Основной текст + Полужирный"/>
    <w:uiPriority w:val="99"/>
    <w:rsid w:val="00A97188"/>
    <w:rPr>
      <w:rFonts w:ascii="Times New Roman" w:hAnsi="Times New Roman"/>
      <w:b/>
      <w:spacing w:val="0"/>
      <w:sz w:val="27"/>
    </w:rPr>
  </w:style>
  <w:style w:type="character" w:customStyle="1" w:styleId="a9">
    <w:name w:val="Основной текст + Курсив"/>
    <w:uiPriority w:val="99"/>
    <w:rsid w:val="00A97188"/>
    <w:rPr>
      <w:rFonts w:ascii="Times New Roman" w:hAnsi="Times New Roman"/>
      <w:i/>
      <w:spacing w:val="0"/>
      <w:sz w:val="27"/>
    </w:rPr>
  </w:style>
  <w:style w:type="character" w:customStyle="1" w:styleId="6">
    <w:name w:val="Основной текст + Полужирный6"/>
    <w:uiPriority w:val="99"/>
    <w:rsid w:val="00A97188"/>
    <w:rPr>
      <w:rFonts w:ascii="Times New Roman" w:hAnsi="Times New Roman"/>
      <w:b/>
      <w:spacing w:val="0"/>
      <w:sz w:val="27"/>
    </w:rPr>
  </w:style>
  <w:style w:type="character" w:customStyle="1" w:styleId="60">
    <w:name w:val="Основной текст + Курсив6"/>
    <w:uiPriority w:val="99"/>
    <w:rsid w:val="00A97188"/>
    <w:rPr>
      <w:rFonts w:ascii="Times New Roman" w:hAnsi="Times New Roman"/>
      <w:i/>
      <w:spacing w:val="0"/>
      <w:sz w:val="27"/>
    </w:rPr>
  </w:style>
  <w:style w:type="character" w:customStyle="1" w:styleId="51">
    <w:name w:val="Основной текст + Курсив5"/>
    <w:uiPriority w:val="99"/>
    <w:rsid w:val="00A97188"/>
    <w:rPr>
      <w:rFonts w:ascii="Times New Roman" w:hAnsi="Times New Roman"/>
      <w:i/>
      <w:spacing w:val="0"/>
      <w:sz w:val="27"/>
    </w:rPr>
  </w:style>
  <w:style w:type="character" w:customStyle="1" w:styleId="52">
    <w:name w:val="Основной текст + Полужирный5"/>
    <w:uiPriority w:val="99"/>
    <w:rsid w:val="00A97188"/>
    <w:rPr>
      <w:rFonts w:ascii="Times New Roman" w:hAnsi="Times New Roman"/>
      <w:b/>
      <w:spacing w:val="0"/>
      <w:sz w:val="27"/>
    </w:rPr>
  </w:style>
  <w:style w:type="character" w:customStyle="1" w:styleId="41">
    <w:name w:val="Основной текст + Курсив4"/>
    <w:uiPriority w:val="99"/>
    <w:rsid w:val="00A97188"/>
    <w:rPr>
      <w:rFonts w:ascii="Times New Roman" w:hAnsi="Times New Roman"/>
      <w:i/>
      <w:spacing w:val="0"/>
      <w:sz w:val="27"/>
    </w:rPr>
  </w:style>
  <w:style w:type="character" w:customStyle="1" w:styleId="42">
    <w:name w:val="Основной текст + Полужирный4"/>
    <w:uiPriority w:val="99"/>
    <w:rsid w:val="00A97188"/>
    <w:rPr>
      <w:rFonts w:ascii="Times New Roman" w:hAnsi="Times New Roman"/>
      <w:b/>
      <w:spacing w:val="0"/>
      <w:sz w:val="27"/>
    </w:rPr>
  </w:style>
  <w:style w:type="character" w:customStyle="1" w:styleId="31">
    <w:name w:val="Основной текст + Полужирный3"/>
    <w:uiPriority w:val="99"/>
    <w:rsid w:val="00A97188"/>
    <w:rPr>
      <w:rFonts w:ascii="Times New Roman" w:hAnsi="Times New Roman"/>
      <w:b/>
      <w:spacing w:val="0"/>
      <w:sz w:val="27"/>
    </w:rPr>
  </w:style>
  <w:style w:type="character" w:customStyle="1" w:styleId="32">
    <w:name w:val="Основной текст + Курсив3"/>
    <w:uiPriority w:val="99"/>
    <w:rsid w:val="00A97188"/>
    <w:rPr>
      <w:rFonts w:ascii="Times New Roman" w:hAnsi="Times New Roman"/>
      <w:i/>
      <w:spacing w:val="0"/>
      <w:sz w:val="27"/>
    </w:rPr>
  </w:style>
  <w:style w:type="character" w:customStyle="1" w:styleId="61">
    <w:name w:val="Основной текст (6)_"/>
    <w:link w:val="62"/>
    <w:uiPriority w:val="99"/>
    <w:locked/>
    <w:rsid w:val="00A97188"/>
    <w:rPr>
      <w:rFonts w:ascii="Times New Roman" w:hAnsi="Times New Roman"/>
      <w:i/>
      <w:spacing w:val="0"/>
      <w:sz w:val="27"/>
    </w:rPr>
  </w:style>
  <w:style w:type="paragraph" w:customStyle="1" w:styleId="62">
    <w:name w:val="Основной текст (6)"/>
    <w:basedOn w:val="a"/>
    <w:link w:val="61"/>
    <w:uiPriority w:val="99"/>
    <w:rsid w:val="00A97188"/>
    <w:pPr>
      <w:shd w:val="clear" w:color="auto" w:fill="FFFFFF"/>
      <w:spacing w:line="480" w:lineRule="exact"/>
      <w:jc w:val="both"/>
    </w:pPr>
    <w:rPr>
      <w:rFonts w:ascii="Times New Roman" w:hAnsi="Times New Roman" w:cs="Times New Roman"/>
      <w:i/>
      <w:color w:val="auto"/>
      <w:sz w:val="27"/>
      <w:szCs w:val="20"/>
    </w:rPr>
  </w:style>
  <w:style w:type="character" w:customStyle="1" w:styleId="63">
    <w:name w:val="Основной текст (6) + Не курсив"/>
    <w:basedOn w:val="61"/>
    <w:uiPriority w:val="99"/>
    <w:rsid w:val="00A97188"/>
    <w:rPr>
      <w:rFonts w:cs="Times New Roman"/>
      <w:iCs/>
      <w:szCs w:val="27"/>
    </w:rPr>
  </w:style>
  <w:style w:type="character" w:customStyle="1" w:styleId="23">
    <w:name w:val="Основной текст + Полужирный2"/>
    <w:uiPriority w:val="99"/>
    <w:rsid w:val="00A97188"/>
    <w:rPr>
      <w:rFonts w:ascii="Times New Roman" w:hAnsi="Times New Roman"/>
      <w:b/>
      <w:spacing w:val="0"/>
      <w:sz w:val="27"/>
    </w:rPr>
  </w:style>
  <w:style w:type="character" w:customStyle="1" w:styleId="7">
    <w:name w:val="Основной текст (7)_"/>
    <w:link w:val="70"/>
    <w:uiPriority w:val="99"/>
    <w:locked/>
    <w:rsid w:val="00A97188"/>
    <w:rPr>
      <w:rFonts w:ascii="Times New Roman" w:hAnsi="Times New Roman"/>
      <w:b/>
      <w:spacing w:val="0"/>
      <w:sz w:val="27"/>
    </w:rPr>
  </w:style>
  <w:style w:type="paragraph" w:customStyle="1" w:styleId="70">
    <w:name w:val="Основной текст (7)"/>
    <w:basedOn w:val="a"/>
    <w:link w:val="7"/>
    <w:uiPriority w:val="99"/>
    <w:rsid w:val="00A97188"/>
    <w:pPr>
      <w:shd w:val="clear" w:color="auto" w:fill="FFFFFF"/>
      <w:spacing w:line="480" w:lineRule="exact"/>
      <w:jc w:val="both"/>
    </w:pPr>
    <w:rPr>
      <w:rFonts w:ascii="Times New Roman" w:hAnsi="Times New Roman" w:cs="Times New Roman"/>
      <w:b/>
      <w:color w:val="auto"/>
      <w:sz w:val="27"/>
      <w:szCs w:val="20"/>
    </w:rPr>
  </w:style>
  <w:style w:type="character" w:customStyle="1" w:styleId="71">
    <w:name w:val="Основной текст (7) + Не полужирный"/>
    <w:basedOn w:val="7"/>
    <w:uiPriority w:val="99"/>
    <w:rsid w:val="00A97188"/>
    <w:rPr>
      <w:rFonts w:cs="Times New Roman"/>
      <w:bCs/>
      <w:szCs w:val="27"/>
    </w:rPr>
  </w:style>
  <w:style w:type="character" w:customStyle="1" w:styleId="1pt">
    <w:name w:val="Основной текст + Интервал 1 pt"/>
    <w:uiPriority w:val="99"/>
    <w:rsid w:val="00A97188"/>
    <w:rPr>
      <w:rFonts w:ascii="Times New Roman" w:hAnsi="Times New Roman"/>
      <w:spacing w:val="30"/>
      <w:sz w:val="27"/>
    </w:rPr>
  </w:style>
  <w:style w:type="character" w:customStyle="1" w:styleId="24">
    <w:name w:val="Основной текст + Курсив2"/>
    <w:uiPriority w:val="99"/>
    <w:rsid w:val="00A97188"/>
    <w:rPr>
      <w:rFonts w:ascii="Times New Roman" w:hAnsi="Times New Roman"/>
      <w:i/>
      <w:spacing w:val="0"/>
      <w:sz w:val="27"/>
    </w:rPr>
  </w:style>
  <w:style w:type="character" w:customStyle="1" w:styleId="11">
    <w:name w:val="Основной текст + Курсив1"/>
    <w:uiPriority w:val="99"/>
    <w:rsid w:val="00A97188"/>
    <w:rPr>
      <w:rFonts w:ascii="Times New Roman" w:hAnsi="Times New Roman"/>
      <w:i/>
      <w:spacing w:val="0"/>
      <w:sz w:val="27"/>
    </w:rPr>
  </w:style>
  <w:style w:type="character" w:customStyle="1" w:styleId="8">
    <w:name w:val="Основной текст (8)_"/>
    <w:link w:val="80"/>
    <w:uiPriority w:val="99"/>
    <w:locked/>
    <w:rsid w:val="00A97188"/>
    <w:rPr>
      <w:rFonts w:ascii="Times New Roman" w:hAnsi="Times New Roman"/>
      <w:b/>
      <w:spacing w:val="0"/>
      <w:sz w:val="23"/>
    </w:rPr>
  </w:style>
  <w:style w:type="paragraph" w:customStyle="1" w:styleId="80">
    <w:name w:val="Основной текст (8)"/>
    <w:basedOn w:val="a"/>
    <w:link w:val="8"/>
    <w:uiPriority w:val="99"/>
    <w:rsid w:val="00A97188"/>
    <w:pPr>
      <w:shd w:val="clear" w:color="auto" w:fill="FFFFFF"/>
      <w:spacing w:line="274" w:lineRule="exact"/>
      <w:jc w:val="right"/>
    </w:pPr>
    <w:rPr>
      <w:rFonts w:ascii="Times New Roman" w:hAnsi="Times New Roman" w:cs="Times New Roman"/>
      <w:b/>
      <w:color w:val="auto"/>
      <w:sz w:val="23"/>
      <w:szCs w:val="20"/>
    </w:rPr>
  </w:style>
  <w:style w:type="character" w:customStyle="1" w:styleId="9">
    <w:name w:val="Основной текст (9)_"/>
    <w:link w:val="90"/>
    <w:uiPriority w:val="99"/>
    <w:locked/>
    <w:rsid w:val="00A97188"/>
    <w:rPr>
      <w:rFonts w:ascii="Times New Roman" w:hAnsi="Times New Roman"/>
      <w:spacing w:val="0"/>
      <w:sz w:val="23"/>
    </w:rPr>
  </w:style>
  <w:style w:type="paragraph" w:customStyle="1" w:styleId="90">
    <w:name w:val="Основной текст (9)"/>
    <w:basedOn w:val="a"/>
    <w:link w:val="9"/>
    <w:uiPriority w:val="99"/>
    <w:rsid w:val="00A97188"/>
    <w:pPr>
      <w:shd w:val="clear" w:color="auto" w:fill="FFFFFF"/>
      <w:spacing w:line="240" w:lineRule="atLeast"/>
      <w:jc w:val="both"/>
    </w:pPr>
    <w:rPr>
      <w:rFonts w:ascii="Times New Roman" w:hAnsi="Times New Roman" w:cs="Times New Roman"/>
      <w:color w:val="auto"/>
      <w:sz w:val="23"/>
      <w:szCs w:val="20"/>
    </w:rPr>
  </w:style>
  <w:style w:type="character" w:customStyle="1" w:styleId="81">
    <w:name w:val="Основной текст (8) + Не полужирный"/>
    <w:basedOn w:val="8"/>
    <w:uiPriority w:val="99"/>
    <w:rsid w:val="00A97188"/>
    <w:rPr>
      <w:rFonts w:cs="Times New Roman"/>
      <w:bCs/>
      <w:szCs w:val="23"/>
    </w:rPr>
  </w:style>
  <w:style w:type="character" w:customStyle="1" w:styleId="25">
    <w:name w:val="Подпись к таблице (2)_"/>
    <w:link w:val="210"/>
    <w:uiPriority w:val="99"/>
    <w:locked/>
    <w:rsid w:val="00A97188"/>
    <w:rPr>
      <w:rFonts w:ascii="Times New Roman" w:hAnsi="Times New Roman"/>
      <w:b/>
      <w:spacing w:val="0"/>
      <w:sz w:val="27"/>
    </w:rPr>
  </w:style>
  <w:style w:type="paragraph" w:customStyle="1" w:styleId="210">
    <w:name w:val="Подпись к таблице (2)1"/>
    <w:basedOn w:val="a"/>
    <w:link w:val="25"/>
    <w:uiPriority w:val="99"/>
    <w:rsid w:val="00A97188"/>
    <w:pPr>
      <w:shd w:val="clear" w:color="auto" w:fill="FFFFFF"/>
      <w:spacing w:line="240" w:lineRule="atLeast"/>
    </w:pPr>
    <w:rPr>
      <w:rFonts w:ascii="Times New Roman" w:hAnsi="Times New Roman" w:cs="Times New Roman"/>
      <w:b/>
      <w:color w:val="auto"/>
      <w:sz w:val="27"/>
      <w:szCs w:val="20"/>
    </w:rPr>
  </w:style>
  <w:style w:type="character" w:customStyle="1" w:styleId="26">
    <w:name w:val="Подпись к таблице (2)"/>
    <w:uiPriority w:val="99"/>
    <w:rsid w:val="00A97188"/>
    <w:rPr>
      <w:rFonts w:ascii="Times New Roman" w:hAnsi="Times New Roman"/>
      <w:b/>
      <w:spacing w:val="0"/>
      <w:sz w:val="27"/>
      <w:u w:val="single"/>
    </w:rPr>
  </w:style>
  <w:style w:type="character" w:customStyle="1" w:styleId="100">
    <w:name w:val="Основной текст (10)_"/>
    <w:link w:val="101"/>
    <w:uiPriority w:val="99"/>
    <w:locked/>
    <w:rsid w:val="00A97188"/>
    <w:rPr>
      <w:rFonts w:ascii="Times New Roman" w:hAnsi="Times New Roman"/>
      <w:noProof/>
      <w:sz w:val="28"/>
    </w:rPr>
  </w:style>
  <w:style w:type="paragraph" w:customStyle="1" w:styleId="101">
    <w:name w:val="Основной текст (10)"/>
    <w:basedOn w:val="a"/>
    <w:link w:val="100"/>
    <w:uiPriority w:val="99"/>
    <w:rsid w:val="00A97188"/>
    <w:pPr>
      <w:shd w:val="clear" w:color="auto" w:fill="FFFFFF"/>
      <w:spacing w:after="60" w:line="240" w:lineRule="atLeast"/>
      <w:jc w:val="center"/>
    </w:pPr>
    <w:rPr>
      <w:rFonts w:ascii="Times New Roman" w:hAnsi="Times New Roman" w:cs="Times New Roman"/>
      <w:noProof/>
      <w:color w:val="auto"/>
      <w:sz w:val="28"/>
      <w:szCs w:val="20"/>
    </w:rPr>
  </w:style>
  <w:style w:type="character" w:customStyle="1" w:styleId="33">
    <w:name w:val="Подпись к таблице (3)_"/>
    <w:link w:val="34"/>
    <w:uiPriority w:val="99"/>
    <w:locked/>
    <w:rsid w:val="00A97188"/>
    <w:rPr>
      <w:rFonts w:ascii="Times New Roman" w:hAnsi="Times New Roman"/>
      <w:spacing w:val="0"/>
      <w:sz w:val="27"/>
    </w:rPr>
  </w:style>
  <w:style w:type="paragraph" w:customStyle="1" w:styleId="34">
    <w:name w:val="Подпись к таблице (3)"/>
    <w:basedOn w:val="a"/>
    <w:link w:val="33"/>
    <w:uiPriority w:val="99"/>
    <w:rsid w:val="00A97188"/>
    <w:pPr>
      <w:shd w:val="clear" w:color="auto" w:fill="FFFFFF"/>
      <w:spacing w:line="240" w:lineRule="atLeast"/>
    </w:pPr>
    <w:rPr>
      <w:rFonts w:ascii="Times New Roman" w:hAnsi="Times New Roman" w:cs="Times New Roman"/>
      <w:color w:val="auto"/>
      <w:sz w:val="27"/>
      <w:szCs w:val="20"/>
    </w:rPr>
  </w:style>
  <w:style w:type="character" w:customStyle="1" w:styleId="12">
    <w:name w:val="Основной текст + Полужирный1"/>
    <w:uiPriority w:val="99"/>
    <w:rsid w:val="00A97188"/>
    <w:rPr>
      <w:rFonts w:ascii="Times New Roman" w:hAnsi="Times New Roman"/>
      <w:b/>
      <w:spacing w:val="0"/>
      <w:sz w:val="27"/>
    </w:rPr>
  </w:style>
  <w:style w:type="character" w:customStyle="1" w:styleId="aa">
    <w:name w:val="Подпись к таблице_"/>
    <w:link w:val="ab"/>
    <w:uiPriority w:val="99"/>
    <w:locked/>
    <w:rsid w:val="00A97188"/>
    <w:rPr>
      <w:rFonts w:ascii="Times New Roman" w:hAnsi="Times New Roman"/>
      <w:spacing w:val="0"/>
      <w:sz w:val="25"/>
    </w:rPr>
  </w:style>
  <w:style w:type="paragraph" w:customStyle="1" w:styleId="ab">
    <w:name w:val="Подпись к таблице"/>
    <w:basedOn w:val="a"/>
    <w:link w:val="aa"/>
    <w:uiPriority w:val="99"/>
    <w:rsid w:val="00A97188"/>
    <w:pPr>
      <w:shd w:val="clear" w:color="auto" w:fill="FFFFFF"/>
      <w:spacing w:line="240" w:lineRule="atLeast"/>
    </w:pPr>
    <w:rPr>
      <w:rFonts w:ascii="Times New Roman" w:hAnsi="Times New Roman" w:cs="Times New Roman"/>
      <w:color w:val="auto"/>
      <w:sz w:val="25"/>
      <w:szCs w:val="20"/>
    </w:rPr>
  </w:style>
  <w:style w:type="character" w:customStyle="1" w:styleId="120">
    <w:name w:val="Основной текст (12)_"/>
    <w:link w:val="121"/>
    <w:uiPriority w:val="99"/>
    <w:locked/>
    <w:rsid w:val="00A97188"/>
    <w:rPr>
      <w:rFonts w:ascii="Times New Roman" w:hAnsi="Times New Roman"/>
      <w:spacing w:val="0"/>
      <w:sz w:val="21"/>
    </w:rPr>
  </w:style>
  <w:style w:type="paragraph" w:customStyle="1" w:styleId="121">
    <w:name w:val="Основной текст (12)1"/>
    <w:basedOn w:val="a"/>
    <w:link w:val="120"/>
    <w:uiPriority w:val="99"/>
    <w:rsid w:val="00A97188"/>
    <w:pPr>
      <w:shd w:val="clear" w:color="auto" w:fill="FFFFFF"/>
      <w:spacing w:line="240" w:lineRule="atLeast"/>
    </w:pPr>
    <w:rPr>
      <w:rFonts w:ascii="Times New Roman" w:hAnsi="Times New Roman" w:cs="Times New Roman"/>
      <w:color w:val="auto"/>
      <w:sz w:val="21"/>
      <w:szCs w:val="20"/>
    </w:rPr>
  </w:style>
  <w:style w:type="character" w:customStyle="1" w:styleId="110">
    <w:name w:val="Основной текст (11)_"/>
    <w:link w:val="111"/>
    <w:uiPriority w:val="99"/>
    <w:locked/>
    <w:rsid w:val="00A97188"/>
    <w:rPr>
      <w:rFonts w:ascii="Times New Roman" w:hAnsi="Times New Roman"/>
      <w:spacing w:val="0"/>
      <w:sz w:val="21"/>
    </w:rPr>
  </w:style>
  <w:style w:type="paragraph" w:customStyle="1" w:styleId="111">
    <w:name w:val="Основной текст (11)1"/>
    <w:basedOn w:val="a"/>
    <w:link w:val="110"/>
    <w:uiPriority w:val="99"/>
    <w:rsid w:val="00A97188"/>
    <w:pPr>
      <w:shd w:val="clear" w:color="auto" w:fill="FFFFFF"/>
      <w:spacing w:line="240" w:lineRule="atLeast"/>
    </w:pPr>
    <w:rPr>
      <w:rFonts w:ascii="Times New Roman" w:hAnsi="Times New Roman" w:cs="Times New Roman"/>
      <w:color w:val="auto"/>
      <w:sz w:val="21"/>
      <w:szCs w:val="20"/>
    </w:rPr>
  </w:style>
  <w:style w:type="character" w:customStyle="1" w:styleId="13pt">
    <w:name w:val="Колонтитул + 13 pt"/>
    <w:uiPriority w:val="99"/>
    <w:rsid w:val="00A97188"/>
    <w:rPr>
      <w:rFonts w:ascii="Times New Roman" w:hAnsi="Times New Roman"/>
      <w:spacing w:val="0"/>
      <w:sz w:val="26"/>
    </w:rPr>
  </w:style>
  <w:style w:type="character" w:customStyle="1" w:styleId="13">
    <w:name w:val="Основной текст (13)_"/>
    <w:link w:val="130"/>
    <w:uiPriority w:val="99"/>
    <w:locked/>
    <w:rsid w:val="00A97188"/>
    <w:rPr>
      <w:rFonts w:ascii="Times New Roman" w:hAnsi="Times New Roman"/>
      <w:spacing w:val="0"/>
      <w:sz w:val="25"/>
    </w:rPr>
  </w:style>
  <w:style w:type="paragraph" w:customStyle="1" w:styleId="130">
    <w:name w:val="Основной текст (13)"/>
    <w:basedOn w:val="a"/>
    <w:link w:val="13"/>
    <w:uiPriority w:val="99"/>
    <w:rsid w:val="00A97188"/>
    <w:pPr>
      <w:shd w:val="clear" w:color="auto" w:fill="FFFFFF"/>
      <w:spacing w:line="240" w:lineRule="atLeast"/>
    </w:pPr>
    <w:rPr>
      <w:rFonts w:ascii="Times New Roman" w:hAnsi="Times New Roman" w:cs="Times New Roman"/>
      <w:color w:val="auto"/>
      <w:sz w:val="25"/>
      <w:szCs w:val="20"/>
    </w:rPr>
  </w:style>
  <w:style w:type="character" w:customStyle="1" w:styleId="610pt">
    <w:name w:val="Основной текст (6) + 10 pt"/>
    <w:aliases w:val="Не курсив"/>
    <w:uiPriority w:val="99"/>
    <w:rsid w:val="00A97188"/>
    <w:rPr>
      <w:rFonts w:ascii="Times New Roman" w:hAnsi="Times New Roman"/>
      <w:i/>
      <w:noProof/>
      <w:spacing w:val="0"/>
      <w:sz w:val="20"/>
    </w:rPr>
  </w:style>
  <w:style w:type="character" w:customStyle="1" w:styleId="1212">
    <w:name w:val="Основной текст (12) + 12"/>
    <w:aliases w:val="5 pt8"/>
    <w:uiPriority w:val="99"/>
    <w:rsid w:val="00A97188"/>
    <w:rPr>
      <w:rFonts w:ascii="Times New Roman" w:hAnsi="Times New Roman"/>
      <w:noProof/>
      <w:spacing w:val="0"/>
      <w:sz w:val="25"/>
    </w:rPr>
  </w:style>
  <w:style w:type="character" w:customStyle="1" w:styleId="112">
    <w:name w:val="Основной текст (11)"/>
    <w:basedOn w:val="110"/>
    <w:uiPriority w:val="99"/>
    <w:rsid w:val="00A97188"/>
    <w:rPr>
      <w:rFonts w:cs="Times New Roman"/>
      <w:szCs w:val="21"/>
    </w:rPr>
  </w:style>
  <w:style w:type="character" w:customStyle="1" w:styleId="122">
    <w:name w:val="Основной текст (12)"/>
    <w:uiPriority w:val="99"/>
    <w:rsid w:val="00A97188"/>
    <w:rPr>
      <w:rFonts w:ascii="Times New Roman" w:hAnsi="Times New Roman"/>
      <w:noProof/>
      <w:spacing w:val="0"/>
      <w:sz w:val="21"/>
    </w:rPr>
  </w:style>
  <w:style w:type="character" w:customStyle="1" w:styleId="131">
    <w:name w:val="Подпись к таблице + 13"/>
    <w:aliases w:val="5 pt7"/>
    <w:uiPriority w:val="99"/>
    <w:rsid w:val="00A97188"/>
    <w:rPr>
      <w:rFonts w:ascii="Times New Roman" w:hAnsi="Times New Roman"/>
      <w:spacing w:val="0"/>
      <w:sz w:val="27"/>
    </w:rPr>
  </w:style>
  <w:style w:type="character" w:customStyle="1" w:styleId="12124">
    <w:name w:val="Основной текст (12) + 124"/>
    <w:aliases w:val="5 pt6"/>
    <w:uiPriority w:val="99"/>
    <w:rsid w:val="00A97188"/>
    <w:rPr>
      <w:rFonts w:ascii="Times New Roman" w:hAnsi="Times New Roman"/>
      <w:noProof/>
      <w:spacing w:val="0"/>
      <w:sz w:val="25"/>
    </w:rPr>
  </w:style>
  <w:style w:type="character" w:customStyle="1" w:styleId="12123">
    <w:name w:val="Основной текст (12) + 123"/>
    <w:aliases w:val="5 pt5"/>
    <w:uiPriority w:val="99"/>
    <w:rsid w:val="00A97188"/>
    <w:rPr>
      <w:rFonts w:ascii="Times New Roman" w:hAnsi="Times New Roman"/>
      <w:noProof/>
      <w:spacing w:val="0"/>
      <w:sz w:val="25"/>
    </w:rPr>
  </w:style>
  <w:style w:type="character" w:customStyle="1" w:styleId="1120">
    <w:name w:val="Основной текст (11)2"/>
    <w:basedOn w:val="110"/>
    <w:uiPriority w:val="99"/>
    <w:rsid w:val="00A97188"/>
    <w:rPr>
      <w:rFonts w:cs="Times New Roman"/>
      <w:szCs w:val="21"/>
    </w:rPr>
  </w:style>
  <w:style w:type="character" w:customStyle="1" w:styleId="12122">
    <w:name w:val="Основной текст (12) + 122"/>
    <w:aliases w:val="5 pt4"/>
    <w:uiPriority w:val="99"/>
    <w:rsid w:val="00A97188"/>
    <w:rPr>
      <w:rFonts w:ascii="Times New Roman" w:hAnsi="Times New Roman"/>
      <w:noProof/>
      <w:spacing w:val="0"/>
      <w:sz w:val="25"/>
    </w:rPr>
  </w:style>
  <w:style w:type="character" w:customStyle="1" w:styleId="1310">
    <w:name w:val="Основной текст (13) + 10"/>
    <w:aliases w:val="5 pt3"/>
    <w:uiPriority w:val="99"/>
    <w:rsid w:val="00A97188"/>
    <w:rPr>
      <w:rFonts w:ascii="Times New Roman" w:hAnsi="Times New Roman"/>
      <w:noProof/>
      <w:spacing w:val="0"/>
      <w:sz w:val="21"/>
    </w:rPr>
  </w:style>
  <w:style w:type="character" w:customStyle="1" w:styleId="12121">
    <w:name w:val="Основной текст (12) + 121"/>
    <w:aliases w:val="5 pt2"/>
    <w:uiPriority w:val="99"/>
    <w:rsid w:val="00A97188"/>
    <w:rPr>
      <w:rFonts w:ascii="Times New Roman" w:hAnsi="Times New Roman"/>
      <w:spacing w:val="0"/>
      <w:sz w:val="25"/>
    </w:rPr>
  </w:style>
  <w:style w:type="character" w:customStyle="1" w:styleId="1112">
    <w:name w:val="Основной текст (11) + 12"/>
    <w:aliases w:val="5 pt1"/>
    <w:uiPriority w:val="99"/>
    <w:rsid w:val="00A97188"/>
    <w:rPr>
      <w:rFonts w:ascii="Times New Roman" w:hAnsi="Times New Roman"/>
      <w:spacing w:val="0"/>
      <w:sz w:val="25"/>
    </w:rPr>
  </w:style>
  <w:style w:type="character" w:customStyle="1" w:styleId="14">
    <w:name w:val="Заголовок №1 + Не полужирный"/>
    <w:basedOn w:val="1"/>
    <w:uiPriority w:val="99"/>
    <w:rsid w:val="00A97188"/>
    <w:rPr>
      <w:rFonts w:cs="Times New Roman"/>
      <w:bCs/>
      <w:szCs w:val="27"/>
    </w:rPr>
  </w:style>
  <w:style w:type="paragraph" w:customStyle="1" w:styleId="ConsTitle">
    <w:name w:val="ConsTitle"/>
    <w:uiPriority w:val="99"/>
    <w:rsid w:val="00E82850"/>
    <w:pPr>
      <w:widowControl w:val="0"/>
      <w:autoSpaceDE w:val="0"/>
      <w:autoSpaceDN w:val="0"/>
      <w:adjustRightInd w:val="0"/>
      <w:ind w:right="19772"/>
    </w:pPr>
    <w:rPr>
      <w:rFonts w:ascii="Arial" w:eastAsia="Times New Roman" w:hAnsi="Arial" w:cs="Arial"/>
      <w:b/>
      <w:bCs/>
      <w:sz w:val="16"/>
      <w:szCs w:val="16"/>
      <w:lang w:eastAsia="en-US"/>
    </w:rPr>
  </w:style>
  <w:style w:type="paragraph" w:styleId="ac">
    <w:name w:val="Document Map"/>
    <w:basedOn w:val="a"/>
    <w:link w:val="ad"/>
    <w:uiPriority w:val="99"/>
    <w:semiHidden/>
    <w:rsid w:val="00E82850"/>
    <w:pPr>
      <w:shd w:val="clear" w:color="auto" w:fill="000080"/>
    </w:pPr>
    <w:rPr>
      <w:sz w:val="20"/>
      <w:szCs w:val="20"/>
    </w:rPr>
  </w:style>
  <w:style w:type="character" w:customStyle="1" w:styleId="ad">
    <w:name w:val="Схема документа Знак"/>
    <w:basedOn w:val="a0"/>
    <w:link w:val="ac"/>
    <w:uiPriority w:val="99"/>
    <w:semiHidden/>
    <w:locked/>
    <w:rsid w:val="009A5FCC"/>
    <w:rPr>
      <w:rFonts w:ascii="Times New Roman" w:hAnsi="Times New Roman" w:cs="Times New Roman"/>
      <w:color w:val="000000"/>
      <w:sz w:val="2"/>
    </w:rPr>
  </w:style>
  <w:style w:type="paragraph" w:customStyle="1" w:styleId="ConsPlusNormal">
    <w:name w:val="ConsPlusNormal"/>
    <w:rsid w:val="00152F86"/>
    <w:pPr>
      <w:autoSpaceDE w:val="0"/>
      <w:autoSpaceDN w:val="0"/>
      <w:adjustRightInd w:val="0"/>
    </w:pPr>
    <w:rPr>
      <w:rFonts w:ascii="Arial" w:eastAsia="Times New Roman" w:hAnsi="Arial" w:cs="Arial"/>
    </w:rPr>
  </w:style>
  <w:style w:type="paragraph" w:styleId="35">
    <w:name w:val="Body Text 3"/>
    <w:basedOn w:val="a"/>
    <w:link w:val="36"/>
    <w:uiPriority w:val="99"/>
    <w:rsid w:val="00AF6319"/>
    <w:pPr>
      <w:spacing w:after="120"/>
    </w:pPr>
    <w:rPr>
      <w:sz w:val="16"/>
      <w:szCs w:val="16"/>
    </w:rPr>
  </w:style>
  <w:style w:type="character" w:customStyle="1" w:styleId="36">
    <w:name w:val="Основной текст 3 Знак"/>
    <w:basedOn w:val="a0"/>
    <w:link w:val="35"/>
    <w:uiPriority w:val="99"/>
    <w:semiHidden/>
    <w:locked/>
    <w:rsid w:val="009A5FCC"/>
    <w:rPr>
      <w:rFonts w:cs="Times New Roman"/>
      <w:color w:val="000000"/>
      <w:sz w:val="16"/>
      <w:szCs w:val="16"/>
    </w:rPr>
  </w:style>
  <w:style w:type="paragraph" w:styleId="ae">
    <w:name w:val="header"/>
    <w:basedOn w:val="a"/>
    <w:link w:val="af"/>
    <w:uiPriority w:val="99"/>
    <w:rsid w:val="00A05089"/>
    <w:pPr>
      <w:tabs>
        <w:tab w:val="center" w:pos="4677"/>
        <w:tab w:val="right" w:pos="9355"/>
      </w:tabs>
    </w:pPr>
  </w:style>
  <w:style w:type="character" w:customStyle="1" w:styleId="af">
    <w:name w:val="Верхний колонтитул Знак"/>
    <w:basedOn w:val="a0"/>
    <w:link w:val="ae"/>
    <w:uiPriority w:val="99"/>
    <w:semiHidden/>
    <w:locked/>
    <w:rsid w:val="009A5FCC"/>
    <w:rPr>
      <w:rFonts w:cs="Times New Roman"/>
      <w:color w:val="000000"/>
      <w:sz w:val="24"/>
      <w:szCs w:val="24"/>
    </w:rPr>
  </w:style>
  <w:style w:type="paragraph" w:styleId="af0">
    <w:name w:val="footer"/>
    <w:basedOn w:val="a"/>
    <w:link w:val="af1"/>
    <w:uiPriority w:val="99"/>
    <w:rsid w:val="00A05089"/>
    <w:pPr>
      <w:tabs>
        <w:tab w:val="center" w:pos="4677"/>
        <w:tab w:val="right" w:pos="9355"/>
      </w:tabs>
    </w:pPr>
  </w:style>
  <w:style w:type="character" w:customStyle="1" w:styleId="af1">
    <w:name w:val="Нижний колонтитул Знак"/>
    <w:basedOn w:val="a0"/>
    <w:link w:val="af0"/>
    <w:uiPriority w:val="99"/>
    <w:semiHidden/>
    <w:locked/>
    <w:rsid w:val="009A5FCC"/>
    <w:rPr>
      <w:rFonts w:cs="Times New Roman"/>
      <w:color w:val="000000"/>
      <w:sz w:val="24"/>
      <w:szCs w:val="24"/>
    </w:rPr>
  </w:style>
  <w:style w:type="character" w:customStyle="1" w:styleId="f">
    <w:name w:val="f"/>
    <w:uiPriority w:val="99"/>
    <w:rsid w:val="00D27E85"/>
  </w:style>
  <w:style w:type="paragraph" w:styleId="af2">
    <w:name w:val="Balloon Text"/>
    <w:basedOn w:val="a"/>
    <w:link w:val="af3"/>
    <w:uiPriority w:val="99"/>
    <w:semiHidden/>
    <w:rsid w:val="00D17D56"/>
    <w:rPr>
      <w:sz w:val="16"/>
      <w:szCs w:val="16"/>
    </w:rPr>
  </w:style>
  <w:style w:type="character" w:customStyle="1" w:styleId="af3">
    <w:name w:val="Текст выноски Знак"/>
    <w:basedOn w:val="a0"/>
    <w:link w:val="af2"/>
    <w:uiPriority w:val="99"/>
    <w:semiHidden/>
    <w:locked/>
    <w:rsid w:val="009A5FCC"/>
    <w:rPr>
      <w:rFonts w:ascii="Times New Roman" w:hAnsi="Times New Roman" w:cs="Times New Roman"/>
      <w:color w:val="000000"/>
      <w:sz w:val="2"/>
    </w:rPr>
  </w:style>
  <w:style w:type="paragraph" w:styleId="af4">
    <w:name w:val="Normal (Web)"/>
    <w:basedOn w:val="a"/>
    <w:uiPriority w:val="99"/>
    <w:rsid w:val="00DF4337"/>
    <w:pPr>
      <w:spacing w:before="100" w:beforeAutospacing="1" w:after="100" w:afterAutospacing="1"/>
    </w:pPr>
    <w:rPr>
      <w:rFonts w:eastAsia="Times New Roman"/>
      <w:color w:val="auto"/>
      <w:sz w:val="18"/>
      <w:szCs w:val="18"/>
    </w:rPr>
  </w:style>
  <w:style w:type="character" w:styleId="af5">
    <w:name w:val="FollowedHyperlink"/>
    <w:basedOn w:val="a0"/>
    <w:uiPriority w:val="99"/>
    <w:rsid w:val="00572BD1"/>
    <w:rPr>
      <w:rFonts w:cs="Times New Roman"/>
      <w:color w:val="800080"/>
      <w:u w:val="single"/>
    </w:rPr>
  </w:style>
  <w:style w:type="character" w:customStyle="1" w:styleId="blk">
    <w:name w:val="blk"/>
    <w:uiPriority w:val="99"/>
    <w:rsid w:val="00F35E2D"/>
  </w:style>
  <w:style w:type="character" w:customStyle="1" w:styleId="r">
    <w:name w:val="r"/>
    <w:uiPriority w:val="99"/>
    <w:rsid w:val="00F35E2D"/>
  </w:style>
  <w:style w:type="paragraph" w:styleId="af6">
    <w:name w:val="Title"/>
    <w:basedOn w:val="a"/>
    <w:link w:val="af7"/>
    <w:uiPriority w:val="99"/>
    <w:qFormat/>
    <w:rsid w:val="00A114DC"/>
    <w:pPr>
      <w:jc w:val="center"/>
    </w:pPr>
    <w:rPr>
      <w:rFonts w:ascii="Times New Roman" w:eastAsia="Times New Roman" w:hAnsi="Times New Roman" w:cs="Times New Roman"/>
      <w:b/>
      <w:color w:val="auto"/>
      <w:sz w:val="28"/>
      <w:szCs w:val="20"/>
    </w:rPr>
  </w:style>
  <w:style w:type="character" w:customStyle="1" w:styleId="af7">
    <w:name w:val="Название Знак"/>
    <w:basedOn w:val="a0"/>
    <w:link w:val="af6"/>
    <w:uiPriority w:val="99"/>
    <w:locked/>
    <w:rsid w:val="00A114DC"/>
    <w:rPr>
      <w:rFonts w:ascii="Times New Roman" w:hAnsi="Times New Roman" w:cs="Times New Roman"/>
      <w:b/>
      <w:sz w:val="28"/>
    </w:rPr>
  </w:style>
  <w:style w:type="paragraph" w:styleId="af8">
    <w:name w:val="List Paragraph"/>
    <w:basedOn w:val="a"/>
    <w:uiPriority w:val="99"/>
    <w:qFormat/>
    <w:rsid w:val="00E23DDB"/>
    <w:pPr>
      <w:ind w:left="708"/>
    </w:pPr>
    <w:rPr>
      <w:rFonts w:ascii="Times New Roman" w:eastAsia="Times New Roman" w:hAnsi="Times New Roman" w:cs="Times New Roman"/>
      <w:color w:val="auto"/>
    </w:rPr>
  </w:style>
  <w:style w:type="paragraph" w:styleId="27">
    <w:name w:val="Body Text Indent 2"/>
    <w:basedOn w:val="a"/>
    <w:link w:val="28"/>
    <w:uiPriority w:val="99"/>
    <w:rsid w:val="004E7C29"/>
    <w:pPr>
      <w:spacing w:after="120" w:line="480" w:lineRule="auto"/>
      <w:ind w:left="283"/>
    </w:pPr>
    <w:rPr>
      <w:rFonts w:ascii="Calibri" w:hAnsi="Calibri" w:cs="Times New Roman"/>
      <w:color w:val="auto"/>
      <w:sz w:val="22"/>
      <w:szCs w:val="22"/>
      <w:lang w:eastAsia="en-US"/>
    </w:rPr>
  </w:style>
  <w:style w:type="character" w:customStyle="1" w:styleId="28">
    <w:name w:val="Основной текст с отступом 2 Знак"/>
    <w:basedOn w:val="a0"/>
    <w:link w:val="27"/>
    <w:uiPriority w:val="99"/>
    <w:locked/>
    <w:rsid w:val="004E7C29"/>
    <w:rPr>
      <w:rFonts w:ascii="Calibri" w:hAnsi="Calibri" w:cs="Times New Roman"/>
      <w:sz w:val="22"/>
      <w:szCs w:val="22"/>
      <w:lang w:eastAsia="en-US"/>
    </w:rPr>
  </w:style>
  <w:style w:type="paragraph" w:customStyle="1" w:styleId="af9">
    <w:name w:val="a"/>
    <w:basedOn w:val="a"/>
    <w:uiPriority w:val="99"/>
    <w:rsid w:val="004E7C29"/>
    <w:pPr>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basedOn w:val="a0"/>
    <w:uiPriority w:val="99"/>
    <w:rsid w:val="00FC2EFF"/>
    <w:rPr>
      <w:rFonts w:cs="Times New Roman"/>
    </w:rPr>
  </w:style>
  <w:style w:type="paragraph" w:customStyle="1" w:styleId="s1">
    <w:name w:val="s_1"/>
    <w:basedOn w:val="a"/>
    <w:uiPriority w:val="99"/>
    <w:rsid w:val="00FC2EFF"/>
    <w:pPr>
      <w:spacing w:before="100" w:beforeAutospacing="1" w:after="100" w:afterAutospacing="1"/>
    </w:pPr>
    <w:rPr>
      <w:rFonts w:ascii="Times New Roman" w:eastAsia="Times New Roman" w:hAnsi="Times New Roman" w:cs="Times New Roman"/>
      <w:color w:val="auto"/>
    </w:rPr>
  </w:style>
  <w:style w:type="table" w:styleId="afa">
    <w:name w:val="Table Grid"/>
    <w:basedOn w:val="a1"/>
    <w:uiPriority w:val="99"/>
    <w:rsid w:val="00E274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669728">
      <w:marLeft w:val="0"/>
      <w:marRight w:val="0"/>
      <w:marTop w:val="0"/>
      <w:marBottom w:val="0"/>
      <w:divBdr>
        <w:top w:val="none" w:sz="0" w:space="0" w:color="auto"/>
        <w:left w:val="none" w:sz="0" w:space="0" w:color="auto"/>
        <w:bottom w:val="none" w:sz="0" w:space="0" w:color="auto"/>
        <w:right w:val="none" w:sz="0" w:space="0" w:color="auto"/>
      </w:divBdr>
    </w:div>
    <w:div w:id="143669729">
      <w:marLeft w:val="0"/>
      <w:marRight w:val="0"/>
      <w:marTop w:val="0"/>
      <w:marBottom w:val="0"/>
      <w:divBdr>
        <w:top w:val="none" w:sz="0" w:space="0" w:color="auto"/>
        <w:left w:val="none" w:sz="0" w:space="0" w:color="auto"/>
        <w:bottom w:val="none" w:sz="0" w:space="0" w:color="auto"/>
        <w:right w:val="none" w:sz="0" w:space="0" w:color="auto"/>
      </w:divBdr>
    </w:div>
    <w:div w:id="143669730">
      <w:marLeft w:val="0"/>
      <w:marRight w:val="0"/>
      <w:marTop w:val="0"/>
      <w:marBottom w:val="0"/>
      <w:divBdr>
        <w:top w:val="none" w:sz="0" w:space="0" w:color="auto"/>
        <w:left w:val="none" w:sz="0" w:space="0" w:color="auto"/>
        <w:bottom w:val="none" w:sz="0" w:space="0" w:color="auto"/>
        <w:right w:val="none" w:sz="0" w:space="0" w:color="auto"/>
      </w:divBdr>
    </w:div>
    <w:div w:id="143669731">
      <w:marLeft w:val="0"/>
      <w:marRight w:val="0"/>
      <w:marTop w:val="0"/>
      <w:marBottom w:val="0"/>
      <w:divBdr>
        <w:top w:val="none" w:sz="0" w:space="0" w:color="auto"/>
        <w:left w:val="none" w:sz="0" w:space="0" w:color="auto"/>
        <w:bottom w:val="none" w:sz="0" w:space="0" w:color="auto"/>
        <w:right w:val="none" w:sz="0" w:space="0" w:color="auto"/>
      </w:divBdr>
    </w:div>
    <w:div w:id="143669733">
      <w:marLeft w:val="0"/>
      <w:marRight w:val="0"/>
      <w:marTop w:val="0"/>
      <w:marBottom w:val="0"/>
      <w:divBdr>
        <w:top w:val="none" w:sz="0" w:space="0" w:color="auto"/>
        <w:left w:val="none" w:sz="0" w:space="0" w:color="auto"/>
        <w:bottom w:val="none" w:sz="0" w:space="0" w:color="auto"/>
        <w:right w:val="none" w:sz="0" w:space="0" w:color="auto"/>
      </w:divBdr>
    </w:div>
    <w:div w:id="143669734">
      <w:marLeft w:val="0"/>
      <w:marRight w:val="0"/>
      <w:marTop w:val="0"/>
      <w:marBottom w:val="0"/>
      <w:divBdr>
        <w:top w:val="none" w:sz="0" w:space="0" w:color="auto"/>
        <w:left w:val="none" w:sz="0" w:space="0" w:color="auto"/>
        <w:bottom w:val="none" w:sz="0" w:space="0" w:color="auto"/>
        <w:right w:val="none" w:sz="0" w:space="0" w:color="auto"/>
      </w:divBdr>
    </w:div>
    <w:div w:id="143669735">
      <w:marLeft w:val="0"/>
      <w:marRight w:val="0"/>
      <w:marTop w:val="0"/>
      <w:marBottom w:val="0"/>
      <w:divBdr>
        <w:top w:val="none" w:sz="0" w:space="0" w:color="auto"/>
        <w:left w:val="none" w:sz="0" w:space="0" w:color="auto"/>
        <w:bottom w:val="none" w:sz="0" w:space="0" w:color="auto"/>
        <w:right w:val="none" w:sz="0" w:space="0" w:color="auto"/>
      </w:divBdr>
    </w:div>
    <w:div w:id="143669736">
      <w:marLeft w:val="0"/>
      <w:marRight w:val="0"/>
      <w:marTop w:val="0"/>
      <w:marBottom w:val="0"/>
      <w:divBdr>
        <w:top w:val="none" w:sz="0" w:space="0" w:color="auto"/>
        <w:left w:val="none" w:sz="0" w:space="0" w:color="auto"/>
        <w:bottom w:val="none" w:sz="0" w:space="0" w:color="auto"/>
        <w:right w:val="none" w:sz="0" w:space="0" w:color="auto"/>
      </w:divBdr>
    </w:div>
    <w:div w:id="143669737">
      <w:marLeft w:val="0"/>
      <w:marRight w:val="0"/>
      <w:marTop w:val="0"/>
      <w:marBottom w:val="0"/>
      <w:divBdr>
        <w:top w:val="none" w:sz="0" w:space="0" w:color="auto"/>
        <w:left w:val="none" w:sz="0" w:space="0" w:color="auto"/>
        <w:bottom w:val="none" w:sz="0" w:space="0" w:color="auto"/>
        <w:right w:val="none" w:sz="0" w:space="0" w:color="auto"/>
      </w:divBdr>
    </w:div>
    <w:div w:id="143669738">
      <w:marLeft w:val="0"/>
      <w:marRight w:val="0"/>
      <w:marTop w:val="0"/>
      <w:marBottom w:val="0"/>
      <w:divBdr>
        <w:top w:val="none" w:sz="0" w:space="0" w:color="auto"/>
        <w:left w:val="none" w:sz="0" w:space="0" w:color="auto"/>
        <w:bottom w:val="none" w:sz="0" w:space="0" w:color="auto"/>
        <w:right w:val="none" w:sz="0" w:space="0" w:color="auto"/>
      </w:divBdr>
      <w:divsChild>
        <w:div w:id="143669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Лист1!$B$10</c:f>
              <c:strCache>
                <c:ptCount val="1"/>
                <c:pt idx="0">
                  <c:v>факт 2014</c:v>
                </c:pt>
              </c:strCache>
            </c:strRef>
          </c:tx>
          <c:cat>
            <c:strRef>
              <c:f>Лист1!$C$9:$E$9</c:f>
              <c:strCache>
                <c:ptCount val="3"/>
                <c:pt idx="0">
                  <c:v>налоговые доходы</c:v>
                </c:pt>
                <c:pt idx="1">
                  <c:v>неналоговые доходы</c:v>
                </c:pt>
                <c:pt idx="2">
                  <c:v>безвозмездные поступления</c:v>
                </c:pt>
              </c:strCache>
            </c:strRef>
          </c:cat>
          <c:val>
            <c:numRef>
              <c:f>Лист1!$C$10:$E$10</c:f>
              <c:numCache>
                <c:formatCode>General</c:formatCode>
                <c:ptCount val="3"/>
                <c:pt idx="0">
                  <c:v>30316.5</c:v>
                </c:pt>
                <c:pt idx="1">
                  <c:v>7082.4</c:v>
                </c:pt>
                <c:pt idx="2">
                  <c:v>92979</c:v>
                </c:pt>
              </c:numCache>
            </c:numRef>
          </c:val>
        </c:ser>
        <c:ser>
          <c:idx val="1"/>
          <c:order val="1"/>
          <c:tx>
            <c:strRef>
              <c:f>Лист1!$B$11</c:f>
              <c:strCache>
                <c:ptCount val="1"/>
                <c:pt idx="0">
                  <c:v>план 2015</c:v>
                </c:pt>
              </c:strCache>
            </c:strRef>
          </c:tx>
          <c:cat>
            <c:strRef>
              <c:f>Лист1!$C$9:$E$9</c:f>
              <c:strCache>
                <c:ptCount val="3"/>
                <c:pt idx="0">
                  <c:v>налоговые доходы</c:v>
                </c:pt>
                <c:pt idx="1">
                  <c:v>неналоговые доходы</c:v>
                </c:pt>
                <c:pt idx="2">
                  <c:v>безвозмездные поступления</c:v>
                </c:pt>
              </c:strCache>
            </c:strRef>
          </c:cat>
          <c:val>
            <c:numRef>
              <c:f>Лист1!$C$11:$E$11</c:f>
              <c:numCache>
                <c:formatCode>General</c:formatCode>
                <c:ptCount val="3"/>
                <c:pt idx="0">
                  <c:v>40530.800000000003</c:v>
                </c:pt>
                <c:pt idx="1">
                  <c:v>14290.2</c:v>
                </c:pt>
                <c:pt idx="2">
                  <c:v>81271.100000000006</c:v>
                </c:pt>
              </c:numCache>
            </c:numRef>
          </c:val>
        </c:ser>
        <c:ser>
          <c:idx val="2"/>
          <c:order val="2"/>
          <c:tx>
            <c:strRef>
              <c:f>Лист1!$B$12</c:f>
              <c:strCache>
                <c:ptCount val="1"/>
                <c:pt idx="0">
                  <c:v>факт 2015</c:v>
                </c:pt>
              </c:strCache>
            </c:strRef>
          </c:tx>
          <c:cat>
            <c:strRef>
              <c:f>Лист1!$C$9:$E$9</c:f>
              <c:strCache>
                <c:ptCount val="3"/>
                <c:pt idx="0">
                  <c:v>налоговые доходы</c:v>
                </c:pt>
                <c:pt idx="1">
                  <c:v>неналоговые доходы</c:v>
                </c:pt>
                <c:pt idx="2">
                  <c:v>безвозмездные поступления</c:v>
                </c:pt>
              </c:strCache>
            </c:strRef>
          </c:cat>
          <c:val>
            <c:numRef>
              <c:f>Лист1!$C$12:$E$12</c:f>
              <c:numCache>
                <c:formatCode>General</c:formatCode>
                <c:ptCount val="3"/>
                <c:pt idx="0">
                  <c:v>37320.800000000003</c:v>
                </c:pt>
                <c:pt idx="1">
                  <c:v>9939.2000000000007</c:v>
                </c:pt>
                <c:pt idx="2">
                  <c:v>74367</c:v>
                </c:pt>
              </c:numCache>
            </c:numRef>
          </c:val>
        </c:ser>
        <c:axId val="127954944"/>
        <c:axId val="127956480"/>
      </c:barChart>
      <c:catAx>
        <c:axId val="127954944"/>
        <c:scaling>
          <c:orientation val="minMax"/>
        </c:scaling>
        <c:axPos val="b"/>
        <c:tickLblPos val="nextTo"/>
        <c:crossAx val="127956480"/>
        <c:crosses val="autoZero"/>
        <c:auto val="1"/>
        <c:lblAlgn val="ctr"/>
        <c:lblOffset val="100"/>
      </c:catAx>
      <c:valAx>
        <c:axId val="127956480"/>
        <c:scaling>
          <c:orientation val="minMax"/>
        </c:scaling>
        <c:axPos val="l"/>
        <c:majorGridlines/>
        <c:numFmt formatCode="General" sourceLinked="1"/>
        <c:tickLblPos val="nextTo"/>
        <c:crossAx val="127954944"/>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3430F-666B-45CC-82AA-407B5C6F5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10067</Words>
  <Characters>57383</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Grizli777</Company>
  <LinksUpToDate>false</LinksUpToDate>
  <CharactersWithSpaces>67316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kontr</dc:creator>
  <cp:lastModifiedBy>Фролова С.Ю.</cp:lastModifiedBy>
  <cp:revision>2</cp:revision>
  <cp:lastPrinted>2016-04-08T11:33:00Z</cp:lastPrinted>
  <dcterms:created xsi:type="dcterms:W3CDTF">2016-04-13T07:39:00Z</dcterms:created>
  <dcterms:modified xsi:type="dcterms:W3CDTF">2016-04-13T07:39:00Z</dcterms:modified>
</cp:coreProperties>
</file>