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5D49A0" w:rsidRPr="00513699" w:rsidTr="00B63058">
        <w:trPr>
          <w:cantSplit/>
          <w:trHeight w:hRule="exact" w:val="1488"/>
          <w:jc w:val="center"/>
        </w:trPr>
        <w:tc>
          <w:tcPr>
            <w:tcW w:w="9356" w:type="dxa"/>
            <w:tcBorders>
              <w:bottom w:val="double" w:sz="6" w:space="0" w:color="auto"/>
            </w:tcBorders>
          </w:tcPr>
          <w:p w:rsidR="005D49A0" w:rsidRPr="00513699" w:rsidRDefault="00ED1C67" w:rsidP="007E6FA3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</w:t>
            </w:r>
            <w:r w:rsidR="00F649E2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</w:t>
            </w:r>
            <w:r w:rsidR="00233947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</w:t>
            </w:r>
            <w:r w:rsidR="002179F0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</w:t>
            </w:r>
            <w:r w:rsidR="005D49A0" w:rsidRPr="00513699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Контрольно-</w:t>
            </w:r>
            <w:r w:rsidR="00B84A36" w:rsidRPr="00513699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счетная</w:t>
            </w:r>
            <w:r w:rsidR="005D49A0" w:rsidRPr="00513699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 xml:space="preserve"> палата </w:t>
            </w:r>
          </w:p>
          <w:p w:rsidR="00FD40E7" w:rsidRDefault="00FD40E7" w:rsidP="007E6FA3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городского округа Лотошино</w:t>
            </w:r>
          </w:p>
          <w:p w:rsidR="005D49A0" w:rsidRPr="00513699" w:rsidRDefault="005D49A0" w:rsidP="007E6FA3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513699">
              <w:rPr>
                <w:rFonts w:ascii="Times New Roman" w:hAnsi="Times New Roman" w:cs="Times New Roman"/>
                <w:b/>
                <w:smallCaps/>
                <w:color w:val="auto"/>
                <w:sz w:val="32"/>
                <w:szCs w:val="32"/>
              </w:rPr>
              <w:t>Московской области</w:t>
            </w:r>
          </w:p>
        </w:tc>
      </w:tr>
    </w:tbl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AF59E2" w:rsidRPr="00513699" w:rsidRDefault="00AF59E2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b/>
          <w:color w:val="auto"/>
        </w:rPr>
      </w:pPr>
    </w:p>
    <w:p w:rsidR="005D49A0" w:rsidRPr="00513699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13699">
        <w:rPr>
          <w:rFonts w:ascii="Times New Roman" w:hAnsi="Times New Roman" w:cs="Times New Roman"/>
          <w:b/>
          <w:color w:val="auto"/>
          <w:sz w:val="40"/>
          <w:szCs w:val="40"/>
        </w:rPr>
        <w:t>ЗАКЛЮЧЕНИЕ</w:t>
      </w:r>
    </w:p>
    <w:p w:rsidR="005D49A0" w:rsidRPr="00513699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7B311A" w:rsidRPr="00513699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НА ОТЧЕТ ОБ ИСПОЛНЕНИИ БЮДЖЕТА </w:t>
      </w:r>
      <w:r w:rsidR="00B63058"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D49A0" w:rsidRPr="00513699" w:rsidRDefault="00B63058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 </w:t>
      </w:r>
      <w:r w:rsidR="005D49A0"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МУНИЦИПАЛЬНОГО ОБРАЗОВАНИЯ </w:t>
      </w:r>
    </w:p>
    <w:p w:rsidR="00044935" w:rsidRPr="00513699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36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«СЕЛЬСКОЕ ПОСЕЛЕНИЕ </w:t>
      </w:r>
      <w:r w:rsidR="00DE597E" w:rsidRPr="00513699">
        <w:rPr>
          <w:rFonts w:ascii="Times New Roman" w:hAnsi="Times New Roman" w:cs="Times New Roman"/>
          <w:b/>
          <w:color w:val="auto"/>
          <w:sz w:val="28"/>
          <w:szCs w:val="28"/>
        </w:rPr>
        <w:t>МИКУЛИНСКОЕ</w:t>
      </w:r>
    </w:p>
    <w:p w:rsidR="005D49A0" w:rsidRPr="00513699" w:rsidRDefault="00B84A36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136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ЛОТОШИНСКОГО</w:t>
      </w:r>
      <w:r w:rsidR="005D49A0" w:rsidRPr="005136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  <w:r w:rsidR="005D49A0"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D49A0" w:rsidRPr="00513699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МОСКОВСКОЙ ОБЛАСТИ»</w:t>
      </w:r>
    </w:p>
    <w:p w:rsidR="005D49A0" w:rsidRPr="00513699" w:rsidRDefault="00A839EC" w:rsidP="007E6FA3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ЗА 201</w:t>
      </w:r>
      <w:r w:rsidR="00FD40E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9</w:t>
      </w:r>
      <w:r w:rsidR="00B84A36"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  <w:r w:rsidR="005D49A0" w:rsidRPr="0051369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ГОД</w:t>
      </w: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AF59E2" w:rsidRPr="00513699" w:rsidRDefault="00AF59E2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5D49A0" w:rsidRPr="00513699" w:rsidRDefault="005D49A0" w:rsidP="007E6FA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13699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FD40E7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Pr="00513699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г.</w:t>
      </w:r>
    </w:p>
    <w:p w:rsidR="00A05089" w:rsidRPr="00513699" w:rsidRDefault="005D49A0" w:rsidP="002A7312">
      <w:pPr>
        <w:spacing w:line="276" w:lineRule="auto"/>
        <w:ind w:left="4320" w:firstLine="720"/>
        <w:contextualSpacing/>
        <w:rPr>
          <w:color w:val="auto"/>
          <w:sz w:val="28"/>
          <w:szCs w:val="28"/>
        </w:rPr>
      </w:pPr>
      <w:r w:rsidRPr="00513699">
        <w:rPr>
          <w:b/>
          <w:color w:val="auto"/>
        </w:rPr>
        <w:br w:type="page"/>
      </w:r>
    </w:p>
    <w:p w:rsidR="000A3045" w:rsidRPr="00513699" w:rsidRDefault="000A3045" w:rsidP="007E6FA3">
      <w:pPr>
        <w:pStyle w:val="12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20" w:firstLine="0"/>
        <w:rPr>
          <w:sz w:val="24"/>
          <w:szCs w:val="24"/>
        </w:rPr>
      </w:pPr>
      <w:r w:rsidRPr="00513699">
        <w:rPr>
          <w:sz w:val="24"/>
          <w:szCs w:val="24"/>
        </w:rPr>
        <w:lastRenderedPageBreak/>
        <w:t>ЗАКЛЮЧЕНИЕ</w:t>
      </w:r>
      <w:bookmarkEnd w:id="0"/>
    </w:p>
    <w:p w:rsidR="000A3045" w:rsidRPr="00513699" w:rsidRDefault="000A3045" w:rsidP="007E6FA3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4"/>
          <w:szCs w:val="24"/>
        </w:rPr>
      </w:pPr>
      <w:bookmarkStart w:id="1" w:name="bookmark1"/>
      <w:r w:rsidRPr="00513699">
        <w:rPr>
          <w:sz w:val="24"/>
          <w:szCs w:val="24"/>
        </w:rPr>
        <w:t>Контрольно-</w:t>
      </w:r>
      <w:r w:rsidR="00B84A36" w:rsidRPr="00513699">
        <w:rPr>
          <w:sz w:val="24"/>
          <w:szCs w:val="24"/>
        </w:rPr>
        <w:t>счетной</w:t>
      </w:r>
      <w:r w:rsidRPr="00513699">
        <w:rPr>
          <w:sz w:val="24"/>
          <w:szCs w:val="24"/>
        </w:rPr>
        <w:t xml:space="preserve"> палаты </w:t>
      </w:r>
      <w:r w:rsidR="00FD40E7">
        <w:rPr>
          <w:sz w:val="24"/>
          <w:szCs w:val="24"/>
        </w:rPr>
        <w:t>городского округа Лотошино</w:t>
      </w:r>
      <w:r w:rsidRPr="00513699">
        <w:rPr>
          <w:sz w:val="24"/>
          <w:szCs w:val="24"/>
        </w:rPr>
        <w:t xml:space="preserve"> Московской области на Отчет об исполнении бюджета </w:t>
      </w:r>
      <w:r w:rsidR="003F0D27" w:rsidRPr="00513699">
        <w:rPr>
          <w:sz w:val="24"/>
          <w:szCs w:val="24"/>
        </w:rPr>
        <w:t>сельского</w:t>
      </w:r>
      <w:r w:rsidR="00386F04" w:rsidRPr="00513699">
        <w:rPr>
          <w:sz w:val="24"/>
          <w:szCs w:val="24"/>
        </w:rPr>
        <w:t xml:space="preserve"> поселения </w:t>
      </w:r>
      <w:r w:rsidR="00DE597E" w:rsidRPr="00513699">
        <w:rPr>
          <w:sz w:val="24"/>
          <w:szCs w:val="24"/>
        </w:rPr>
        <w:t>Микулинское</w:t>
      </w:r>
      <w:r w:rsidR="00044935" w:rsidRPr="00513699">
        <w:rPr>
          <w:sz w:val="24"/>
          <w:szCs w:val="24"/>
        </w:rPr>
        <w:t xml:space="preserve"> </w:t>
      </w:r>
      <w:r w:rsidR="00B84A36" w:rsidRPr="00513699">
        <w:rPr>
          <w:sz w:val="24"/>
          <w:szCs w:val="24"/>
        </w:rPr>
        <w:t>Лотошинского</w:t>
      </w:r>
      <w:r w:rsidR="00497726" w:rsidRPr="00513699">
        <w:rPr>
          <w:sz w:val="24"/>
          <w:szCs w:val="24"/>
        </w:rPr>
        <w:t xml:space="preserve"> муниципального района за 201</w:t>
      </w:r>
      <w:r w:rsidR="00FD40E7">
        <w:rPr>
          <w:sz w:val="24"/>
          <w:szCs w:val="24"/>
        </w:rPr>
        <w:t>9</w:t>
      </w:r>
      <w:r w:rsidR="00FA1CC7" w:rsidRPr="00513699">
        <w:rPr>
          <w:sz w:val="24"/>
          <w:szCs w:val="24"/>
        </w:rPr>
        <w:t xml:space="preserve"> </w:t>
      </w:r>
      <w:r w:rsidRPr="00513699">
        <w:rPr>
          <w:sz w:val="24"/>
          <w:szCs w:val="24"/>
        </w:rPr>
        <w:t>год</w:t>
      </w:r>
      <w:bookmarkEnd w:id="1"/>
    </w:p>
    <w:p w:rsidR="007E6FA3" w:rsidRPr="00513699" w:rsidRDefault="007E6FA3" w:rsidP="007E6FA3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0A3045" w:rsidRPr="00513699" w:rsidRDefault="009259B1" w:rsidP="009259B1">
      <w:pPr>
        <w:pStyle w:val="12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  <w:bookmarkStart w:id="2" w:name="bookmark2"/>
      <w:r w:rsidRPr="00513699">
        <w:rPr>
          <w:sz w:val="28"/>
          <w:szCs w:val="28"/>
        </w:rPr>
        <w:t xml:space="preserve">1. </w:t>
      </w:r>
      <w:r w:rsidR="000A3045" w:rsidRPr="00513699">
        <w:rPr>
          <w:sz w:val="28"/>
          <w:szCs w:val="28"/>
        </w:rPr>
        <w:t>Общие положения</w:t>
      </w:r>
      <w:bookmarkEnd w:id="2"/>
    </w:p>
    <w:p w:rsidR="005D49A0" w:rsidRPr="00513699" w:rsidRDefault="005D49A0" w:rsidP="007E6FA3">
      <w:pPr>
        <w:pStyle w:val="12"/>
        <w:keepNext/>
        <w:keepLines/>
        <w:shd w:val="clear" w:color="auto" w:fill="auto"/>
        <w:spacing w:line="240" w:lineRule="auto"/>
        <w:ind w:left="360" w:right="20" w:firstLine="0"/>
        <w:rPr>
          <w:sz w:val="28"/>
          <w:szCs w:val="28"/>
        </w:rPr>
      </w:pPr>
    </w:p>
    <w:p w:rsidR="000A3045" w:rsidRPr="00513699" w:rsidRDefault="000A3045" w:rsidP="002A7312">
      <w:pPr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513699">
        <w:rPr>
          <w:rFonts w:ascii="Times New Roman" w:hAnsi="Times New Roman" w:cs="Times New Roman"/>
          <w:bCs/>
          <w:color w:val="auto"/>
        </w:rPr>
        <w:t xml:space="preserve">Заключение на Отчет об исполнении бюджета </w:t>
      </w:r>
      <w:r w:rsidR="003F0D27" w:rsidRPr="00513699">
        <w:rPr>
          <w:rFonts w:ascii="Times New Roman" w:hAnsi="Times New Roman" w:cs="Times New Roman"/>
          <w:bCs/>
          <w:color w:val="auto"/>
        </w:rPr>
        <w:t>сельского</w:t>
      </w:r>
      <w:r w:rsidR="00386F04" w:rsidRPr="00513699">
        <w:rPr>
          <w:rFonts w:ascii="Times New Roman" w:hAnsi="Times New Roman" w:cs="Times New Roman"/>
          <w:bCs/>
          <w:color w:val="auto"/>
        </w:rPr>
        <w:t xml:space="preserve"> поселения </w:t>
      </w:r>
      <w:r w:rsidR="00E678C8" w:rsidRPr="00513699">
        <w:rPr>
          <w:rFonts w:ascii="Times New Roman" w:hAnsi="Times New Roman" w:cs="Times New Roman"/>
          <w:bCs/>
          <w:color w:val="auto"/>
        </w:rPr>
        <w:t xml:space="preserve"> </w:t>
      </w:r>
      <w:r w:rsidR="006C5ABA" w:rsidRPr="00513699">
        <w:rPr>
          <w:rFonts w:ascii="Times New Roman" w:hAnsi="Times New Roman" w:cs="Times New Roman"/>
          <w:bCs/>
          <w:color w:val="auto"/>
        </w:rPr>
        <w:t>Микулинское</w:t>
      </w:r>
      <w:r w:rsidR="00B84A36" w:rsidRPr="00513699">
        <w:rPr>
          <w:rFonts w:ascii="Times New Roman" w:hAnsi="Times New Roman" w:cs="Times New Roman"/>
          <w:bCs/>
          <w:color w:val="auto"/>
        </w:rPr>
        <w:t xml:space="preserve"> Лотошинского</w:t>
      </w:r>
      <w:r w:rsidR="009D202B" w:rsidRPr="00513699">
        <w:rPr>
          <w:rFonts w:ascii="Times New Roman" w:hAnsi="Times New Roman" w:cs="Times New Roman"/>
          <w:bCs/>
          <w:color w:val="auto"/>
        </w:rPr>
        <w:t xml:space="preserve"> муниципального района за 201</w:t>
      </w:r>
      <w:r w:rsidR="00FD40E7">
        <w:rPr>
          <w:rFonts w:ascii="Times New Roman" w:hAnsi="Times New Roman" w:cs="Times New Roman"/>
          <w:bCs/>
          <w:color w:val="auto"/>
        </w:rPr>
        <w:t>9</w:t>
      </w:r>
      <w:r w:rsidRPr="00513699">
        <w:rPr>
          <w:rFonts w:ascii="Times New Roman" w:hAnsi="Times New Roman" w:cs="Times New Roman"/>
          <w:bCs/>
          <w:color w:val="auto"/>
        </w:rPr>
        <w:t xml:space="preserve"> год подготовлено Контрольно-</w:t>
      </w:r>
      <w:r w:rsidR="00B84A36" w:rsidRPr="00513699">
        <w:rPr>
          <w:rFonts w:ascii="Times New Roman" w:hAnsi="Times New Roman" w:cs="Times New Roman"/>
          <w:bCs/>
          <w:color w:val="auto"/>
        </w:rPr>
        <w:t xml:space="preserve">счетной </w:t>
      </w:r>
      <w:r w:rsidRPr="00513699">
        <w:rPr>
          <w:rFonts w:ascii="Times New Roman" w:hAnsi="Times New Roman" w:cs="Times New Roman"/>
          <w:bCs/>
          <w:color w:val="auto"/>
        </w:rPr>
        <w:t xml:space="preserve"> палатой </w:t>
      </w:r>
      <w:r w:rsidR="00FD40E7">
        <w:rPr>
          <w:rFonts w:ascii="Times New Roman" w:hAnsi="Times New Roman" w:cs="Times New Roman"/>
          <w:bCs/>
          <w:color w:val="auto"/>
        </w:rPr>
        <w:t>городского округа Лотошино</w:t>
      </w:r>
      <w:r w:rsidRPr="00513699">
        <w:rPr>
          <w:rFonts w:ascii="Times New Roman" w:hAnsi="Times New Roman" w:cs="Times New Roman"/>
          <w:bCs/>
          <w:color w:val="auto"/>
        </w:rPr>
        <w:t xml:space="preserve"> в соответствии с требованиями ст. 157, 264</w:t>
      </w:r>
      <w:r w:rsidR="00A32325" w:rsidRPr="00513699">
        <w:rPr>
          <w:rFonts w:ascii="Times New Roman" w:hAnsi="Times New Roman" w:cs="Times New Roman"/>
          <w:bCs/>
          <w:color w:val="auto"/>
        </w:rPr>
        <w:t>.</w:t>
      </w:r>
      <w:r w:rsidRPr="00513699">
        <w:rPr>
          <w:rFonts w:ascii="Times New Roman" w:hAnsi="Times New Roman" w:cs="Times New Roman"/>
          <w:bCs/>
          <w:color w:val="auto"/>
        </w:rPr>
        <w:t>4 Бюджетного кодекса РФ, Положени</w:t>
      </w:r>
      <w:r w:rsidR="002F059A" w:rsidRPr="00513699">
        <w:rPr>
          <w:rFonts w:ascii="Times New Roman" w:hAnsi="Times New Roman" w:cs="Times New Roman"/>
          <w:bCs/>
          <w:color w:val="auto"/>
        </w:rPr>
        <w:t>ем</w:t>
      </w:r>
      <w:r w:rsidRPr="00513699">
        <w:rPr>
          <w:rFonts w:ascii="Times New Roman" w:hAnsi="Times New Roman" w:cs="Times New Roman"/>
          <w:bCs/>
          <w:color w:val="auto"/>
        </w:rPr>
        <w:t xml:space="preserve"> о бюджетном процессе в </w:t>
      </w:r>
      <w:r w:rsidR="00E678C8" w:rsidRPr="00513699">
        <w:rPr>
          <w:rFonts w:ascii="Times New Roman" w:hAnsi="Times New Roman" w:cs="Times New Roman"/>
          <w:bCs/>
          <w:color w:val="auto"/>
        </w:rPr>
        <w:t>с</w:t>
      </w:r>
      <w:r w:rsidR="00F44186" w:rsidRPr="00513699">
        <w:rPr>
          <w:rFonts w:ascii="Times New Roman" w:hAnsi="Times New Roman" w:cs="Times New Roman"/>
          <w:bCs/>
          <w:color w:val="auto"/>
        </w:rPr>
        <w:t>ельс</w:t>
      </w:r>
      <w:r w:rsidR="00386F04" w:rsidRPr="00513699">
        <w:rPr>
          <w:rFonts w:ascii="Times New Roman" w:hAnsi="Times New Roman" w:cs="Times New Roman"/>
          <w:bCs/>
          <w:color w:val="auto"/>
        </w:rPr>
        <w:t>ко</w:t>
      </w:r>
      <w:r w:rsidR="00E678C8" w:rsidRPr="00513699">
        <w:rPr>
          <w:rFonts w:ascii="Times New Roman" w:hAnsi="Times New Roman" w:cs="Times New Roman"/>
          <w:bCs/>
          <w:color w:val="auto"/>
        </w:rPr>
        <w:t>м</w:t>
      </w:r>
      <w:r w:rsidR="00386F04" w:rsidRPr="00513699">
        <w:rPr>
          <w:rFonts w:ascii="Times New Roman" w:hAnsi="Times New Roman" w:cs="Times New Roman"/>
          <w:bCs/>
          <w:color w:val="auto"/>
        </w:rPr>
        <w:t xml:space="preserve"> поселени</w:t>
      </w:r>
      <w:r w:rsidR="00E678C8" w:rsidRPr="00513699">
        <w:rPr>
          <w:rFonts w:ascii="Times New Roman" w:hAnsi="Times New Roman" w:cs="Times New Roman"/>
          <w:bCs/>
          <w:color w:val="auto"/>
        </w:rPr>
        <w:t>и</w:t>
      </w:r>
      <w:r w:rsidR="00386F04" w:rsidRPr="00513699">
        <w:rPr>
          <w:rFonts w:ascii="Times New Roman" w:hAnsi="Times New Roman" w:cs="Times New Roman"/>
          <w:bCs/>
          <w:color w:val="auto"/>
        </w:rPr>
        <w:t xml:space="preserve"> </w:t>
      </w:r>
      <w:r w:rsidR="00DE597E" w:rsidRPr="00513699">
        <w:rPr>
          <w:rFonts w:ascii="Times New Roman" w:hAnsi="Times New Roman" w:cs="Times New Roman"/>
          <w:bCs/>
          <w:color w:val="auto"/>
        </w:rPr>
        <w:t>Микулинское</w:t>
      </w:r>
      <w:r w:rsidRPr="00513699">
        <w:rPr>
          <w:rFonts w:ascii="Times New Roman" w:hAnsi="Times New Roman" w:cs="Times New Roman"/>
          <w:bCs/>
          <w:color w:val="auto"/>
        </w:rPr>
        <w:t>, утвержденн</w:t>
      </w:r>
      <w:r w:rsidR="00476D7A" w:rsidRPr="00513699">
        <w:rPr>
          <w:rFonts w:ascii="Times New Roman" w:hAnsi="Times New Roman" w:cs="Times New Roman"/>
          <w:bCs/>
          <w:color w:val="auto"/>
        </w:rPr>
        <w:t>ым</w:t>
      </w:r>
      <w:r w:rsidRPr="00513699">
        <w:rPr>
          <w:rFonts w:ascii="Times New Roman" w:hAnsi="Times New Roman" w:cs="Times New Roman"/>
          <w:bCs/>
          <w:color w:val="auto"/>
        </w:rPr>
        <w:t xml:space="preserve"> </w:t>
      </w:r>
      <w:bookmarkStart w:id="3" w:name="OLE_LINK3"/>
      <w:r w:rsidRPr="00513699">
        <w:rPr>
          <w:rFonts w:ascii="Times New Roman" w:hAnsi="Times New Roman" w:cs="Times New Roman"/>
          <w:bCs/>
          <w:color w:val="auto"/>
        </w:rPr>
        <w:t xml:space="preserve">Решением Совета депутатов </w:t>
      </w:r>
      <w:r w:rsidR="00F44186" w:rsidRPr="00513699">
        <w:rPr>
          <w:rFonts w:ascii="Times New Roman" w:hAnsi="Times New Roman" w:cs="Times New Roman"/>
          <w:bCs/>
          <w:color w:val="auto"/>
        </w:rPr>
        <w:t xml:space="preserve">сельского поселения </w:t>
      </w:r>
      <w:r w:rsidR="00DE597E" w:rsidRPr="00513699">
        <w:rPr>
          <w:rFonts w:ascii="Times New Roman" w:hAnsi="Times New Roman" w:cs="Times New Roman"/>
          <w:bCs/>
          <w:color w:val="auto"/>
        </w:rPr>
        <w:t>Микулинское</w:t>
      </w:r>
      <w:r w:rsidR="00B84A36" w:rsidRPr="00513699">
        <w:rPr>
          <w:rFonts w:ascii="Times New Roman" w:hAnsi="Times New Roman" w:cs="Times New Roman"/>
          <w:bCs/>
          <w:color w:val="auto"/>
        </w:rPr>
        <w:t xml:space="preserve"> Лотошинского</w:t>
      </w:r>
      <w:r w:rsidR="00CD38AB" w:rsidRPr="00513699">
        <w:rPr>
          <w:rFonts w:ascii="Times New Roman" w:hAnsi="Times New Roman" w:cs="Times New Roman"/>
          <w:bCs/>
          <w:color w:val="auto"/>
        </w:rPr>
        <w:t xml:space="preserve"> муниципального района </w:t>
      </w:r>
      <w:r w:rsidRPr="00513699">
        <w:rPr>
          <w:rFonts w:ascii="Times New Roman" w:hAnsi="Times New Roman" w:cs="Times New Roman"/>
          <w:bCs/>
          <w:color w:val="auto"/>
        </w:rPr>
        <w:t xml:space="preserve">от </w:t>
      </w:r>
      <w:r w:rsidR="00DE597E" w:rsidRPr="00513699">
        <w:rPr>
          <w:rFonts w:ascii="Times New Roman" w:hAnsi="Times New Roman" w:cs="Times New Roman"/>
          <w:bCs/>
          <w:color w:val="auto"/>
        </w:rPr>
        <w:t>20.08</w:t>
      </w:r>
      <w:r w:rsidR="00B84A36" w:rsidRPr="00513699">
        <w:rPr>
          <w:rFonts w:ascii="Times New Roman" w:hAnsi="Times New Roman" w:cs="Times New Roman"/>
          <w:bCs/>
          <w:color w:val="auto"/>
        </w:rPr>
        <w:t xml:space="preserve">.2014г. </w:t>
      </w:r>
      <w:r w:rsidRPr="00513699">
        <w:rPr>
          <w:rFonts w:ascii="Times New Roman" w:hAnsi="Times New Roman" w:cs="Times New Roman"/>
          <w:bCs/>
          <w:color w:val="auto"/>
        </w:rPr>
        <w:t xml:space="preserve"> №</w:t>
      </w:r>
      <w:r w:rsidR="00CD38AB" w:rsidRPr="00513699">
        <w:rPr>
          <w:rFonts w:ascii="Times New Roman" w:hAnsi="Times New Roman" w:cs="Times New Roman"/>
          <w:bCs/>
          <w:color w:val="auto"/>
        </w:rPr>
        <w:t xml:space="preserve"> </w:t>
      </w:r>
      <w:bookmarkEnd w:id="3"/>
      <w:r w:rsidR="00DE597E" w:rsidRPr="00513699">
        <w:rPr>
          <w:rFonts w:ascii="Times New Roman" w:hAnsi="Times New Roman" w:cs="Times New Roman"/>
          <w:bCs/>
          <w:color w:val="auto"/>
        </w:rPr>
        <w:t>61</w:t>
      </w:r>
      <w:r w:rsidR="00B84A36" w:rsidRPr="00513699">
        <w:rPr>
          <w:rFonts w:ascii="Times New Roman" w:hAnsi="Times New Roman" w:cs="Times New Roman"/>
          <w:bCs/>
          <w:color w:val="auto"/>
        </w:rPr>
        <w:t>/</w:t>
      </w:r>
      <w:r w:rsidR="00DE597E" w:rsidRPr="00513699">
        <w:rPr>
          <w:rFonts w:ascii="Times New Roman" w:hAnsi="Times New Roman" w:cs="Times New Roman"/>
          <w:bCs/>
          <w:color w:val="auto"/>
        </w:rPr>
        <w:t>12</w:t>
      </w:r>
      <w:r w:rsidRPr="00513699">
        <w:rPr>
          <w:rFonts w:ascii="Times New Roman" w:hAnsi="Times New Roman" w:cs="Times New Roman"/>
          <w:bCs/>
          <w:color w:val="auto"/>
        </w:rPr>
        <w:t xml:space="preserve">, </w:t>
      </w:r>
      <w:r w:rsidR="00B84A36" w:rsidRPr="00513699">
        <w:rPr>
          <w:rFonts w:ascii="Times New Roman" w:hAnsi="Times New Roman" w:cs="Times New Roman"/>
          <w:color w:val="auto"/>
        </w:rPr>
        <w:t>Положени</w:t>
      </w:r>
      <w:r w:rsidR="00EE0660" w:rsidRPr="00513699">
        <w:rPr>
          <w:rFonts w:ascii="Times New Roman" w:hAnsi="Times New Roman" w:cs="Times New Roman"/>
          <w:color w:val="auto"/>
        </w:rPr>
        <w:t>ем</w:t>
      </w:r>
      <w:r w:rsidR="00B84A36" w:rsidRPr="00513699">
        <w:rPr>
          <w:rFonts w:ascii="Times New Roman" w:hAnsi="Times New Roman" w:cs="Times New Roman"/>
          <w:color w:val="auto"/>
        </w:rPr>
        <w:t xml:space="preserve"> о контрольно-счётной палате </w:t>
      </w:r>
      <w:r w:rsidR="00FD40E7">
        <w:rPr>
          <w:rFonts w:ascii="Times New Roman" w:hAnsi="Times New Roman" w:cs="Times New Roman"/>
          <w:color w:val="auto"/>
        </w:rPr>
        <w:t>городского округа Лотошино,</w:t>
      </w:r>
      <w:r w:rsidR="00B84A36" w:rsidRPr="00513699">
        <w:rPr>
          <w:rFonts w:ascii="Times New Roman" w:hAnsi="Times New Roman" w:cs="Times New Roman"/>
          <w:color w:val="auto"/>
        </w:rPr>
        <w:t xml:space="preserve"> планом работы Контрольно-счетной палаты </w:t>
      </w:r>
      <w:r w:rsidR="00FD40E7">
        <w:rPr>
          <w:rFonts w:ascii="Times New Roman" w:hAnsi="Times New Roman" w:cs="Times New Roman"/>
          <w:color w:val="auto"/>
        </w:rPr>
        <w:t>городского округа Лотошино</w:t>
      </w:r>
      <w:r w:rsidR="00B84A36" w:rsidRPr="00513699">
        <w:rPr>
          <w:rFonts w:ascii="Times New Roman" w:hAnsi="Times New Roman" w:cs="Times New Roman"/>
          <w:color w:val="auto"/>
        </w:rPr>
        <w:t xml:space="preserve"> на 20</w:t>
      </w:r>
      <w:r w:rsidR="00FD40E7">
        <w:rPr>
          <w:rFonts w:ascii="Times New Roman" w:hAnsi="Times New Roman" w:cs="Times New Roman"/>
          <w:color w:val="auto"/>
        </w:rPr>
        <w:t>20 год.</w:t>
      </w:r>
    </w:p>
    <w:p w:rsidR="002A7312" w:rsidRPr="00513699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13699">
        <w:rPr>
          <w:rFonts w:ascii="Times New Roman" w:hAnsi="Times New Roman" w:cs="Times New Roman"/>
          <w:color w:val="auto"/>
        </w:rPr>
        <w:t xml:space="preserve">Предметами проверки являлись: отчет об исполнении бюджета и бюджетная отчетность сельского поселения  </w:t>
      </w:r>
      <w:r w:rsidR="006C5ABA" w:rsidRPr="00513699">
        <w:rPr>
          <w:rFonts w:ascii="Times New Roman" w:hAnsi="Times New Roman" w:cs="Times New Roman"/>
          <w:color w:val="auto"/>
        </w:rPr>
        <w:t>Микулинское</w:t>
      </w:r>
      <w:r w:rsidRPr="00513699">
        <w:rPr>
          <w:rFonts w:ascii="Times New Roman" w:hAnsi="Times New Roman" w:cs="Times New Roman"/>
          <w:color w:val="auto"/>
        </w:rPr>
        <w:t xml:space="preserve"> Лотошинского муниципального района Московской области (далее – сельское поселение), годовая бюджетная отчетность главных распорядителей средств бюджета, нормативные правовые акты муниципального образования, регламентирующие выполнение полномочий участниками бюджетного процесса по исполнению бюджета.</w:t>
      </w:r>
    </w:p>
    <w:p w:rsidR="002A7312" w:rsidRPr="00513699" w:rsidRDefault="002A7312" w:rsidP="002A7312">
      <w:pPr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513699">
        <w:rPr>
          <w:rFonts w:ascii="Times New Roman" w:hAnsi="Times New Roman" w:cs="Times New Roman"/>
          <w:b/>
          <w:color w:val="auto"/>
        </w:rPr>
        <w:t>Цель проверки:</w:t>
      </w:r>
    </w:p>
    <w:p w:rsidR="002A7312" w:rsidRPr="00513699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13699">
        <w:rPr>
          <w:rFonts w:ascii="Times New Roman" w:hAnsi="Times New Roman" w:cs="Times New Roman"/>
          <w:color w:val="auto"/>
        </w:rPr>
        <w:t>-</w:t>
      </w:r>
      <w:r w:rsidRPr="00513699">
        <w:rPr>
          <w:rFonts w:ascii="Times New Roman" w:hAnsi="Times New Roman" w:cs="Times New Roman"/>
          <w:color w:val="auto"/>
          <w:lang w:val="en-US"/>
        </w:rPr>
        <w:t> </w:t>
      </w:r>
      <w:r w:rsidRPr="00513699">
        <w:rPr>
          <w:rFonts w:ascii="Times New Roman" w:hAnsi="Times New Roman" w:cs="Times New Roman"/>
          <w:color w:val="auto"/>
        </w:rPr>
        <w:t>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2A7312" w:rsidRPr="00513699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13699">
        <w:rPr>
          <w:rFonts w:ascii="Times New Roman" w:hAnsi="Times New Roman" w:cs="Times New Roman"/>
          <w:color w:val="auto"/>
        </w:rPr>
        <w:t>-</w:t>
      </w:r>
      <w:r w:rsidRPr="00513699">
        <w:rPr>
          <w:rFonts w:ascii="Times New Roman" w:hAnsi="Times New Roman" w:cs="Times New Roman"/>
          <w:color w:val="auto"/>
          <w:lang w:val="en-US"/>
        </w:rPr>
        <w:t> </w:t>
      </w:r>
      <w:r w:rsidRPr="00513699">
        <w:rPr>
          <w:rFonts w:ascii="Times New Roman" w:hAnsi="Times New Roman" w:cs="Times New Roman"/>
          <w:color w:val="auto"/>
        </w:rPr>
        <w:t>оценка соответствия фактического исполнения местного бюджета утвержденным плановым назначениям за отчетный финансовый год;</w:t>
      </w:r>
    </w:p>
    <w:p w:rsidR="002A7312" w:rsidRPr="00513699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13699">
        <w:rPr>
          <w:rFonts w:ascii="Times New Roman" w:hAnsi="Times New Roman" w:cs="Times New Roman"/>
          <w:color w:val="auto"/>
        </w:rPr>
        <w:t>-</w:t>
      </w:r>
      <w:r w:rsidRPr="00513699">
        <w:rPr>
          <w:rFonts w:ascii="Times New Roman" w:hAnsi="Times New Roman" w:cs="Times New Roman"/>
          <w:color w:val="auto"/>
          <w:lang w:val="en-US"/>
        </w:rPr>
        <w:t> </w:t>
      </w:r>
      <w:r w:rsidRPr="00513699">
        <w:rPr>
          <w:rFonts w:ascii="Times New Roman" w:hAnsi="Times New Roman" w:cs="Times New Roman"/>
          <w:color w:val="auto"/>
        </w:rPr>
        <w:t>определение полноты исполнения бюджета по объему и структуре доходов, своевременности и полноты исполнения расходных обязательств бюджета сельского поселения за отчетный финансовый год;</w:t>
      </w:r>
    </w:p>
    <w:p w:rsidR="002A7312" w:rsidRPr="00513699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13699">
        <w:rPr>
          <w:rFonts w:ascii="Times New Roman" w:hAnsi="Times New Roman" w:cs="Times New Roman"/>
          <w:color w:val="auto"/>
        </w:rPr>
        <w:t>-</w:t>
      </w:r>
      <w:r w:rsidRPr="00513699">
        <w:rPr>
          <w:rFonts w:ascii="Times New Roman" w:hAnsi="Times New Roman" w:cs="Times New Roman"/>
          <w:color w:val="auto"/>
          <w:lang w:val="en-US"/>
        </w:rPr>
        <w:t> </w:t>
      </w:r>
      <w:r w:rsidRPr="00513699">
        <w:rPr>
          <w:rFonts w:ascii="Times New Roman" w:hAnsi="Times New Roman" w:cs="Times New Roman"/>
          <w:color w:val="auto"/>
        </w:rPr>
        <w:t>определение законности и обоснованности источников финансирования дефицита местного бюджета;</w:t>
      </w:r>
    </w:p>
    <w:p w:rsidR="002A7312" w:rsidRPr="00513699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13699">
        <w:rPr>
          <w:rFonts w:ascii="Times New Roman" w:hAnsi="Times New Roman" w:cs="Times New Roman"/>
          <w:color w:val="auto"/>
        </w:rPr>
        <w:t>-</w:t>
      </w:r>
      <w:r w:rsidRPr="00513699">
        <w:rPr>
          <w:rFonts w:ascii="Times New Roman" w:hAnsi="Times New Roman" w:cs="Times New Roman"/>
          <w:color w:val="auto"/>
          <w:lang w:val="en-US"/>
        </w:rPr>
        <w:t> </w:t>
      </w:r>
      <w:r w:rsidRPr="00513699">
        <w:rPr>
          <w:rFonts w:ascii="Times New Roman" w:hAnsi="Times New Roman" w:cs="Times New Roman"/>
          <w:color w:val="auto"/>
        </w:rPr>
        <w:t>проведение анализа выявленных отклонений и нарушений, а также внесение предложений по их устранению;</w:t>
      </w:r>
    </w:p>
    <w:p w:rsidR="002A7312" w:rsidRPr="00513699" w:rsidRDefault="002A7312" w:rsidP="002A731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513699">
        <w:rPr>
          <w:rFonts w:ascii="Times New Roman" w:hAnsi="Times New Roman" w:cs="Times New Roman"/>
          <w:color w:val="auto"/>
        </w:rPr>
        <w:t>-</w:t>
      </w:r>
      <w:r w:rsidRPr="00513699">
        <w:rPr>
          <w:rFonts w:ascii="Times New Roman" w:hAnsi="Times New Roman" w:cs="Times New Roman"/>
          <w:color w:val="auto"/>
          <w:lang w:val="en-US"/>
        </w:rPr>
        <w:t> </w:t>
      </w:r>
      <w:r w:rsidRPr="00513699">
        <w:rPr>
          <w:rFonts w:ascii="Times New Roman" w:hAnsi="Times New Roman" w:cs="Times New Roman"/>
          <w:color w:val="auto"/>
        </w:rPr>
        <w:t>оценка соответствия местного бюджета принципам открытости, гласности и социальной направленности.</w:t>
      </w:r>
    </w:p>
    <w:p w:rsidR="00E2176A" w:rsidRDefault="00E2176A" w:rsidP="008215A7">
      <w:pPr>
        <w:spacing w:after="1" w:line="280" w:lineRule="atLeast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934FB4" w:rsidRPr="00934FB4" w:rsidRDefault="005B5665" w:rsidP="00934FB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4FB4">
        <w:rPr>
          <w:rFonts w:ascii="Times New Roman" w:hAnsi="Times New Roman" w:cs="Times New Roman"/>
          <w:b w:val="0"/>
          <w:sz w:val="24"/>
          <w:szCs w:val="24"/>
        </w:rPr>
        <w:t>В целях реализации статьи 136 Бюджетного кодекса</w:t>
      </w:r>
      <w:r w:rsidR="00253085" w:rsidRPr="00934FB4">
        <w:rPr>
          <w:rFonts w:ascii="Times New Roman" w:hAnsi="Times New Roman" w:cs="Times New Roman"/>
          <w:b w:val="0"/>
          <w:sz w:val="24"/>
          <w:szCs w:val="24"/>
        </w:rPr>
        <w:t xml:space="preserve"> Р</w:t>
      </w:r>
      <w:r w:rsidRPr="00934FB4">
        <w:rPr>
          <w:rFonts w:ascii="Times New Roman" w:hAnsi="Times New Roman" w:cs="Times New Roman"/>
          <w:b w:val="0"/>
          <w:sz w:val="24"/>
          <w:szCs w:val="24"/>
        </w:rPr>
        <w:t>оссийской Федерации</w:t>
      </w:r>
      <w:r w:rsidR="00934FB4" w:rsidRPr="00934FB4">
        <w:rPr>
          <w:rFonts w:ascii="Times New Roman" w:hAnsi="Times New Roman" w:cs="Times New Roman"/>
          <w:b w:val="0"/>
          <w:sz w:val="24"/>
          <w:szCs w:val="24"/>
        </w:rPr>
        <w:t xml:space="preserve"> в сельском поселении Микулинс</w:t>
      </w:r>
      <w:r w:rsidR="00934FB4">
        <w:rPr>
          <w:rFonts w:ascii="Times New Roman" w:hAnsi="Times New Roman" w:cs="Times New Roman"/>
          <w:b w:val="0"/>
          <w:sz w:val="24"/>
          <w:szCs w:val="24"/>
        </w:rPr>
        <w:t xml:space="preserve">кое </w:t>
      </w:r>
      <w:r w:rsidR="00934FB4" w:rsidRPr="00934FB4">
        <w:rPr>
          <w:rFonts w:ascii="Times New Roman" w:hAnsi="Times New Roman" w:cs="Times New Roman"/>
          <w:b w:val="0"/>
          <w:sz w:val="24"/>
          <w:szCs w:val="24"/>
        </w:rPr>
        <w:t xml:space="preserve">в 2019 году действовало </w:t>
      </w:r>
      <w:r w:rsidRPr="00934F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4" w:name="bookmark3"/>
      <w:r w:rsidR="00934FB4">
        <w:rPr>
          <w:rFonts w:ascii="Times New Roman" w:hAnsi="Times New Roman" w:cs="Times New Roman"/>
          <w:b w:val="0"/>
          <w:sz w:val="24"/>
          <w:szCs w:val="24"/>
        </w:rPr>
        <w:t>С</w:t>
      </w:r>
      <w:r w:rsidR="00934FB4" w:rsidRPr="00934FB4">
        <w:rPr>
          <w:rFonts w:ascii="Times New Roman" w:hAnsi="Times New Roman" w:cs="Times New Roman"/>
          <w:b w:val="0"/>
          <w:sz w:val="24"/>
          <w:szCs w:val="24"/>
        </w:rPr>
        <w:t>оглашени</w:t>
      </w:r>
      <w:r w:rsidR="00934FB4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934FB4" w:rsidRPr="00934FB4">
        <w:rPr>
          <w:rFonts w:ascii="Times New Roman" w:hAnsi="Times New Roman" w:cs="Times New Roman"/>
          <w:b w:val="0"/>
          <w:sz w:val="24"/>
          <w:szCs w:val="24"/>
        </w:rPr>
        <w:t>от 27.12.2018 № 23С-92/15-03 о мерах по повышению эффективности использования бюджетных средств и увеличению поступлений налоговых и неналоговых доходов бюджета сельского поселения Микулинское</w:t>
      </w:r>
      <w:r w:rsidR="00934F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4FB4" w:rsidRPr="00934FB4">
        <w:rPr>
          <w:rFonts w:ascii="Times New Roman" w:hAnsi="Times New Roman" w:cs="Times New Roman"/>
          <w:b w:val="0"/>
          <w:sz w:val="24"/>
          <w:szCs w:val="24"/>
        </w:rPr>
        <w:t xml:space="preserve">Лотошинского муниципального района Московской области, заключенное между Министерством финансов </w:t>
      </w:r>
      <w:r w:rsidR="00934FB4">
        <w:rPr>
          <w:rFonts w:ascii="Times New Roman" w:hAnsi="Times New Roman" w:cs="Times New Roman"/>
          <w:b w:val="0"/>
          <w:sz w:val="24"/>
          <w:szCs w:val="24"/>
        </w:rPr>
        <w:t>и</w:t>
      </w:r>
      <w:r w:rsidR="00934FB4" w:rsidRPr="00934FB4">
        <w:rPr>
          <w:rFonts w:ascii="Times New Roman" w:hAnsi="Times New Roman" w:cs="Times New Roman"/>
          <w:b w:val="0"/>
          <w:sz w:val="24"/>
          <w:szCs w:val="24"/>
        </w:rPr>
        <w:t xml:space="preserve"> экономики Моск</w:t>
      </w:r>
      <w:r w:rsidR="00934FB4">
        <w:rPr>
          <w:rFonts w:ascii="Times New Roman" w:hAnsi="Times New Roman" w:cs="Times New Roman"/>
          <w:b w:val="0"/>
          <w:sz w:val="24"/>
          <w:szCs w:val="24"/>
        </w:rPr>
        <w:t>о</w:t>
      </w:r>
      <w:r w:rsidR="00934FB4" w:rsidRPr="00934FB4">
        <w:rPr>
          <w:rFonts w:ascii="Times New Roman" w:hAnsi="Times New Roman" w:cs="Times New Roman"/>
          <w:b w:val="0"/>
          <w:sz w:val="24"/>
          <w:szCs w:val="24"/>
        </w:rPr>
        <w:t>вск</w:t>
      </w:r>
      <w:r w:rsidR="00934FB4">
        <w:rPr>
          <w:rFonts w:ascii="Times New Roman" w:hAnsi="Times New Roman" w:cs="Times New Roman"/>
          <w:b w:val="0"/>
          <w:sz w:val="24"/>
          <w:szCs w:val="24"/>
        </w:rPr>
        <w:t>о</w:t>
      </w:r>
      <w:r w:rsidR="00934FB4" w:rsidRPr="00934FB4">
        <w:rPr>
          <w:rFonts w:ascii="Times New Roman" w:hAnsi="Times New Roman" w:cs="Times New Roman"/>
          <w:b w:val="0"/>
          <w:sz w:val="24"/>
          <w:szCs w:val="24"/>
        </w:rPr>
        <w:t>й области и Администрацией муниципального образования сельское поселение «Микулинское»</w:t>
      </w:r>
      <w:r w:rsidR="00934F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7312" w:rsidRPr="00934FB4" w:rsidRDefault="002A7312" w:rsidP="00934FB4">
      <w:pPr>
        <w:spacing w:after="1" w:line="280" w:lineRule="atLeast"/>
        <w:ind w:firstLine="851"/>
        <w:jc w:val="both"/>
        <w:rPr>
          <w:rFonts w:ascii="Times New Roman" w:hAnsi="Times New Roman" w:cs="Times New Roman"/>
          <w:bCs/>
          <w:color w:val="auto"/>
        </w:rPr>
      </w:pPr>
    </w:p>
    <w:p w:rsidR="000A3045" w:rsidRPr="00402E1A" w:rsidRDefault="000A3045" w:rsidP="007E6FA3">
      <w:pPr>
        <w:pStyle w:val="a6"/>
        <w:shd w:val="clear" w:color="auto" w:fill="auto"/>
        <w:spacing w:line="240" w:lineRule="auto"/>
        <w:ind w:left="20" w:right="20"/>
        <w:jc w:val="center"/>
        <w:rPr>
          <w:b/>
          <w:bCs/>
          <w:sz w:val="24"/>
          <w:szCs w:val="24"/>
        </w:rPr>
      </w:pPr>
      <w:r w:rsidRPr="00402E1A">
        <w:rPr>
          <w:b/>
          <w:bCs/>
          <w:sz w:val="24"/>
          <w:szCs w:val="24"/>
        </w:rPr>
        <w:t>2.</w:t>
      </w:r>
      <w:r w:rsidR="001706AC" w:rsidRPr="00402E1A">
        <w:rPr>
          <w:b/>
          <w:bCs/>
          <w:sz w:val="24"/>
          <w:szCs w:val="24"/>
        </w:rPr>
        <w:t xml:space="preserve"> </w:t>
      </w:r>
      <w:r w:rsidRPr="00402E1A">
        <w:rPr>
          <w:b/>
          <w:bCs/>
          <w:sz w:val="24"/>
          <w:szCs w:val="24"/>
        </w:rPr>
        <w:t>Соблюдение бюджетного законодательства при организации</w:t>
      </w:r>
      <w:bookmarkStart w:id="5" w:name="bookmark4"/>
      <w:bookmarkEnd w:id="4"/>
      <w:r w:rsidR="001706AC" w:rsidRPr="00402E1A">
        <w:rPr>
          <w:b/>
          <w:bCs/>
          <w:sz w:val="24"/>
          <w:szCs w:val="24"/>
        </w:rPr>
        <w:t xml:space="preserve"> </w:t>
      </w:r>
      <w:r w:rsidRPr="00402E1A">
        <w:rPr>
          <w:b/>
          <w:bCs/>
          <w:sz w:val="24"/>
          <w:szCs w:val="24"/>
        </w:rPr>
        <w:t>бюджетного процесса</w:t>
      </w:r>
      <w:bookmarkEnd w:id="5"/>
    </w:p>
    <w:p w:rsidR="003A7732" w:rsidRPr="00402E1A" w:rsidRDefault="003A7732" w:rsidP="007E6FA3">
      <w:pPr>
        <w:pStyle w:val="a6"/>
        <w:shd w:val="clear" w:color="auto" w:fill="auto"/>
        <w:spacing w:line="240" w:lineRule="auto"/>
        <w:ind w:left="20" w:right="20"/>
        <w:jc w:val="center"/>
        <w:rPr>
          <w:b/>
          <w:bCs/>
          <w:sz w:val="28"/>
          <w:szCs w:val="28"/>
        </w:rPr>
      </w:pPr>
    </w:p>
    <w:p w:rsidR="000A3045" w:rsidRPr="00402E1A" w:rsidRDefault="000A3045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402E1A">
        <w:rPr>
          <w:sz w:val="24"/>
          <w:szCs w:val="24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0A3045" w:rsidRPr="00402E1A" w:rsidRDefault="000A3045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402E1A">
        <w:rPr>
          <w:sz w:val="24"/>
          <w:szCs w:val="24"/>
        </w:rPr>
        <w:t>В соответствии со статьей 26</w:t>
      </w:r>
      <w:r w:rsidR="00CD38AB" w:rsidRPr="00402E1A">
        <w:rPr>
          <w:sz w:val="24"/>
          <w:szCs w:val="24"/>
        </w:rPr>
        <w:t>4</w:t>
      </w:r>
      <w:r w:rsidRPr="00402E1A">
        <w:rPr>
          <w:sz w:val="24"/>
          <w:szCs w:val="24"/>
        </w:rPr>
        <w:t>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0A3045" w:rsidRPr="00402E1A" w:rsidRDefault="000A3045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402E1A">
        <w:rPr>
          <w:sz w:val="24"/>
          <w:szCs w:val="24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0A3045" w:rsidRPr="006D5633" w:rsidRDefault="000A3045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402E1A">
        <w:rPr>
          <w:sz w:val="24"/>
          <w:szCs w:val="24"/>
        </w:rPr>
        <w:t>В 201</w:t>
      </w:r>
      <w:r w:rsidR="00FD40E7">
        <w:rPr>
          <w:sz w:val="24"/>
          <w:szCs w:val="24"/>
        </w:rPr>
        <w:t xml:space="preserve">9 </w:t>
      </w:r>
      <w:r w:rsidRPr="00402E1A">
        <w:rPr>
          <w:sz w:val="24"/>
          <w:szCs w:val="24"/>
        </w:rPr>
        <w:t xml:space="preserve">году в </w:t>
      </w:r>
      <w:r w:rsidR="00F44186" w:rsidRPr="00402E1A">
        <w:rPr>
          <w:sz w:val="24"/>
          <w:szCs w:val="24"/>
        </w:rPr>
        <w:t xml:space="preserve">сельском поселении </w:t>
      </w:r>
      <w:r w:rsidR="00193060" w:rsidRPr="00402E1A">
        <w:rPr>
          <w:sz w:val="24"/>
          <w:szCs w:val="24"/>
        </w:rPr>
        <w:t>Микулинское</w:t>
      </w:r>
      <w:r w:rsidR="00F44186" w:rsidRPr="00402E1A">
        <w:rPr>
          <w:sz w:val="24"/>
          <w:szCs w:val="24"/>
        </w:rPr>
        <w:t xml:space="preserve"> </w:t>
      </w:r>
      <w:r w:rsidRPr="00402E1A">
        <w:rPr>
          <w:sz w:val="24"/>
          <w:szCs w:val="24"/>
        </w:rPr>
        <w:t xml:space="preserve">бюджетный процесс основывался на положениях Бюджетного кодекса РФ, </w:t>
      </w:r>
      <w:r w:rsidR="00CD38AB" w:rsidRPr="00402E1A">
        <w:rPr>
          <w:sz w:val="24"/>
          <w:szCs w:val="24"/>
        </w:rPr>
        <w:t xml:space="preserve">Положении о бюджетном процессе в </w:t>
      </w:r>
      <w:r w:rsidR="00CC33AC" w:rsidRPr="00402E1A">
        <w:rPr>
          <w:sz w:val="24"/>
          <w:szCs w:val="24"/>
        </w:rPr>
        <w:t>сельском</w:t>
      </w:r>
      <w:r w:rsidR="00F44186" w:rsidRPr="00402E1A">
        <w:rPr>
          <w:sz w:val="24"/>
          <w:szCs w:val="24"/>
        </w:rPr>
        <w:t xml:space="preserve"> поселени</w:t>
      </w:r>
      <w:r w:rsidR="00CC33AC" w:rsidRPr="00402E1A">
        <w:rPr>
          <w:sz w:val="24"/>
          <w:szCs w:val="24"/>
        </w:rPr>
        <w:t>и</w:t>
      </w:r>
      <w:r w:rsidR="00F44186" w:rsidRPr="00402E1A">
        <w:rPr>
          <w:sz w:val="24"/>
          <w:szCs w:val="24"/>
        </w:rPr>
        <w:t xml:space="preserve"> </w:t>
      </w:r>
      <w:r w:rsidR="00193060" w:rsidRPr="00402E1A">
        <w:rPr>
          <w:sz w:val="24"/>
          <w:szCs w:val="24"/>
        </w:rPr>
        <w:t>Микулинское</w:t>
      </w:r>
      <w:r w:rsidR="00F44186" w:rsidRPr="00402E1A">
        <w:rPr>
          <w:sz w:val="24"/>
          <w:szCs w:val="24"/>
        </w:rPr>
        <w:t xml:space="preserve"> </w:t>
      </w:r>
      <w:r w:rsidR="00734572" w:rsidRPr="00402E1A">
        <w:rPr>
          <w:sz w:val="24"/>
          <w:szCs w:val="24"/>
        </w:rPr>
        <w:t>Лотошинского</w:t>
      </w:r>
      <w:r w:rsidR="00F44186" w:rsidRPr="00402E1A">
        <w:rPr>
          <w:sz w:val="24"/>
          <w:szCs w:val="24"/>
        </w:rPr>
        <w:t xml:space="preserve"> муниципального района Московской области</w:t>
      </w:r>
      <w:r w:rsidRPr="00402E1A">
        <w:rPr>
          <w:sz w:val="24"/>
          <w:szCs w:val="24"/>
        </w:rPr>
        <w:t xml:space="preserve">, Уставе </w:t>
      </w:r>
      <w:r w:rsidRPr="00402E1A">
        <w:rPr>
          <w:sz w:val="24"/>
          <w:szCs w:val="24"/>
        </w:rPr>
        <w:lastRenderedPageBreak/>
        <w:t xml:space="preserve">муниципального образования </w:t>
      </w:r>
      <w:r w:rsidR="00F44186" w:rsidRPr="00402E1A">
        <w:rPr>
          <w:sz w:val="24"/>
          <w:szCs w:val="24"/>
        </w:rPr>
        <w:t xml:space="preserve">«Сельское поселение </w:t>
      </w:r>
      <w:r w:rsidR="00193060" w:rsidRPr="00402E1A">
        <w:rPr>
          <w:sz w:val="24"/>
          <w:szCs w:val="24"/>
        </w:rPr>
        <w:t>Микулинское</w:t>
      </w:r>
      <w:r w:rsidR="00734572" w:rsidRPr="00402E1A">
        <w:rPr>
          <w:sz w:val="24"/>
          <w:szCs w:val="24"/>
        </w:rPr>
        <w:t xml:space="preserve"> Лотошинского</w:t>
      </w:r>
      <w:r w:rsidR="00F44186" w:rsidRPr="00402E1A">
        <w:rPr>
          <w:sz w:val="24"/>
          <w:szCs w:val="24"/>
        </w:rPr>
        <w:t xml:space="preserve"> муниципального </w:t>
      </w:r>
      <w:r w:rsidR="00F44186" w:rsidRPr="006D5633">
        <w:rPr>
          <w:sz w:val="24"/>
          <w:szCs w:val="24"/>
        </w:rPr>
        <w:t>района Московской области»</w:t>
      </w:r>
      <w:r w:rsidRPr="006D5633">
        <w:rPr>
          <w:sz w:val="24"/>
          <w:szCs w:val="24"/>
        </w:rPr>
        <w:t xml:space="preserve"> и других нормативных правовых актах.</w:t>
      </w:r>
    </w:p>
    <w:p w:rsidR="00E82850" w:rsidRPr="006D5633" w:rsidRDefault="00E82850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5633">
        <w:rPr>
          <w:sz w:val="24"/>
          <w:szCs w:val="24"/>
        </w:rPr>
        <w:t xml:space="preserve">Проект решения о бюджете </w:t>
      </w:r>
      <w:r w:rsidR="007A6F5A" w:rsidRPr="006D5633">
        <w:rPr>
          <w:sz w:val="24"/>
          <w:szCs w:val="24"/>
        </w:rPr>
        <w:t>поселения</w:t>
      </w:r>
      <w:r w:rsidRPr="006D5633">
        <w:rPr>
          <w:sz w:val="24"/>
          <w:szCs w:val="24"/>
        </w:rPr>
        <w:t xml:space="preserve"> на 201</w:t>
      </w:r>
      <w:r w:rsidR="00FD40E7">
        <w:rPr>
          <w:sz w:val="24"/>
          <w:szCs w:val="24"/>
        </w:rPr>
        <w:t>9</w:t>
      </w:r>
      <w:r w:rsidR="00EE0660" w:rsidRPr="006D5633">
        <w:rPr>
          <w:sz w:val="24"/>
          <w:szCs w:val="24"/>
        </w:rPr>
        <w:t xml:space="preserve"> </w:t>
      </w:r>
      <w:r w:rsidRPr="006D5633">
        <w:rPr>
          <w:sz w:val="24"/>
          <w:szCs w:val="24"/>
        </w:rPr>
        <w:t>г</w:t>
      </w:r>
      <w:r w:rsidR="00644088" w:rsidRPr="006D5633">
        <w:rPr>
          <w:sz w:val="24"/>
          <w:szCs w:val="24"/>
        </w:rPr>
        <w:t>од</w:t>
      </w:r>
      <w:r w:rsidR="004D5C15" w:rsidRPr="006D5633">
        <w:rPr>
          <w:sz w:val="24"/>
          <w:szCs w:val="24"/>
        </w:rPr>
        <w:t xml:space="preserve"> и плановый период 20</w:t>
      </w:r>
      <w:r w:rsidR="00FD40E7">
        <w:rPr>
          <w:sz w:val="24"/>
          <w:szCs w:val="24"/>
        </w:rPr>
        <w:t>20</w:t>
      </w:r>
      <w:r w:rsidR="004D5C15" w:rsidRPr="006D5633">
        <w:rPr>
          <w:sz w:val="24"/>
          <w:szCs w:val="24"/>
        </w:rPr>
        <w:t xml:space="preserve"> и 20</w:t>
      </w:r>
      <w:r w:rsidR="006D5633" w:rsidRPr="006D5633">
        <w:rPr>
          <w:sz w:val="24"/>
          <w:szCs w:val="24"/>
        </w:rPr>
        <w:t>2</w:t>
      </w:r>
      <w:r w:rsidR="00FD40E7">
        <w:rPr>
          <w:sz w:val="24"/>
          <w:szCs w:val="24"/>
        </w:rPr>
        <w:t>1</w:t>
      </w:r>
      <w:r w:rsidR="00CE2771" w:rsidRPr="006D5633">
        <w:rPr>
          <w:sz w:val="24"/>
          <w:szCs w:val="24"/>
        </w:rPr>
        <w:t xml:space="preserve"> годов</w:t>
      </w:r>
      <w:r w:rsidRPr="006D5633">
        <w:rPr>
          <w:sz w:val="24"/>
          <w:szCs w:val="24"/>
        </w:rPr>
        <w:t xml:space="preserve"> внесен </w:t>
      </w:r>
      <w:r w:rsidR="00E94ECF" w:rsidRPr="006D5633">
        <w:rPr>
          <w:sz w:val="24"/>
          <w:szCs w:val="24"/>
        </w:rPr>
        <w:t xml:space="preserve">на предварительное рассмотрение </w:t>
      </w:r>
      <w:r w:rsidRPr="006D5633">
        <w:rPr>
          <w:sz w:val="24"/>
          <w:szCs w:val="24"/>
        </w:rPr>
        <w:t xml:space="preserve">в Совет депутатов </w:t>
      </w:r>
      <w:r w:rsidR="00125E72" w:rsidRPr="006D5633">
        <w:rPr>
          <w:sz w:val="24"/>
          <w:szCs w:val="24"/>
        </w:rPr>
        <w:t xml:space="preserve">сельского поселения и </w:t>
      </w:r>
      <w:r w:rsidR="002D57D2" w:rsidRPr="006D5633">
        <w:rPr>
          <w:sz w:val="24"/>
          <w:szCs w:val="24"/>
        </w:rPr>
        <w:t>утвержден</w:t>
      </w:r>
      <w:r w:rsidRPr="006D5633">
        <w:rPr>
          <w:sz w:val="24"/>
          <w:szCs w:val="24"/>
        </w:rPr>
        <w:t xml:space="preserve"> </w:t>
      </w:r>
      <w:bookmarkStart w:id="6" w:name="OLE_LINK1"/>
      <w:bookmarkStart w:id="7" w:name="OLE_LINK2"/>
      <w:r w:rsidR="000A3045" w:rsidRPr="006D5633">
        <w:rPr>
          <w:sz w:val="24"/>
          <w:szCs w:val="24"/>
        </w:rPr>
        <w:t xml:space="preserve">Решением Совета депутатов </w:t>
      </w:r>
      <w:r w:rsidR="00125E72" w:rsidRPr="006D5633">
        <w:rPr>
          <w:sz w:val="24"/>
          <w:szCs w:val="24"/>
        </w:rPr>
        <w:t xml:space="preserve">сельского поселения </w:t>
      </w:r>
      <w:r w:rsidR="00193060" w:rsidRPr="006D5633">
        <w:rPr>
          <w:sz w:val="24"/>
          <w:szCs w:val="24"/>
        </w:rPr>
        <w:t xml:space="preserve">Микулинское </w:t>
      </w:r>
      <w:r w:rsidR="00125E72" w:rsidRPr="006D5633">
        <w:rPr>
          <w:sz w:val="24"/>
          <w:szCs w:val="24"/>
        </w:rPr>
        <w:t xml:space="preserve"> </w:t>
      </w:r>
      <w:bookmarkEnd w:id="6"/>
      <w:bookmarkEnd w:id="7"/>
      <w:r w:rsidR="00FD40E7" w:rsidRPr="006F21FC">
        <w:rPr>
          <w:sz w:val="24"/>
          <w:szCs w:val="24"/>
        </w:rPr>
        <w:t>2</w:t>
      </w:r>
      <w:r w:rsidR="00FD40E7">
        <w:rPr>
          <w:sz w:val="24"/>
          <w:szCs w:val="24"/>
        </w:rPr>
        <w:t>6</w:t>
      </w:r>
      <w:r w:rsidR="00FD40E7" w:rsidRPr="006F21FC">
        <w:rPr>
          <w:sz w:val="24"/>
          <w:szCs w:val="24"/>
        </w:rPr>
        <w:t>.12.201</w:t>
      </w:r>
      <w:r w:rsidR="00FD40E7">
        <w:rPr>
          <w:sz w:val="24"/>
          <w:szCs w:val="24"/>
        </w:rPr>
        <w:t>8</w:t>
      </w:r>
      <w:r w:rsidR="00FD40E7" w:rsidRPr="006F21FC">
        <w:rPr>
          <w:sz w:val="24"/>
          <w:szCs w:val="24"/>
        </w:rPr>
        <w:t xml:space="preserve"> года №</w:t>
      </w:r>
      <w:r w:rsidR="00FD40E7">
        <w:rPr>
          <w:sz w:val="24"/>
          <w:szCs w:val="24"/>
        </w:rPr>
        <w:t>30/4</w:t>
      </w:r>
      <w:r w:rsidR="002D57D2" w:rsidRPr="006D5633">
        <w:rPr>
          <w:sz w:val="24"/>
          <w:szCs w:val="24"/>
        </w:rPr>
        <w:t>.</w:t>
      </w:r>
      <w:r w:rsidR="00C01F22" w:rsidRPr="006D5633">
        <w:rPr>
          <w:sz w:val="24"/>
          <w:szCs w:val="24"/>
        </w:rPr>
        <w:t xml:space="preserve"> </w:t>
      </w:r>
      <w:r w:rsidR="002D57D2" w:rsidRPr="006D5633">
        <w:rPr>
          <w:sz w:val="24"/>
          <w:szCs w:val="24"/>
        </w:rPr>
        <w:t xml:space="preserve"> </w:t>
      </w:r>
      <w:r w:rsidR="000A3045" w:rsidRPr="006D5633">
        <w:rPr>
          <w:sz w:val="24"/>
          <w:szCs w:val="24"/>
        </w:rPr>
        <w:t xml:space="preserve">Бюджет утвержден до начала очередного финансового года, т.е. в соответствии с требованиями бюджетного законодательства. </w:t>
      </w:r>
    </w:p>
    <w:p w:rsidR="000A3045" w:rsidRDefault="000A3045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5633">
        <w:rPr>
          <w:sz w:val="24"/>
          <w:szCs w:val="24"/>
        </w:rPr>
        <w:t>Основные характеристики утвержденного бюджета соответствуют требованиям ст. 184</w:t>
      </w:r>
      <w:r w:rsidR="00E82850" w:rsidRPr="006D5633">
        <w:rPr>
          <w:sz w:val="24"/>
          <w:szCs w:val="24"/>
        </w:rPr>
        <w:t>.</w:t>
      </w:r>
      <w:r w:rsidRPr="006D5633">
        <w:rPr>
          <w:sz w:val="24"/>
          <w:szCs w:val="24"/>
        </w:rPr>
        <w:t>1 Бюджетного кодекса РФ.</w:t>
      </w:r>
    </w:p>
    <w:p w:rsidR="00FD40E7" w:rsidRDefault="00FD40E7" w:rsidP="00FD40E7">
      <w:pPr>
        <w:pStyle w:val="a6"/>
        <w:shd w:val="clear" w:color="auto" w:fill="auto"/>
        <w:spacing w:line="240" w:lineRule="auto"/>
        <w:ind w:right="20" w:firstLine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В соответствии с Законом Московской области от 13.05.2019 года №85/2019-ОЗ «Об организации местного самоуправления на территории Лотошинского муниципального района» </w:t>
      </w:r>
      <w:r w:rsidR="00F46D71">
        <w:rPr>
          <w:color w:val="FF0000"/>
          <w:sz w:val="24"/>
          <w:szCs w:val="24"/>
        </w:rPr>
        <w:t>сельское поселение Микулинское</w:t>
      </w:r>
      <w:r>
        <w:rPr>
          <w:color w:val="FF0000"/>
          <w:sz w:val="24"/>
          <w:szCs w:val="24"/>
        </w:rPr>
        <w:t xml:space="preserve"> упразднено и  вошло в состав городского округа Лотошино.</w:t>
      </w:r>
    </w:p>
    <w:p w:rsidR="000A3045" w:rsidRPr="006D5633" w:rsidRDefault="000A3045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6D5633">
        <w:rPr>
          <w:sz w:val="24"/>
          <w:szCs w:val="24"/>
        </w:rPr>
        <w:t xml:space="preserve">Для проведения внешней проверки </w:t>
      </w:r>
      <w:r w:rsidR="00163CFA" w:rsidRPr="006D5633">
        <w:rPr>
          <w:sz w:val="24"/>
          <w:szCs w:val="24"/>
        </w:rPr>
        <w:t xml:space="preserve">отчет направлен </w:t>
      </w:r>
      <w:r w:rsidR="002B0067" w:rsidRPr="006D5633">
        <w:rPr>
          <w:sz w:val="24"/>
          <w:szCs w:val="24"/>
        </w:rPr>
        <w:t xml:space="preserve"> </w:t>
      </w:r>
      <w:r w:rsidR="004750E5">
        <w:rPr>
          <w:sz w:val="24"/>
          <w:szCs w:val="24"/>
        </w:rPr>
        <w:t xml:space="preserve">Главой  городского округа Лотошино </w:t>
      </w:r>
      <w:r w:rsidR="002B0067" w:rsidRPr="006D5633">
        <w:rPr>
          <w:sz w:val="24"/>
          <w:szCs w:val="24"/>
        </w:rPr>
        <w:t xml:space="preserve">в Контрольно-счетную палату </w:t>
      </w:r>
      <w:r w:rsidR="004750E5">
        <w:rPr>
          <w:sz w:val="24"/>
          <w:szCs w:val="24"/>
        </w:rPr>
        <w:t>городского ок</w:t>
      </w:r>
      <w:r w:rsidR="00207576">
        <w:rPr>
          <w:sz w:val="24"/>
          <w:szCs w:val="24"/>
        </w:rPr>
        <w:t>р</w:t>
      </w:r>
      <w:r w:rsidR="004750E5">
        <w:rPr>
          <w:sz w:val="24"/>
          <w:szCs w:val="24"/>
        </w:rPr>
        <w:t>уга Лотошино</w:t>
      </w:r>
      <w:r w:rsidR="002B0067" w:rsidRPr="006D5633">
        <w:rPr>
          <w:sz w:val="24"/>
          <w:szCs w:val="24"/>
        </w:rPr>
        <w:t xml:space="preserve"> в установленные сроки </w:t>
      </w:r>
      <w:r w:rsidRPr="006D5633">
        <w:rPr>
          <w:sz w:val="24"/>
          <w:szCs w:val="24"/>
        </w:rPr>
        <w:t xml:space="preserve">(до 1 апреля - фактически </w:t>
      </w:r>
      <w:r w:rsidR="004750E5">
        <w:rPr>
          <w:sz w:val="24"/>
          <w:szCs w:val="24"/>
        </w:rPr>
        <w:t>3</w:t>
      </w:r>
      <w:r w:rsidR="00207576">
        <w:rPr>
          <w:sz w:val="24"/>
          <w:szCs w:val="24"/>
        </w:rPr>
        <w:t>1</w:t>
      </w:r>
      <w:r w:rsidRPr="006D5633">
        <w:rPr>
          <w:sz w:val="24"/>
          <w:szCs w:val="24"/>
        </w:rPr>
        <w:t>.0</w:t>
      </w:r>
      <w:r w:rsidR="00163CFA" w:rsidRPr="006D5633">
        <w:rPr>
          <w:sz w:val="24"/>
          <w:szCs w:val="24"/>
        </w:rPr>
        <w:t>3</w:t>
      </w:r>
      <w:r w:rsidRPr="006D5633">
        <w:rPr>
          <w:sz w:val="24"/>
          <w:szCs w:val="24"/>
        </w:rPr>
        <w:t>.</w:t>
      </w:r>
      <w:r w:rsidR="00F93320" w:rsidRPr="006D5633">
        <w:rPr>
          <w:sz w:val="24"/>
          <w:szCs w:val="24"/>
        </w:rPr>
        <w:t>20</w:t>
      </w:r>
      <w:r w:rsidR="004750E5">
        <w:rPr>
          <w:sz w:val="24"/>
          <w:szCs w:val="24"/>
        </w:rPr>
        <w:t>20</w:t>
      </w:r>
      <w:r w:rsidR="00163CFA" w:rsidRPr="006D5633">
        <w:rPr>
          <w:sz w:val="24"/>
          <w:szCs w:val="24"/>
        </w:rPr>
        <w:t>г.</w:t>
      </w:r>
      <w:r w:rsidRPr="006D5633">
        <w:rPr>
          <w:sz w:val="24"/>
          <w:szCs w:val="24"/>
        </w:rPr>
        <w:t>).</w:t>
      </w:r>
    </w:p>
    <w:p w:rsidR="0069790F" w:rsidRPr="00EE390C" w:rsidRDefault="0069790F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EE390C">
        <w:rPr>
          <w:sz w:val="24"/>
          <w:szCs w:val="24"/>
        </w:rPr>
        <w:t>Отчет об исполнении бюджета сельского поселения Микулинское за 201</w:t>
      </w:r>
      <w:r w:rsidR="004750E5">
        <w:rPr>
          <w:sz w:val="24"/>
          <w:szCs w:val="24"/>
        </w:rPr>
        <w:t>9</w:t>
      </w:r>
      <w:r w:rsidRPr="00EE390C">
        <w:rPr>
          <w:sz w:val="24"/>
          <w:szCs w:val="24"/>
        </w:rPr>
        <w:t xml:space="preserve"> год представлен в составе:</w:t>
      </w:r>
    </w:p>
    <w:p w:rsidR="00207576" w:rsidRPr="000260CD" w:rsidRDefault="00207576" w:rsidP="00207576">
      <w:pPr>
        <w:pStyle w:val="a6"/>
        <w:shd w:val="clear" w:color="auto" w:fill="auto"/>
        <w:spacing w:line="240" w:lineRule="auto"/>
        <w:ind w:right="20" w:firstLine="700"/>
        <w:rPr>
          <w:color w:val="000000" w:themeColor="text1"/>
          <w:sz w:val="24"/>
          <w:szCs w:val="24"/>
        </w:rPr>
      </w:pPr>
      <w:r w:rsidRPr="000260CD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Проект </w:t>
      </w:r>
      <w:r w:rsidRPr="000260CD">
        <w:rPr>
          <w:color w:val="000000" w:themeColor="text1"/>
          <w:sz w:val="24"/>
          <w:szCs w:val="24"/>
        </w:rPr>
        <w:t>Решени</w:t>
      </w:r>
      <w:r>
        <w:rPr>
          <w:color w:val="000000" w:themeColor="text1"/>
          <w:sz w:val="24"/>
          <w:szCs w:val="24"/>
        </w:rPr>
        <w:t xml:space="preserve">я Совета депутатов городского округа </w:t>
      </w:r>
      <w:r w:rsidRPr="000260CD">
        <w:rPr>
          <w:color w:val="000000" w:themeColor="text1"/>
          <w:sz w:val="24"/>
          <w:szCs w:val="24"/>
        </w:rPr>
        <w:t xml:space="preserve">Лотошино «Об исполнении бюджета </w:t>
      </w:r>
      <w:r>
        <w:rPr>
          <w:color w:val="000000" w:themeColor="text1"/>
          <w:sz w:val="24"/>
          <w:szCs w:val="24"/>
        </w:rPr>
        <w:t>сельского поселения Микулинское</w:t>
      </w:r>
      <w:r w:rsidRPr="000260CD">
        <w:rPr>
          <w:color w:val="000000" w:themeColor="text1"/>
          <w:sz w:val="24"/>
          <w:szCs w:val="24"/>
        </w:rPr>
        <w:t xml:space="preserve"> Лотошинского муниципального района Московской области за 201</w:t>
      </w:r>
      <w:r>
        <w:rPr>
          <w:color w:val="000000" w:themeColor="text1"/>
          <w:sz w:val="24"/>
          <w:szCs w:val="24"/>
        </w:rPr>
        <w:t>9</w:t>
      </w:r>
      <w:r w:rsidRPr="000260CD">
        <w:rPr>
          <w:color w:val="000000" w:themeColor="text1"/>
          <w:sz w:val="24"/>
          <w:szCs w:val="24"/>
        </w:rPr>
        <w:t xml:space="preserve"> год»</w:t>
      </w:r>
      <w:r>
        <w:rPr>
          <w:color w:val="000000" w:themeColor="text1"/>
          <w:sz w:val="24"/>
          <w:szCs w:val="24"/>
        </w:rPr>
        <w:t xml:space="preserve"> ( далее- Проект решения)</w:t>
      </w:r>
    </w:p>
    <w:p w:rsidR="00207576" w:rsidRDefault="00207576" w:rsidP="00207576">
      <w:pPr>
        <w:pStyle w:val="a6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Исполнение бюджета сельского поселения Микулинское Лотошинского муниципального района Московской области за 2019 год</w:t>
      </w:r>
      <w:r w:rsidRPr="000260CD">
        <w:rPr>
          <w:color w:val="000000" w:themeColor="text1"/>
          <w:sz w:val="24"/>
          <w:szCs w:val="24"/>
        </w:rPr>
        <w:t xml:space="preserve"> (приложение №1 к</w:t>
      </w:r>
      <w:r>
        <w:rPr>
          <w:color w:val="000000" w:themeColor="text1"/>
          <w:sz w:val="24"/>
          <w:szCs w:val="24"/>
        </w:rPr>
        <w:t xml:space="preserve"> Проекту</w:t>
      </w:r>
      <w:r w:rsidRPr="000260CD">
        <w:rPr>
          <w:color w:val="000000" w:themeColor="text1"/>
          <w:sz w:val="24"/>
          <w:szCs w:val="24"/>
        </w:rPr>
        <w:t xml:space="preserve"> решению);</w:t>
      </w:r>
    </w:p>
    <w:p w:rsidR="00207576" w:rsidRDefault="00207576" w:rsidP="00207576">
      <w:pPr>
        <w:pStyle w:val="a6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Исполнение резервного фонда администрации муниципального образования сельское поселение Микулинское за 2019 год (приложение №2 к Проекту решению);</w:t>
      </w:r>
    </w:p>
    <w:p w:rsidR="00207576" w:rsidRDefault="00207576" w:rsidP="00207576">
      <w:pPr>
        <w:pStyle w:val="a6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Ведомственная структура расходов  бюджета сельского поселения Микулинское Лотошинского муниципального района Московской области за 2019 год ( приложение №3 к Проекту решению);</w:t>
      </w:r>
    </w:p>
    <w:p w:rsidR="00207576" w:rsidRDefault="00207576" w:rsidP="00207576">
      <w:pPr>
        <w:pStyle w:val="a6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сельского поселения Микулинское и непрограммным направлениям деятельности), группам и подгруппам видов расходов классификации расходов бюджета </w:t>
      </w:r>
      <w:r w:rsidR="009516D4">
        <w:rPr>
          <w:color w:val="000000" w:themeColor="text1"/>
          <w:sz w:val="24"/>
          <w:szCs w:val="24"/>
        </w:rPr>
        <w:t>сельского</w:t>
      </w:r>
      <w:r>
        <w:rPr>
          <w:color w:val="000000" w:themeColor="text1"/>
          <w:sz w:val="24"/>
          <w:szCs w:val="24"/>
        </w:rPr>
        <w:t xml:space="preserve"> поселения </w:t>
      </w:r>
      <w:r w:rsidR="009516D4">
        <w:rPr>
          <w:color w:val="000000" w:themeColor="text1"/>
          <w:sz w:val="24"/>
          <w:szCs w:val="24"/>
        </w:rPr>
        <w:t>Микулино</w:t>
      </w:r>
      <w:r>
        <w:rPr>
          <w:color w:val="000000" w:themeColor="text1"/>
          <w:sz w:val="24"/>
          <w:szCs w:val="24"/>
        </w:rPr>
        <w:t xml:space="preserve"> Лотошинского муниципального района Московской области за 2019 год ( приложение №4 к Проекту решения)</w:t>
      </w:r>
    </w:p>
    <w:p w:rsidR="00207576" w:rsidRPr="00C05FCC" w:rsidRDefault="00207576" w:rsidP="00207576">
      <w:pPr>
        <w:pStyle w:val="a6"/>
        <w:shd w:val="clear" w:color="auto" w:fill="auto"/>
        <w:tabs>
          <w:tab w:val="left" w:pos="1003"/>
        </w:tabs>
        <w:spacing w:line="240" w:lineRule="auto"/>
        <w:ind w:right="20" w:firstLine="709"/>
        <w:rPr>
          <w:color w:val="FF0000"/>
          <w:sz w:val="24"/>
          <w:szCs w:val="24"/>
        </w:rPr>
      </w:pPr>
    </w:p>
    <w:p w:rsidR="00207576" w:rsidRPr="00AA5A9B" w:rsidRDefault="00207576" w:rsidP="00207576">
      <w:pPr>
        <w:pStyle w:val="a6"/>
        <w:shd w:val="clear" w:color="auto" w:fill="auto"/>
        <w:tabs>
          <w:tab w:val="left" w:pos="1003"/>
        </w:tabs>
        <w:spacing w:line="240" w:lineRule="auto"/>
        <w:ind w:right="20"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AA5A9B">
        <w:rPr>
          <w:sz w:val="24"/>
          <w:szCs w:val="24"/>
        </w:rPr>
        <w:t xml:space="preserve">Представленные к проверке приложения </w:t>
      </w:r>
      <w:r>
        <w:rPr>
          <w:sz w:val="24"/>
          <w:szCs w:val="24"/>
        </w:rPr>
        <w:t>соответствуют</w:t>
      </w:r>
      <w:r w:rsidRPr="00AA5A9B">
        <w:rPr>
          <w:sz w:val="24"/>
          <w:szCs w:val="24"/>
        </w:rPr>
        <w:t xml:space="preserve"> ст. 264.2 Бюджетного кодекса.</w:t>
      </w:r>
    </w:p>
    <w:p w:rsidR="00207576" w:rsidRPr="00AA5A9B" w:rsidRDefault="00207576" w:rsidP="00207576">
      <w:pPr>
        <w:pStyle w:val="a6"/>
        <w:shd w:val="clear" w:color="auto" w:fill="auto"/>
        <w:tabs>
          <w:tab w:val="left" w:pos="1003"/>
        </w:tabs>
        <w:spacing w:line="240" w:lineRule="auto"/>
        <w:ind w:right="20" w:firstLine="709"/>
        <w:rPr>
          <w:sz w:val="24"/>
          <w:szCs w:val="24"/>
        </w:rPr>
      </w:pPr>
    </w:p>
    <w:p w:rsidR="00207576" w:rsidRPr="00FB5E43" w:rsidRDefault="00207576" w:rsidP="00207576">
      <w:pPr>
        <w:pStyle w:val="a6"/>
        <w:shd w:val="clear" w:color="auto" w:fill="auto"/>
        <w:tabs>
          <w:tab w:val="left" w:pos="1003"/>
        </w:tabs>
        <w:spacing w:line="240" w:lineRule="auto"/>
        <w:ind w:right="20" w:firstLine="709"/>
        <w:rPr>
          <w:sz w:val="24"/>
          <w:szCs w:val="24"/>
        </w:rPr>
      </w:pPr>
    </w:p>
    <w:p w:rsidR="00A87431" w:rsidRPr="00EE390C" w:rsidRDefault="00A87431" w:rsidP="00EE390C">
      <w:pPr>
        <w:pStyle w:val="a6"/>
        <w:shd w:val="clear" w:color="auto" w:fill="auto"/>
        <w:tabs>
          <w:tab w:val="left" w:pos="1418"/>
        </w:tabs>
        <w:spacing w:line="240" w:lineRule="auto"/>
        <w:ind w:right="20" w:firstLine="831"/>
        <w:rPr>
          <w:sz w:val="24"/>
          <w:szCs w:val="24"/>
        </w:rPr>
      </w:pPr>
    </w:p>
    <w:p w:rsidR="000A3045" w:rsidRPr="008E26E3" w:rsidRDefault="001A5427" w:rsidP="00A36C5D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E26E3">
        <w:rPr>
          <w:sz w:val="24"/>
          <w:szCs w:val="24"/>
        </w:rPr>
        <w:t>3</w:t>
      </w:r>
      <w:r w:rsidR="000A3045" w:rsidRPr="008E26E3">
        <w:rPr>
          <w:sz w:val="24"/>
          <w:szCs w:val="24"/>
        </w:rPr>
        <w:t>.</w:t>
      </w:r>
      <w:r w:rsidR="009A47E3" w:rsidRPr="008E26E3">
        <w:rPr>
          <w:sz w:val="24"/>
          <w:szCs w:val="24"/>
        </w:rPr>
        <w:t xml:space="preserve"> </w:t>
      </w:r>
      <w:bookmarkStart w:id="8" w:name="bookmark5"/>
      <w:r w:rsidR="000A3045" w:rsidRPr="008E26E3">
        <w:rPr>
          <w:sz w:val="24"/>
          <w:szCs w:val="24"/>
        </w:rPr>
        <w:t>Общая характеристика исполнения бюджета за 201</w:t>
      </w:r>
      <w:r w:rsidR="00207576">
        <w:rPr>
          <w:sz w:val="24"/>
          <w:szCs w:val="24"/>
        </w:rPr>
        <w:t>9</w:t>
      </w:r>
      <w:r w:rsidR="00E57C0F">
        <w:rPr>
          <w:sz w:val="24"/>
          <w:szCs w:val="24"/>
        </w:rPr>
        <w:t xml:space="preserve"> </w:t>
      </w:r>
      <w:r w:rsidR="000A3045" w:rsidRPr="008E26E3">
        <w:rPr>
          <w:sz w:val="24"/>
          <w:szCs w:val="24"/>
        </w:rPr>
        <w:t xml:space="preserve"> год</w:t>
      </w:r>
      <w:bookmarkEnd w:id="8"/>
    </w:p>
    <w:p w:rsidR="00344D2C" w:rsidRPr="008E26E3" w:rsidRDefault="00344D2C" w:rsidP="000757FF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7F4FA9" w:rsidRPr="008E26E3" w:rsidRDefault="007F4FA9" w:rsidP="008215A7">
      <w:pPr>
        <w:pStyle w:val="af2"/>
        <w:spacing w:before="0" w:beforeAutospacing="0" w:after="12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6E3">
        <w:rPr>
          <w:rFonts w:ascii="Times New Roman" w:hAnsi="Times New Roman" w:cs="Times New Roman"/>
          <w:sz w:val="24"/>
          <w:szCs w:val="24"/>
        </w:rPr>
        <w:t>Решением</w:t>
      </w:r>
      <w:r w:rsidR="008215A7" w:rsidRPr="008E26E3">
        <w:rPr>
          <w:rFonts w:ascii="Times New Roman" w:hAnsi="Times New Roman" w:cs="Times New Roman"/>
          <w:sz w:val="24"/>
          <w:szCs w:val="24"/>
        </w:rPr>
        <w:t xml:space="preserve">  </w:t>
      </w:r>
      <w:r w:rsidRPr="008E26E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215A7" w:rsidRPr="008E26E3">
        <w:rPr>
          <w:rFonts w:ascii="Times New Roman" w:hAnsi="Times New Roman" w:cs="Times New Roman"/>
          <w:sz w:val="24"/>
          <w:szCs w:val="24"/>
        </w:rPr>
        <w:t xml:space="preserve">   </w:t>
      </w:r>
      <w:r w:rsidRPr="008E26E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5A7" w:rsidRPr="008E26E3">
        <w:rPr>
          <w:rFonts w:ascii="Times New Roman" w:hAnsi="Times New Roman" w:cs="Times New Roman"/>
          <w:sz w:val="24"/>
          <w:szCs w:val="24"/>
        </w:rPr>
        <w:t xml:space="preserve">  </w:t>
      </w:r>
      <w:r w:rsidRPr="008E26E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215A7" w:rsidRPr="008E26E3">
        <w:rPr>
          <w:rFonts w:ascii="Times New Roman" w:hAnsi="Times New Roman" w:cs="Times New Roman"/>
          <w:sz w:val="24"/>
          <w:szCs w:val="24"/>
        </w:rPr>
        <w:t xml:space="preserve">     </w:t>
      </w:r>
      <w:r w:rsidRPr="008E26E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E5DF7" w:rsidRPr="008E26E3">
        <w:rPr>
          <w:rFonts w:ascii="Times New Roman" w:hAnsi="Times New Roman" w:cs="Times New Roman"/>
          <w:sz w:val="24"/>
          <w:szCs w:val="24"/>
        </w:rPr>
        <w:t xml:space="preserve">Микулинское от </w:t>
      </w:r>
      <w:r w:rsidR="00C01F22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8E26E3" w:rsidRPr="008E26E3">
        <w:rPr>
          <w:rFonts w:ascii="Times New Roman" w:hAnsi="Times New Roman" w:cs="Times New Roman"/>
          <w:sz w:val="24"/>
          <w:szCs w:val="24"/>
        </w:rPr>
        <w:t>2</w:t>
      </w:r>
      <w:r w:rsidR="00E57C0F">
        <w:rPr>
          <w:rFonts w:ascii="Times New Roman" w:hAnsi="Times New Roman" w:cs="Times New Roman"/>
          <w:sz w:val="24"/>
          <w:szCs w:val="24"/>
        </w:rPr>
        <w:t>6</w:t>
      </w:r>
      <w:r w:rsidR="00C01F22" w:rsidRPr="008E26E3">
        <w:rPr>
          <w:rFonts w:ascii="Times New Roman" w:hAnsi="Times New Roman" w:cs="Times New Roman"/>
          <w:sz w:val="24"/>
          <w:szCs w:val="24"/>
        </w:rPr>
        <w:t>.12.201</w:t>
      </w:r>
      <w:r w:rsidR="00E57C0F">
        <w:rPr>
          <w:rFonts w:ascii="Times New Roman" w:hAnsi="Times New Roman" w:cs="Times New Roman"/>
          <w:sz w:val="24"/>
          <w:szCs w:val="24"/>
        </w:rPr>
        <w:t>8</w:t>
      </w:r>
      <w:r w:rsidR="00C01F22" w:rsidRPr="008E26E3">
        <w:rPr>
          <w:rFonts w:ascii="Times New Roman" w:hAnsi="Times New Roman" w:cs="Times New Roman"/>
          <w:sz w:val="24"/>
          <w:szCs w:val="24"/>
        </w:rPr>
        <w:t>г</w:t>
      </w:r>
      <w:r w:rsidR="00287E42" w:rsidRPr="008E26E3">
        <w:rPr>
          <w:rFonts w:ascii="Times New Roman" w:hAnsi="Times New Roman" w:cs="Times New Roman"/>
          <w:sz w:val="24"/>
          <w:szCs w:val="24"/>
        </w:rPr>
        <w:t xml:space="preserve">. </w:t>
      </w:r>
      <w:r w:rsidR="00E5388B" w:rsidRPr="008E26E3">
        <w:rPr>
          <w:rFonts w:ascii="Times New Roman" w:hAnsi="Times New Roman" w:cs="Times New Roman"/>
          <w:sz w:val="24"/>
          <w:szCs w:val="24"/>
        </w:rPr>
        <w:t xml:space="preserve">   </w:t>
      </w:r>
      <w:r w:rsidR="00287E42" w:rsidRPr="008E26E3">
        <w:rPr>
          <w:rFonts w:ascii="Times New Roman" w:hAnsi="Times New Roman" w:cs="Times New Roman"/>
          <w:sz w:val="24"/>
          <w:szCs w:val="24"/>
        </w:rPr>
        <w:t xml:space="preserve">№ </w:t>
      </w:r>
      <w:r w:rsidR="00E57C0F">
        <w:rPr>
          <w:rFonts w:ascii="Times New Roman" w:hAnsi="Times New Roman" w:cs="Times New Roman"/>
          <w:sz w:val="24"/>
          <w:szCs w:val="24"/>
        </w:rPr>
        <w:t>30</w:t>
      </w:r>
      <w:r w:rsidR="008E26E3" w:rsidRPr="008E26E3">
        <w:rPr>
          <w:rFonts w:ascii="Times New Roman" w:hAnsi="Times New Roman" w:cs="Times New Roman"/>
          <w:sz w:val="24"/>
          <w:szCs w:val="24"/>
        </w:rPr>
        <w:t>/4</w:t>
      </w:r>
      <w:r w:rsidRPr="008E26E3">
        <w:rPr>
          <w:rFonts w:ascii="Times New Roman" w:hAnsi="Times New Roman" w:cs="Times New Roman"/>
          <w:sz w:val="24"/>
          <w:szCs w:val="24"/>
        </w:rPr>
        <w:t xml:space="preserve"> «О бюджете сельс</w:t>
      </w:r>
      <w:r w:rsidR="00287E42" w:rsidRPr="008E26E3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CE5DF7" w:rsidRPr="008E26E3">
        <w:rPr>
          <w:rFonts w:ascii="Times New Roman" w:hAnsi="Times New Roman" w:cs="Times New Roman"/>
          <w:sz w:val="24"/>
          <w:szCs w:val="24"/>
        </w:rPr>
        <w:t xml:space="preserve">Микулинское </w:t>
      </w:r>
      <w:r w:rsidR="00742EAD" w:rsidRPr="008E26E3">
        <w:rPr>
          <w:rFonts w:ascii="Times New Roman" w:hAnsi="Times New Roman" w:cs="Times New Roman"/>
          <w:sz w:val="24"/>
          <w:szCs w:val="24"/>
        </w:rPr>
        <w:t>Лотошинского муниципального района Московской области</w:t>
      </w:r>
      <w:r w:rsidR="00C01F22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287E42" w:rsidRPr="008E26E3">
        <w:rPr>
          <w:rFonts w:ascii="Times New Roman" w:hAnsi="Times New Roman" w:cs="Times New Roman"/>
          <w:sz w:val="24"/>
          <w:szCs w:val="24"/>
        </w:rPr>
        <w:t xml:space="preserve"> на 20</w:t>
      </w:r>
      <w:r w:rsidR="00E57C0F">
        <w:rPr>
          <w:rFonts w:ascii="Times New Roman" w:hAnsi="Times New Roman" w:cs="Times New Roman"/>
          <w:sz w:val="24"/>
          <w:szCs w:val="24"/>
        </w:rPr>
        <w:t>19</w:t>
      </w:r>
      <w:r w:rsidRPr="008E26E3">
        <w:rPr>
          <w:rFonts w:ascii="Times New Roman" w:hAnsi="Times New Roman" w:cs="Times New Roman"/>
          <w:sz w:val="24"/>
          <w:szCs w:val="24"/>
        </w:rPr>
        <w:t xml:space="preserve"> год</w:t>
      </w:r>
      <w:r w:rsidR="00C01F22" w:rsidRPr="008E26E3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E57C0F">
        <w:rPr>
          <w:rFonts w:ascii="Times New Roman" w:hAnsi="Times New Roman" w:cs="Times New Roman"/>
          <w:sz w:val="24"/>
          <w:szCs w:val="24"/>
        </w:rPr>
        <w:t>20</w:t>
      </w:r>
      <w:r w:rsidR="00533BEE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C01F22" w:rsidRPr="008E26E3">
        <w:rPr>
          <w:rFonts w:ascii="Times New Roman" w:hAnsi="Times New Roman" w:cs="Times New Roman"/>
          <w:sz w:val="24"/>
          <w:szCs w:val="24"/>
        </w:rPr>
        <w:t>и 20</w:t>
      </w:r>
      <w:r w:rsidR="008E26E3" w:rsidRPr="008E26E3">
        <w:rPr>
          <w:rFonts w:ascii="Times New Roman" w:hAnsi="Times New Roman" w:cs="Times New Roman"/>
          <w:sz w:val="24"/>
          <w:szCs w:val="24"/>
        </w:rPr>
        <w:t>2</w:t>
      </w:r>
      <w:r w:rsidR="00E57C0F">
        <w:rPr>
          <w:rFonts w:ascii="Times New Roman" w:hAnsi="Times New Roman" w:cs="Times New Roman"/>
          <w:sz w:val="24"/>
          <w:szCs w:val="24"/>
        </w:rPr>
        <w:t>1</w:t>
      </w:r>
      <w:r w:rsidR="00344D2C" w:rsidRPr="008E26E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E26E3">
        <w:rPr>
          <w:rFonts w:ascii="Times New Roman" w:hAnsi="Times New Roman" w:cs="Times New Roman"/>
          <w:sz w:val="24"/>
          <w:szCs w:val="24"/>
        </w:rPr>
        <w:t>» утвержден бюджет сельс</w:t>
      </w:r>
      <w:r w:rsidR="00287E42" w:rsidRPr="008E26E3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CE5DF7" w:rsidRPr="008E26E3">
        <w:rPr>
          <w:rFonts w:ascii="Times New Roman" w:hAnsi="Times New Roman" w:cs="Times New Roman"/>
          <w:sz w:val="24"/>
          <w:szCs w:val="24"/>
        </w:rPr>
        <w:t>Микулинское</w:t>
      </w:r>
      <w:r w:rsidR="00287E42" w:rsidRPr="008E26E3">
        <w:rPr>
          <w:rFonts w:ascii="Times New Roman" w:hAnsi="Times New Roman" w:cs="Times New Roman"/>
          <w:sz w:val="24"/>
          <w:szCs w:val="24"/>
        </w:rPr>
        <w:t xml:space="preserve"> на 201</w:t>
      </w:r>
      <w:r w:rsidR="00E57C0F">
        <w:rPr>
          <w:rFonts w:ascii="Times New Roman" w:hAnsi="Times New Roman" w:cs="Times New Roman"/>
          <w:sz w:val="24"/>
          <w:szCs w:val="24"/>
        </w:rPr>
        <w:t>9</w:t>
      </w:r>
      <w:r w:rsidR="00533BEE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Pr="008E26E3">
        <w:rPr>
          <w:rFonts w:ascii="Times New Roman" w:hAnsi="Times New Roman" w:cs="Times New Roman"/>
          <w:sz w:val="24"/>
          <w:szCs w:val="24"/>
        </w:rPr>
        <w:t xml:space="preserve">год </w:t>
      </w:r>
      <w:r w:rsidR="00142F70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Pr="008E26E3">
        <w:rPr>
          <w:rFonts w:ascii="Times New Roman" w:hAnsi="Times New Roman" w:cs="Times New Roman"/>
          <w:sz w:val="24"/>
          <w:szCs w:val="24"/>
        </w:rPr>
        <w:t>по доходам</w:t>
      </w:r>
      <w:r w:rsidR="00287E42" w:rsidRPr="008E26E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42F70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E57C0F">
        <w:rPr>
          <w:rFonts w:ascii="Times New Roman" w:hAnsi="Times New Roman" w:cs="Times New Roman"/>
          <w:sz w:val="24"/>
          <w:szCs w:val="24"/>
        </w:rPr>
        <w:t>52 924,1</w:t>
      </w:r>
      <w:r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CA5356" w:rsidRPr="008E26E3">
        <w:rPr>
          <w:rFonts w:ascii="Times New Roman" w:hAnsi="Times New Roman" w:cs="Times New Roman"/>
          <w:sz w:val="24"/>
          <w:szCs w:val="24"/>
        </w:rPr>
        <w:t>тыс. рублей</w:t>
      </w:r>
      <w:r w:rsidR="00742EAD" w:rsidRPr="008E26E3">
        <w:rPr>
          <w:rFonts w:ascii="Times New Roman" w:hAnsi="Times New Roman" w:cs="Times New Roman"/>
          <w:sz w:val="24"/>
          <w:szCs w:val="24"/>
        </w:rPr>
        <w:t xml:space="preserve">, </w:t>
      </w:r>
      <w:r w:rsidR="00142F70" w:rsidRPr="008E26E3">
        <w:rPr>
          <w:rFonts w:ascii="Times New Roman" w:hAnsi="Times New Roman" w:cs="Times New Roman"/>
          <w:sz w:val="24"/>
          <w:szCs w:val="24"/>
        </w:rPr>
        <w:t>в том числе</w:t>
      </w:r>
      <w:r w:rsidR="00742EAD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CE5DF7" w:rsidRPr="008E26E3">
        <w:rPr>
          <w:rFonts w:ascii="Times New Roman" w:hAnsi="Times New Roman" w:cs="Times New Roman"/>
          <w:sz w:val="24"/>
          <w:szCs w:val="24"/>
        </w:rPr>
        <w:t>межбюджетные трансферты, получаемые из других бюджетов</w:t>
      </w:r>
      <w:r w:rsidR="00742EAD" w:rsidRPr="008E26E3">
        <w:rPr>
          <w:rFonts w:ascii="Times New Roman" w:hAnsi="Times New Roman" w:cs="Times New Roman"/>
          <w:sz w:val="24"/>
          <w:szCs w:val="24"/>
        </w:rPr>
        <w:t xml:space="preserve"> бюджетной системы РФ</w:t>
      </w:r>
      <w:r w:rsidR="00142F70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434418" w:rsidRPr="008E26E3">
        <w:rPr>
          <w:rFonts w:ascii="Times New Roman" w:hAnsi="Times New Roman" w:cs="Times New Roman"/>
          <w:sz w:val="24"/>
          <w:szCs w:val="24"/>
        </w:rPr>
        <w:t>–</w:t>
      </w:r>
      <w:r w:rsidR="00142F70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E57C0F">
        <w:rPr>
          <w:rFonts w:ascii="Times New Roman" w:hAnsi="Times New Roman" w:cs="Times New Roman"/>
          <w:sz w:val="24"/>
          <w:szCs w:val="24"/>
        </w:rPr>
        <w:t>44 585</w:t>
      </w:r>
      <w:r w:rsidR="008E26E3" w:rsidRPr="008E26E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2F70" w:rsidRPr="008E26E3">
        <w:rPr>
          <w:rFonts w:ascii="Times New Roman" w:hAnsi="Times New Roman" w:cs="Times New Roman"/>
          <w:sz w:val="24"/>
          <w:szCs w:val="24"/>
        </w:rPr>
        <w:t>,</w:t>
      </w:r>
      <w:r w:rsidR="00CA5356" w:rsidRPr="008E26E3">
        <w:rPr>
          <w:rFonts w:ascii="Times New Roman" w:hAnsi="Times New Roman" w:cs="Times New Roman"/>
          <w:sz w:val="24"/>
          <w:szCs w:val="24"/>
        </w:rPr>
        <w:t xml:space="preserve">  расходам в сумме </w:t>
      </w:r>
      <w:r w:rsidR="00E57C0F">
        <w:rPr>
          <w:rFonts w:ascii="Times New Roman" w:hAnsi="Times New Roman" w:cs="Times New Roman"/>
          <w:sz w:val="24"/>
          <w:szCs w:val="24"/>
        </w:rPr>
        <w:t>52 924,1</w:t>
      </w:r>
      <w:r w:rsidR="00142F70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Pr="008E26E3">
        <w:rPr>
          <w:rFonts w:ascii="Times New Roman" w:hAnsi="Times New Roman" w:cs="Times New Roman"/>
          <w:sz w:val="24"/>
          <w:szCs w:val="24"/>
        </w:rPr>
        <w:t xml:space="preserve">тыс. рублей. Дефицит бюджета сельского поселения </w:t>
      </w:r>
      <w:r w:rsidR="002B299F" w:rsidRPr="008E26E3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Pr="008E26E3">
        <w:rPr>
          <w:rFonts w:ascii="Times New Roman" w:hAnsi="Times New Roman" w:cs="Times New Roman"/>
          <w:sz w:val="24"/>
          <w:szCs w:val="24"/>
        </w:rPr>
        <w:t>в сумме</w:t>
      </w:r>
      <w:r w:rsidR="00CE5DF7" w:rsidRPr="008E26E3">
        <w:rPr>
          <w:rFonts w:ascii="Times New Roman" w:hAnsi="Times New Roman" w:cs="Times New Roman"/>
          <w:sz w:val="24"/>
          <w:szCs w:val="24"/>
        </w:rPr>
        <w:t xml:space="preserve"> </w:t>
      </w:r>
      <w:r w:rsidR="00E57C0F">
        <w:rPr>
          <w:rFonts w:ascii="Times New Roman" w:hAnsi="Times New Roman" w:cs="Times New Roman"/>
          <w:sz w:val="24"/>
          <w:szCs w:val="24"/>
        </w:rPr>
        <w:t>0</w:t>
      </w:r>
      <w:r w:rsidRPr="008E26E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D3537" w:rsidRPr="00285B6A" w:rsidRDefault="007F4FA9" w:rsidP="008215A7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285B6A">
        <w:rPr>
          <w:sz w:val="24"/>
          <w:szCs w:val="24"/>
        </w:rPr>
        <w:t>В течение года показатели</w:t>
      </w:r>
      <w:r w:rsidR="002B299F" w:rsidRPr="00285B6A">
        <w:rPr>
          <w:sz w:val="24"/>
          <w:szCs w:val="24"/>
        </w:rPr>
        <w:t xml:space="preserve"> бюджета </w:t>
      </w:r>
      <w:r w:rsidRPr="00285B6A">
        <w:rPr>
          <w:sz w:val="24"/>
          <w:szCs w:val="24"/>
        </w:rPr>
        <w:t xml:space="preserve"> уточнялись решениями Совета депутатов сельского поселения </w:t>
      </w:r>
      <w:r w:rsidR="00CE5DF7" w:rsidRPr="00285B6A">
        <w:rPr>
          <w:sz w:val="24"/>
          <w:szCs w:val="24"/>
        </w:rPr>
        <w:t>Микулинское</w:t>
      </w:r>
      <w:r w:rsidR="00F46D71">
        <w:rPr>
          <w:sz w:val="24"/>
          <w:szCs w:val="24"/>
        </w:rPr>
        <w:t xml:space="preserve"> (городского поселения Лотошино)</w:t>
      </w:r>
      <w:r w:rsidR="002B299F" w:rsidRPr="00285B6A">
        <w:rPr>
          <w:sz w:val="24"/>
          <w:szCs w:val="24"/>
        </w:rPr>
        <w:t xml:space="preserve"> </w:t>
      </w:r>
      <w:r w:rsidR="00E06FDD">
        <w:rPr>
          <w:sz w:val="24"/>
          <w:szCs w:val="24"/>
        </w:rPr>
        <w:t>шесть</w:t>
      </w:r>
      <w:r w:rsidR="00386073">
        <w:rPr>
          <w:sz w:val="24"/>
          <w:szCs w:val="24"/>
        </w:rPr>
        <w:t xml:space="preserve"> раз</w:t>
      </w:r>
      <w:r w:rsidR="002B299F" w:rsidRPr="00285B6A">
        <w:rPr>
          <w:sz w:val="24"/>
          <w:szCs w:val="24"/>
        </w:rPr>
        <w:t>.</w:t>
      </w:r>
    </w:p>
    <w:p w:rsidR="003D3537" w:rsidRPr="00285B6A" w:rsidRDefault="003D3537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701"/>
        <w:gridCol w:w="1560"/>
        <w:gridCol w:w="1857"/>
      </w:tblGrid>
      <w:tr w:rsidR="002B299F" w:rsidRPr="00FE242F" w:rsidTr="008215A7">
        <w:tc>
          <w:tcPr>
            <w:tcW w:w="4928" w:type="dxa"/>
          </w:tcPr>
          <w:p w:rsidR="002B299F" w:rsidRPr="00FE242F" w:rsidRDefault="002B299F" w:rsidP="00FE242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FE242F">
              <w:rPr>
                <w:sz w:val="24"/>
                <w:szCs w:val="24"/>
              </w:rPr>
              <w:t>Решение Совета депутатов</w:t>
            </w:r>
          </w:p>
        </w:tc>
        <w:tc>
          <w:tcPr>
            <w:tcW w:w="1701" w:type="dxa"/>
          </w:tcPr>
          <w:p w:rsidR="002B299F" w:rsidRPr="00FE242F" w:rsidRDefault="002B299F" w:rsidP="00FE242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FE242F">
              <w:rPr>
                <w:sz w:val="24"/>
                <w:szCs w:val="24"/>
              </w:rPr>
              <w:t>Доходы</w:t>
            </w:r>
          </w:p>
        </w:tc>
        <w:tc>
          <w:tcPr>
            <w:tcW w:w="1560" w:type="dxa"/>
          </w:tcPr>
          <w:p w:rsidR="002B299F" w:rsidRPr="00FE242F" w:rsidRDefault="002B299F" w:rsidP="00FE242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FE242F">
              <w:rPr>
                <w:sz w:val="24"/>
                <w:szCs w:val="24"/>
              </w:rPr>
              <w:t>Расходы</w:t>
            </w:r>
          </w:p>
        </w:tc>
        <w:tc>
          <w:tcPr>
            <w:tcW w:w="1857" w:type="dxa"/>
          </w:tcPr>
          <w:p w:rsidR="002B299F" w:rsidRPr="00FE242F" w:rsidRDefault="004F1DCF" w:rsidP="00FE242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FE242F">
              <w:rPr>
                <w:sz w:val="24"/>
                <w:szCs w:val="24"/>
              </w:rPr>
              <w:t>Дефицит (-)</w:t>
            </w:r>
          </w:p>
        </w:tc>
      </w:tr>
      <w:tr w:rsidR="002B299F" w:rsidRPr="00FE242F" w:rsidTr="008215A7">
        <w:tc>
          <w:tcPr>
            <w:tcW w:w="4928" w:type="dxa"/>
          </w:tcPr>
          <w:p w:rsidR="002B299F" w:rsidRPr="00FE242F" w:rsidRDefault="002B299F" w:rsidP="00E57C0F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FE242F">
              <w:rPr>
                <w:sz w:val="24"/>
                <w:szCs w:val="24"/>
              </w:rPr>
              <w:t xml:space="preserve">От </w:t>
            </w:r>
            <w:r w:rsidR="008E26E3" w:rsidRPr="00FE242F">
              <w:rPr>
                <w:sz w:val="24"/>
                <w:szCs w:val="24"/>
              </w:rPr>
              <w:t>2</w:t>
            </w:r>
            <w:r w:rsidR="00E57C0F">
              <w:rPr>
                <w:sz w:val="24"/>
                <w:szCs w:val="24"/>
              </w:rPr>
              <w:t>6</w:t>
            </w:r>
            <w:r w:rsidR="006E7398" w:rsidRPr="00FE242F">
              <w:rPr>
                <w:sz w:val="24"/>
                <w:szCs w:val="24"/>
              </w:rPr>
              <w:t>.</w:t>
            </w:r>
            <w:r w:rsidR="00072496" w:rsidRPr="00FE242F">
              <w:rPr>
                <w:sz w:val="24"/>
                <w:szCs w:val="24"/>
              </w:rPr>
              <w:t>12.201</w:t>
            </w:r>
            <w:r w:rsidR="00E57C0F">
              <w:rPr>
                <w:sz w:val="24"/>
                <w:szCs w:val="24"/>
              </w:rPr>
              <w:t>8</w:t>
            </w:r>
            <w:r w:rsidR="00072496" w:rsidRPr="00FE242F">
              <w:rPr>
                <w:sz w:val="24"/>
                <w:szCs w:val="24"/>
              </w:rPr>
              <w:t xml:space="preserve">г.    № </w:t>
            </w:r>
            <w:r w:rsidR="00E57C0F">
              <w:rPr>
                <w:sz w:val="24"/>
                <w:szCs w:val="24"/>
              </w:rPr>
              <w:t>30</w:t>
            </w:r>
            <w:r w:rsidR="00072496" w:rsidRPr="00FE242F">
              <w:rPr>
                <w:sz w:val="24"/>
                <w:szCs w:val="24"/>
              </w:rPr>
              <w:t>/</w:t>
            </w:r>
            <w:r w:rsidR="008E26E3" w:rsidRPr="00FE242F">
              <w:rPr>
                <w:sz w:val="24"/>
                <w:szCs w:val="24"/>
              </w:rPr>
              <w:t>4</w:t>
            </w:r>
            <w:r w:rsidR="00AF143A" w:rsidRPr="00FE242F">
              <w:rPr>
                <w:sz w:val="24"/>
                <w:szCs w:val="24"/>
              </w:rPr>
              <w:t xml:space="preserve"> первоначальный вариант</w:t>
            </w:r>
          </w:p>
        </w:tc>
        <w:tc>
          <w:tcPr>
            <w:tcW w:w="1701" w:type="dxa"/>
          </w:tcPr>
          <w:p w:rsidR="002B299F" w:rsidRPr="00FE242F" w:rsidRDefault="00E57C0F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52 924,1</w:t>
            </w:r>
          </w:p>
        </w:tc>
        <w:tc>
          <w:tcPr>
            <w:tcW w:w="1560" w:type="dxa"/>
          </w:tcPr>
          <w:p w:rsidR="002B299F" w:rsidRPr="00FE242F" w:rsidRDefault="00E57C0F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52 924,1</w:t>
            </w:r>
          </w:p>
        </w:tc>
        <w:tc>
          <w:tcPr>
            <w:tcW w:w="1857" w:type="dxa"/>
          </w:tcPr>
          <w:p w:rsidR="002B299F" w:rsidRPr="00FE242F" w:rsidRDefault="00E57C0F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7398" w:rsidRPr="00900ADF" w:rsidTr="008215A7">
        <w:tc>
          <w:tcPr>
            <w:tcW w:w="4928" w:type="dxa"/>
          </w:tcPr>
          <w:p w:rsidR="006E7398" w:rsidRPr="00900ADF" w:rsidRDefault="00386073" w:rsidP="00E2176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От 2</w:t>
            </w:r>
            <w:r w:rsidR="00E2176A" w:rsidRPr="00900ADF">
              <w:rPr>
                <w:sz w:val="24"/>
                <w:szCs w:val="24"/>
              </w:rPr>
              <w:t>0</w:t>
            </w:r>
            <w:r w:rsidRPr="00900ADF">
              <w:rPr>
                <w:sz w:val="24"/>
                <w:szCs w:val="24"/>
              </w:rPr>
              <w:t>.02.201</w:t>
            </w:r>
            <w:r w:rsidR="00E2176A" w:rsidRPr="00900ADF">
              <w:rPr>
                <w:sz w:val="24"/>
                <w:szCs w:val="24"/>
              </w:rPr>
              <w:t>9</w:t>
            </w:r>
            <w:r w:rsidRPr="00900ADF">
              <w:rPr>
                <w:sz w:val="24"/>
                <w:szCs w:val="24"/>
              </w:rPr>
              <w:t>г.  №</w:t>
            </w:r>
            <w:r w:rsidR="00E2176A" w:rsidRPr="00900ADF">
              <w:rPr>
                <w:sz w:val="24"/>
                <w:szCs w:val="24"/>
              </w:rPr>
              <w:t>38</w:t>
            </w:r>
            <w:r w:rsidRPr="00900ADF">
              <w:rPr>
                <w:sz w:val="24"/>
                <w:szCs w:val="24"/>
              </w:rPr>
              <w:t>/</w:t>
            </w:r>
            <w:r w:rsidR="00E2176A" w:rsidRPr="00900AD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7398" w:rsidRPr="00900ADF" w:rsidRDefault="00E2176A" w:rsidP="00E2176A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68 038,7</w:t>
            </w:r>
          </w:p>
        </w:tc>
        <w:tc>
          <w:tcPr>
            <w:tcW w:w="1560" w:type="dxa"/>
          </w:tcPr>
          <w:p w:rsidR="006E7398" w:rsidRPr="00900ADF" w:rsidRDefault="00E2176A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68 038,7</w:t>
            </w:r>
          </w:p>
        </w:tc>
        <w:tc>
          <w:tcPr>
            <w:tcW w:w="1857" w:type="dxa"/>
          </w:tcPr>
          <w:p w:rsidR="006E7398" w:rsidRPr="00900ADF" w:rsidRDefault="00E2176A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0</w:t>
            </w:r>
          </w:p>
        </w:tc>
      </w:tr>
      <w:tr w:rsidR="006E7398" w:rsidRPr="00900ADF" w:rsidTr="008215A7">
        <w:tc>
          <w:tcPr>
            <w:tcW w:w="4928" w:type="dxa"/>
          </w:tcPr>
          <w:p w:rsidR="006E7398" w:rsidRPr="00900ADF" w:rsidRDefault="00386073" w:rsidP="00E2176A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От 2</w:t>
            </w:r>
            <w:r w:rsidR="00E2176A" w:rsidRPr="00900ADF">
              <w:rPr>
                <w:sz w:val="24"/>
                <w:szCs w:val="24"/>
              </w:rPr>
              <w:t>4</w:t>
            </w:r>
            <w:r w:rsidRPr="00900ADF">
              <w:rPr>
                <w:sz w:val="24"/>
                <w:szCs w:val="24"/>
              </w:rPr>
              <w:t>.04.201</w:t>
            </w:r>
            <w:r w:rsidR="00E2176A" w:rsidRPr="00900ADF">
              <w:rPr>
                <w:sz w:val="24"/>
                <w:szCs w:val="24"/>
              </w:rPr>
              <w:t>9</w:t>
            </w:r>
            <w:r w:rsidRPr="00900ADF">
              <w:rPr>
                <w:sz w:val="24"/>
                <w:szCs w:val="24"/>
              </w:rPr>
              <w:t>г.  №</w:t>
            </w:r>
            <w:r w:rsidR="00E2176A" w:rsidRPr="00900ADF">
              <w:rPr>
                <w:sz w:val="24"/>
                <w:szCs w:val="24"/>
              </w:rPr>
              <w:t>53</w:t>
            </w:r>
            <w:r w:rsidRPr="00900ADF">
              <w:rPr>
                <w:sz w:val="24"/>
                <w:szCs w:val="24"/>
              </w:rPr>
              <w:t>/</w:t>
            </w:r>
            <w:r w:rsidR="00E2176A" w:rsidRPr="00900AD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E7398" w:rsidRPr="00900ADF" w:rsidRDefault="00E2176A" w:rsidP="00E2176A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64 789,1</w:t>
            </w:r>
          </w:p>
        </w:tc>
        <w:tc>
          <w:tcPr>
            <w:tcW w:w="1560" w:type="dxa"/>
          </w:tcPr>
          <w:p w:rsidR="006E7398" w:rsidRPr="00900ADF" w:rsidRDefault="00E2176A" w:rsidP="00E2176A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71 736,9</w:t>
            </w:r>
          </w:p>
        </w:tc>
        <w:tc>
          <w:tcPr>
            <w:tcW w:w="1857" w:type="dxa"/>
          </w:tcPr>
          <w:p w:rsidR="006E7398" w:rsidRPr="00900ADF" w:rsidRDefault="00E2176A" w:rsidP="00E2176A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-6 947,8</w:t>
            </w:r>
          </w:p>
        </w:tc>
      </w:tr>
      <w:tr w:rsidR="00FF6ADD" w:rsidRPr="00900ADF" w:rsidTr="008215A7">
        <w:tc>
          <w:tcPr>
            <w:tcW w:w="4928" w:type="dxa"/>
          </w:tcPr>
          <w:p w:rsidR="00FF6ADD" w:rsidRPr="00900ADF" w:rsidRDefault="00386073" w:rsidP="00AB573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 xml:space="preserve">От </w:t>
            </w:r>
            <w:r w:rsidR="00E2176A" w:rsidRPr="00900ADF">
              <w:rPr>
                <w:sz w:val="24"/>
                <w:szCs w:val="24"/>
              </w:rPr>
              <w:t>26</w:t>
            </w:r>
            <w:r w:rsidRPr="00900ADF">
              <w:rPr>
                <w:sz w:val="24"/>
                <w:szCs w:val="24"/>
              </w:rPr>
              <w:t>.06.201</w:t>
            </w:r>
            <w:r w:rsidR="00E2176A" w:rsidRPr="00900ADF">
              <w:rPr>
                <w:sz w:val="24"/>
                <w:szCs w:val="24"/>
              </w:rPr>
              <w:t>9</w:t>
            </w:r>
            <w:r w:rsidRPr="00900ADF">
              <w:rPr>
                <w:sz w:val="24"/>
                <w:szCs w:val="24"/>
              </w:rPr>
              <w:t>г.  №</w:t>
            </w:r>
            <w:r w:rsidR="00AB5731" w:rsidRPr="00900ADF">
              <w:rPr>
                <w:sz w:val="24"/>
                <w:szCs w:val="24"/>
              </w:rPr>
              <w:t>58</w:t>
            </w:r>
            <w:r w:rsidRPr="00900ADF">
              <w:rPr>
                <w:sz w:val="24"/>
                <w:szCs w:val="24"/>
              </w:rPr>
              <w:t>/</w:t>
            </w:r>
            <w:r w:rsidR="00AB5731" w:rsidRPr="00900AD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6ADD" w:rsidRPr="00900ADF" w:rsidRDefault="00AB5731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62 640,2</w:t>
            </w:r>
          </w:p>
        </w:tc>
        <w:tc>
          <w:tcPr>
            <w:tcW w:w="1560" w:type="dxa"/>
          </w:tcPr>
          <w:p w:rsidR="00FF6ADD" w:rsidRPr="00900ADF" w:rsidRDefault="00AB5731" w:rsidP="00AB5731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69 588,0</w:t>
            </w:r>
          </w:p>
        </w:tc>
        <w:tc>
          <w:tcPr>
            <w:tcW w:w="1857" w:type="dxa"/>
          </w:tcPr>
          <w:p w:rsidR="00FF6ADD" w:rsidRPr="00900ADF" w:rsidRDefault="00A276EE" w:rsidP="00AB5731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-</w:t>
            </w:r>
            <w:r w:rsidR="00AB5731" w:rsidRPr="00900ADF">
              <w:rPr>
                <w:sz w:val="24"/>
                <w:szCs w:val="24"/>
              </w:rPr>
              <w:t>6 947,8</w:t>
            </w:r>
          </w:p>
        </w:tc>
      </w:tr>
      <w:tr w:rsidR="003B5415" w:rsidRPr="00900ADF" w:rsidTr="008215A7">
        <w:tc>
          <w:tcPr>
            <w:tcW w:w="4928" w:type="dxa"/>
          </w:tcPr>
          <w:p w:rsidR="003B5415" w:rsidRPr="00900ADF" w:rsidRDefault="00386073" w:rsidP="00AB5731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lastRenderedPageBreak/>
              <w:t xml:space="preserve">От </w:t>
            </w:r>
            <w:r w:rsidR="00AB5731" w:rsidRPr="00900ADF">
              <w:rPr>
                <w:sz w:val="24"/>
                <w:szCs w:val="24"/>
              </w:rPr>
              <w:t>23</w:t>
            </w:r>
            <w:r w:rsidRPr="00900ADF">
              <w:rPr>
                <w:sz w:val="24"/>
                <w:szCs w:val="24"/>
              </w:rPr>
              <w:t>.0</w:t>
            </w:r>
            <w:r w:rsidR="00AB5731" w:rsidRPr="00900ADF">
              <w:rPr>
                <w:sz w:val="24"/>
                <w:szCs w:val="24"/>
              </w:rPr>
              <w:t>8</w:t>
            </w:r>
            <w:r w:rsidRPr="00900ADF">
              <w:rPr>
                <w:sz w:val="24"/>
                <w:szCs w:val="24"/>
              </w:rPr>
              <w:t>.201</w:t>
            </w:r>
            <w:r w:rsidR="00AB5731" w:rsidRPr="00900ADF">
              <w:rPr>
                <w:sz w:val="24"/>
                <w:szCs w:val="24"/>
              </w:rPr>
              <w:t>9</w:t>
            </w:r>
            <w:r w:rsidRPr="00900ADF">
              <w:rPr>
                <w:sz w:val="24"/>
                <w:szCs w:val="24"/>
              </w:rPr>
              <w:t>г.  №</w:t>
            </w:r>
            <w:r w:rsidR="00AB5731" w:rsidRPr="00900ADF">
              <w:rPr>
                <w:sz w:val="24"/>
                <w:szCs w:val="24"/>
              </w:rPr>
              <w:t>62</w:t>
            </w:r>
            <w:r w:rsidRPr="00900ADF">
              <w:rPr>
                <w:sz w:val="24"/>
                <w:szCs w:val="24"/>
              </w:rPr>
              <w:t>/</w:t>
            </w:r>
            <w:r w:rsidR="00AB5731" w:rsidRPr="00900AD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B5415" w:rsidRPr="00900ADF" w:rsidRDefault="00AB5731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62 354,6</w:t>
            </w:r>
          </w:p>
        </w:tc>
        <w:tc>
          <w:tcPr>
            <w:tcW w:w="1560" w:type="dxa"/>
          </w:tcPr>
          <w:p w:rsidR="003B5415" w:rsidRPr="00900ADF" w:rsidRDefault="00AB5731" w:rsidP="00AB5731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69 302,4</w:t>
            </w:r>
          </w:p>
        </w:tc>
        <w:tc>
          <w:tcPr>
            <w:tcW w:w="1857" w:type="dxa"/>
          </w:tcPr>
          <w:p w:rsidR="003B5415" w:rsidRPr="00900ADF" w:rsidRDefault="00A276EE" w:rsidP="00AB5731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-</w:t>
            </w:r>
            <w:r w:rsidR="00AB5731" w:rsidRPr="00900ADF">
              <w:rPr>
                <w:sz w:val="24"/>
                <w:szCs w:val="24"/>
              </w:rPr>
              <w:t>6 947,8</w:t>
            </w:r>
          </w:p>
        </w:tc>
      </w:tr>
      <w:tr w:rsidR="002B299F" w:rsidRPr="00900ADF" w:rsidTr="00386073">
        <w:trPr>
          <w:trHeight w:val="287"/>
        </w:trPr>
        <w:tc>
          <w:tcPr>
            <w:tcW w:w="4928" w:type="dxa"/>
          </w:tcPr>
          <w:p w:rsidR="002B299F" w:rsidRPr="00900ADF" w:rsidRDefault="00386073" w:rsidP="00A276EE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 xml:space="preserve">От </w:t>
            </w:r>
            <w:r w:rsidR="00A276EE" w:rsidRPr="00900ADF">
              <w:rPr>
                <w:sz w:val="24"/>
                <w:szCs w:val="24"/>
              </w:rPr>
              <w:t>31.10.2019г.  №42/4</w:t>
            </w:r>
          </w:p>
        </w:tc>
        <w:tc>
          <w:tcPr>
            <w:tcW w:w="1701" w:type="dxa"/>
          </w:tcPr>
          <w:p w:rsidR="002B299F" w:rsidRPr="00900ADF" w:rsidRDefault="00A276EE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62 384,6</w:t>
            </w:r>
          </w:p>
        </w:tc>
        <w:tc>
          <w:tcPr>
            <w:tcW w:w="1560" w:type="dxa"/>
          </w:tcPr>
          <w:p w:rsidR="002B299F" w:rsidRPr="00900ADF" w:rsidRDefault="00A276EE" w:rsidP="00A276EE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69 332,4</w:t>
            </w:r>
          </w:p>
        </w:tc>
        <w:tc>
          <w:tcPr>
            <w:tcW w:w="1857" w:type="dxa"/>
          </w:tcPr>
          <w:p w:rsidR="002B299F" w:rsidRPr="00900ADF" w:rsidRDefault="00A276EE" w:rsidP="00A276EE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-6 947,8</w:t>
            </w:r>
          </w:p>
        </w:tc>
      </w:tr>
      <w:tr w:rsidR="00F95373" w:rsidRPr="00900ADF" w:rsidTr="008215A7">
        <w:tc>
          <w:tcPr>
            <w:tcW w:w="4928" w:type="dxa"/>
          </w:tcPr>
          <w:p w:rsidR="00F95373" w:rsidRPr="00900ADF" w:rsidRDefault="00FE242F" w:rsidP="00A276EE">
            <w:pPr>
              <w:pStyle w:val="a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 xml:space="preserve">От </w:t>
            </w:r>
            <w:r w:rsidR="00A276EE" w:rsidRPr="00900ADF">
              <w:rPr>
                <w:sz w:val="24"/>
                <w:szCs w:val="24"/>
              </w:rPr>
              <w:t>19.12.2019г.  №64</w:t>
            </w:r>
            <w:r w:rsidRPr="00900ADF">
              <w:rPr>
                <w:sz w:val="24"/>
                <w:szCs w:val="24"/>
              </w:rPr>
              <w:t>/</w:t>
            </w:r>
            <w:r w:rsidR="00A276EE" w:rsidRPr="00900AD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5373" w:rsidRPr="00900ADF" w:rsidRDefault="00A276EE" w:rsidP="004F1DCF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60 354,2</w:t>
            </w:r>
          </w:p>
        </w:tc>
        <w:tc>
          <w:tcPr>
            <w:tcW w:w="1560" w:type="dxa"/>
          </w:tcPr>
          <w:p w:rsidR="00F95373" w:rsidRPr="00900ADF" w:rsidRDefault="00A276EE" w:rsidP="00A276EE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66 840,5</w:t>
            </w:r>
          </w:p>
        </w:tc>
        <w:tc>
          <w:tcPr>
            <w:tcW w:w="1857" w:type="dxa"/>
          </w:tcPr>
          <w:p w:rsidR="00F95373" w:rsidRPr="00900ADF" w:rsidRDefault="00A276EE" w:rsidP="00A276EE">
            <w:pPr>
              <w:pStyle w:val="a6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900ADF">
              <w:rPr>
                <w:sz w:val="24"/>
                <w:szCs w:val="24"/>
              </w:rPr>
              <w:t>-6 486,3</w:t>
            </w:r>
          </w:p>
        </w:tc>
      </w:tr>
    </w:tbl>
    <w:p w:rsidR="0069790F" w:rsidRPr="00900ADF" w:rsidRDefault="0069790F" w:rsidP="001E5316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945181" w:rsidRPr="00FE242F" w:rsidRDefault="00142F70" w:rsidP="008215A7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FE242F">
        <w:rPr>
          <w:sz w:val="24"/>
          <w:szCs w:val="24"/>
        </w:rPr>
        <w:t xml:space="preserve"> </w:t>
      </w:r>
      <w:r w:rsidR="0056226B" w:rsidRPr="00FE242F">
        <w:rPr>
          <w:sz w:val="24"/>
          <w:szCs w:val="24"/>
        </w:rPr>
        <w:t xml:space="preserve">Таким образом, по состоянию на </w:t>
      </w:r>
      <w:r w:rsidRPr="00FE242F">
        <w:rPr>
          <w:sz w:val="24"/>
          <w:szCs w:val="24"/>
        </w:rPr>
        <w:t>31.12.20</w:t>
      </w:r>
      <w:r w:rsidR="00E06FDD">
        <w:rPr>
          <w:sz w:val="24"/>
          <w:szCs w:val="24"/>
        </w:rPr>
        <w:t>20</w:t>
      </w:r>
      <w:r w:rsidR="0056226B" w:rsidRPr="00FE242F">
        <w:rPr>
          <w:sz w:val="24"/>
          <w:szCs w:val="24"/>
        </w:rPr>
        <w:t xml:space="preserve"> года утвержденный бюджет сельского поселения </w:t>
      </w:r>
      <w:r w:rsidR="00CE47C9" w:rsidRPr="00FE242F">
        <w:rPr>
          <w:sz w:val="24"/>
          <w:szCs w:val="24"/>
        </w:rPr>
        <w:t>Микулинское</w:t>
      </w:r>
      <w:r w:rsidRPr="00FE242F">
        <w:rPr>
          <w:sz w:val="24"/>
          <w:szCs w:val="24"/>
        </w:rPr>
        <w:t xml:space="preserve">  на 201</w:t>
      </w:r>
      <w:r w:rsidR="00066294">
        <w:rPr>
          <w:sz w:val="24"/>
          <w:szCs w:val="24"/>
        </w:rPr>
        <w:t xml:space="preserve">9 </w:t>
      </w:r>
      <w:r w:rsidR="0056226B" w:rsidRPr="00FE242F">
        <w:rPr>
          <w:sz w:val="24"/>
          <w:szCs w:val="24"/>
        </w:rPr>
        <w:t xml:space="preserve">год составил по доходам – </w:t>
      </w:r>
      <w:r w:rsidR="00066294">
        <w:rPr>
          <w:sz w:val="24"/>
          <w:szCs w:val="24"/>
        </w:rPr>
        <w:t>60 354,2</w:t>
      </w:r>
      <w:r w:rsidRPr="00FE242F">
        <w:rPr>
          <w:sz w:val="24"/>
          <w:szCs w:val="24"/>
        </w:rPr>
        <w:t xml:space="preserve"> </w:t>
      </w:r>
      <w:r w:rsidR="0056226B" w:rsidRPr="00FE242F">
        <w:rPr>
          <w:sz w:val="24"/>
          <w:szCs w:val="24"/>
        </w:rPr>
        <w:t xml:space="preserve"> тыс. рублей</w:t>
      </w:r>
      <w:r w:rsidR="0069790F" w:rsidRPr="00FE242F">
        <w:rPr>
          <w:sz w:val="24"/>
          <w:szCs w:val="24"/>
        </w:rPr>
        <w:t xml:space="preserve"> (</w:t>
      </w:r>
      <w:r w:rsidRPr="00FE242F">
        <w:rPr>
          <w:sz w:val="24"/>
          <w:szCs w:val="24"/>
        </w:rPr>
        <w:t xml:space="preserve">в том числе </w:t>
      </w:r>
      <w:r w:rsidR="00CE47C9" w:rsidRPr="00FE242F">
        <w:rPr>
          <w:sz w:val="24"/>
          <w:szCs w:val="24"/>
        </w:rPr>
        <w:t xml:space="preserve">межбюджетные трансферты получаемые </w:t>
      </w:r>
      <w:r w:rsidR="006761BC" w:rsidRPr="00FE242F">
        <w:rPr>
          <w:sz w:val="24"/>
          <w:szCs w:val="24"/>
        </w:rPr>
        <w:t xml:space="preserve"> от бюджетов других уровней</w:t>
      </w:r>
      <w:r w:rsidRPr="00FE242F">
        <w:rPr>
          <w:sz w:val="24"/>
          <w:szCs w:val="24"/>
        </w:rPr>
        <w:t xml:space="preserve"> – </w:t>
      </w:r>
      <w:r w:rsidR="00066294">
        <w:rPr>
          <w:sz w:val="24"/>
          <w:szCs w:val="24"/>
        </w:rPr>
        <w:t>58 675,4</w:t>
      </w:r>
      <w:r w:rsidRPr="00FE242F">
        <w:rPr>
          <w:sz w:val="24"/>
          <w:szCs w:val="24"/>
        </w:rPr>
        <w:t xml:space="preserve"> тыс.</w:t>
      </w:r>
      <w:r w:rsidR="00B11F17" w:rsidRPr="00FE242F">
        <w:rPr>
          <w:sz w:val="24"/>
          <w:szCs w:val="24"/>
        </w:rPr>
        <w:t xml:space="preserve"> рублей)</w:t>
      </w:r>
      <w:r w:rsidR="0056226B" w:rsidRPr="00FE242F">
        <w:rPr>
          <w:sz w:val="24"/>
          <w:szCs w:val="24"/>
        </w:rPr>
        <w:t xml:space="preserve">, расходам – </w:t>
      </w:r>
      <w:r w:rsidR="00066294">
        <w:rPr>
          <w:sz w:val="24"/>
          <w:szCs w:val="24"/>
        </w:rPr>
        <w:t>66 </w:t>
      </w:r>
      <w:r w:rsidR="00A276EE">
        <w:rPr>
          <w:sz w:val="24"/>
          <w:szCs w:val="24"/>
        </w:rPr>
        <w:t>840,5</w:t>
      </w:r>
      <w:r w:rsidR="0056226B" w:rsidRPr="00FE242F">
        <w:rPr>
          <w:sz w:val="24"/>
          <w:szCs w:val="24"/>
        </w:rPr>
        <w:t xml:space="preserve"> тыс. рублей, дефицит </w:t>
      </w:r>
      <w:r w:rsidR="00510E6E" w:rsidRPr="00FE242F">
        <w:rPr>
          <w:sz w:val="24"/>
          <w:szCs w:val="24"/>
        </w:rPr>
        <w:t xml:space="preserve">– </w:t>
      </w:r>
      <w:r w:rsidR="00066294">
        <w:rPr>
          <w:sz w:val="24"/>
          <w:szCs w:val="24"/>
        </w:rPr>
        <w:t>6 486,3</w:t>
      </w:r>
      <w:r w:rsidR="0056226B" w:rsidRPr="00FE242F">
        <w:rPr>
          <w:sz w:val="24"/>
          <w:szCs w:val="24"/>
        </w:rPr>
        <w:t xml:space="preserve"> тыс. рублей.</w:t>
      </w:r>
      <w:r w:rsidR="00C92FAB" w:rsidRPr="00FE242F">
        <w:rPr>
          <w:sz w:val="24"/>
          <w:szCs w:val="24"/>
        </w:rPr>
        <w:t xml:space="preserve"> Бюджет поселения в течение года </w:t>
      </w:r>
      <w:r w:rsidR="00900ADF">
        <w:rPr>
          <w:sz w:val="24"/>
          <w:szCs w:val="24"/>
        </w:rPr>
        <w:t>увеличен</w:t>
      </w:r>
      <w:r w:rsidR="00C92FAB" w:rsidRPr="00FE242F">
        <w:rPr>
          <w:sz w:val="24"/>
          <w:szCs w:val="24"/>
        </w:rPr>
        <w:t xml:space="preserve"> по доходам на </w:t>
      </w:r>
      <w:r w:rsidR="00066294">
        <w:rPr>
          <w:b/>
          <w:sz w:val="24"/>
          <w:szCs w:val="24"/>
        </w:rPr>
        <w:t>7</w:t>
      </w:r>
      <w:r w:rsidR="00900ADF">
        <w:rPr>
          <w:b/>
          <w:sz w:val="24"/>
          <w:szCs w:val="24"/>
        </w:rPr>
        <w:t> 430,1</w:t>
      </w:r>
      <w:r w:rsidR="00C92FAB" w:rsidRPr="00FE242F">
        <w:rPr>
          <w:sz w:val="24"/>
          <w:szCs w:val="24"/>
        </w:rPr>
        <w:t xml:space="preserve"> тыс. рублей и расходам на </w:t>
      </w:r>
      <w:r w:rsidR="00900ADF">
        <w:rPr>
          <w:b/>
          <w:sz w:val="24"/>
          <w:szCs w:val="24"/>
        </w:rPr>
        <w:t>13 916,4</w:t>
      </w:r>
      <w:r w:rsidR="00C92FAB" w:rsidRPr="00FE242F">
        <w:rPr>
          <w:sz w:val="24"/>
          <w:szCs w:val="24"/>
        </w:rPr>
        <w:t xml:space="preserve"> тыс. рублей</w:t>
      </w:r>
      <w:r w:rsidR="0025082D" w:rsidRPr="00FE242F">
        <w:rPr>
          <w:sz w:val="24"/>
          <w:szCs w:val="24"/>
        </w:rPr>
        <w:t>.</w:t>
      </w:r>
      <w:r w:rsidR="00510E6E" w:rsidRPr="00FE242F">
        <w:rPr>
          <w:sz w:val="24"/>
          <w:szCs w:val="24"/>
        </w:rPr>
        <w:t xml:space="preserve"> Дефицит бюджета увеличен на </w:t>
      </w:r>
      <w:r w:rsidR="00066294">
        <w:rPr>
          <w:b/>
          <w:sz w:val="24"/>
          <w:szCs w:val="24"/>
        </w:rPr>
        <w:t>6 486,3</w:t>
      </w:r>
      <w:r w:rsidR="00510E6E" w:rsidRPr="00FE242F">
        <w:rPr>
          <w:sz w:val="24"/>
          <w:szCs w:val="24"/>
        </w:rPr>
        <w:t xml:space="preserve"> тыс. рублей.</w:t>
      </w:r>
    </w:p>
    <w:p w:rsidR="005872CB" w:rsidRPr="000D06DE" w:rsidRDefault="005872CB" w:rsidP="008215A7">
      <w:pPr>
        <w:pStyle w:val="af2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6DE">
        <w:rPr>
          <w:rFonts w:ascii="Times New Roman" w:hAnsi="Times New Roman" w:cs="Times New Roman"/>
          <w:sz w:val="24"/>
          <w:szCs w:val="24"/>
        </w:rPr>
        <w:t>Внесение изменений в утвержденный бюджет в течение года в основном связано с:</w:t>
      </w:r>
    </w:p>
    <w:p w:rsidR="005872CB" w:rsidRPr="000D06DE" w:rsidRDefault="005872CB" w:rsidP="000D06DE">
      <w:pPr>
        <w:pStyle w:val="a6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851"/>
        <w:rPr>
          <w:sz w:val="24"/>
          <w:szCs w:val="24"/>
        </w:rPr>
      </w:pPr>
      <w:r w:rsidRPr="000D06DE">
        <w:rPr>
          <w:sz w:val="24"/>
          <w:szCs w:val="24"/>
        </w:rPr>
        <w:t>необходимостью отражения в доходной и расходной части бюджета поселения полученных безвозмездных поступлений;</w:t>
      </w:r>
    </w:p>
    <w:p w:rsidR="005872CB" w:rsidRPr="000D06DE" w:rsidRDefault="005872CB" w:rsidP="000D06DE">
      <w:pPr>
        <w:pStyle w:val="a6"/>
        <w:numPr>
          <w:ilvl w:val="0"/>
          <w:numId w:val="1"/>
        </w:numPr>
        <w:shd w:val="clear" w:color="auto" w:fill="auto"/>
        <w:tabs>
          <w:tab w:val="left" w:pos="932"/>
          <w:tab w:val="left" w:pos="1134"/>
        </w:tabs>
        <w:spacing w:line="240" w:lineRule="auto"/>
        <w:ind w:firstLine="851"/>
        <w:rPr>
          <w:sz w:val="24"/>
          <w:szCs w:val="24"/>
        </w:rPr>
      </w:pPr>
      <w:r w:rsidRPr="000D06DE">
        <w:rPr>
          <w:sz w:val="24"/>
          <w:szCs w:val="24"/>
        </w:rPr>
        <w:t>поступлением в отчетном периоде собственных доходов в объемах, отличных от показателей, которые были ранее запланированы;</w:t>
      </w:r>
    </w:p>
    <w:p w:rsidR="005872CB" w:rsidRPr="000D06DE" w:rsidRDefault="000D06DE" w:rsidP="000D06DE">
      <w:pPr>
        <w:pStyle w:val="a6"/>
        <w:numPr>
          <w:ilvl w:val="0"/>
          <w:numId w:val="1"/>
        </w:numPr>
        <w:shd w:val="clear" w:color="auto" w:fill="auto"/>
        <w:tabs>
          <w:tab w:val="left" w:pos="942"/>
          <w:tab w:val="left" w:pos="1134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2CB" w:rsidRPr="000D06DE">
        <w:rPr>
          <w:sz w:val="24"/>
          <w:szCs w:val="24"/>
        </w:rPr>
        <w:t>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</w:t>
      </w:r>
    </w:p>
    <w:p w:rsidR="005872CB" w:rsidRPr="000D06DE" w:rsidRDefault="000D06DE" w:rsidP="000D06DE">
      <w:pPr>
        <w:pStyle w:val="a6"/>
        <w:numPr>
          <w:ilvl w:val="0"/>
          <w:numId w:val="1"/>
        </w:numPr>
        <w:shd w:val="clear" w:color="auto" w:fill="auto"/>
        <w:tabs>
          <w:tab w:val="left" w:pos="942"/>
          <w:tab w:val="left" w:pos="1134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72CB" w:rsidRPr="000D06DE">
        <w:rPr>
          <w:sz w:val="24"/>
          <w:szCs w:val="24"/>
        </w:rPr>
        <w:t>внесением изменений в муниципальные программы поселения.</w:t>
      </w:r>
    </w:p>
    <w:p w:rsidR="00AA43D7" w:rsidRDefault="00AA43D7" w:rsidP="008215A7">
      <w:pPr>
        <w:pStyle w:val="a6"/>
        <w:shd w:val="clear" w:color="auto" w:fill="auto"/>
        <w:tabs>
          <w:tab w:val="left" w:pos="942"/>
        </w:tabs>
        <w:spacing w:line="240" w:lineRule="auto"/>
        <w:ind w:firstLine="851"/>
        <w:rPr>
          <w:color w:val="FF0000"/>
          <w:sz w:val="24"/>
          <w:szCs w:val="24"/>
        </w:rPr>
      </w:pPr>
    </w:p>
    <w:p w:rsidR="007548C0" w:rsidRDefault="007548C0" w:rsidP="007548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D7BBE">
        <w:rPr>
          <w:rFonts w:ascii="Times New Roman" w:hAnsi="Times New Roman" w:cs="Times New Roman"/>
        </w:rPr>
        <w:t xml:space="preserve">Согласно  ч.1 ст.215.1 Бюджетного кодекса РФ </w:t>
      </w:r>
      <w:r>
        <w:rPr>
          <w:rFonts w:ascii="Times New Roman" w:hAnsi="Times New Roman" w:cs="Times New Roman"/>
          <w:color w:val="auto"/>
        </w:rPr>
        <w:t>и</w:t>
      </w:r>
      <w:r w:rsidRPr="00BD7BBE">
        <w:rPr>
          <w:rFonts w:ascii="Times New Roman" w:hAnsi="Times New Roman" w:cs="Times New Roman"/>
          <w:color w:val="auto"/>
        </w:rPr>
        <w:t>сполнение бюджета организуется на основе сводной бюджетной росписи и кассового плана.</w:t>
      </w:r>
    </w:p>
    <w:p w:rsidR="007548C0" w:rsidRPr="009516D4" w:rsidRDefault="007548C0" w:rsidP="007548C0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D15651">
        <w:rPr>
          <w:sz w:val="24"/>
          <w:szCs w:val="24"/>
        </w:rPr>
        <w:t>По состоянию на 31.12.2019 года  Сводная</w:t>
      </w:r>
      <w:r>
        <w:rPr>
          <w:sz w:val="24"/>
          <w:szCs w:val="24"/>
        </w:rPr>
        <w:t xml:space="preserve"> бюджетная роспись сельского поселения Микулинское утверждена начальником финансово-экономического управления  администрации городского округа Лотошино в сумме 66 669,0 тыс. рублей, </w:t>
      </w:r>
      <w:r w:rsidRPr="00D15651">
        <w:rPr>
          <w:sz w:val="24"/>
          <w:szCs w:val="24"/>
        </w:rPr>
        <w:t xml:space="preserve">что на </w:t>
      </w:r>
      <w:r>
        <w:rPr>
          <w:sz w:val="24"/>
          <w:szCs w:val="24"/>
        </w:rPr>
        <w:t>171,5</w:t>
      </w:r>
      <w:r w:rsidRPr="00D15651">
        <w:rPr>
          <w:sz w:val="24"/>
          <w:szCs w:val="24"/>
        </w:rPr>
        <w:t xml:space="preserve"> тыс. рублей  или 0,</w:t>
      </w:r>
      <w:r>
        <w:rPr>
          <w:sz w:val="24"/>
          <w:szCs w:val="24"/>
        </w:rPr>
        <w:t>26</w:t>
      </w:r>
      <w:r w:rsidRPr="00D15651">
        <w:rPr>
          <w:sz w:val="24"/>
          <w:szCs w:val="24"/>
        </w:rPr>
        <w:t xml:space="preserve">% ниже объема расходов, утвержденных решением о бюджете </w:t>
      </w:r>
      <w:r>
        <w:rPr>
          <w:sz w:val="24"/>
          <w:szCs w:val="24"/>
        </w:rPr>
        <w:t>сельского</w:t>
      </w:r>
      <w:r w:rsidRPr="00D1565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Микулинское</w:t>
      </w:r>
      <w:r w:rsidRPr="00D15651">
        <w:rPr>
          <w:sz w:val="24"/>
          <w:szCs w:val="24"/>
        </w:rPr>
        <w:t xml:space="preserve"> на 2019 год с </w:t>
      </w:r>
      <w:r w:rsidRPr="009516D4">
        <w:rPr>
          <w:sz w:val="24"/>
          <w:szCs w:val="24"/>
        </w:rPr>
        <w:t>изменениями от 19.12.2019 года №64/7, что соответствует требованиям ст.217 Бюджетного кодекса РФ.</w:t>
      </w:r>
    </w:p>
    <w:p w:rsidR="007548C0" w:rsidRDefault="007548C0" w:rsidP="007548C0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EE7328">
        <w:rPr>
          <w:sz w:val="24"/>
          <w:szCs w:val="24"/>
        </w:rPr>
        <w:t>Сроки утверждения бюджетных росписей  соблюдены.</w:t>
      </w:r>
    </w:p>
    <w:p w:rsidR="007548C0" w:rsidRPr="009818CA" w:rsidRDefault="007548C0" w:rsidP="007548C0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9818CA">
        <w:rPr>
          <w:sz w:val="24"/>
          <w:szCs w:val="24"/>
        </w:rPr>
        <w:t xml:space="preserve">Основные  показатели </w:t>
      </w:r>
      <w:r>
        <w:rPr>
          <w:sz w:val="24"/>
          <w:szCs w:val="24"/>
        </w:rPr>
        <w:t xml:space="preserve"> исполнения </w:t>
      </w:r>
      <w:r w:rsidRPr="009818CA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сельского поселения Микулинское</w:t>
      </w:r>
      <w:r w:rsidRPr="009818CA">
        <w:rPr>
          <w:sz w:val="24"/>
          <w:szCs w:val="24"/>
        </w:rPr>
        <w:t xml:space="preserve"> за 201</w:t>
      </w:r>
      <w:r>
        <w:rPr>
          <w:sz w:val="24"/>
          <w:szCs w:val="24"/>
        </w:rPr>
        <w:t>9</w:t>
      </w:r>
      <w:r w:rsidRPr="009818CA">
        <w:rPr>
          <w:sz w:val="24"/>
          <w:szCs w:val="24"/>
        </w:rPr>
        <w:t xml:space="preserve"> год  представлены ниже:</w:t>
      </w:r>
    </w:p>
    <w:p w:rsidR="007548C0" w:rsidRPr="009818CA" w:rsidRDefault="007548C0" w:rsidP="007548C0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  <w:t>Тыс. руб.</w:t>
      </w:r>
    </w:p>
    <w:tbl>
      <w:tblPr>
        <w:tblStyle w:val="af3"/>
        <w:tblW w:w="0" w:type="auto"/>
        <w:tblInd w:w="20" w:type="dxa"/>
        <w:tblLook w:val="04A0"/>
      </w:tblPr>
      <w:tblGrid>
        <w:gridCol w:w="1755"/>
        <w:gridCol w:w="1812"/>
        <w:gridCol w:w="1652"/>
        <w:gridCol w:w="1649"/>
        <w:gridCol w:w="1864"/>
        <w:gridCol w:w="1668"/>
      </w:tblGrid>
      <w:tr w:rsidR="007548C0" w:rsidRPr="009818CA" w:rsidTr="002A341D"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Исполнено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Процент исполнения к утвержденному бюджету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Процент исполнения к сводной бюджетной росписи</w:t>
            </w:r>
          </w:p>
        </w:tc>
      </w:tr>
      <w:tr w:rsidR="007548C0" w:rsidRPr="009818CA" w:rsidTr="002A341D"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6</w:t>
            </w:r>
          </w:p>
        </w:tc>
      </w:tr>
      <w:tr w:rsidR="007548C0" w:rsidRPr="009818CA" w:rsidTr="002A341D"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Доходы</w:t>
            </w:r>
          </w:p>
        </w:tc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60 354,2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58 781,1</w:t>
            </w:r>
          </w:p>
        </w:tc>
        <w:tc>
          <w:tcPr>
            <w:tcW w:w="1737" w:type="dxa"/>
          </w:tcPr>
          <w:p w:rsidR="007548C0" w:rsidRPr="009818CA" w:rsidRDefault="00C643CD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</w:tr>
      <w:tr w:rsidR="007548C0" w:rsidRPr="009818CA" w:rsidTr="002A341D"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Расходы</w:t>
            </w:r>
          </w:p>
        </w:tc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66 840,5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66 669,0</w:t>
            </w:r>
          </w:p>
        </w:tc>
        <w:tc>
          <w:tcPr>
            <w:tcW w:w="1737" w:type="dxa"/>
          </w:tcPr>
          <w:p w:rsidR="007548C0" w:rsidRPr="009818CA" w:rsidRDefault="007548C0" w:rsidP="00C643C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63 653,9</w:t>
            </w:r>
          </w:p>
        </w:tc>
        <w:tc>
          <w:tcPr>
            <w:tcW w:w="1737" w:type="dxa"/>
          </w:tcPr>
          <w:p w:rsidR="007548C0" w:rsidRPr="009818CA" w:rsidRDefault="00C643CD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737" w:type="dxa"/>
          </w:tcPr>
          <w:p w:rsidR="007548C0" w:rsidRPr="009818CA" w:rsidRDefault="00C643CD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  <w:r w:rsidR="007548C0" w:rsidRPr="009818CA">
              <w:rPr>
                <w:sz w:val="24"/>
                <w:szCs w:val="24"/>
              </w:rPr>
              <w:t xml:space="preserve"> </w:t>
            </w:r>
          </w:p>
        </w:tc>
      </w:tr>
      <w:tr w:rsidR="007548C0" w:rsidRPr="009818CA" w:rsidTr="002A341D"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36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6  486,3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  <w:tc>
          <w:tcPr>
            <w:tcW w:w="1737" w:type="dxa"/>
          </w:tcPr>
          <w:p w:rsidR="007548C0" w:rsidRPr="009818CA" w:rsidRDefault="00C643CD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-4 872,8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  <w:tc>
          <w:tcPr>
            <w:tcW w:w="1737" w:type="dxa"/>
          </w:tcPr>
          <w:p w:rsidR="007548C0" w:rsidRPr="009818CA" w:rsidRDefault="007548C0" w:rsidP="002A341D">
            <w:pPr>
              <w:pStyle w:val="a6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</w:tr>
    </w:tbl>
    <w:p w:rsidR="007548C0" w:rsidRPr="00046F5F" w:rsidRDefault="007548C0" w:rsidP="007548C0">
      <w:pPr>
        <w:pStyle w:val="a6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color w:val="FF0000"/>
          <w:sz w:val="24"/>
          <w:szCs w:val="24"/>
        </w:rPr>
      </w:pPr>
    </w:p>
    <w:p w:rsidR="007548C0" w:rsidRPr="00FB5E43" w:rsidRDefault="007548C0" w:rsidP="007548C0">
      <w:pPr>
        <w:pStyle w:val="a6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FB5E43">
        <w:rPr>
          <w:sz w:val="24"/>
          <w:szCs w:val="24"/>
        </w:rPr>
        <w:t xml:space="preserve">Согласно отчетных данных бюджет по доходам исполнен в размере </w:t>
      </w:r>
      <w:r w:rsidR="00C643CD">
        <w:rPr>
          <w:sz w:val="24"/>
          <w:szCs w:val="24"/>
        </w:rPr>
        <w:t>58 781,1</w:t>
      </w:r>
      <w:r w:rsidRPr="00FB5E43">
        <w:rPr>
          <w:sz w:val="24"/>
          <w:szCs w:val="24"/>
        </w:rPr>
        <w:t xml:space="preserve"> тыс. руб. или </w:t>
      </w:r>
      <w:r w:rsidR="00C643CD">
        <w:rPr>
          <w:sz w:val="24"/>
          <w:szCs w:val="24"/>
        </w:rPr>
        <w:t>97,4</w:t>
      </w:r>
      <w:r w:rsidRPr="00FB5E43">
        <w:rPr>
          <w:sz w:val="24"/>
          <w:szCs w:val="24"/>
        </w:rPr>
        <w:t xml:space="preserve">% к утвержденным назначениям, по расходам исполнение составило </w:t>
      </w:r>
      <w:r w:rsidR="00C643CD">
        <w:rPr>
          <w:sz w:val="24"/>
          <w:szCs w:val="24"/>
        </w:rPr>
        <w:t>63 653,9</w:t>
      </w:r>
      <w:r w:rsidRPr="00FB5E43">
        <w:rPr>
          <w:sz w:val="24"/>
          <w:szCs w:val="24"/>
        </w:rPr>
        <w:t xml:space="preserve"> тыс. руб. или </w:t>
      </w:r>
      <w:r w:rsidR="00C643CD">
        <w:rPr>
          <w:sz w:val="24"/>
          <w:szCs w:val="24"/>
        </w:rPr>
        <w:t>95,5</w:t>
      </w:r>
      <w:r w:rsidRPr="00FB5E43">
        <w:rPr>
          <w:sz w:val="24"/>
          <w:szCs w:val="24"/>
        </w:rPr>
        <w:t>%.</w:t>
      </w:r>
    </w:p>
    <w:p w:rsidR="007548C0" w:rsidRPr="00FB5E43" w:rsidRDefault="007548C0" w:rsidP="007548C0">
      <w:pPr>
        <w:pStyle w:val="a6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FB5E43">
        <w:rPr>
          <w:sz w:val="24"/>
          <w:szCs w:val="24"/>
        </w:rPr>
        <w:t>По данным Отчета об исполнении бюджета за 201</w:t>
      </w:r>
      <w:r>
        <w:rPr>
          <w:sz w:val="24"/>
          <w:szCs w:val="24"/>
        </w:rPr>
        <w:t xml:space="preserve">9 </w:t>
      </w:r>
      <w:r w:rsidRPr="00FB5E43">
        <w:rPr>
          <w:sz w:val="24"/>
          <w:szCs w:val="24"/>
        </w:rPr>
        <w:t xml:space="preserve">год бюджет исполнен с </w:t>
      </w:r>
      <w:r w:rsidR="00C643CD">
        <w:rPr>
          <w:sz w:val="24"/>
          <w:szCs w:val="24"/>
        </w:rPr>
        <w:t>де</w:t>
      </w:r>
      <w:r w:rsidRPr="00FB5E43">
        <w:rPr>
          <w:sz w:val="24"/>
          <w:szCs w:val="24"/>
        </w:rPr>
        <w:t xml:space="preserve">фицитом </w:t>
      </w:r>
      <w:r w:rsidR="00C643CD">
        <w:rPr>
          <w:sz w:val="24"/>
          <w:szCs w:val="24"/>
        </w:rPr>
        <w:t>4 872,8</w:t>
      </w:r>
      <w:r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>тыс. руб. В 201</w:t>
      </w:r>
      <w:r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бюджет исполнен с </w:t>
      </w:r>
      <w:r w:rsidR="00C643CD">
        <w:rPr>
          <w:sz w:val="24"/>
          <w:szCs w:val="24"/>
        </w:rPr>
        <w:t>про</w:t>
      </w:r>
      <w:r w:rsidRPr="00FB5E43">
        <w:rPr>
          <w:sz w:val="24"/>
          <w:szCs w:val="24"/>
        </w:rPr>
        <w:t xml:space="preserve">фицитом </w:t>
      </w:r>
      <w:r w:rsidR="00C643CD">
        <w:rPr>
          <w:sz w:val="24"/>
          <w:szCs w:val="24"/>
        </w:rPr>
        <w:t xml:space="preserve"> 6 089,7</w:t>
      </w:r>
      <w:r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>тыс. руб.</w:t>
      </w:r>
    </w:p>
    <w:p w:rsidR="007548C0" w:rsidRDefault="007548C0" w:rsidP="007548C0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548C0" w:rsidRPr="00B921DA" w:rsidRDefault="007548C0" w:rsidP="008215A7">
      <w:pPr>
        <w:pStyle w:val="a6"/>
        <w:shd w:val="clear" w:color="auto" w:fill="auto"/>
        <w:tabs>
          <w:tab w:val="left" w:pos="942"/>
        </w:tabs>
        <w:spacing w:line="240" w:lineRule="auto"/>
        <w:ind w:firstLine="851"/>
        <w:rPr>
          <w:color w:val="FF0000"/>
          <w:sz w:val="24"/>
          <w:szCs w:val="24"/>
        </w:rPr>
      </w:pPr>
    </w:p>
    <w:p w:rsidR="00926E8A" w:rsidRPr="007A043C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9" w:name="bookmark12"/>
      <w:r w:rsidRPr="007A043C">
        <w:rPr>
          <w:sz w:val="24"/>
          <w:szCs w:val="24"/>
        </w:rPr>
        <w:lastRenderedPageBreak/>
        <w:t>4. Исполнение доходной части бюджета</w:t>
      </w:r>
    </w:p>
    <w:p w:rsidR="00926E8A" w:rsidRPr="007A043C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26E8A" w:rsidRPr="007A043C" w:rsidRDefault="00926E8A" w:rsidP="008215A7">
      <w:pPr>
        <w:keepNext/>
        <w:keepLines/>
        <w:tabs>
          <w:tab w:val="left" w:pos="868"/>
        </w:tabs>
        <w:spacing w:after="120"/>
        <w:ind w:right="23" w:firstLine="851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7A043C">
        <w:rPr>
          <w:rFonts w:ascii="Times New Roman" w:hAnsi="Times New Roman" w:cs="Times New Roman"/>
          <w:bCs/>
          <w:color w:val="auto"/>
        </w:rPr>
        <w:t>Доходы бюджета сельского поселения Микулинское за 201</w:t>
      </w:r>
      <w:r w:rsidR="00066294">
        <w:rPr>
          <w:rFonts w:ascii="Times New Roman" w:hAnsi="Times New Roman" w:cs="Times New Roman"/>
          <w:bCs/>
          <w:color w:val="auto"/>
        </w:rPr>
        <w:t>9</w:t>
      </w:r>
      <w:r w:rsidR="007C3896" w:rsidRPr="007A043C">
        <w:rPr>
          <w:rFonts w:ascii="Times New Roman" w:hAnsi="Times New Roman" w:cs="Times New Roman"/>
          <w:bCs/>
          <w:color w:val="auto"/>
        </w:rPr>
        <w:t xml:space="preserve"> </w:t>
      </w:r>
      <w:r w:rsidRPr="007A043C">
        <w:rPr>
          <w:rFonts w:ascii="Times New Roman" w:hAnsi="Times New Roman" w:cs="Times New Roman"/>
          <w:bCs/>
          <w:color w:val="auto"/>
        </w:rPr>
        <w:t xml:space="preserve">год при уточненном плане  </w:t>
      </w:r>
      <w:r w:rsidR="00066294">
        <w:rPr>
          <w:rFonts w:ascii="Times New Roman" w:hAnsi="Times New Roman" w:cs="Times New Roman"/>
          <w:bCs/>
          <w:color w:val="auto"/>
        </w:rPr>
        <w:t>60 354,2</w:t>
      </w:r>
      <w:r w:rsidRPr="007A043C">
        <w:rPr>
          <w:rFonts w:ascii="Times New Roman" w:hAnsi="Times New Roman" w:cs="Times New Roman"/>
          <w:bCs/>
          <w:color w:val="auto"/>
        </w:rPr>
        <w:t xml:space="preserve"> тыс. рублей составили </w:t>
      </w:r>
      <w:r w:rsidR="00066294">
        <w:rPr>
          <w:rFonts w:ascii="Times New Roman" w:hAnsi="Times New Roman" w:cs="Times New Roman"/>
          <w:bCs/>
          <w:color w:val="auto"/>
        </w:rPr>
        <w:t>58 781,1</w:t>
      </w:r>
      <w:r w:rsidRPr="007A043C">
        <w:rPr>
          <w:rFonts w:ascii="Times New Roman" w:hAnsi="Times New Roman" w:cs="Times New Roman"/>
          <w:bCs/>
          <w:color w:val="auto"/>
        </w:rPr>
        <w:t xml:space="preserve"> тыс. рублей или </w:t>
      </w:r>
      <w:r w:rsidR="00066294">
        <w:rPr>
          <w:rFonts w:ascii="Times New Roman" w:hAnsi="Times New Roman" w:cs="Times New Roman"/>
          <w:bCs/>
          <w:color w:val="auto"/>
        </w:rPr>
        <w:t>97,4</w:t>
      </w:r>
      <w:r w:rsidRPr="007A043C">
        <w:rPr>
          <w:rFonts w:ascii="Times New Roman" w:hAnsi="Times New Roman" w:cs="Times New Roman"/>
          <w:bCs/>
          <w:color w:val="auto"/>
        </w:rPr>
        <w:t xml:space="preserve">%.  В структуре доходов собственные доходы (налоговые и неналоговые) составили  </w:t>
      </w:r>
      <w:r w:rsidR="00AE2F24">
        <w:rPr>
          <w:rFonts w:ascii="Times New Roman" w:hAnsi="Times New Roman" w:cs="Times New Roman"/>
          <w:bCs/>
          <w:color w:val="auto"/>
        </w:rPr>
        <w:t>8 703,3</w:t>
      </w:r>
      <w:r w:rsidRPr="007A043C">
        <w:rPr>
          <w:rFonts w:ascii="Times New Roman" w:hAnsi="Times New Roman" w:cs="Times New Roman"/>
          <w:bCs/>
          <w:color w:val="auto"/>
        </w:rPr>
        <w:t xml:space="preserve"> тыс. рублей или </w:t>
      </w:r>
      <w:r w:rsidR="00AE2F24">
        <w:rPr>
          <w:rFonts w:ascii="Times New Roman" w:hAnsi="Times New Roman" w:cs="Times New Roman"/>
          <w:bCs/>
          <w:color w:val="auto"/>
        </w:rPr>
        <w:t>14,8</w:t>
      </w:r>
      <w:r w:rsidRPr="007A043C">
        <w:rPr>
          <w:rFonts w:ascii="Times New Roman" w:hAnsi="Times New Roman" w:cs="Times New Roman"/>
          <w:bCs/>
          <w:color w:val="auto"/>
        </w:rPr>
        <w:t xml:space="preserve"> %, безвозмездные поступления – </w:t>
      </w:r>
      <w:r w:rsidR="00AE2F24">
        <w:rPr>
          <w:rFonts w:ascii="Times New Roman" w:hAnsi="Times New Roman" w:cs="Times New Roman"/>
          <w:bCs/>
          <w:color w:val="auto"/>
        </w:rPr>
        <w:t>50 077,8</w:t>
      </w:r>
      <w:r w:rsidRPr="007A043C">
        <w:rPr>
          <w:rFonts w:ascii="Times New Roman" w:hAnsi="Times New Roman" w:cs="Times New Roman"/>
          <w:bCs/>
          <w:color w:val="auto"/>
        </w:rPr>
        <w:t xml:space="preserve"> тыс. рублей или </w:t>
      </w:r>
      <w:r w:rsidR="00AE2F24">
        <w:rPr>
          <w:rFonts w:ascii="Times New Roman" w:hAnsi="Times New Roman" w:cs="Times New Roman"/>
          <w:bCs/>
          <w:color w:val="auto"/>
        </w:rPr>
        <w:t>85,2</w:t>
      </w:r>
      <w:r w:rsidRPr="007A043C">
        <w:rPr>
          <w:rFonts w:ascii="Times New Roman" w:hAnsi="Times New Roman" w:cs="Times New Roman"/>
          <w:bCs/>
          <w:color w:val="auto"/>
        </w:rPr>
        <w:t xml:space="preserve"> %.  </w:t>
      </w:r>
    </w:p>
    <w:p w:rsidR="00926E8A" w:rsidRDefault="00926E8A" w:rsidP="008215A7">
      <w:pPr>
        <w:keepNext/>
        <w:keepLines/>
        <w:tabs>
          <w:tab w:val="left" w:pos="868"/>
        </w:tabs>
        <w:spacing w:after="120"/>
        <w:ind w:right="23" w:firstLine="851"/>
        <w:jc w:val="both"/>
        <w:outlineLvl w:val="0"/>
        <w:rPr>
          <w:rFonts w:ascii="Times New Roman" w:hAnsi="Times New Roman" w:cs="Times New Roman"/>
          <w:bCs/>
          <w:color w:val="auto"/>
        </w:rPr>
      </w:pPr>
      <w:r w:rsidRPr="007A043C">
        <w:rPr>
          <w:rFonts w:ascii="Times New Roman" w:hAnsi="Times New Roman" w:cs="Times New Roman"/>
          <w:bCs/>
          <w:color w:val="auto"/>
        </w:rPr>
        <w:t>Поступление доходов в 201</w:t>
      </w:r>
      <w:r w:rsidR="00AE2F24">
        <w:rPr>
          <w:rFonts w:ascii="Times New Roman" w:hAnsi="Times New Roman" w:cs="Times New Roman"/>
          <w:bCs/>
          <w:color w:val="auto"/>
        </w:rPr>
        <w:t>9</w:t>
      </w:r>
      <w:r w:rsidR="007C3896" w:rsidRPr="007A043C">
        <w:rPr>
          <w:rFonts w:ascii="Times New Roman" w:hAnsi="Times New Roman" w:cs="Times New Roman"/>
          <w:bCs/>
          <w:color w:val="auto"/>
        </w:rPr>
        <w:t xml:space="preserve"> </w:t>
      </w:r>
      <w:r w:rsidRPr="007A043C">
        <w:rPr>
          <w:rFonts w:ascii="Times New Roman" w:hAnsi="Times New Roman" w:cs="Times New Roman"/>
          <w:bCs/>
          <w:color w:val="auto"/>
        </w:rPr>
        <w:t>году по сравнению с фактическим поступлением  201</w:t>
      </w:r>
      <w:r w:rsidR="00AE2F24">
        <w:rPr>
          <w:rFonts w:ascii="Times New Roman" w:hAnsi="Times New Roman" w:cs="Times New Roman"/>
          <w:bCs/>
          <w:color w:val="auto"/>
        </w:rPr>
        <w:t>8</w:t>
      </w:r>
      <w:r w:rsidRPr="007A043C">
        <w:rPr>
          <w:rFonts w:ascii="Times New Roman" w:hAnsi="Times New Roman" w:cs="Times New Roman"/>
          <w:bCs/>
          <w:color w:val="auto"/>
        </w:rPr>
        <w:t xml:space="preserve"> года (</w:t>
      </w:r>
      <w:r w:rsidR="00AE2F24">
        <w:rPr>
          <w:rFonts w:ascii="Times New Roman" w:hAnsi="Times New Roman" w:cs="Times New Roman"/>
          <w:bCs/>
          <w:color w:val="auto"/>
        </w:rPr>
        <w:t>59 114,6</w:t>
      </w:r>
      <w:r w:rsidR="007A043C" w:rsidRPr="007A043C">
        <w:rPr>
          <w:rFonts w:ascii="Times New Roman" w:hAnsi="Times New Roman" w:cs="Times New Roman"/>
          <w:bCs/>
          <w:color w:val="auto"/>
        </w:rPr>
        <w:t xml:space="preserve"> </w:t>
      </w:r>
      <w:r w:rsidRPr="007A043C">
        <w:rPr>
          <w:rFonts w:ascii="Times New Roman" w:hAnsi="Times New Roman" w:cs="Times New Roman"/>
          <w:bCs/>
          <w:color w:val="auto"/>
        </w:rPr>
        <w:t xml:space="preserve">тыс. рублей)  </w:t>
      </w:r>
      <w:r w:rsidR="00AE2F24">
        <w:rPr>
          <w:rFonts w:ascii="Times New Roman" w:hAnsi="Times New Roman" w:cs="Times New Roman"/>
          <w:bCs/>
          <w:color w:val="auto"/>
        </w:rPr>
        <w:t>сократилось</w:t>
      </w:r>
      <w:r w:rsidR="007A043C" w:rsidRPr="007A043C">
        <w:rPr>
          <w:rFonts w:ascii="Times New Roman" w:hAnsi="Times New Roman" w:cs="Times New Roman"/>
          <w:bCs/>
          <w:color w:val="auto"/>
        </w:rPr>
        <w:t xml:space="preserve"> </w:t>
      </w:r>
      <w:r w:rsidRPr="007A043C">
        <w:rPr>
          <w:rFonts w:ascii="Times New Roman" w:hAnsi="Times New Roman" w:cs="Times New Roman"/>
          <w:bCs/>
          <w:color w:val="auto"/>
        </w:rPr>
        <w:t xml:space="preserve"> на </w:t>
      </w:r>
      <w:r w:rsidR="00AE2F24">
        <w:rPr>
          <w:rFonts w:ascii="Times New Roman" w:hAnsi="Times New Roman" w:cs="Times New Roman"/>
          <w:bCs/>
          <w:color w:val="auto"/>
        </w:rPr>
        <w:t>333,5</w:t>
      </w:r>
      <w:r w:rsidRPr="007A043C">
        <w:rPr>
          <w:rFonts w:ascii="Times New Roman" w:hAnsi="Times New Roman" w:cs="Times New Roman"/>
          <w:bCs/>
          <w:color w:val="auto"/>
        </w:rPr>
        <w:t xml:space="preserve"> тыс. рублей или на </w:t>
      </w:r>
      <w:r w:rsidR="00AE2F24">
        <w:rPr>
          <w:rFonts w:ascii="Times New Roman" w:hAnsi="Times New Roman" w:cs="Times New Roman"/>
          <w:bCs/>
          <w:color w:val="auto"/>
        </w:rPr>
        <w:t>0,6</w:t>
      </w:r>
      <w:r w:rsidRPr="007A043C">
        <w:rPr>
          <w:rFonts w:ascii="Times New Roman" w:hAnsi="Times New Roman" w:cs="Times New Roman"/>
          <w:bCs/>
          <w:color w:val="auto"/>
        </w:rPr>
        <w:t xml:space="preserve"> %</w:t>
      </w:r>
      <w:r w:rsidR="00151944" w:rsidRPr="007A043C">
        <w:rPr>
          <w:rFonts w:ascii="Times New Roman" w:hAnsi="Times New Roman" w:cs="Times New Roman"/>
          <w:bCs/>
          <w:color w:val="auto"/>
        </w:rPr>
        <w:t>, в</w:t>
      </w:r>
      <w:r w:rsidRPr="007A043C">
        <w:rPr>
          <w:rFonts w:ascii="Times New Roman" w:hAnsi="Times New Roman" w:cs="Times New Roman"/>
          <w:bCs/>
          <w:color w:val="auto"/>
        </w:rPr>
        <w:t xml:space="preserve"> том числе</w:t>
      </w:r>
      <w:r w:rsidR="00AE2F24">
        <w:rPr>
          <w:rFonts w:ascii="Times New Roman" w:hAnsi="Times New Roman" w:cs="Times New Roman"/>
          <w:bCs/>
          <w:color w:val="auto"/>
        </w:rPr>
        <w:t xml:space="preserve"> налоговые доходы снизились на 468,6 тыс. рублей или на 5,3%,</w:t>
      </w:r>
      <w:r w:rsidRPr="007A043C">
        <w:rPr>
          <w:rFonts w:ascii="Times New Roman" w:hAnsi="Times New Roman" w:cs="Times New Roman"/>
          <w:bCs/>
          <w:color w:val="auto"/>
        </w:rPr>
        <w:t xml:space="preserve"> неналоговые доходы снизились на </w:t>
      </w:r>
      <w:r w:rsidR="00AE2F24">
        <w:rPr>
          <w:rFonts w:ascii="Times New Roman" w:hAnsi="Times New Roman" w:cs="Times New Roman"/>
          <w:bCs/>
          <w:color w:val="auto"/>
        </w:rPr>
        <w:t>87,1</w:t>
      </w:r>
      <w:r w:rsidRPr="007A043C">
        <w:rPr>
          <w:rFonts w:ascii="Times New Roman" w:hAnsi="Times New Roman" w:cs="Times New Roman"/>
          <w:bCs/>
          <w:color w:val="auto"/>
        </w:rPr>
        <w:t xml:space="preserve"> тыс. рублей и</w:t>
      </w:r>
      <w:r w:rsidR="00AE2F24">
        <w:rPr>
          <w:rFonts w:ascii="Times New Roman" w:hAnsi="Times New Roman" w:cs="Times New Roman"/>
          <w:bCs/>
          <w:color w:val="auto"/>
        </w:rPr>
        <w:t>ли на 13,4%</w:t>
      </w:r>
      <w:r w:rsidRPr="007A043C">
        <w:rPr>
          <w:rFonts w:ascii="Times New Roman" w:hAnsi="Times New Roman" w:cs="Times New Roman"/>
          <w:bCs/>
          <w:color w:val="auto"/>
        </w:rPr>
        <w:t xml:space="preserve">, безвозмездные поступления </w:t>
      </w:r>
      <w:r w:rsidR="007A043C" w:rsidRPr="007A043C">
        <w:rPr>
          <w:rFonts w:ascii="Times New Roman" w:hAnsi="Times New Roman" w:cs="Times New Roman"/>
          <w:bCs/>
          <w:color w:val="auto"/>
        </w:rPr>
        <w:t>увеличились</w:t>
      </w:r>
      <w:r w:rsidR="00172D10" w:rsidRPr="007A043C">
        <w:rPr>
          <w:rFonts w:ascii="Times New Roman" w:hAnsi="Times New Roman" w:cs="Times New Roman"/>
          <w:bCs/>
          <w:color w:val="auto"/>
        </w:rPr>
        <w:t xml:space="preserve"> </w:t>
      </w:r>
      <w:r w:rsidRPr="007A043C">
        <w:rPr>
          <w:rFonts w:ascii="Times New Roman" w:hAnsi="Times New Roman" w:cs="Times New Roman"/>
          <w:bCs/>
          <w:color w:val="auto"/>
        </w:rPr>
        <w:t xml:space="preserve"> на </w:t>
      </w:r>
      <w:r w:rsidR="00AE2F24">
        <w:rPr>
          <w:rFonts w:ascii="Times New Roman" w:hAnsi="Times New Roman" w:cs="Times New Roman"/>
          <w:bCs/>
          <w:color w:val="auto"/>
        </w:rPr>
        <w:t>222,2</w:t>
      </w:r>
      <w:r w:rsidRPr="007A043C">
        <w:rPr>
          <w:rFonts w:ascii="Times New Roman" w:hAnsi="Times New Roman" w:cs="Times New Roman"/>
          <w:bCs/>
          <w:color w:val="auto"/>
        </w:rPr>
        <w:t xml:space="preserve"> тыс. рублей </w:t>
      </w:r>
      <w:r w:rsidR="00AE2F24">
        <w:rPr>
          <w:rFonts w:ascii="Times New Roman" w:hAnsi="Times New Roman" w:cs="Times New Roman"/>
          <w:bCs/>
          <w:color w:val="auto"/>
        </w:rPr>
        <w:t>или на 0,4%.</w:t>
      </w:r>
    </w:p>
    <w:p w:rsidR="007302B7" w:rsidRPr="007302B7" w:rsidRDefault="007302B7" w:rsidP="007302B7">
      <w:pPr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7302B7">
        <w:rPr>
          <w:rFonts w:ascii="Times New Roman" w:hAnsi="Times New Roman" w:cs="Times New Roman"/>
        </w:rPr>
        <w:t xml:space="preserve">Налоговые и неналоговые доходы исполнены на </w:t>
      </w:r>
      <w:r w:rsidR="00AE2F24">
        <w:rPr>
          <w:rFonts w:ascii="Times New Roman" w:hAnsi="Times New Roman" w:cs="Times New Roman"/>
        </w:rPr>
        <w:t>101,0</w:t>
      </w:r>
      <w:r w:rsidRPr="007302B7">
        <w:rPr>
          <w:rFonts w:ascii="Times New Roman" w:hAnsi="Times New Roman" w:cs="Times New Roman"/>
        </w:rPr>
        <w:t xml:space="preserve"> % от плана и составили в доходной части бюджета поселения </w:t>
      </w:r>
      <w:r w:rsidR="00AE2F24">
        <w:rPr>
          <w:rFonts w:ascii="Times New Roman" w:hAnsi="Times New Roman" w:cs="Times New Roman"/>
        </w:rPr>
        <w:t>8 703,3</w:t>
      </w:r>
      <w:r w:rsidRPr="007302B7">
        <w:rPr>
          <w:rFonts w:ascii="Times New Roman" w:hAnsi="Times New Roman" w:cs="Times New Roman"/>
        </w:rPr>
        <w:t xml:space="preserve"> тыс. рублей. План по налоговым доходам выполнен на  10</w:t>
      </w:r>
      <w:r w:rsidR="00AE2F24">
        <w:rPr>
          <w:rFonts w:ascii="Times New Roman" w:hAnsi="Times New Roman" w:cs="Times New Roman"/>
        </w:rPr>
        <w:t>1,0</w:t>
      </w:r>
      <w:r w:rsidRPr="007302B7">
        <w:rPr>
          <w:rFonts w:ascii="Times New Roman" w:hAnsi="Times New Roman" w:cs="Times New Roman"/>
        </w:rPr>
        <w:t xml:space="preserve"> %, в бюджет поступило платежей в размере </w:t>
      </w:r>
      <w:r w:rsidR="00AE2F24">
        <w:rPr>
          <w:rFonts w:ascii="Times New Roman" w:hAnsi="Times New Roman" w:cs="Times New Roman"/>
        </w:rPr>
        <w:t>8 141,0</w:t>
      </w:r>
      <w:r w:rsidRPr="007302B7">
        <w:rPr>
          <w:rFonts w:ascii="Times New Roman" w:hAnsi="Times New Roman" w:cs="Times New Roman"/>
        </w:rPr>
        <w:t xml:space="preserve"> тыс. рублей при  плане  </w:t>
      </w:r>
      <w:r w:rsidR="00AE2F24">
        <w:rPr>
          <w:rFonts w:ascii="Times New Roman" w:hAnsi="Times New Roman" w:cs="Times New Roman"/>
        </w:rPr>
        <w:t>8 057,0</w:t>
      </w:r>
      <w:r w:rsidRPr="007302B7">
        <w:rPr>
          <w:rFonts w:ascii="Times New Roman" w:hAnsi="Times New Roman" w:cs="Times New Roman"/>
        </w:rPr>
        <w:t xml:space="preserve"> тыс. рублей. План по неналоговым доходам (</w:t>
      </w:r>
      <w:r w:rsidR="00AE2F24">
        <w:rPr>
          <w:rFonts w:ascii="Times New Roman" w:hAnsi="Times New Roman" w:cs="Times New Roman"/>
        </w:rPr>
        <w:t>559,7</w:t>
      </w:r>
      <w:r w:rsidRPr="007302B7">
        <w:rPr>
          <w:rFonts w:ascii="Times New Roman" w:hAnsi="Times New Roman" w:cs="Times New Roman"/>
        </w:rPr>
        <w:t xml:space="preserve"> тыс. рублей) выполнен на </w:t>
      </w:r>
      <w:r w:rsidR="00AE2F24">
        <w:rPr>
          <w:rFonts w:ascii="Times New Roman" w:hAnsi="Times New Roman" w:cs="Times New Roman"/>
        </w:rPr>
        <w:t>100,5</w:t>
      </w:r>
      <w:r w:rsidRPr="007302B7">
        <w:rPr>
          <w:rFonts w:ascii="Times New Roman" w:hAnsi="Times New Roman" w:cs="Times New Roman"/>
        </w:rPr>
        <w:t xml:space="preserve"> %, в бюджет поступило </w:t>
      </w:r>
      <w:r w:rsidR="00AE2F24">
        <w:rPr>
          <w:rFonts w:ascii="Times New Roman" w:hAnsi="Times New Roman" w:cs="Times New Roman"/>
        </w:rPr>
        <w:t>562,3</w:t>
      </w:r>
      <w:r w:rsidRPr="007302B7">
        <w:rPr>
          <w:rFonts w:ascii="Times New Roman" w:hAnsi="Times New Roman" w:cs="Times New Roman"/>
        </w:rPr>
        <w:t xml:space="preserve"> тыс. рублей.</w:t>
      </w:r>
    </w:p>
    <w:p w:rsidR="007302B7" w:rsidRPr="007302B7" w:rsidRDefault="007302B7" w:rsidP="007302B7">
      <w:pPr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7302B7">
        <w:rPr>
          <w:rFonts w:ascii="Times New Roman" w:hAnsi="Times New Roman" w:cs="Times New Roman"/>
        </w:rPr>
        <w:t xml:space="preserve"> В 201</w:t>
      </w:r>
      <w:r w:rsidR="00AE2F24">
        <w:rPr>
          <w:rFonts w:ascii="Times New Roman" w:hAnsi="Times New Roman" w:cs="Times New Roman"/>
        </w:rPr>
        <w:t>9</w:t>
      </w:r>
      <w:r w:rsidRPr="007302B7">
        <w:rPr>
          <w:rFonts w:ascii="Times New Roman" w:hAnsi="Times New Roman" w:cs="Times New Roman"/>
        </w:rPr>
        <w:t xml:space="preserve"> году размер безвозмездных поступлений увеличился в денежном выражении на </w:t>
      </w:r>
      <w:r w:rsidR="00AE2F24">
        <w:rPr>
          <w:rFonts w:ascii="Times New Roman" w:hAnsi="Times New Roman" w:cs="Times New Roman"/>
        </w:rPr>
        <w:t>222,2</w:t>
      </w:r>
      <w:r w:rsidRPr="007302B7">
        <w:rPr>
          <w:rFonts w:ascii="Times New Roman" w:hAnsi="Times New Roman" w:cs="Times New Roman"/>
        </w:rPr>
        <w:t xml:space="preserve"> тыс. рублей и составил </w:t>
      </w:r>
      <w:r w:rsidR="00AE2F24">
        <w:rPr>
          <w:rFonts w:ascii="Times New Roman" w:hAnsi="Times New Roman" w:cs="Times New Roman"/>
        </w:rPr>
        <w:t>50077,8</w:t>
      </w:r>
      <w:r w:rsidRPr="007302B7">
        <w:rPr>
          <w:rFonts w:ascii="Times New Roman" w:hAnsi="Times New Roman" w:cs="Times New Roman"/>
        </w:rPr>
        <w:t xml:space="preserve"> тыс. рублей.</w:t>
      </w:r>
    </w:p>
    <w:p w:rsidR="007302B7" w:rsidRPr="007A043C" w:rsidRDefault="007302B7" w:rsidP="008215A7">
      <w:pPr>
        <w:keepNext/>
        <w:keepLines/>
        <w:tabs>
          <w:tab w:val="left" w:pos="868"/>
        </w:tabs>
        <w:spacing w:after="120"/>
        <w:ind w:right="23" w:firstLine="851"/>
        <w:jc w:val="both"/>
        <w:outlineLvl w:val="0"/>
        <w:rPr>
          <w:rFonts w:ascii="Times New Roman" w:hAnsi="Times New Roman" w:cs="Times New Roman"/>
          <w:bCs/>
          <w:color w:val="auto"/>
        </w:rPr>
      </w:pPr>
    </w:p>
    <w:p w:rsidR="00926E8A" w:rsidRPr="004A3267" w:rsidRDefault="00926E8A" w:rsidP="008215A7">
      <w:pPr>
        <w:ind w:right="-2" w:firstLine="851"/>
        <w:jc w:val="both"/>
        <w:rPr>
          <w:rFonts w:ascii="Times New Roman" w:hAnsi="Times New Roman" w:cs="Times New Roman"/>
          <w:color w:val="auto"/>
        </w:rPr>
      </w:pPr>
      <w:r w:rsidRPr="004A3267">
        <w:rPr>
          <w:rFonts w:ascii="Times New Roman" w:hAnsi="Times New Roman" w:cs="Times New Roman"/>
          <w:color w:val="auto"/>
        </w:rPr>
        <w:t>Сведения о поступлении доходов в бюджет сельского поселения Микулинское за 201</w:t>
      </w:r>
      <w:r w:rsidR="00AE2F24">
        <w:rPr>
          <w:rFonts w:ascii="Times New Roman" w:hAnsi="Times New Roman" w:cs="Times New Roman"/>
          <w:color w:val="auto"/>
        </w:rPr>
        <w:t>8</w:t>
      </w:r>
      <w:r w:rsidRPr="004A3267">
        <w:rPr>
          <w:rFonts w:ascii="Times New Roman" w:hAnsi="Times New Roman" w:cs="Times New Roman"/>
          <w:color w:val="auto"/>
        </w:rPr>
        <w:t xml:space="preserve"> – 201</w:t>
      </w:r>
      <w:r w:rsidR="00AE2F24">
        <w:rPr>
          <w:rFonts w:ascii="Times New Roman" w:hAnsi="Times New Roman" w:cs="Times New Roman"/>
          <w:color w:val="auto"/>
        </w:rPr>
        <w:t>9</w:t>
      </w:r>
      <w:r w:rsidRPr="004A3267">
        <w:rPr>
          <w:rFonts w:ascii="Times New Roman" w:hAnsi="Times New Roman" w:cs="Times New Roman"/>
          <w:color w:val="auto"/>
        </w:rPr>
        <w:t xml:space="preserve"> годы представлены в таблице (в  тыс. рублей):</w:t>
      </w:r>
    </w:p>
    <w:tbl>
      <w:tblPr>
        <w:tblW w:w="9920" w:type="dxa"/>
        <w:tblInd w:w="93" w:type="dxa"/>
        <w:tblLook w:val="0000"/>
      </w:tblPr>
      <w:tblGrid>
        <w:gridCol w:w="3313"/>
        <w:gridCol w:w="1116"/>
        <w:gridCol w:w="1094"/>
        <w:gridCol w:w="1080"/>
        <w:gridCol w:w="997"/>
        <w:gridCol w:w="1300"/>
        <w:gridCol w:w="1020"/>
      </w:tblGrid>
      <w:tr w:rsidR="004A3267" w:rsidRPr="007861EA" w:rsidTr="000103DD">
        <w:trPr>
          <w:trHeight w:val="124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67" w:rsidRPr="004A3267" w:rsidRDefault="004A3267" w:rsidP="000103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3267">
              <w:rPr>
                <w:rFonts w:ascii="Times New Roman" w:hAnsi="Times New Roman" w:cs="Times New Roman"/>
                <w:b/>
                <w:bCs/>
                <w:i/>
                <w:iCs/>
              </w:rPr>
              <w:t>Перечень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67" w:rsidRPr="004A3267" w:rsidRDefault="004A3267" w:rsidP="008559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Исполне-ние за 201</w:t>
            </w:r>
            <w:r w:rsidR="008559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67" w:rsidRPr="004A3267" w:rsidRDefault="004A3267" w:rsidP="008559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Уточнен-ный план на 201</w:t>
            </w:r>
            <w:r w:rsidR="008559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67" w:rsidRPr="004A3267" w:rsidRDefault="004A3267" w:rsidP="008559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Исполне-ние за 201</w:t>
            </w:r>
            <w:r w:rsidR="008559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67" w:rsidRPr="004A3267" w:rsidRDefault="004A3267" w:rsidP="009516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исполне-ния за 201</w:t>
            </w:r>
            <w:r w:rsidR="009516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67" w:rsidRPr="004A3267" w:rsidRDefault="004A3267" w:rsidP="008559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Динамика 201</w:t>
            </w:r>
            <w:r w:rsidR="008559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г.-201</w:t>
            </w:r>
            <w:r w:rsidR="008559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 +рост/-снижение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67" w:rsidRPr="004A3267" w:rsidRDefault="004A3267" w:rsidP="008559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Темп роста 201</w:t>
            </w:r>
            <w:r w:rsidR="008559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 к 201</w:t>
            </w:r>
            <w:r w:rsidR="008559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4A32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г., %</w:t>
            </w:r>
          </w:p>
        </w:tc>
      </w:tr>
      <w:tr w:rsidR="004A3267" w:rsidRPr="007861EA" w:rsidTr="000103DD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3267" w:rsidRPr="004A3267" w:rsidRDefault="004A326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67" w:rsidRPr="004A3267" w:rsidRDefault="004A3267" w:rsidP="000103DD">
            <w:pPr>
              <w:jc w:val="center"/>
              <w:rPr>
                <w:rFonts w:ascii="Times New Roman" w:hAnsi="Times New Roman" w:cs="Times New Roman"/>
              </w:rPr>
            </w:pPr>
            <w:r w:rsidRPr="004A3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67" w:rsidRPr="004A3267" w:rsidRDefault="004A3267" w:rsidP="000103DD">
            <w:pPr>
              <w:jc w:val="center"/>
              <w:rPr>
                <w:rFonts w:ascii="Times New Roman" w:hAnsi="Times New Roman" w:cs="Times New Roman"/>
              </w:rPr>
            </w:pPr>
            <w:r w:rsidRPr="004A3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67" w:rsidRPr="004A3267" w:rsidRDefault="004A3267" w:rsidP="000103DD">
            <w:pPr>
              <w:jc w:val="center"/>
              <w:rPr>
                <w:rFonts w:ascii="Times New Roman" w:hAnsi="Times New Roman" w:cs="Times New Roman"/>
              </w:rPr>
            </w:pPr>
            <w:r w:rsidRPr="004A3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67" w:rsidRPr="004A3267" w:rsidRDefault="004A3267" w:rsidP="000103DD">
            <w:pPr>
              <w:jc w:val="center"/>
              <w:rPr>
                <w:rFonts w:ascii="Times New Roman" w:hAnsi="Times New Roman" w:cs="Times New Roman"/>
              </w:rPr>
            </w:pPr>
            <w:r w:rsidRPr="004A3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67" w:rsidRPr="004A3267" w:rsidRDefault="004A3267" w:rsidP="000103DD">
            <w:pPr>
              <w:jc w:val="center"/>
              <w:rPr>
                <w:rFonts w:ascii="Times New Roman" w:hAnsi="Times New Roman" w:cs="Times New Roman"/>
              </w:rPr>
            </w:pPr>
            <w:r w:rsidRPr="004A3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3267" w:rsidRPr="004A3267" w:rsidRDefault="004A3267" w:rsidP="000103DD">
            <w:pPr>
              <w:jc w:val="center"/>
              <w:rPr>
                <w:rFonts w:ascii="Times New Roman" w:hAnsi="Times New Roman" w:cs="Times New Roman"/>
              </w:rPr>
            </w:pPr>
            <w:r w:rsidRPr="004A3267">
              <w:rPr>
                <w:rFonts w:ascii="Times New Roman" w:hAnsi="Times New Roman" w:cs="Times New Roman"/>
              </w:rPr>
              <w:t>7</w:t>
            </w: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ДОХОДЫ,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b/>
                <w:sz w:val="22"/>
                <w:szCs w:val="22"/>
              </w:rPr>
              <w:t>8609,6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55937" w:rsidRPr="004A3267" w:rsidRDefault="00855937" w:rsidP="0085593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8 057,0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8 141,0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-468,6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94,6</w:t>
            </w:r>
          </w:p>
        </w:tc>
      </w:tr>
      <w:tr w:rsidR="00855937" w:rsidRPr="007861EA" w:rsidTr="000103DD">
        <w:trPr>
          <w:trHeight w:val="208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660,4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102,7</w:t>
            </w:r>
          </w:p>
        </w:tc>
      </w:tr>
      <w:tr w:rsidR="00855937" w:rsidRPr="007861EA" w:rsidTr="000103DD">
        <w:trPr>
          <w:trHeight w:val="34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1017,4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-242,4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ind w:lef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6931,8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855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6 687,8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-244,0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ДОХОДЫ,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b/>
                <w:sz w:val="22"/>
                <w:szCs w:val="22"/>
              </w:rPr>
              <w:t>649,4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-87,1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86,6</w:t>
            </w:r>
          </w:p>
        </w:tc>
      </w:tr>
      <w:tr w:rsidR="00855937" w:rsidRPr="007861EA" w:rsidTr="000103DD">
        <w:trPr>
          <w:trHeight w:val="116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937" w:rsidRPr="007861EA" w:rsidTr="000103DD">
        <w:trPr>
          <w:trHeight w:val="78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216,0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</w:tc>
      </w:tr>
      <w:tr w:rsidR="00855937" w:rsidRPr="007861EA" w:rsidTr="000103DD">
        <w:trPr>
          <w:trHeight w:val="78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353,2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F112CD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F112C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119,3</w:t>
            </w: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75,2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ПОСТУПЛЕНИЯ,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b/>
                <w:sz w:val="22"/>
                <w:szCs w:val="22"/>
              </w:rPr>
              <w:t>49855,6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51 737,5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50077,8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620921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100,4</w:t>
            </w:r>
          </w:p>
        </w:tc>
      </w:tr>
      <w:tr w:rsidR="00855937" w:rsidRPr="007861EA" w:rsidTr="000103DD">
        <w:trPr>
          <w:trHeight w:val="25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937" w:rsidRPr="007861EA" w:rsidTr="000103DD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27032,0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39 296,0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F112CD">
              <w:rPr>
                <w:rFonts w:ascii="Times New Roman" w:hAnsi="Times New Roman" w:cs="Times New Roman"/>
                <w:sz w:val="22"/>
                <w:szCs w:val="22"/>
              </w:rPr>
              <w:t>12264,0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145,4</w:t>
            </w:r>
          </w:p>
        </w:tc>
      </w:tr>
      <w:tr w:rsidR="00855937" w:rsidRPr="007861EA" w:rsidTr="000103DD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11296,0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-7732,4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F112CD" w:rsidP="000103DD">
            <w:pPr>
              <w:ind w:left="-2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855937" w:rsidRPr="007861EA" w:rsidTr="000103DD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264,5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F112CD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117,7</w:t>
            </w: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11466,0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D46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13 848,</w:t>
            </w:r>
            <w:r w:rsidR="00D466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D46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13 844,</w:t>
            </w:r>
            <w:r w:rsidR="00D466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D46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+2378,</w:t>
            </w:r>
            <w:r w:rsidR="00D466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120,7</w:t>
            </w:r>
          </w:p>
        </w:tc>
      </w:tr>
      <w:tr w:rsidR="00855937" w:rsidRPr="007861EA" w:rsidTr="000103DD">
        <w:trPr>
          <w:trHeight w:val="54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поступ-ления в бюджеты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</w:tr>
      <w:tr w:rsidR="00855937" w:rsidRPr="007861EA" w:rsidTr="000103DD">
        <w:trPr>
          <w:trHeight w:val="352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бюджета 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sz w:val="22"/>
                <w:szCs w:val="22"/>
              </w:rPr>
              <w:t>-249,9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-6947,8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-6947,8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-6697,9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08646E" w:rsidP="000103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27 раз</w:t>
            </w:r>
          </w:p>
        </w:tc>
      </w:tr>
      <w:tr w:rsidR="00855937" w:rsidRPr="007861EA" w:rsidTr="000103DD">
        <w:trPr>
          <w:trHeight w:val="31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855937" w:rsidP="000103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855937" w:rsidP="00561F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3267">
              <w:rPr>
                <w:rFonts w:ascii="Times New Roman" w:hAnsi="Times New Roman" w:cs="Times New Roman"/>
                <w:b/>
                <w:sz w:val="22"/>
                <w:szCs w:val="22"/>
              </w:rPr>
              <w:t>59114,6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620921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60 354,2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620921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58 781,1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620921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37" w:rsidRPr="004A3267" w:rsidRDefault="00D46661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-333,5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37" w:rsidRPr="004A3267" w:rsidRDefault="00D46661" w:rsidP="000103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99,4</w:t>
            </w:r>
          </w:p>
        </w:tc>
      </w:tr>
    </w:tbl>
    <w:p w:rsidR="004A3267" w:rsidRPr="00B921DA" w:rsidRDefault="004A3267" w:rsidP="008215A7">
      <w:pPr>
        <w:ind w:right="-2" w:firstLine="851"/>
        <w:jc w:val="both"/>
        <w:rPr>
          <w:rFonts w:ascii="Times New Roman" w:hAnsi="Times New Roman" w:cs="Times New Roman"/>
          <w:color w:val="FF0000"/>
        </w:rPr>
      </w:pPr>
    </w:p>
    <w:p w:rsidR="008215A7" w:rsidRDefault="008215A7" w:rsidP="008215A7">
      <w:pPr>
        <w:ind w:right="-2" w:firstLine="851"/>
        <w:jc w:val="both"/>
        <w:rPr>
          <w:rFonts w:ascii="Times New Roman" w:hAnsi="Times New Roman" w:cs="Times New Roman"/>
          <w:color w:val="FF0000"/>
        </w:rPr>
      </w:pPr>
    </w:p>
    <w:p w:rsidR="004A3267" w:rsidRDefault="004A3267" w:rsidP="008215A7">
      <w:pPr>
        <w:ind w:right="-2" w:firstLine="851"/>
        <w:jc w:val="both"/>
        <w:rPr>
          <w:rFonts w:ascii="Times New Roman" w:hAnsi="Times New Roman" w:cs="Times New Roman"/>
          <w:color w:val="FF0000"/>
        </w:rPr>
      </w:pPr>
    </w:p>
    <w:p w:rsidR="00926E8A" w:rsidRPr="008963A5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0" w:name="bookmark7"/>
      <w:r w:rsidRPr="008963A5">
        <w:rPr>
          <w:sz w:val="24"/>
          <w:szCs w:val="24"/>
        </w:rPr>
        <w:t>4.1. Налоговые доходы</w:t>
      </w:r>
      <w:bookmarkEnd w:id="10"/>
    </w:p>
    <w:p w:rsidR="00926E8A" w:rsidRPr="008963A5" w:rsidRDefault="00926E8A" w:rsidP="00926E8A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26E8A" w:rsidRPr="008963A5" w:rsidRDefault="00926E8A" w:rsidP="008215A7">
      <w:pPr>
        <w:pStyle w:val="a6"/>
        <w:shd w:val="clear" w:color="auto" w:fill="auto"/>
        <w:spacing w:after="120" w:line="240" w:lineRule="auto"/>
        <w:ind w:left="20" w:right="20" w:firstLine="831"/>
        <w:rPr>
          <w:sz w:val="24"/>
          <w:szCs w:val="24"/>
        </w:rPr>
      </w:pPr>
      <w:r w:rsidRPr="008963A5">
        <w:rPr>
          <w:sz w:val="24"/>
          <w:szCs w:val="24"/>
        </w:rPr>
        <w:t>Налоговые платежи за 201</w:t>
      </w:r>
      <w:r w:rsidR="00AE2F24">
        <w:rPr>
          <w:sz w:val="24"/>
          <w:szCs w:val="24"/>
        </w:rPr>
        <w:t>9</w:t>
      </w:r>
      <w:r w:rsidR="00CD0532" w:rsidRPr="008963A5">
        <w:rPr>
          <w:sz w:val="24"/>
          <w:szCs w:val="24"/>
        </w:rPr>
        <w:t xml:space="preserve"> </w:t>
      </w:r>
      <w:r w:rsidRPr="008963A5">
        <w:rPr>
          <w:sz w:val="24"/>
          <w:szCs w:val="24"/>
        </w:rPr>
        <w:t xml:space="preserve">год поступили в сумме </w:t>
      </w:r>
      <w:r w:rsidR="00AE2F24">
        <w:rPr>
          <w:sz w:val="24"/>
          <w:szCs w:val="24"/>
        </w:rPr>
        <w:t>8141,0</w:t>
      </w:r>
      <w:r w:rsidRPr="008963A5">
        <w:rPr>
          <w:sz w:val="24"/>
          <w:szCs w:val="24"/>
        </w:rPr>
        <w:t xml:space="preserve">  тыс. рублей, что на </w:t>
      </w:r>
      <w:r w:rsidR="00AE2F24">
        <w:rPr>
          <w:sz w:val="24"/>
          <w:szCs w:val="24"/>
        </w:rPr>
        <w:t>468,6</w:t>
      </w:r>
      <w:r w:rsidRPr="008963A5">
        <w:rPr>
          <w:sz w:val="24"/>
          <w:szCs w:val="24"/>
        </w:rPr>
        <w:t xml:space="preserve"> тыс. рублей </w:t>
      </w:r>
      <w:r w:rsidR="00411BA2" w:rsidRPr="008963A5">
        <w:rPr>
          <w:sz w:val="24"/>
          <w:szCs w:val="24"/>
        </w:rPr>
        <w:t>ниже</w:t>
      </w:r>
      <w:r w:rsidRPr="008963A5">
        <w:rPr>
          <w:sz w:val="24"/>
          <w:szCs w:val="24"/>
        </w:rPr>
        <w:t>, чем поступило в 201</w:t>
      </w:r>
      <w:r w:rsidR="00AE2F24">
        <w:rPr>
          <w:sz w:val="24"/>
          <w:szCs w:val="24"/>
        </w:rPr>
        <w:t>8</w:t>
      </w:r>
      <w:r w:rsidRPr="008963A5">
        <w:rPr>
          <w:sz w:val="24"/>
          <w:szCs w:val="24"/>
        </w:rPr>
        <w:t xml:space="preserve"> году</w:t>
      </w:r>
      <w:r w:rsidR="00A21F2D" w:rsidRPr="008963A5">
        <w:rPr>
          <w:sz w:val="24"/>
          <w:szCs w:val="24"/>
        </w:rPr>
        <w:t xml:space="preserve"> (</w:t>
      </w:r>
      <w:r w:rsidR="00AE2F24">
        <w:rPr>
          <w:sz w:val="24"/>
          <w:szCs w:val="24"/>
        </w:rPr>
        <w:t>8 609,6</w:t>
      </w:r>
      <w:r w:rsidR="00A21F2D" w:rsidRPr="008963A5">
        <w:rPr>
          <w:sz w:val="24"/>
          <w:szCs w:val="24"/>
        </w:rPr>
        <w:t xml:space="preserve"> тыс. рублей)</w:t>
      </w:r>
      <w:r w:rsidRPr="008963A5">
        <w:rPr>
          <w:sz w:val="24"/>
          <w:szCs w:val="24"/>
        </w:rPr>
        <w:t>.</w:t>
      </w:r>
    </w:p>
    <w:p w:rsidR="00926E8A" w:rsidRPr="008963A5" w:rsidRDefault="00926E8A" w:rsidP="008215A7">
      <w:pPr>
        <w:pStyle w:val="a6"/>
        <w:shd w:val="clear" w:color="auto" w:fill="auto"/>
        <w:spacing w:after="120" w:line="240" w:lineRule="auto"/>
        <w:ind w:left="20" w:right="20" w:firstLine="831"/>
        <w:rPr>
          <w:sz w:val="24"/>
          <w:szCs w:val="24"/>
        </w:rPr>
      </w:pPr>
      <w:r w:rsidRPr="008963A5">
        <w:rPr>
          <w:sz w:val="24"/>
          <w:szCs w:val="24"/>
        </w:rPr>
        <w:t>В 201</w:t>
      </w:r>
      <w:r w:rsidR="00AE2F24">
        <w:rPr>
          <w:sz w:val="24"/>
          <w:szCs w:val="24"/>
        </w:rPr>
        <w:t>9</w:t>
      </w:r>
      <w:r w:rsidRPr="008963A5">
        <w:rPr>
          <w:sz w:val="24"/>
          <w:szCs w:val="24"/>
        </w:rPr>
        <w:t xml:space="preserve"> году, как и в 201</w:t>
      </w:r>
      <w:r w:rsidR="00AE2F24">
        <w:rPr>
          <w:sz w:val="24"/>
          <w:szCs w:val="24"/>
        </w:rPr>
        <w:t>8</w:t>
      </w:r>
      <w:r w:rsidRPr="008963A5">
        <w:rPr>
          <w:sz w:val="24"/>
          <w:szCs w:val="24"/>
        </w:rPr>
        <w:t xml:space="preserve"> году, основным источником доходов бюджета в общей сумме налоговых </w:t>
      </w:r>
      <w:r w:rsidR="00411BA2" w:rsidRPr="008963A5">
        <w:rPr>
          <w:sz w:val="24"/>
          <w:szCs w:val="24"/>
        </w:rPr>
        <w:t>доходов являлся земельный налог</w:t>
      </w:r>
      <w:r w:rsidRPr="008963A5">
        <w:rPr>
          <w:sz w:val="24"/>
          <w:szCs w:val="24"/>
        </w:rPr>
        <w:t xml:space="preserve"> </w:t>
      </w:r>
      <w:r w:rsidR="00AE2F24">
        <w:rPr>
          <w:sz w:val="24"/>
          <w:szCs w:val="24"/>
        </w:rPr>
        <w:t>82,1</w:t>
      </w:r>
      <w:r w:rsidRPr="008963A5">
        <w:rPr>
          <w:sz w:val="24"/>
          <w:szCs w:val="24"/>
        </w:rPr>
        <w:t xml:space="preserve"> %</w:t>
      </w:r>
      <w:r w:rsidR="00AE2F24">
        <w:rPr>
          <w:sz w:val="24"/>
          <w:szCs w:val="24"/>
        </w:rPr>
        <w:t xml:space="preserve"> или 6 </w:t>
      </w:r>
      <w:r w:rsidR="009516D4">
        <w:rPr>
          <w:sz w:val="24"/>
          <w:szCs w:val="24"/>
        </w:rPr>
        <w:t>687</w:t>
      </w:r>
      <w:r w:rsidR="00AE2F24">
        <w:rPr>
          <w:sz w:val="24"/>
          <w:szCs w:val="24"/>
        </w:rPr>
        <w:t>,8</w:t>
      </w:r>
      <w:r w:rsidR="00411BA2" w:rsidRPr="008963A5">
        <w:rPr>
          <w:sz w:val="24"/>
          <w:szCs w:val="24"/>
        </w:rPr>
        <w:t xml:space="preserve"> </w:t>
      </w:r>
      <w:r w:rsidRPr="008963A5">
        <w:rPr>
          <w:sz w:val="24"/>
          <w:szCs w:val="24"/>
        </w:rPr>
        <w:t xml:space="preserve"> тыс. рублей.</w:t>
      </w:r>
    </w:p>
    <w:p w:rsidR="008963A5" w:rsidRPr="008963A5" w:rsidRDefault="008963A5" w:rsidP="008963A5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</w:rPr>
      </w:pPr>
      <w:r w:rsidRPr="008963A5">
        <w:rPr>
          <w:rFonts w:ascii="Times New Roman" w:hAnsi="Times New Roman" w:cs="Times New Roman"/>
          <w:bCs/>
        </w:rPr>
        <w:t xml:space="preserve">  </w:t>
      </w:r>
      <w:r w:rsidRPr="008963A5">
        <w:rPr>
          <w:rFonts w:ascii="Times New Roman" w:hAnsi="Times New Roman" w:cs="Times New Roman"/>
          <w:b/>
          <w:bCs/>
          <w:u w:val="single"/>
        </w:rPr>
        <w:t>Налог на доходы физических лиц.</w:t>
      </w:r>
      <w:r w:rsidRPr="008963A5">
        <w:rPr>
          <w:rFonts w:ascii="Times New Roman" w:hAnsi="Times New Roman" w:cs="Times New Roman"/>
          <w:bCs/>
        </w:rPr>
        <w:t xml:space="preserve">  План по налогу на 201</w:t>
      </w:r>
      <w:r w:rsidR="00AE2F24">
        <w:rPr>
          <w:rFonts w:ascii="Times New Roman" w:hAnsi="Times New Roman" w:cs="Times New Roman"/>
          <w:bCs/>
        </w:rPr>
        <w:t>9</w:t>
      </w:r>
      <w:r w:rsidRPr="008963A5">
        <w:rPr>
          <w:rFonts w:ascii="Times New Roman" w:hAnsi="Times New Roman" w:cs="Times New Roman"/>
          <w:bCs/>
        </w:rPr>
        <w:t xml:space="preserve"> год утвержден в сумме </w:t>
      </w:r>
      <w:r w:rsidR="00AE2F24">
        <w:rPr>
          <w:rFonts w:ascii="Times New Roman" w:hAnsi="Times New Roman" w:cs="Times New Roman"/>
          <w:bCs/>
        </w:rPr>
        <w:t>667,0</w:t>
      </w:r>
      <w:r w:rsidRPr="008963A5">
        <w:rPr>
          <w:rFonts w:ascii="Times New Roman" w:hAnsi="Times New Roman" w:cs="Times New Roman"/>
          <w:bCs/>
        </w:rPr>
        <w:t xml:space="preserve"> тыс. рублей, фактические поступления составили </w:t>
      </w:r>
      <w:r w:rsidR="00AE2F24">
        <w:rPr>
          <w:rFonts w:ascii="Times New Roman" w:hAnsi="Times New Roman" w:cs="Times New Roman"/>
          <w:bCs/>
        </w:rPr>
        <w:t>678,2</w:t>
      </w:r>
      <w:r w:rsidRPr="008963A5">
        <w:rPr>
          <w:rFonts w:ascii="Times New Roman" w:hAnsi="Times New Roman" w:cs="Times New Roman"/>
          <w:bCs/>
        </w:rPr>
        <w:t xml:space="preserve"> тыс. рублей, выполнение составило </w:t>
      </w:r>
      <w:r w:rsidR="00AE2F24">
        <w:rPr>
          <w:rFonts w:ascii="Times New Roman" w:hAnsi="Times New Roman" w:cs="Times New Roman"/>
          <w:bCs/>
        </w:rPr>
        <w:t>101,7</w:t>
      </w:r>
      <w:r w:rsidRPr="008963A5">
        <w:rPr>
          <w:rFonts w:ascii="Times New Roman" w:hAnsi="Times New Roman" w:cs="Times New Roman"/>
          <w:bCs/>
        </w:rPr>
        <w:t xml:space="preserve"> % к годовому плану и </w:t>
      </w:r>
      <w:r w:rsidR="00126B7A">
        <w:rPr>
          <w:rFonts w:ascii="Times New Roman" w:hAnsi="Times New Roman" w:cs="Times New Roman"/>
          <w:bCs/>
        </w:rPr>
        <w:t>102,7</w:t>
      </w:r>
      <w:r w:rsidRPr="008963A5">
        <w:rPr>
          <w:rFonts w:ascii="Times New Roman" w:hAnsi="Times New Roman" w:cs="Times New Roman"/>
          <w:bCs/>
        </w:rPr>
        <w:t>% к фактическому поступлению налога за 201</w:t>
      </w:r>
      <w:r w:rsidR="00126B7A">
        <w:rPr>
          <w:rFonts w:ascii="Times New Roman" w:hAnsi="Times New Roman" w:cs="Times New Roman"/>
          <w:bCs/>
        </w:rPr>
        <w:t>8</w:t>
      </w:r>
      <w:r w:rsidRPr="008963A5">
        <w:rPr>
          <w:rFonts w:ascii="Times New Roman" w:hAnsi="Times New Roman" w:cs="Times New Roman"/>
          <w:bCs/>
        </w:rPr>
        <w:t xml:space="preserve"> год. В 201</w:t>
      </w:r>
      <w:r w:rsidR="00126B7A">
        <w:rPr>
          <w:rFonts w:ascii="Times New Roman" w:hAnsi="Times New Roman" w:cs="Times New Roman"/>
          <w:bCs/>
        </w:rPr>
        <w:t>8</w:t>
      </w:r>
      <w:r w:rsidRPr="008963A5">
        <w:rPr>
          <w:rFonts w:ascii="Times New Roman" w:hAnsi="Times New Roman" w:cs="Times New Roman"/>
          <w:bCs/>
        </w:rPr>
        <w:t xml:space="preserve"> году поступление налога на доходы физических лиц составило </w:t>
      </w:r>
      <w:r w:rsidR="00126B7A">
        <w:rPr>
          <w:rFonts w:ascii="Times New Roman" w:hAnsi="Times New Roman" w:cs="Times New Roman"/>
          <w:bCs/>
        </w:rPr>
        <w:t>660,4</w:t>
      </w:r>
      <w:r w:rsidRPr="008963A5">
        <w:rPr>
          <w:rFonts w:ascii="Times New Roman" w:hAnsi="Times New Roman" w:cs="Times New Roman"/>
          <w:bCs/>
        </w:rPr>
        <w:t xml:space="preserve"> тыс. рублей.</w:t>
      </w:r>
    </w:p>
    <w:p w:rsidR="008963A5" w:rsidRPr="008963A5" w:rsidRDefault="008963A5" w:rsidP="008963A5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</w:rPr>
      </w:pPr>
      <w:r w:rsidRPr="008963A5">
        <w:rPr>
          <w:rFonts w:ascii="Times New Roman" w:hAnsi="Times New Roman" w:cs="Times New Roman"/>
          <w:b/>
          <w:bCs/>
          <w:u w:val="single"/>
        </w:rPr>
        <w:t>Налог на имущество физических лиц</w:t>
      </w:r>
      <w:r w:rsidRPr="008963A5">
        <w:rPr>
          <w:rFonts w:ascii="Times New Roman" w:hAnsi="Times New Roman" w:cs="Times New Roman"/>
          <w:b/>
          <w:bCs/>
        </w:rPr>
        <w:t>.</w:t>
      </w:r>
      <w:r w:rsidRPr="008963A5">
        <w:rPr>
          <w:rFonts w:ascii="Times New Roman" w:hAnsi="Times New Roman" w:cs="Times New Roman"/>
          <w:bCs/>
        </w:rPr>
        <w:t xml:space="preserve"> Фактические поступления налога</w:t>
      </w:r>
      <w:r w:rsidRPr="008963A5">
        <w:rPr>
          <w:rFonts w:ascii="Times New Roman" w:hAnsi="Times New Roman" w:cs="Times New Roman"/>
          <w:bCs/>
          <w:i/>
        </w:rPr>
        <w:t xml:space="preserve"> </w:t>
      </w:r>
      <w:r w:rsidRPr="008963A5">
        <w:rPr>
          <w:rFonts w:ascii="Times New Roman" w:hAnsi="Times New Roman" w:cs="Times New Roman"/>
          <w:bCs/>
        </w:rPr>
        <w:t>в бюджет сельского поселения в 201</w:t>
      </w:r>
      <w:r w:rsidR="00126B7A">
        <w:rPr>
          <w:rFonts w:ascii="Times New Roman" w:hAnsi="Times New Roman" w:cs="Times New Roman"/>
          <w:bCs/>
        </w:rPr>
        <w:t>9</w:t>
      </w:r>
      <w:r w:rsidRPr="008963A5">
        <w:rPr>
          <w:rFonts w:ascii="Times New Roman" w:hAnsi="Times New Roman" w:cs="Times New Roman"/>
          <w:bCs/>
        </w:rPr>
        <w:t xml:space="preserve"> году составили  </w:t>
      </w:r>
      <w:r w:rsidR="00126B7A">
        <w:rPr>
          <w:rFonts w:ascii="Times New Roman" w:hAnsi="Times New Roman" w:cs="Times New Roman"/>
          <w:bCs/>
        </w:rPr>
        <w:t>775,0</w:t>
      </w:r>
      <w:r w:rsidRPr="008963A5">
        <w:rPr>
          <w:rFonts w:ascii="Times New Roman" w:hAnsi="Times New Roman" w:cs="Times New Roman"/>
          <w:bCs/>
        </w:rPr>
        <w:t xml:space="preserve"> тыс. рублей или </w:t>
      </w:r>
      <w:r w:rsidR="00126B7A">
        <w:rPr>
          <w:rFonts w:ascii="Times New Roman" w:hAnsi="Times New Roman" w:cs="Times New Roman"/>
          <w:bCs/>
        </w:rPr>
        <w:t>86,1</w:t>
      </w:r>
      <w:r w:rsidRPr="008963A5">
        <w:rPr>
          <w:rFonts w:ascii="Times New Roman" w:hAnsi="Times New Roman" w:cs="Times New Roman"/>
          <w:bCs/>
        </w:rPr>
        <w:t xml:space="preserve"> % к плановым назначениям. По сравнению с 201</w:t>
      </w:r>
      <w:r w:rsidR="00126B7A">
        <w:rPr>
          <w:rFonts w:ascii="Times New Roman" w:hAnsi="Times New Roman" w:cs="Times New Roman"/>
          <w:bCs/>
        </w:rPr>
        <w:t xml:space="preserve">8 </w:t>
      </w:r>
      <w:r w:rsidRPr="008963A5">
        <w:rPr>
          <w:rFonts w:ascii="Times New Roman" w:hAnsi="Times New Roman" w:cs="Times New Roman"/>
          <w:bCs/>
        </w:rPr>
        <w:t xml:space="preserve">годом поступления сократились на </w:t>
      </w:r>
      <w:r w:rsidR="00126B7A">
        <w:rPr>
          <w:rFonts w:ascii="Times New Roman" w:hAnsi="Times New Roman" w:cs="Times New Roman"/>
          <w:bCs/>
        </w:rPr>
        <w:t>242,4</w:t>
      </w:r>
      <w:r w:rsidRPr="008963A5">
        <w:rPr>
          <w:rFonts w:ascii="Times New Roman" w:hAnsi="Times New Roman" w:cs="Times New Roman"/>
          <w:bCs/>
        </w:rPr>
        <w:t xml:space="preserve"> тыс. рублей.      </w:t>
      </w:r>
    </w:p>
    <w:p w:rsidR="008963A5" w:rsidRPr="008963A5" w:rsidRDefault="008963A5" w:rsidP="008963A5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</w:rPr>
      </w:pPr>
      <w:r w:rsidRPr="008963A5">
        <w:rPr>
          <w:rFonts w:ascii="Times New Roman" w:hAnsi="Times New Roman" w:cs="Times New Roman"/>
          <w:b/>
          <w:bCs/>
          <w:u w:val="single"/>
        </w:rPr>
        <w:t>Земельный налог.</w:t>
      </w:r>
      <w:r w:rsidRPr="008963A5">
        <w:rPr>
          <w:rFonts w:ascii="Times New Roman" w:hAnsi="Times New Roman" w:cs="Times New Roman"/>
          <w:bCs/>
        </w:rPr>
        <w:t xml:space="preserve">  План поступлений по земельному налогу выполнен на </w:t>
      </w:r>
      <w:r w:rsidR="00126B7A">
        <w:rPr>
          <w:rFonts w:ascii="Times New Roman" w:hAnsi="Times New Roman" w:cs="Times New Roman"/>
          <w:bCs/>
        </w:rPr>
        <w:t>103,0</w:t>
      </w:r>
      <w:r w:rsidRPr="008963A5">
        <w:rPr>
          <w:rFonts w:ascii="Times New Roman" w:hAnsi="Times New Roman" w:cs="Times New Roman"/>
          <w:bCs/>
        </w:rPr>
        <w:t xml:space="preserve"> %. Объем поступлений составил </w:t>
      </w:r>
      <w:r w:rsidR="00126B7A">
        <w:rPr>
          <w:rFonts w:ascii="Times New Roman" w:hAnsi="Times New Roman" w:cs="Times New Roman"/>
          <w:bCs/>
        </w:rPr>
        <w:t>6687,8</w:t>
      </w:r>
      <w:r w:rsidRPr="008963A5">
        <w:rPr>
          <w:rFonts w:ascii="Times New Roman" w:hAnsi="Times New Roman" w:cs="Times New Roman"/>
          <w:bCs/>
        </w:rPr>
        <w:t xml:space="preserve"> тыс. рублей. К уровню  201</w:t>
      </w:r>
      <w:r w:rsidR="00126B7A">
        <w:rPr>
          <w:rFonts w:ascii="Times New Roman" w:hAnsi="Times New Roman" w:cs="Times New Roman"/>
          <w:bCs/>
        </w:rPr>
        <w:t>8</w:t>
      </w:r>
      <w:r w:rsidRPr="008963A5">
        <w:rPr>
          <w:rFonts w:ascii="Times New Roman" w:hAnsi="Times New Roman" w:cs="Times New Roman"/>
          <w:bCs/>
        </w:rPr>
        <w:t xml:space="preserve"> года поступления уменьшились на </w:t>
      </w:r>
      <w:r w:rsidR="00126B7A">
        <w:rPr>
          <w:rFonts w:ascii="Times New Roman" w:hAnsi="Times New Roman" w:cs="Times New Roman"/>
          <w:bCs/>
        </w:rPr>
        <w:t xml:space="preserve">244,0 </w:t>
      </w:r>
      <w:r w:rsidRPr="008963A5">
        <w:rPr>
          <w:rFonts w:ascii="Times New Roman" w:hAnsi="Times New Roman" w:cs="Times New Roman"/>
          <w:bCs/>
        </w:rPr>
        <w:t xml:space="preserve">тыс. рублей. </w:t>
      </w:r>
    </w:p>
    <w:p w:rsidR="009950EA" w:rsidRDefault="009950EA" w:rsidP="009950EA">
      <w:pPr>
        <w:tabs>
          <w:tab w:val="left" w:pos="540"/>
        </w:tabs>
        <w:jc w:val="both"/>
        <w:rPr>
          <w:bCs/>
        </w:rPr>
      </w:pPr>
    </w:p>
    <w:p w:rsidR="009950EA" w:rsidRPr="009950EA" w:rsidRDefault="009950EA" w:rsidP="009950EA">
      <w:pPr>
        <w:tabs>
          <w:tab w:val="left" w:pos="331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0EA"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/>
          <w:bCs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9950EA">
        <w:rPr>
          <w:rFonts w:ascii="Times New Roman" w:hAnsi="Times New Roman" w:cs="Times New Roman"/>
          <w:bCs/>
          <w:u w:val="single"/>
        </w:rPr>
        <w:t xml:space="preserve"> </w:t>
      </w:r>
      <w:r w:rsidRPr="009950EA">
        <w:rPr>
          <w:rFonts w:ascii="Times New Roman" w:hAnsi="Times New Roman" w:cs="Times New Roman"/>
          <w:bCs/>
        </w:rPr>
        <w:t xml:space="preserve"> составили </w:t>
      </w:r>
      <w:r w:rsidR="00126B7A">
        <w:rPr>
          <w:rFonts w:ascii="Times New Roman" w:hAnsi="Times New Roman" w:cs="Times New Roman"/>
          <w:bCs/>
        </w:rPr>
        <w:t>178,9</w:t>
      </w:r>
      <w:r w:rsidRPr="009950EA">
        <w:rPr>
          <w:rFonts w:ascii="Times New Roman" w:hAnsi="Times New Roman" w:cs="Times New Roman"/>
          <w:bCs/>
        </w:rPr>
        <w:t xml:space="preserve"> тыс. рублей или </w:t>
      </w:r>
      <w:r w:rsidR="00126B7A">
        <w:rPr>
          <w:rFonts w:ascii="Times New Roman" w:hAnsi="Times New Roman" w:cs="Times New Roman"/>
          <w:bCs/>
        </w:rPr>
        <w:t>100,5</w:t>
      </w:r>
      <w:r w:rsidRPr="009950EA">
        <w:rPr>
          <w:rFonts w:ascii="Times New Roman" w:hAnsi="Times New Roman" w:cs="Times New Roman"/>
          <w:bCs/>
        </w:rPr>
        <w:t xml:space="preserve"> % от плановых значений, что на </w:t>
      </w:r>
      <w:r w:rsidR="00126B7A">
        <w:rPr>
          <w:rFonts w:ascii="Times New Roman" w:hAnsi="Times New Roman" w:cs="Times New Roman"/>
          <w:bCs/>
        </w:rPr>
        <w:t>37,1</w:t>
      </w:r>
      <w:r w:rsidRPr="009950EA">
        <w:rPr>
          <w:rFonts w:ascii="Times New Roman" w:hAnsi="Times New Roman" w:cs="Times New Roman"/>
          <w:bCs/>
        </w:rPr>
        <w:t xml:space="preserve"> тыс. рублей </w:t>
      </w:r>
      <w:r w:rsidR="00126B7A">
        <w:rPr>
          <w:rFonts w:ascii="Times New Roman" w:hAnsi="Times New Roman" w:cs="Times New Roman"/>
          <w:bCs/>
        </w:rPr>
        <w:t>ниже</w:t>
      </w:r>
      <w:r w:rsidRPr="009950EA">
        <w:rPr>
          <w:rFonts w:ascii="Times New Roman" w:hAnsi="Times New Roman" w:cs="Times New Roman"/>
          <w:bCs/>
        </w:rPr>
        <w:t xml:space="preserve"> значений 201</w:t>
      </w:r>
      <w:r w:rsidR="00126B7A">
        <w:rPr>
          <w:rFonts w:ascii="Times New Roman" w:hAnsi="Times New Roman" w:cs="Times New Roman"/>
          <w:bCs/>
        </w:rPr>
        <w:t>8</w:t>
      </w:r>
      <w:r w:rsidRPr="009950EA">
        <w:rPr>
          <w:rFonts w:ascii="Times New Roman" w:hAnsi="Times New Roman" w:cs="Times New Roman"/>
          <w:bCs/>
        </w:rPr>
        <w:t xml:space="preserve"> года (</w:t>
      </w:r>
      <w:r w:rsidR="00126B7A">
        <w:rPr>
          <w:rFonts w:ascii="Times New Roman" w:hAnsi="Times New Roman" w:cs="Times New Roman"/>
          <w:bCs/>
        </w:rPr>
        <w:t>216,0</w:t>
      </w:r>
      <w:r w:rsidRPr="009950EA">
        <w:rPr>
          <w:rFonts w:ascii="Times New Roman" w:hAnsi="Times New Roman" w:cs="Times New Roman"/>
          <w:bCs/>
        </w:rPr>
        <w:t xml:space="preserve"> тыс. рублей). В том числе:</w:t>
      </w:r>
    </w:p>
    <w:p w:rsid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  <w:i/>
        </w:rPr>
        <w:t xml:space="preserve"> </w:t>
      </w:r>
      <w:r w:rsidRPr="009950E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- </w:t>
      </w:r>
      <w:r w:rsidRPr="009950EA">
        <w:rPr>
          <w:rFonts w:ascii="Times New Roman" w:hAnsi="Times New Roman" w:cs="Times New Roman"/>
          <w:bCs/>
          <w:i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</w:r>
      <w:r w:rsidRPr="009950EA">
        <w:rPr>
          <w:rFonts w:ascii="Times New Roman" w:hAnsi="Times New Roman" w:cs="Times New Roman"/>
          <w:b/>
          <w:bCs/>
          <w:i/>
        </w:rPr>
        <w:t xml:space="preserve">, </w:t>
      </w:r>
      <w:r w:rsidRPr="009950EA">
        <w:rPr>
          <w:rFonts w:ascii="Times New Roman" w:hAnsi="Times New Roman" w:cs="Times New Roman"/>
          <w:bCs/>
        </w:rPr>
        <w:t xml:space="preserve">составили </w:t>
      </w:r>
      <w:r w:rsidR="00126B7A">
        <w:rPr>
          <w:rFonts w:ascii="Times New Roman" w:hAnsi="Times New Roman" w:cs="Times New Roman"/>
          <w:bCs/>
        </w:rPr>
        <w:t>57,6</w:t>
      </w:r>
      <w:r w:rsidRPr="009950EA">
        <w:rPr>
          <w:rFonts w:ascii="Times New Roman" w:hAnsi="Times New Roman" w:cs="Times New Roman"/>
          <w:bCs/>
        </w:rPr>
        <w:t xml:space="preserve"> тыс. рублей или 99,</w:t>
      </w:r>
      <w:r w:rsidR="00126B7A">
        <w:rPr>
          <w:rFonts w:ascii="Times New Roman" w:hAnsi="Times New Roman" w:cs="Times New Roman"/>
          <w:bCs/>
        </w:rPr>
        <w:t>3</w:t>
      </w:r>
      <w:r w:rsidRPr="009950EA">
        <w:rPr>
          <w:rFonts w:ascii="Times New Roman" w:hAnsi="Times New Roman" w:cs="Times New Roman"/>
          <w:bCs/>
        </w:rPr>
        <w:t>% от плановых значений</w:t>
      </w:r>
      <w:r w:rsidR="00126B7A">
        <w:rPr>
          <w:rFonts w:ascii="Times New Roman" w:hAnsi="Times New Roman" w:cs="Times New Roman"/>
          <w:bCs/>
        </w:rPr>
        <w:t xml:space="preserve"> (58,0 тыс. рублей)</w:t>
      </w:r>
      <w:r w:rsidRPr="009950EA">
        <w:rPr>
          <w:rFonts w:ascii="Times New Roman" w:hAnsi="Times New Roman" w:cs="Times New Roman"/>
          <w:bCs/>
        </w:rPr>
        <w:t>;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  <w:i/>
        </w:rPr>
        <w:t>- доходы от сдачи в аренду имущества, составляющего государственную (муниципальную) казну (за исключением земельных участков)</w:t>
      </w:r>
      <w:r w:rsidRPr="009950EA">
        <w:rPr>
          <w:rFonts w:ascii="Times New Roman" w:hAnsi="Times New Roman" w:cs="Times New Roman"/>
          <w:bCs/>
        </w:rPr>
        <w:t xml:space="preserve"> составили </w:t>
      </w:r>
      <w:r w:rsidR="00126B7A">
        <w:rPr>
          <w:rFonts w:ascii="Times New Roman" w:hAnsi="Times New Roman" w:cs="Times New Roman"/>
          <w:bCs/>
        </w:rPr>
        <w:t>121,3</w:t>
      </w:r>
      <w:r w:rsidRPr="009950EA">
        <w:rPr>
          <w:rFonts w:ascii="Times New Roman" w:hAnsi="Times New Roman" w:cs="Times New Roman"/>
          <w:bCs/>
        </w:rPr>
        <w:t xml:space="preserve"> тыс. рублей или 10</w:t>
      </w:r>
      <w:r w:rsidR="00126B7A">
        <w:rPr>
          <w:rFonts w:ascii="Times New Roman" w:hAnsi="Times New Roman" w:cs="Times New Roman"/>
          <w:bCs/>
        </w:rPr>
        <w:t>1,1</w:t>
      </w:r>
      <w:r w:rsidRPr="009950EA">
        <w:rPr>
          <w:rFonts w:ascii="Times New Roman" w:hAnsi="Times New Roman" w:cs="Times New Roman"/>
          <w:bCs/>
        </w:rPr>
        <w:t xml:space="preserve"> % от  плановых значений. 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/>
          <w:bCs/>
          <w:u w:val="single"/>
        </w:rPr>
        <w:t xml:space="preserve">Доходы от оказания платных услуг (работ) и компенсации затрат государства </w:t>
      </w:r>
      <w:r w:rsidRPr="009950EA">
        <w:rPr>
          <w:rFonts w:ascii="Times New Roman" w:hAnsi="Times New Roman" w:cs="Times New Roman"/>
          <w:bCs/>
        </w:rPr>
        <w:t xml:space="preserve"> составили </w:t>
      </w:r>
      <w:r w:rsidR="00126B7A">
        <w:rPr>
          <w:rFonts w:ascii="Times New Roman" w:hAnsi="Times New Roman" w:cs="Times New Roman"/>
          <w:bCs/>
        </w:rPr>
        <w:t>375,7</w:t>
      </w:r>
      <w:r w:rsidRPr="009950EA">
        <w:rPr>
          <w:rFonts w:ascii="Times New Roman" w:hAnsi="Times New Roman" w:cs="Times New Roman"/>
          <w:bCs/>
        </w:rPr>
        <w:t xml:space="preserve"> тыс. рублей или </w:t>
      </w:r>
      <w:r w:rsidR="00126B7A">
        <w:rPr>
          <w:rFonts w:ascii="Times New Roman" w:hAnsi="Times New Roman" w:cs="Times New Roman"/>
          <w:bCs/>
        </w:rPr>
        <w:t>100,2</w:t>
      </w:r>
      <w:r w:rsidRPr="009950EA">
        <w:rPr>
          <w:rFonts w:ascii="Times New Roman" w:hAnsi="Times New Roman" w:cs="Times New Roman"/>
          <w:bCs/>
        </w:rPr>
        <w:t xml:space="preserve"> % от плановых значений 201</w:t>
      </w:r>
      <w:r w:rsidR="00126B7A">
        <w:rPr>
          <w:rFonts w:ascii="Times New Roman" w:hAnsi="Times New Roman" w:cs="Times New Roman"/>
          <w:bCs/>
        </w:rPr>
        <w:t>9</w:t>
      </w:r>
      <w:r w:rsidRPr="009950EA">
        <w:rPr>
          <w:rFonts w:ascii="Times New Roman" w:hAnsi="Times New Roman" w:cs="Times New Roman"/>
          <w:bCs/>
        </w:rPr>
        <w:t xml:space="preserve"> года, что на </w:t>
      </w:r>
      <w:r w:rsidR="00126B7A">
        <w:rPr>
          <w:rFonts w:ascii="Times New Roman" w:hAnsi="Times New Roman" w:cs="Times New Roman"/>
          <w:bCs/>
        </w:rPr>
        <w:t>22,5</w:t>
      </w:r>
      <w:r w:rsidRPr="009950EA">
        <w:rPr>
          <w:rFonts w:ascii="Times New Roman" w:hAnsi="Times New Roman" w:cs="Times New Roman"/>
          <w:bCs/>
        </w:rPr>
        <w:t xml:space="preserve"> тыс. рублей </w:t>
      </w:r>
      <w:r w:rsidR="00126B7A">
        <w:rPr>
          <w:rFonts w:ascii="Times New Roman" w:hAnsi="Times New Roman" w:cs="Times New Roman"/>
          <w:bCs/>
        </w:rPr>
        <w:t>выше</w:t>
      </w:r>
      <w:r w:rsidRPr="009950EA">
        <w:rPr>
          <w:rFonts w:ascii="Times New Roman" w:hAnsi="Times New Roman" w:cs="Times New Roman"/>
          <w:bCs/>
        </w:rPr>
        <w:t xml:space="preserve"> показателей 201</w:t>
      </w:r>
      <w:r w:rsidR="00126B7A">
        <w:rPr>
          <w:rFonts w:ascii="Times New Roman" w:hAnsi="Times New Roman" w:cs="Times New Roman"/>
          <w:bCs/>
        </w:rPr>
        <w:t>8</w:t>
      </w:r>
      <w:r w:rsidRPr="009950EA">
        <w:rPr>
          <w:rFonts w:ascii="Times New Roman" w:hAnsi="Times New Roman" w:cs="Times New Roman"/>
          <w:bCs/>
        </w:rPr>
        <w:t xml:space="preserve"> года (</w:t>
      </w:r>
      <w:r w:rsidR="00126B7A">
        <w:rPr>
          <w:rFonts w:ascii="Times New Roman" w:hAnsi="Times New Roman" w:cs="Times New Roman"/>
          <w:bCs/>
        </w:rPr>
        <w:t>353,2</w:t>
      </w:r>
      <w:r w:rsidRPr="009950EA">
        <w:rPr>
          <w:rFonts w:ascii="Times New Roman" w:hAnsi="Times New Roman" w:cs="Times New Roman"/>
          <w:bCs/>
        </w:rPr>
        <w:t xml:space="preserve"> тыс. рулей), в том числе</w:t>
      </w:r>
    </w:p>
    <w:p w:rsid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  <w:i/>
        </w:rPr>
        <w:t>Прочие доходы от оказания платных услуг (работ) получателями средств бюджетов поселений</w:t>
      </w:r>
      <w:r w:rsidRPr="009950EA">
        <w:rPr>
          <w:rFonts w:ascii="Times New Roman" w:hAnsi="Times New Roman" w:cs="Times New Roman"/>
          <w:b/>
          <w:bCs/>
        </w:rPr>
        <w:t xml:space="preserve"> </w:t>
      </w:r>
      <w:r w:rsidRPr="009950EA">
        <w:rPr>
          <w:rFonts w:ascii="Times New Roman" w:hAnsi="Times New Roman" w:cs="Times New Roman"/>
          <w:bCs/>
        </w:rPr>
        <w:t xml:space="preserve">(МУК "ЦКС СП Микулинское") исполнены на </w:t>
      </w:r>
      <w:r w:rsidR="00126B7A">
        <w:rPr>
          <w:rFonts w:ascii="Times New Roman" w:hAnsi="Times New Roman" w:cs="Times New Roman"/>
          <w:bCs/>
        </w:rPr>
        <w:t>89,3</w:t>
      </w:r>
      <w:r w:rsidRPr="009950EA">
        <w:rPr>
          <w:rFonts w:ascii="Times New Roman" w:hAnsi="Times New Roman" w:cs="Times New Roman"/>
          <w:bCs/>
        </w:rPr>
        <w:t xml:space="preserve">% и составили </w:t>
      </w:r>
      <w:r w:rsidR="00126B7A">
        <w:rPr>
          <w:rFonts w:ascii="Times New Roman" w:hAnsi="Times New Roman" w:cs="Times New Roman"/>
          <w:bCs/>
        </w:rPr>
        <w:t>116,1</w:t>
      </w:r>
      <w:r w:rsidRPr="009950EA">
        <w:rPr>
          <w:rFonts w:ascii="Times New Roman" w:hAnsi="Times New Roman" w:cs="Times New Roman"/>
          <w:bCs/>
        </w:rPr>
        <w:t xml:space="preserve"> тыс. рублей. В 201</w:t>
      </w:r>
      <w:r w:rsidR="00126B7A">
        <w:rPr>
          <w:rFonts w:ascii="Times New Roman" w:hAnsi="Times New Roman" w:cs="Times New Roman"/>
          <w:bCs/>
        </w:rPr>
        <w:t xml:space="preserve">8 </w:t>
      </w:r>
      <w:r w:rsidRPr="009950EA">
        <w:rPr>
          <w:rFonts w:ascii="Times New Roman" w:hAnsi="Times New Roman" w:cs="Times New Roman"/>
          <w:bCs/>
        </w:rPr>
        <w:t xml:space="preserve">году доходы бюджета по указанным источникам составили </w:t>
      </w:r>
      <w:r w:rsidR="00126B7A">
        <w:rPr>
          <w:rFonts w:ascii="Times New Roman" w:hAnsi="Times New Roman" w:cs="Times New Roman"/>
          <w:bCs/>
        </w:rPr>
        <w:t>72,5</w:t>
      </w:r>
      <w:r w:rsidRPr="009950EA">
        <w:rPr>
          <w:rFonts w:ascii="Times New Roman" w:hAnsi="Times New Roman" w:cs="Times New Roman"/>
          <w:bCs/>
        </w:rPr>
        <w:t xml:space="preserve"> тыс. рублей.</w:t>
      </w:r>
    </w:p>
    <w:p w:rsidR="00126B7A" w:rsidRPr="00126B7A" w:rsidRDefault="00126B7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126B7A">
        <w:rPr>
          <w:rFonts w:ascii="Times New Roman" w:hAnsi="Times New Roman" w:cs="Times New Roman"/>
          <w:bCs/>
          <w:i/>
        </w:rPr>
        <w:t xml:space="preserve">Доходы, поступающие в порядке возмещения расходов, понесенных в связи с эксплуатацией имуществ сельских поселений </w:t>
      </w:r>
      <w:r>
        <w:rPr>
          <w:rFonts w:ascii="Times New Roman" w:hAnsi="Times New Roman" w:cs="Times New Roman"/>
          <w:bCs/>
          <w:i/>
        </w:rPr>
        <w:t xml:space="preserve"> </w:t>
      </w:r>
      <w:r w:rsidRPr="00126B7A">
        <w:rPr>
          <w:rFonts w:ascii="Times New Roman" w:hAnsi="Times New Roman" w:cs="Times New Roman"/>
          <w:bCs/>
        </w:rPr>
        <w:t>исполнены на 106,0 % от плановых назначений (160,0 тыс. рублей</w:t>
      </w:r>
      <w:r w:rsidR="00F46D71">
        <w:rPr>
          <w:rFonts w:ascii="Times New Roman" w:hAnsi="Times New Roman" w:cs="Times New Roman"/>
          <w:bCs/>
        </w:rPr>
        <w:t xml:space="preserve">) </w:t>
      </w:r>
      <w:r w:rsidRPr="00126B7A">
        <w:rPr>
          <w:rFonts w:ascii="Times New Roman" w:hAnsi="Times New Roman" w:cs="Times New Roman"/>
          <w:bCs/>
        </w:rPr>
        <w:t>и сост</w:t>
      </w:r>
      <w:r>
        <w:rPr>
          <w:rFonts w:ascii="Times New Roman" w:hAnsi="Times New Roman" w:cs="Times New Roman"/>
          <w:bCs/>
        </w:rPr>
        <w:t>ав</w:t>
      </w:r>
      <w:r w:rsidRPr="00126B7A">
        <w:rPr>
          <w:rFonts w:ascii="Times New Roman" w:hAnsi="Times New Roman" w:cs="Times New Roman"/>
          <w:bCs/>
        </w:rPr>
        <w:t>ил</w:t>
      </w:r>
      <w:r>
        <w:rPr>
          <w:rFonts w:ascii="Times New Roman" w:hAnsi="Times New Roman" w:cs="Times New Roman"/>
          <w:bCs/>
        </w:rPr>
        <w:t>и</w:t>
      </w:r>
      <w:r w:rsidRPr="00126B7A">
        <w:rPr>
          <w:rFonts w:ascii="Times New Roman" w:hAnsi="Times New Roman" w:cs="Times New Roman"/>
          <w:bCs/>
        </w:rPr>
        <w:t xml:space="preserve"> 174,</w:t>
      </w:r>
      <w:r w:rsidR="007D5C92">
        <w:rPr>
          <w:rFonts w:ascii="Times New Roman" w:hAnsi="Times New Roman" w:cs="Times New Roman"/>
          <w:bCs/>
        </w:rPr>
        <w:t>8</w:t>
      </w:r>
      <w:r w:rsidRPr="00126B7A">
        <w:rPr>
          <w:rFonts w:ascii="Times New Roman" w:hAnsi="Times New Roman" w:cs="Times New Roman"/>
          <w:bCs/>
        </w:rPr>
        <w:t xml:space="preserve"> тыс. рублей.</w:t>
      </w:r>
    </w:p>
    <w:p w:rsidR="007D5C92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  <w:i/>
        </w:rPr>
        <w:t>Прочие доходы от компенсации затрат бюджетов поселений</w:t>
      </w:r>
      <w:r w:rsidRPr="009950EA">
        <w:rPr>
          <w:rFonts w:ascii="Times New Roman" w:hAnsi="Times New Roman" w:cs="Times New Roman"/>
          <w:b/>
          <w:bCs/>
        </w:rPr>
        <w:t xml:space="preserve"> </w:t>
      </w:r>
      <w:r w:rsidRPr="009950EA">
        <w:rPr>
          <w:rFonts w:ascii="Times New Roman" w:hAnsi="Times New Roman" w:cs="Times New Roman"/>
          <w:bCs/>
        </w:rPr>
        <w:t xml:space="preserve">исполнены на </w:t>
      </w:r>
      <w:r w:rsidR="00126B7A">
        <w:rPr>
          <w:rFonts w:ascii="Times New Roman" w:hAnsi="Times New Roman" w:cs="Times New Roman"/>
          <w:bCs/>
        </w:rPr>
        <w:t>99,8</w:t>
      </w:r>
      <w:r w:rsidRPr="009950EA">
        <w:rPr>
          <w:rFonts w:ascii="Times New Roman" w:hAnsi="Times New Roman" w:cs="Times New Roman"/>
          <w:bCs/>
        </w:rPr>
        <w:t xml:space="preserve">% и составили </w:t>
      </w:r>
      <w:r w:rsidR="007D5C92">
        <w:rPr>
          <w:rFonts w:ascii="Times New Roman" w:hAnsi="Times New Roman" w:cs="Times New Roman"/>
          <w:bCs/>
        </w:rPr>
        <w:t>84,8</w:t>
      </w:r>
      <w:r w:rsidRPr="009950EA">
        <w:rPr>
          <w:rFonts w:ascii="Times New Roman" w:hAnsi="Times New Roman" w:cs="Times New Roman"/>
          <w:bCs/>
        </w:rPr>
        <w:t xml:space="preserve"> тыс. рублей.</w:t>
      </w:r>
      <w:r w:rsidR="007D5C92">
        <w:rPr>
          <w:rFonts w:ascii="Times New Roman" w:hAnsi="Times New Roman" w:cs="Times New Roman"/>
          <w:bCs/>
        </w:rPr>
        <w:t xml:space="preserve"> По сравнению с 2018 годом (280,7 ты. рублей) поступления по данному виду доходов сократилось на 195,9 тыс. рублей.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733C0B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  <w:i/>
        </w:rPr>
        <w:tab/>
        <w:t xml:space="preserve">   </w:t>
      </w:r>
      <w:r w:rsidRPr="009950EA">
        <w:rPr>
          <w:rFonts w:ascii="Times New Roman" w:hAnsi="Times New Roman" w:cs="Times New Roman"/>
          <w:b/>
          <w:bCs/>
          <w:u w:val="single"/>
        </w:rPr>
        <w:t xml:space="preserve">Штрафы, санкции, возмещение ущерба </w:t>
      </w:r>
      <w:r w:rsidRPr="009950EA">
        <w:rPr>
          <w:rFonts w:ascii="Times New Roman" w:hAnsi="Times New Roman" w:cs="Times New Roman"/>
          <w:bCs/>
        </w:rPr>
        <w:t xml:space="preserve">составили </w:t>
      </w:r>
      <w:r w:rsidR="00733C0B">
        <w:rPr>
          <w:rFonts w:ascii="Times New Roman" w:hAnsi="Times New Roman" w:cs="Times New Roman"/>
          <w:bCs/>
        </w:rPr>
        <w:t>6</w:t>
      </w:r>
      <w:r w:rsidRPr="009950EA">
        <w:rPr>
          <w:rFonts w:ascii="Times New Roman" w:hAnsi="Times New Roman" w:cs="Times New Roman"/>
          <w:bCs/>
        </w:rPr>
        <w:t xml:space="preserve">,0 тыс. рублей или </w:t>
      </w:r>
      <w:r w:rsidR="00733C0B">
        <w:rPr>
          <w:rFonts w:ascii="Times New Roman" w:hAnsi="Times New Roman" w:cs="Times New Roman"/>
          <w:bCs/>
        </w:rPr>
        <w:t>119,3</w:t>
      </w:r>
      <w:r w:rsidRPr="009950EA">
        <w:rPr>
          <w:rFonts w:ascii="Times New Roman" w:hAnsi="Times New Roman" w:cs="Times New Roman"/>
          <w:bCs/>
        </w:rPr>
        <w:t xml:space="preserve"> % к плановым значениям. Из них: </w:t>
      </w:r>
    </w:p>
    <w:p w:rsid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  <w:i/>
        </w:rPr>
        <w:t xml:space="preserve">Денежные взыскания (штрафы) за нарушение бюджетного законодательства (в части сельских поселений) </w:t>
      </w:r>
      <w:r w:rsidRPr="009950EA">
        <w:rPr>
          <w:rFonts w:ascii="Times New Roman" w:hAnsi="Times New Roman" w:cs="Times New Roman"/>
          <w:bCs/>
        </w:rPr>
        <w:t>составили 5,0 тыс. рублей при плановых значениях 5,0 тыс. рублей.</w:t>
      </w:r>
    </w:p>
    <w:p w:rsidR="00FF14B2" w:rsidRPr="009950EA" w:rsidRDefault="00733C0B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804B8F">
        <w:rPr>
          <w:rFonts w:ascii="Times New Roman" w:hAnsi="Times New Roman" w:cs="Times New Roman"/>
          <w:bCs/>
          <w:i/>
        </w:rPr>
        <w:lastRenderedPageBreak/>
        <w:t xml:space="preserve">Денежные </w:t>
      </w:r>
      <w:r w:rsidR="00804B8F" w:rsidRPr="00804B8F">
        <w:rPr>
          <w:rFonts w:ascii="Times New Roman" w:hAnsi="Times New Roman" w:cs="Times New Roman"/>
          <w:bCs/>
          <w:i/>
        </w:rPr>
        <w:t xml:space="preserve">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</w:r>
      <w:r w:rsidR="00804B8F">
        <w:rPr>
          <w:rFonts w:ascii="Times New Roman" w:hAnsi="Times New Roman" w:cs="Times New Roman"/>
          <w:bCs/>
        </w:rPr>
        <w:t xml:space="preserve"> поступили в сумме 1,0 тыс. рублей при отсутствии плановых назначений.</w:t>
      </w:r>
    </w:p>
    <w:p w:rsid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/>
          <w:bCs/>
        </w:rPr>
        <w:t xml:space="preserve">   </w:t>
      </w:r>
      <w:r w:rsidRPr="009950EA">
        <w:rPr>
          <w:rFonts w:ascii="Times New Roman" w:hAnsi="Times New Roman" w:cs="Times New Roman"/>
          <w:b/>
          <w:bCs/>
          <w:u w:val="single"/>
        </w:rPr>
        <w:t xml:space="preserve">Прочие неналоговые доходы бюджета поселения </w:t>
      </w:r>
      <w:r w:rsidRPr="009950EA">
        <w:rPr>
          <w:rFonts w:ascii="Times New Roman" w:hAnsi="Times New Roman" w:cs="Times New Roman"/>
          <w:bCs/>
        </w:rPr>
        <w:t xml:space="preserve">составили </w:t>
      </w:r>
      <w:r w:rsidR="00804B8F">
        <w:rPr>
          <w:rFonts w:ascii="Times New Roman" w:hAnsi="Times New Roman" w:cs="Times New Roman"/>
          <w:bCs/>
        </w:rPr>
        <w:t>1,7</w:t>
      </w:r>
      <w:r w:rsidRPr="009950EA">
        <w:rPr>
          <w:rFonts w:ascii="Times New Roman" w:hAnsi="Times New Roman" w:cs="Times New Roman"/>
          <w:bCs/>
        </w:rPr>
        <w:t xml:space="preserve"> тыс. рублей при плане на 201</w:t>
      </w:r>
      <w:r w:rsidR="00804B8F">
        <w:rPr>
          <w:rFonts w:ascii="Times New Roman" w:hAnsi="Times New Roman" w:cs="Times New Roman"/>
          <w:bCs/>
        </w:rPr>
        <w:t>9</w:t>
      </w:r>
      <w:r w:rsidRPr="009950EA">
        <w:rPr>
          <w:rFonts w:ascii="Times New Roman" w:hAnsi="Times New Roman" w:cs="Times New Roman"/>
          <w:bCs/>
        </w:rPr>
        <w:t xml:space="preserve"> год </w:t>
      </w:r>
      <w:r w:rsidR="00804B8F">
        <w:rPr>
          <w:rFonts w:ascii="Times New Roman" w:hAnsi="Times New Roman" w:cs="Times New Roman"/>
          <w:bCs/>
        </w:rPr>
        <w:t>1,7</w:t>
      </w:r>
      <w:r w:rsidRPr="009950EA">
        <w:rPr>
          <w:rFonts w:ascii="Times New Roman" w:hAnsi="Times New Roman" w:cs="Times New Roman"/>
          <w:bCs/>
        </w:rPr>
        <w:t xml:space="preserve"> тыс. рублей.</w:t>
      </w:r>
      <w:r w:rsidRPr="009950EA">
        <w:rPr>
          <w:rFonts w:ascii="Times New Roman" w:hAnsi="Times New Roman" w:cs="Times New Roman"/>
        </w:rPr>
        <w:t xml:space="preserve"> </w:t>
      </w:r>
      <w:r w:rsidR="00804B8F">
        <w:rPr>
          <w:rFonts w:ascii="Times New Roman" w:hAnsi="Times New Roman" w:cs="Times New Roman"/>
          <w:bCs/>
        </w:rPr>
        <w:t xml:space="preserve">По сравнению с 2018 годом  (75,2 тыс. рублей) поступления   сократились на 73,5 тыс. рублей. </w:t>
      </w:r>
      <w:r w:rsidRPr="009950EA">
        <w:rPr>
          <w:rFonts w:ascii="Times New Roman" w:hAnsi="Times New Roman" w:cs="Times New Roman"/>
          <w:bCs/>
        </w:rPr>
        <w:t>.</w:t>
      </w:r>
    </w:p>
    <w:p w:rsidR="00FF14B2" w:rsidRPr="009950EA" w:rsidRDefault="00FF14B2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</w:rPr>
        <w:t xml:space="preserve">   </w:t>
      </w:r>
      <w:r w:rsidRPr="009950EA">
        <w:rPr>
          <w:rFonts w:ascii="Times New Roman" w:hAnsi="Times New Roman" w:cs="Times New Roman"/>
          <w:b/>
          <w:bCs/>
          <w:u w:val="single"/>
        </w:rPr>
        <w:t>Безвозмездные поступления</w:t>
      </w:r>
      <w:r w:rsidRPr="009950EA">
        <w:rPr>
          <w:rFonts w:ascii="Times New Roman" w:hAnsi="Times New Roman" w:cs="Times New Roman"/>
          <w:b/>
          <w:bCs/>
        </w:rPr>
        <w:t xml:space="preserve"> </w:t>
      </w:r>
      <w:r w:rsidRPr="009950EA">
        <w:rPr>
          <w:rFonts w:ascii="Times New Roman" w:hAnsi="Times New Roman" w:cs="Times New Roman"/>
          <w:bCs/>
        </w:rPr>
        <w:t xml:space="preserve">при плане  </w:t>
      </w:r>
      <w:r w:rsidR="00561FB0">
        <w:rPr>
          <w:rFonts w:ascii="Times New Roman" w:hAnsi="Times New Roman" w:cs="Times New Roman"/>
          <w:bCs/>
        </w:rPr>
        <w:t>51 737,5</w:t>
      </w:r>
      <w:r w:rsidRPr="009950EA">
        <w:rPr>
          <w:rFonts w:ascii="Times New Roman" w:hAnsi="Times New Roman" w:cs="Times New Roman"/>
          <w:bCs/>
        </w:rPr>
        <w:t xml:space="preserve">  тыс. рублей составили  </w:t>
      </w:r>
      <w:r w:rsidR="00561FB0">
        <w:rPr>
          <w:rFonts w:ascii="Times New Roman" w:hAnsi="Times New Roman" w:cs="Times New Roman"/>
          <w:bCs/>
        </w:rPr>
        <w:t>50 077,8</w:t>
      </w:r>
      <w:r w:rsidRPr="009950EA">
        <w:rPr>
          <w:rFonts w:ascii="Times New Roman" w:hAnsi="Times New Roman" w:cs="Times New Roman"/>
          <w:bCs/>
        </w:rPr>
        <w:t xml:space="preserve">  тыс. рублей  или  </w:t>
      </w:r>
      <w:r w:rsidR="00561FB0">
        <w:rPr>
          <w:rFonts w:ascii="Times New Roman" w:hAnsi="Times New Roman" w:cs="Times New Roman"/>
          <w:bCs/>
        </w:rPr>
        <w:t>96</w:t>
      </w:r>
      <w:r w:rsidRPr="009950EA">
        <w:rPr>
          <w:rFonts w:ascii="Times New Roman" w:hAnsi="Times New Roman" w:cs="Times New Roman"/>
          <w:bCs/>
        </w:rPr>
        <w:t xml:space="preserve">,8 %, что на </w:t>
      </w:r>
      <w:r w:rsidR="00561FB0">
        <w:rPr>
          <w:rFonts w:ascii="Times New Roman" w:hAnsi="Times New Roman" w:cs="Times New Roman"/>
          <w:bCs/>
        </w:rPr>
        <w:t>222,2</w:t>
      </w:r>
      <w:r w:rsidRPr="009950EA">
        <w:rPr>
          <w:rFonts w:ascii="Times New Roman" w:hAnsi="Times New Roman" w:cs="Times New Roman"/>
          <w:bCs/>
        </w:rPr>
        <w:t xml:space="preserve"> тыс. рублей больше показателей 201</w:t>
      </w:r>
      <w:r w:rsidR="00561FB0">
        <w:rPr>
          <w:rFonts w:ascii="Times New Roman" w:hAnsi="Times New Roman" w:cs="Times New Roman"/>
          <w:bCs/>
        </w:rPr>
        <w:t>8</w:t>
      </w:r>
      <w:r w:rsidRPr="009950EA">
        <w:rPr>
          <w:rFonts w:ascii="Times New Roman" w:hAnsi="Times New Roman" w:cs="Times New Roman"/>
          <w:bCs/>
        </w:rPr>
        <w:t xml:space="preserve"> года (</w:t>
      </w:r>
      <w:r w:rsidR="00561FB0">
        <w:rPr>
          <w:rFonts w:ascii="Times New Roman" w:hAnsi="Times New Roman" w:cs="Times New Roman"/>
          <w:bCs/>
        </w:rPr>
        <w:t>49855,6</w:t>
      </w:r>
      <w:r w:rsidRPr="009950EA">
        <w:rPr>
          <w:rFonts w:ascii="Times New Roman" w:hAnsi="Times New Roman" w:cs="Times New Roman"/>
          <w:bCs/>
        </w:rPr>
        <w:t xml:space="preserve">  тыс. рублей).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  <w:highlight w:val="yellow"/>
        </w:rPr>
      </w:pPr>
      <w:r w:rsidRPr="009950EA">
        <w:rPr>
          <w:rFonts w:ascii="Times New Roman" w:hAnsi="Times New Roman" w:cs="Times New Roman"/>
          <w:bCs/>
        </w:rPr>
        <w:t xml:space="preserve">            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/>
          <w:bCs/>
        </w:rPr>
        <w:t xml:space="preserve">Дотации бюджетам поселений на выравнивание бюджетной обеспеченности </w:t>
      </w:r>
      <w:r w:rsidRPr="009950EA">
        <w:rPr>
          <w:rFonts w:ascii="Times New Roman" w:hAnsi="Times New Roman" w:cs="Times New Roman"/>
          <w:bCs/>
        </w:rPr>
        <w:t xml:space="preserve">поступили в размере </w:t>
      </w:r>
      <w:r w:rsidR="00561FB0">
        <w:rPr>
          <w:rFonts w:ascii="Times New Roman" w:hAnsi="Times New Roman" w:cs="Times New Roman"/>
          <w:bCs/>
        </w:rPr>
        <w:t>39296</w:t>
      </w:r>
      <w:r w:rsidRPr="009950EA">
        <w:rPr>
          <w:rFonts w:ascii="Times New Roman" w:hAnsi="Times New Roman" w:cs="Times New Roman"/>
          <w:bCs/>
        </w:rPr>
        <w:t xml:space="preserve"> тыс. рублей или 100% к плановым значениям. В 201</w:t>
      </w:r>
      <w:r w:rsidR="00561FB0">
        <w:rPr>
          <w:rFonts w:ascii="Times New Roman" w:hAnsi="Times New Roman" w:cs="Times New Roman"/>
          <w:bCs/>
        </w:rPr>
        <w:t>8</w:t>
      </w:r>
      <w:r w:rsidRPr="009950EA">
        <w:rPr>
          <w:rFonts w:ascii="Times New Roman" w:hAnsi="Times New Roman" w:cs="Times New Roman"/>
          <w:bCs/>
        </w:rPr>
        <w:t xml:space="preserve"> году размер дотаций составил </w:t>
      </w:r>
      <w:r w:rsidR="00561FB0">
        <w:rPr>
          <w:rFonts w:ascii="Times New Roman" w:hAnsi="Times New Roman" w:cs="Times New Roman"/>
          <w:bCs/>
        </w:rPr>
        <w:t>27 032,0</w:t>
      </w:r>
      <w:r w:rsidRPr="009950EA">
        <w:rPr>
          <w:rFonts w:ascii="Times New Roman" w:hAnsi="Times New Roman" w:cs="Times New Roman"/>
          <w:bCs/>
        </w:rPr>
        <w:t xml:space="preserve"> тыс. рублей.</w:t>
      </w:r>
    </w:p>
    <w:p w:rsid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/>
          <w:bCs/>
        </w:rPr>
        <w:t>Субсидии бюджетам субъектов</w:t>
      </w:r>
      <w:r w:rsidR="00321E88">
        <w:rPr>
          <w:rFonts w:ascii="Times New Roman" w:hAnsi="Times New Roman" w:cs="Times New Roman"/>
          <w:b/>
          <w:bCs/>
        </w:rPr>
        <w:t xml:space="preserve"> </w:t>
      </w:r>
      <w:r w:rsidRPr="009950EA">
        <w:rPr>
          <w:rFonts w:ascii="Times New Roman" w:hAnsi="Times New Roman" w:cs="Times New Roman"/>
          <w:b/>
          <w:bCs/>
        </w:rPr>
        <w:t>Российской Фед</w:t>
      </w:r>
      <w:r w:rsidR="00321E88">
        <w:rPr>
          <w:rFonts w:ascii="Times New Roman" w:hAnsi="Times New Roman" w:cs="Times New Roman"/>
          <w:b/>
          <w:bCs/>
        </w:rPr>
        <w:t>е</w:t>
      </w:r>
      <w:r w:rsidRPr="009950EA">
        <w:rPr>
          <w:rFonts w:ascii="Times New Roman" w:hAnsi="Times New Roman" w:cs="Times New Roman"/>
          <w:b/>
          <w:bCs/>
        </w:rPr>
        <w:t xml:space="preserve">рации и муниципальных образований (межбюджетные субсидии) </w:t>
      </w:r>
      <w:r w:rsidRPr="009950EA">
        <w:rPr>
          <w:rFonts w:ascii="Times New Roman" w:hAnsi="Times New Roman" w:cs="Times New Roman"/>
          <w:bCs/>
        </w:rPr>
        <w:t xml:space="preserve">поступили в сумме </w:t>
      </w:r>
      <w:r w:rsidR="00561FB0">
        <w:rPr>
          <w:rFonts w:ascii="Times New Roman" w:hAnsi="Times New Roman" w:cs="Times New Roman"/>
          <w:bCs/>
        </w:rPr>
        <w:t>3 5</w:t>
      </w:r>
      <w:r w:rsidR="00E01411">
        <w:rPr>
          <w:rFonts w:ascii="Times New Roman" w:hAnsi="Times New Roman" w:cs="Times New Roman"/>
          <w:bCs/>
        </w:rPr>
        <w:t>6</w:t>
      </w:r>
      <w:r w:rsidR="00561FB0">
        <w:rPr>
          <w:rFonts w:ascii="Times New Roman" w:hAnsi="Times New Roman" w:cs="Times New Roman"/>
          <w:bCs/>
        </w:rPr>
        <w:t>3,6</w:t>
      </w:r>
      <w:r w:rsidRPr="009950EA">
        <w:rPr>
          <w:rFonts w:ascii="Times New Roman" w:hAnsi="Times New Roman" w:cs="Times New Roman"/>
          <w:bCs/>
        </w:rPr>
        <w:t xml:space="preserve"> тыс. рублей или </w:t>
      </w:r>
      <w:r w:rsidR="00561FB0">
        <w:rPr>
          <w:rFonts w:ascii="Times New Roman" w:hAnsi="Times New Roman" w:cs="Times New Roman"/>
          <w:bCs/>
        </w:rPr>
        <w:t>68,3</w:t>
      </w:r>
      <w:r w:rsidRPr="009950EA">
        <w:rPr>
          <w:rFonts w:ascii="Times New Roman" w:hAnsi="Times New Roman" w:cs="Times New Roman"/>
          <w:bCs/>
        </w:rPr>
        <w:t xml:space="preserve">% к плановым значениям. План не исполнен в сумме </w:t>
      </w:r>
      <w:r w:rsidR="00561FB0">
        <w:rPr>
          <w:rFonts w:ascii="Times New Roman" w:hAnsi="Times New Roman" w:cs="Times New Roman"/>
          <w:bCs/>
        </w:rPr>
        <w:t>1 650,9 тыс. рублей. В состав субсидий вошли:</w:t>
      </w:r>
    </w:p>
    <w:p w:rsidR="00561FB0" w:rsidRPr="009950EA" w:rsidRDefault="00561FB0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-субсидии бюджетам сельских поселений на реализацию программ формирования современной городской среды получены в сумме 2 036,4 тыс. рублей при плане в 2 089,8 тыс. рублей. Процент выполнения составил 97,4%;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</w:rPr>
        <w:t xml:space="preserve">- субсидия на 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 </w:t>
      </w:r>
      <w:r w:rsidR="00561FB0">
        <w:rPr>
          <w:rFonts w:ascii="Times New Roman" w:hAnsi="Times New Roman" w:cs="Times New Roman"/>
          <w:bCs/>
        </w:rPr>
        <w:t xml:space="preserve"> получены </w:t>
      </w:r>
      <w:r w:rsidRPr="009950EA">
        <w:rPr>
          <w:rFonts w:ascii="Times New Roman" w:hAnsi="Times New Roman" w:cs="Times New Roman"/>
          <w:bCs/>
        </w:rPr>
        <w:t xml:space="preserve">в сумме </w:t>
      </w:r>
      <w:r w:rsidR="00561FB0">
        <w:rPr>
          <w:rFonts w:ascii="Times New Roman" w:hAnsi="Times New Roman" w:cs="Times New Roman"/>
          <w:bCs/>
        </w:rPr>
        <w:t>1</w:t>
      </w:r>
      <w:r w:rsidR="00E01411">
        <w:rPr>
          <w:rFonts w:ascii="Times New Roman" w:hAnsi="Times New Roman" w:cs="Times New Roman"/>
          <w:bCs/>
        </w:rPr>
        <w:t xml:space="preserve"> </w:t>
      </w:r>
      <w:r w:rsidR="00561FB0">
        <w:rPr>
          <w:rFonts w:ascii="Times New Roman" w:hAnsi="Times New Roman" w:cs="Times New Roman"/>
          <w:bCs/>
        </w:rPr>
        <w:t>527,3</w:t>
      </w:r>
      <w:r w:rsidRPr="009950EA">
        <w:rPr>
          <w:rFonts w:ascii="Times New Roman" w:hAnsi="Times New Roman" w:cs="Times New Roman"/>
          <w:bCs/>
        </w:rPr>
        <w:t xml:space="preserve"> тыс.руб</w:t>
      </w:r>
      <w:r w:rsidR="00561FB0">
        <w:rPr>
          <w:rFonts w:ascii="Times New Roman" w:hAnsi="Times New Roman" w:cs="Times New Roman"/>
          <w:bCs/>
        </w:rPr>
        <w:t>лей при плане в 3 124,7 тыс. рублей. Процент выполнения 48,9%.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/>
          <w:bCs/>
        </w:rPr>
        <w:t xml:space="preserve">Субвенции бюджетам поселений на осуществление первичного воинского учёта на территориях, где отсутствуют военные комиссариаты, </w:t>
      </w:r>
      <w:r w:rsidRPr="009950EA">
        <w:rPr>
          <w:rFonts w:ascii="Times New Roman" w:hAnsi="Times New Roman" w:cs="Times New Roman"/>
          <w:bCs/>
        </w:rPr>
        <w:t xml:space="preserve">исполнены на </w:t>
      </w:r>
      <w:r w:rsidR="00561FB0">
        <w:rPr>
          <w:rFonts w:ascii="Times New Roman" w:hAnsi="Times New Roman" w:cs="Times New Roman"/>
          <w:bCs/>
        </w:rPr>
        <w:t>98,6</w:t>
      </w:r>
      <w:r w:rsidRPr="009950EA">
        <w:rPr>
          <w:rFonts w:ascii="Times New Roman" w:hAnsi="Times New Roman" w:cs="Times New Roman"/>
          <w:bCs/>
        </w:rPr>
        <w:t xml:space="preserve"> % и составили </w:t>
      </w:r>
      <w:r w:rsidR="00561FB0">
        <w:rPr>
          <w:rFonts w:ascii="Times New Roman" w:hAnsi="Times New Roman" w:cs="Times New Roman"/>
          <w:bCs/>
        </w:rPr>
        <w:t>311,4</w:t>
      </w:r>
      <w:r w:rsidRPr="009950EA">
        <w:rPr>
          <w:rFonts w:ascii="Times New Roman" w:hAnsi="Times New Roman" w:cs="Times New Roman"/>
          <w:bCs/>
        </w:rPr>
        <w:t xml:space="preserve"> тыс. рублей.</w:t>
      </w:r>
      <w:r w:rsidR="00561FB0">
        <w:rPr>
          <w:rFonts w:ascii="Times New Roman" w:hAnsi="Times New Roman" w:cs="Times New Roman"/>
          <w:bCs/>
        </w:rPr>
        <w:t xml:space="preserve"> По сравнению с прошлым 2018 годом  размер </w:t>
      </w:r>
      <w:r w:rsidR="00321E88">
        <w:rPr>
          <w:rFonts w:ascii="Times New Roman" w:hAnsi="Times New Roman" w:cs="Times New Roman"/>
          <w:bCs/>
        </w:rPr>
        <w:t>полученной</w:t>
      </w:r>
      <w:r w:rsidR="00561FB0">
        <w:rPr>
          <w:rFonts w:ascii="Times New Roman" w:hAnsi="Times New Roman" w:cs="Times New Roman"/>
          <w:bCs/>
        </w:rPr>
        <w:t xml:space="preserve"> субвенции</w:t>
      </w:r>
      <w:r w:rsidR="00321E88">
        <w:rPr>
          <w:rFonts w:ascii="Times New Roman" w:hAnsi="Times New Roman" w:cs="Times New Roman"/>
          <w:bCs/>
        </w:rPr>
        <w:t xml:space="preserve"> </w:t>
      </w:r>
      <w:r w:rsidR="00561FB0">
        <w:rPr>
          <w:rFonts w:ascii="Times New Roman" w:hAnsi="Times New Roman" w:cs="Times New Roman"/>
          <w:bCs/>
        </w:rPr>
        <w:t>увеличился на 46,9 тыс. рублей или на 17,7%.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/>
          <w:bCs/>
        </w:rPr>
        <w:t xml:space="preserve">Иные  межбюджетные  трансферты </w:t>
      </w:r>
      <w:r w:rsidRPr="009950EA">
        <w:rPr>
          <w:rFonts w:ascii="Times New Roman" w:hAnsi="Times New Roman" w:cs="Times New Roman"/>
          <w:bCs/>
        </w:rPr>
        <w:t xml:space="preserve">при плане </w:t>
      </w:r>
      <w:r w:rsidR="00561FB0">
        <w:rPr>
          <w:rFonts w:ascii="Times New Roman" w:hAnsi="Times New Roman" w:cs="Times New Roman"/>
          <w:bCs/>
        </w:rPr>
        <w:t>13</w:t>
      </w:r>
      <w:r w:rsidR="00E01411">
        <w:rPr>
          <w:rFonts w:ascii="Times New Roman" w:hAnsi="Times New Roman" w:cs="Times New Roman"/>
          <w:bCs/>
        </w:rPr>
        <w:t xml:space="preserve"> </w:t>
      </w:r>
      <w:r w:rsidR="00561FB0">
        <w:rPr>
          <w:rFonts w:ascii="Times New Roman" w:hAnsi="Times New Roman" w:cs="Times New Roman"/>
          <w:bCs/>
        </w:rPr>
        <w:t xml:space="preserve">848,8 </w:t>
      </w:r>
      <w:r w:rsidRPr="009950EA">
        <w:rPr>
          <w:rFonts w:ascii="Times New Roman" w:hAnsi="Times New Roman" w:cs="Times New Roman"/>
          <w:bCs/>
        </w:rPr>
        <w:t xml:space="preserve">тыс. рублей составили </w:t>
      </w:r>
      <w:r w:rsidR="00561FB0">
        <w:rPr>
          <w:rFonts w:ascii="Times New Roman" w:hAnsi="Times New Roman" w:cs="Times New Roman"/>
          <w:bCs/>
        </w:rPr>
        <w:t>13 844,6</w:t>
      </w:r>
      <w:r w:rsidRPr="009950EA">
        <w:rPr>
          <w:rFonts w:ascii="Times New Roman" w:hAnsi="Times New Roman" w:cs="Times New Roman"/>
          <w:bCs/>
        </w:rPr>
        <w:t xml:space="preserve"> тыс. рублей или 100,0%. Из бюджета Московской области поступили:</w:t>
      </w:r>
    </w:p>
    <w:p w:rsidR="005E71A9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</w:rPr>
        <w:t>- межбюджетные  трансферты</w:t>
      </w:r>
      <w:r w:rsidR="005E71A9">
        <w:rPr>
          <w:rFonts w:ascii="Times New Roman" w:hAnsi="Times New Roman" w:cs="Times New Roman"/>
          <w:bCs/>
        </w:rPr>
        <w:t>, передаваемые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 поступили в полном объеме или  13 148,9 тыс. рублей;</w:t>
      </w:r>
    </w:p>
    <w:p w:rsidR="005E71A9" w:rsidRPr="005E71A9" w:rsidRDefault="009950EA" w:rsidP="005E71A9">
      <w:pPr>
        <w:spacing w:before="100" w:after="100"/>
        <w:ind w:left="60" w:right="60" w:firstLine="649"/>
        <w:jc w:val="both"/>
        <w:rPr>
          <w:rFonts w:ascii="Verdana" w:hAnsi="Verdana" w:cs="Times New Roman"/>
          <w:color w:val="auto"/>
          <w:sz w:val="21"/>
          <w:szCs w:val="21"/>
        </w:rPr>
      </w:pPr>
      <w:r w:rsidRPr="009950EA">
        <w:rPr>
          <w:rFonts w:ascii="Times New Roman" w:hAnsi="Times New Roman" w:cs="Times New Roman"/>
          <w:bCs/>
        </w:rPr>
        <w:t>- межбюджетные  трансферты</w:t>
      </w:r>
      <w:r w:rsidR="005E71A9">
        <w:rPr>
          <w:rFonts w:ascii="Times New Roman" w:hAnsi="Times New Roman" w:cs="Times New Roman"/>
          <w:bCs/>
        </w:rPr>
        <w:t xml:space="preserve">, передаваемые бюджету сельского поселения для компенсации дополнительных расходов, возникших в результате решений, принятых </w:t>
      </w:r>
      <w:r w:rsidR="005E71A9" w:rsidRPr="005E71A9">
        <w:rPr>
          <w:rFonts w:ascii="Times New Roman" w:hAnsi="Times New Roman" w:cs="Times New Roman"/>
          <w:color w:val="auto"/>
        </w:rPr>
        <w:t>решений, принятых органами власти другого уровня</w:t>
      </w:r>
      <w:r w:rsidR="005E71A9">
        <w:rPr>
          <w:rFonts w:ascii="Times New Roman" w:hAnsi="Times New Roman" w:cs="Times New Roman"/>
          <w:color w:val="auto"/>
        </w:rPr>
        <w:t xml:space="preserve">  составили 695,7 тыс. рублей при плане </w:t>
      </w:r>
      <w:r w:rsidR="00E01411">
        <w:rPr>
          <w:rFonts w:ascii="Times New Roman" w:hAnsi="Times New Roman" w:cs="Times New Roman"/>
          <w:color w:val="auto"/>
        </w:rPr>
        <w:t>700</w:t>
      </w:r>
      <w:r w:rsidR="005E71A9">
        <w:rPr>
          <w:rFonts w:ascii="Times New Roman" w:hAnsi="Times New Roman" w:cs="Times New Roman"/>
          <w:color w:val="auto"/>
        </w:rPr>
        <w:t>,0 тыс. рублей. Процент выполнения 99,4%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  <w:highlight w:val="yellow"/>
        </w:rPr>
      </w:pP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/>
          <w:bCs/>
        </w:rPr>
        <w:t xml:space="preserve">Прочие безвозмездные поступления </w:t>
      </w:r>
      <w:r w:rsidRPr="009950EA">
        <w:rPr>
          <w:rFonts w:ascii="Times New Roman" w:hAnsi="Times New Roman" w:cs="Times New Roman"/>
          <w:bCs/>
        </w:rPr>
        <w:t xml:space="preserve">исполнены на 100% и составили </w:t>
      </w:r>
      <w:r w:rsidR="00321E88">
        <w:rPr>
          <w:rFonts w:ascii="Times New Roman" w:hAnsi="Times New Roman" w:cs="Times New Roman"/>
          <w:bCs/>
        </w:rPr>
        <w:t>10</w:t>
      </w:r>
      <w:r w:rsidRPr="009950EA">
        <w:rPr>
          <w:rFonts w:ascii="Times New Roman" w:hAnsi="Times New Roman" w:cs="Times New Roman"/>
          <w:bCs/>
        </w:rPr>
        <w:t>,0 тыс. рублей.</w:t>
      </w: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9950EA" w:rsidRPr="009950EA" w:rsidRDefault="009950EA" w:rsidP="009950E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</w:rPr>
      </w:pPr>
      <w:r w:rsidRPr="009950EA">
        <w:rPr>
          <w:rFonts w:ascii="Times New Roman" w:hAnsi="Times New Roman" w:cs="Times New Roman"/>
          <w:bCs/>
        </w:rPr>
        <w:t>В 201</w:t>
      </w:r>
      <w:r w:rsidR="00321E88">
        <w:rPr>
          <w:rFonts w:ascii="Times New Roman" w:hAnsi="Times New Roman" w:cs="Times New Roman"/>
          <w:bCs/>
        </w:rPr>
        <w:t>9</w:t>
      </w:r>
      <w:r w:rsidRPr="009950EA">
        <w:rPr>
          <w:rFonts w:ascii="Times New Roman" w:hAnsi="Times New Roman" w:cs="Times New Roman"/>
          <w:bCs/>
        </w:rPr>
        <w:t xml:space="preserve"> году осуществлен </w:t>
      </w:r>
      <w:r w:rsidRPr="00321E88">
        <w:rPr>
          <w:rFonts w:ascii="Times New Roman" w:hAnsi="Times New Roman" w:cs="Times New Roman"/>
          <w:b/>
          <w:bCs/>
        </w:rPr>
        <w:t>возврат прочих остатков субсидий, субвенций, иных межбюджетных трансфертов, имеющих целевое назначение, прошлых лет из бюджета сельского поселения</w:t>
      </w:r>
      <w:r w:rsidRPr="009950EA">
        <w:rPr>
          <w:rFonts w:ascii="Times New Roman" w:hAnsi="Times New Roman" w:cs="Times New Roman"/>
          <w:bCs/>
        </w:rPr>
        <w:t xml:space="preserve"> в сумме </w:t>
      </w:r>
      <w:r w:rsidR="00321E88">
        <w:rPr>
          <w:rFonts w:ascii="Times New Roman" w:hAnsi="Times New Roman" w:cs="Times New Roman"/>
          <w:bCs/>
        </w:rPr>
        <w:t>6 947,8 тыс. рублей. В 2018 году  возврат остатков субсидий , субвенций, иных межбюджетных трансфертов  составил  249,9 тыс. рублей.</w:t>
      </w:r>
    </w:p>
    <w:p w:rsidR="009950EA" w:rsidRPr="00146D8D" w:rsidRDefault="009950EA" w:rsidP="009950EA">
      <w:pPr>
        <w:tabs>
          <w:tab w:val="left" w:pos="540"/>
        </w:tabs>
        <w:jc w:val="both"/>
        <w:rPr>
          <w:bCs/>
        </w:rPr>
      </w:pPr>
    </w:p>
    <w:bookmarkEnd w:id="9"/>
    <w:p w:rsidR="00FF14B2" w:rsidRPr="008215A7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215A7">
        <w:rPr>
          <w:sz w:val="24"/>
          <w:szCs w:val="24"/>
        </w:rPr>
        <w:t>5. Исполнение расходной части бюджета</w:t>
      </w:r>
    </w:p>
    <w:p w:rsidR="00FF14B2" w:rsidRPr="00D6792C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900ADF" w:rsidRDefault="00900ADF" w:rsidP="00900ADF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 xml:space="preserve">Первоначально бюджет </w:t>
      </w:r>
      <w:r>
        <w:rPr>
          <w:sz w:val="24"/>
          <w:szCs w:val="24"/>
        </w:rPr>
        <w:t>сельского</w:t>
      </w:r>
      <w:r w:rsidRPr="00FB5E43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Микулинское</w:t>
      </w:r>
      <w:r w:rsidRPr="00FB5E43">
        <w:rPr>
          <w:sz w:val="24"/>
          <w:szCs w:val="24"/>
        </w:rPr>
        <w:t xml:space="preserve"> Лотошинского муниципального района на 201</w:t>
      </w:r>
      <w:r>
        <w:rPr>
          <w:sz w:val="24"/>
          <w:szCs w:val="24"/>
        </w:rPr>
        <w:t>9</w:t>
      </w:r>
      <w:r w:rsidRPr="00FB5E43">
        <w:rPr>
          <w:sz w:val="24"/>
          <w:szCs w:val="24"/>
        </w:rPr>
        <w:t xml:space="preserve"> год утвержден с расходной частью в размере </w:t>
      </w:r>
      <w:r>
        <w:rPr>
          <w:sz w:val="24"/>
          <w:szCs w:val="24"/>
        </w:rPr>
        <w:t xml:space="preserve">52 924,1 </w:t>
      </w:r>
      <w:r w:rsidRPr="00A963E4">
        <w:rPr>
          <w:sz w:val="24"/>
          <w:szCs w:val="24"/>
        </w:rPr>
        <w:t>тыс</w:t>
      </w:r>
      <w:r w:rsidRPr="00FB5E43">
        <w:rPr>
          <w:sz w:val="24"/>
          <w:szCs w:val="24"/>
        </w:rPr>
        <w:t>. руб. С учётом внесённых изменений</w:t>
      </w:r>
      <w:r w:rsidR="009516D4">
        <w:rPr>
          <w:sz w:val="24"/>
          <w:szCs w:val="24"/>
        </w:rPr>
        <w:t xml:space="preserve"> решение Совета депутатов городского округа Лотошино от 19.12.2019 года №64/7</w:t>
      </w:r>
      <w:r w:rsidRPr="00FB5E43">
        <w:rPr>
          <w:sz w:val="24"/>
          <w:szCs w:val="24"/>
        </w:rPr>
        <w:t>, утвержденные расходы 201</w:t>
      </w:r>
      <w:r>
        <w:rPr>
          <w:sz w:val="24"/>
          <w:szCs w:val="24"/>
        </w:rPr>
        <w:t xml:space="preserve">9 </w:t>
      </w:r>
      <w:r w:rsidRPr="00FB5E43">
        <w:rPr>
          <w:sz w:val="24"/>
          <w:szCs w:val="24"/>
        </w:rPr>
        <w:t xml:space="preserve">года составили </w:t>
      </w:r>
      <w:r>
        <w:rPr>
          <w:sz w:val="24"/>
          <w:szCs w:val="24"/>
        </w:rPr>
        <w:t xml:space="preserve">66 840,5 </w:t>
      </w:r>
      <w:r w:rsidRPr="00FB5E43">
        <w:rPr>
          <w:sz w:val="24"/>
          <w:szCs w:val="24"/>
        </w:rPr>
        <w:t xml:space="preserve">тыс. руб., что на </w:t>
      </w:r>
      <w:r>
        <w:rPr>
          <w:sz w:val="24"/>
          <w:szCs w:val="24"/>
        </w:rPr>
        <w:t>13 926,4</w:t>
      </w:r>
      <w:r w:rsidRPr="00FB5E43">
        <w:rPr>
          <w:sz w:val="24"/>
          <w:szCs w:val="24"/>
        </w:rPr>
        <w:t xml:space="preserve"> тыс. руб. или </w:t>
      </w:r>
      <w:r>
        <w:rPr>
          <w:sz w:val="24"/>
          <w:szCs w:val="24"/>
        </w:rPr>
        <w:t>на 26,3% больше</w:t>
      </w:r>
      <w:r w:rsidRPr="00FB5E43">
        <w:rPr>
          <w:sz w:val="24"/>
          <w:szCs w:val="24"/>
        </w:rPr>
        <w:t xml:space="preserve"> первоначально планируемых расходов.</w:t>
      </w:r>
    </w:p>
    <w:p w:rsidR="00900ADF" w:rsidRPr="009516D4" w:rsidRDefault="00900ADF" w:rsidP="00900ADF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>По итогам года объем расходов, утвержденны</w:t>
      </w:r>
      <w:r w:rsidR="00E01411">
        <w:rPr>
          <w:sz w:val="24"/>
          <w:szCs w:val="24"/>
        </w:rPr>
        <w:t>й</w:t>
      </w:r>
      <w:r>
        <w:rPr>
          <w:sz w:val="24"/>
          <w:szCs w:val="24"/>
        </w:rPr>
        <w:t xml:space="preserve"> сводной бюджетной росписью  по состоянию на 31.12.2019 года составил 66 669,0 тыс. рублей, что на 13 744,9 тыс. рублей выше первоначального бюджета  и на 171,5 тыс. рублей ниже  объема расходов, утвержденного решением Совета депутатов городского округа Лотошино </w:t>
      </w:r>
      <w:r w:rsidRPr="009516D4">
        <w:rPr>
          <w:sz w:val="24"/>
          <w:szCs w:val="24"/>
        </w:rPr>
        <w:t>№64/7 от 19.12.2019 года.</w:t>
      </w:r>
    </w:p>
    <w:p w:rsidR="00900ADF" w:rsidRDefault="00900ADF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</w:p>
    <w:p w:rsidR="00FF14B2" w:rsidRPr="008215A7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8215A7">
        <w:rPr>
          <w:rFonts w:ascii="Times New Roman" w:hAnsi="Times New Roman" w:cs="Times New Roman"/>
          <w:color w:val="auto"/>
        </w:rPr>
        <w:t>Структура расходов по разделам бюджетной классификации бюджета сельского поселения за 201</w:t>
      </w:r>
      <w:r w:rsidR="00900ADF">
        <w:rPr>
          <w:rFonts w:ascii="Times New Roman" w:hAnsi="Times New Roman" w:cs="Times New Roman"/>
          <w:color w:val="auto"/>
        </w:rPr>
        <w:t>8</w:t>
      </w:r>
      <w:r w:rsidRPr="008215A7">
        <w:rPr>
          <w:rFonts w:ascii="Times New Roman" w:hAnsi="Times New Roman" w:cs="Times New Roman"/>
          <w:color w:val="auto"/>
        </w:rPr>
        <w:t>- 201</w:t>
      </w:r>
      <w:r w:rsidR="00900ADF">
        <w:rPr>
          <w:rFonts w:ascii="Times New Roman" w:hAnsi="Times New Roman" w:cs="Times New Roman"/>
          <w:color w:val="auto"/>
        </w:rPr>
        <w:t>9</w:t>
      </w:r>
      <w:r w:rsidRPr="008215A7">
        <w:rPr>
          <w:rFonts w:ascii="Times New Roman" w:hAnsi="Times New Roman" w:cs="Times New Roman"/>
          <w:color w:val="auto"/>
        </w:rPr>
        <w:t xml:space="preserve"> годы сложилась следующим образом:</w:t>
      </w:r>
    </w:p>
    <w:p w:rsidR="00FF14B2" w:rsidRDefault="00FF14B2" w:rsidP="00FF14B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14B2" w:rsidRDefault="00FF14B2" w:rsidP="00FF14B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32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03"/>
        <w:gridCol w:w="709"/>
        <w:gridCol w:w="994"/>
        <w:gridCol w:w="991"/>
        <w:gridCol w:w="850"/>
        <w:gridCol w:w="851"/>
        <w:gridCol w:w="850"/>
        <w:gridCol w:w="994"/>
        <w:gridCol w:w="991"/>
        <w:gridCol w:w="850"/>
      </w:tblGrid>
      <w:tr w:rsidR="002A341D" w:rsidRPr="005F643D" w:rsidTr="002A341D">
        <w:trPr>
          <w:trHeight w:val="238"/>
        </w:trPr>
        <w:tc>
          <w:tcPr>
            <w:tcW w:w="1668" w:type="dxa"/>
            <w:vMerge w:val="restart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Наименования</w:t>
            </w:r>
          </w:p>
        </w:tc>
        <w:tc>
          <w:tcPr>
            <w:tcW w:w="1612" w:type="dxa"/>
            <w:gridSpan w:val="2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5530" w:type="dxa"/>
            <w:gridSpan w:val="6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991" w:type="dxa"/>
            <w:vMerge w:val="restart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Динамика 2019г.-2018г./</w:t>
            </w:r>
          </w:p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+рост/-снижение</w:t>
            </w:r>
          </w:p>
        </w:tc>
        <w:tc>
          <w:tcPr>
            <w:tcW w:w="850" w:type="dxa"/>
            <w:vMerge w:val="restart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Темп роста 2019г. к 2018 г., %</w:t>
            </w:r>
          </w:p>
        </w:tc>
      </w:tr>
      <w:tr w:rsidR="002A341D" w:rsidRPr="005F643D" w:rsidTr="002A341D">
        <w:trPr>
          <w:trHeight w:val="1018"/>
        </w:trPr>
        <w:tc>
          <w:tcPr>
            <w:tcW w:w="1668" w:type="dxa"/>
            <w:vMerge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vMerge w:val="restart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994" w:type="dxa"/>
            <w:vMerge w:val="restart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Уточненый план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991" w:type="dxa"/>
            <w:vMerge w:val="restart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Сводная бюд жетна</w:t>
            </w: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 роспись,</w:t>
            </w:r>
          </w:p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Merge w:val="restart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Исполнено, тыс. руб.</w:t>
            </w:r>
          </w:p>
        </w:tc>
        <w:tc>
          <w:tcPr>
            <w:tcW w:w="1701" w:type="dxa"/>
            <w:gridSpan w:val="2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Процент исполнения</w:t>
            </w:r>
          </w:p>
        </w:tc>
        <w:tc>
          <w:tcPr>
            <w:tcW w:w="994" w:type="dxa"/>
            <w:vMerge w:val="restart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991" w:type="dxa"/>
            <w:vMerge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341D" w:rsidRPr="005F643D" w:rsidTr="002A341D">
        <w:trPr>
          <w:trHeight w:val="1038"/>
        </w:trPr>
        <w:tc>
          <w:tcPr>
            <w:tcW w:w="1668" w:type="dxa"/>
            <w:vMerge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уточненному плану</w:t>
            </w:r>
          </w:p>
        </w:tc>
        <w:tc>
          <w:tcPr>
            <w:tcW w:w="850" w:type="dxa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сводной бюджетной росписи</w:t>
            </w:r>
          </w:p>
        </w:tc>
        <w:tc>
          <w:tcPr>
            <w:tcW w:w="994" w:type="dxa"/>
            <w:vMerge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341D" w:rsidRPr="005F643D" w:rsidTr="002A341D">
        <w:trPr>
          <w:trHeight w:val="549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16520,3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31,1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13 531,1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13 531,1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13 398,6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99,0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21,0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-3 121,7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81,1</w:t>
            </w:r>
          </w:p>
        </w:tc>
      </w:tr>
      <w:tr w:rsidR="002A341D" w:rsidRPr="005F643D" w:rsidTr="002A341D">
        <w:trPr>
          <w:trHeight w:val="268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264,5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316,0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311,4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98,6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98,6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+46,9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117,7</w:t>
            </w:r>
          </w:p>
        </w:tc>
      </w:tr>
      <w:tr w:rsidR="002A341D" w:rsidRPr="005F643D" w:rsidTr="002A341D">
        <w:trPr>
          <w:trHeight w:val="1085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Национальная безопасность и</w:t>
            </w:r>
          </w:p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260,0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192,7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192,7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192,7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-67,3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74,1</w:t>
            </w:r>
          </w:p>
        </w:tc>
      </w:tr>
      <w:tr w:rsidR="002A341D" w:rsidRPr="005F643D" w:rsidTr="002A341D">
        <w:trPr>
          <w:trHeight w:val="268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977,7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1,8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14 446,7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14 393,3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14 299,5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99,3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22,5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+13321,8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14 раз</w:t>
            </w:r>
          </w:p>
        </w:tc>
      </w:tr>
      <w:tr w:rsidR="002A341D" w:rsidRPr="005F643D" w:rsidTr="002A341D">
        <w:trPr>
          <w:trHeight w:val="534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10755,4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20,3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18 650,8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17 804,3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15 447,8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82,8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86,8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24,3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+4692,4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143,6</w:t>
            </w:r>
          </w:p>
        </w:tc>
      </w:tr>
      <w:tr w:rsidR="002A341D" w:rsidRPr="005F643D" w:rsidTr="002A341D">
        <w:trPr>
          <w:trHeight w:val="268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41,0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115,9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115,9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114,8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99,1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99,1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+73,8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280,0</w:t>
            </w:r>
          </w:p>
        </w:tc>
      </w:tr>
      <w:tr w:rsidR="002A341D" w:rsidRPr="005F643D" w:rsidTr="002A341D">
        <w:trPr>
          <w:trHeight w:val="293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12297,7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23,2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17 452,9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17 452,9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17 059,5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97,7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97,7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26,8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+4761,8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138,7</w:t>
            </w:r>
          </w:p>
        </w:tc>
      </w:tr>
      <w:tr w:rsidR="002A341D" w:rsidRPr="005F643D" w:rsidTr="002A341D">
        <w:trPr>
          <w:trHeight w:val="268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369,8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350,8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350,8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350,8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0,6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-19,0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94,9</w:t>
            </w:r>
          </w:p>
        </w:tc>
      </w:tr>
      <w:tr w:rsidR="002A341D" w:rsidRPr="005F643D" w:rsidTr="002A341D">
        <w:trPr>
          <w:trHeight w:val="268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Физкультура и спорт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11538,5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21,8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2512,0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2 512,0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2 478,7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98,7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98,7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3,8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-9 059,8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21,8</w:t>
            </w:r>
          </w:p>
        </w:tc>
      </w:tr>
      <w:tr w:rsidR="002A341D" w:rsidRPr="005F643D" w:rsidTr="002A341D">
        <w:trPr>
          <w:trHeight w:val="268"/>
        </w:trPr>
        <w:tc>
          <w:tcPr>
            <w:tcW w:w="1668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03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53024,9</w:t>
            </w:r>
          </w:p>
        </w:tc>
        <w:tc>
          <w:tcPr>
            <w:tcW w:w="709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750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67 569,0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66 669,0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63 653,9</w:t>
            </w:r>
          </w:p>
        </w:tc>
        <w:tc>
          <w:tcPr>
            <w:tcW w:w="85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94,2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95,5</w:t>
            </w:r>
          </w:p>
        </w:tc>
        <w:tc>
          <w:tcPr>
            <w:tcW w:w="994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991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+10629,0</w:t>
            </w:r>
          </w:p>
        </w:tc>
        <w:tc>
          <w:tcPr>
            <w:tcW w:w="850" w:type="dxa"/>
            <w:vAlign w:val="center"/>
          </w:tcPr>
          <w:p w:rsidR="002A341D" w:rsidRPr="00C75020" w:rsidRDefault="002A341D" w:rsidP="002A3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120,0</w:t>
            </w:r>
          </w:p>
        </w:tc>
      </w:tr>
    </w:tbl>
    <w:p w:rsidR="00FF14B2" w:rsidRPr="005F643D" w:rsidRDefault="00FF14B2" w:rsidP="00FF14B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14B2" w:rsidRPr="005F643D" w:rsidRDefault="00FF14B2" w:rsidP="00FF14B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14B2" w:rsidRDefault="00FF14B2" w:rsidP="00FF14B2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8215A7">
        <w:rPr>
          <w:sz w:val="24"/>
          <w:szCs w:val="24"/>
        </w:rPr>
        <w:t>Основную долю расходов бюджета в 201</w:t>
      </w:r>
      <w:r w:rsidR="00412792">
        <w:rPr>
          <w:sz w:val="24"/>
          <w:szCs w:val="24"/>
        </w:rPr>
        <w:t>9</w:t>
      </w:r>
      <w:r w:rsidRPr="008215A7">
        <w:rPr>
          <w:sz w:val="24"/>
          <w:szCs w:val="24"/>
        </w:rPr>
        <w:t xml:space="preserve"> году составили расходы по следующим разделам:</w:t>
      </w:r>
    </w:p>
    <w:p w:rsidR="005546DF" w:rsidRDefault="005546DF" w:rsidP="005546DF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8215A7">
        <w:rPr>
          <w:sz w:val="24"/>
          <w:szCs w:val="24"/>
        </w:rPr>
        <w:t xml:space="preserve">- </w:t>
      </w:r>
      <w:r w:rsidR="00606443">
        <w:rPr>
          <w:sz w:val="24"/>
          <w:szCs w:val="24"/>
        </w:rPr>
        <w:t xml:space="preserve"> «К</w:t>
      </w:r>
      <w:r w:rsidRPr="008215A7">
        <w:rPr>
          <w:sz w:val="24"/>
          <w:szCs w:val="24"/>
        </w:rPr>
        <w:t>ультура и кинематография</w:t>
      </w:r>
      <w:r w:rsidR="00606443">
        <w:rPr>
          <w:sz w:val="24"/>
          <w:szCs w:val="24"/>
        </w:rPr>
        <w:t>»</w:t>
      </w:r>
      <w:r w:rsidRPr="008215A7">
        <w:rPr>
          <w:sz w:val="24"/>
          <w:szCs w:val="24"/>
        </w:rPr>
        <w:t xml:space="preserve"> –  </w:t>
      </w:r>
      <w:r>
        <w:rPr>
          <w:sz w:val="24"/>
          <w:szCs w:val="24"/>
        </w:rPr>
        <w:t xml:space="preserve"> 26,8 % или </w:t>
      </w:r>
      <w:r w:rsidR="00606443">
        <w:rPr>
          <w:sz w:val="24"/>
          <w:szCs w:val="24"/>
        </w:rPr>
        <w:t>17</w:t>
      </w:r>
      <w:r w:rsidR="00E01411">
        <w:rPr>
          <w:sz w:val="24"/>
          <w:szCs w:val="24"/>
        </w:rPr>
        <w:t xml:space="preserve"> </w:t>
      </w:r>
      <w:r w:rsidR="00606443">
        <w:rPr>
          <w:sz w:val="24"/>
          <w:szCs w:val="24"/>
        </w:rPr>
        <w:t>059,5</w:t>
      </w:r>
      <w:r>
        <w:rPr>
          <w:sz w:val="24"/>
          <w:szCs w:val="24"/>
        </w:rPr>
        <w:t xml:space="preserve"> тыс. рублей ( в 201</w:t>
      </w:r>
      <w:r w:rsidR="00606443">
        <w:rPr>
          <w:sz w:val="24"/>
          <w:szCs w:val="24"/>
        </w:rPr>
        <w:t>8</w:t>
      </w:r>
      <w:r>
        <w:rPr>
          <w:sz w:val="24"/>
          <w:szCs w:val="24"/>
        </w:rPr>
        <w:t xml:space="preserve"> году </w:t>
      </w:r>
      <w:r w:rsidR="0060644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06443">
        <w:rPr>
          <w:sz w:val="24"/>
          <w:szCs w:val="24"/>
        </w:rPr>
        <w:t>23,2</w:t>
      </w:r>
      <w:r>
        <w:rPr>
          <w:sz w:val="24"/>
          <w:szCs w:val="24"/>
        </w:rPr>
        <w:t xml:space="preserve">% или </w:t>
      </w:r>
      <w:r w:rsidR="00606443">
        <w:rPr>
          <w:sz w:val="24"/>
          <w:szCs w:val="24"/>
        </w:rPr>
        <w:t>12 297,7</w:t>
      </w:r>
      <w:r>
        <w:rPr>
          <w:sz w:val="24"/>
          <w:szCs w:val="24"/>
        </w:rPr>
        <w:t xml:space="preserve"> тыс. рублей),</w:t>
      </w:r>
    </w:p>
    <w:p w:rsidR="00606443" w:rsidRDefault="00606443" w:rsidP="005546DF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8215A7">
        <w:rPr>
          <w:sz w:val="24"/>
          <w:szCs w:val="24"/>
        </w:rPr>
        <w:t>-</w:t>
      </w:r>
      <w:r>
        <w:rPr>
          <w:sz w:val="24"/>
          <w:szCs w:val="24"/>
        </w:rPr>
        <w:t xml:space="preserve"> «Ж</w:t>
      </w:r>
      <w:r w:rsidRPr="008215A7">
        <w:rPr>
          <w:sz w:val="24"/>
          <w:szCs w:val="24"/>
        </w:rPr>
        <w:t>или</w:t>
      </w:r>
      <w:r w:rsidR="00900ADF">
        <w:rPr>
          <w:sz w:val="24"/>
          <w:szCs w:val="24"/>
        </w:rPr>
        <w:t>щ</w:t>
      </w:r>
      <w:r w:rsidRPr="008215A7">
        <w:rPr>
          <w:sz w:val="24"/>
          <w:szCs w:val="24"/>
        </w:rPr>
        <w:t>но – коммунальное хозяйство</w:t>
      </w:r>
      <w:r>
        <w:rPr>
          <w:sz w:val="24"/>
          <w:szCs w:val="24"/>
        </w:rPr>
        <w:t>»</w:t>
      </w:r>
      <w:r w:rsidRPr="008215A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24,3% или 15 447,8 тыс. рублей ( в 2018 году – 20,3</w:t>
      </w:r>
      <w:r w:rsidRPr="008215A7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или 10 755,4 тыс. рублей)</w:t>
      </w:r>
      <w:r w:rsidR="009B25B6">
        <w:rPr>
          <w:sz w:val="24"/>
          <w:szCs w:val="24"/>
        </w:rPr>
        <w:t>,</w:t>
      </w:r>
    </w:p>
    <w:p w:rsidR="00606443" w:rsidRDefault="00606443" w:rsidP="005546DF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>
        <w:rPr>
          <w:sz w:val="24"/>
          <w:szCs w:val="24"/>
        </w:rPr>
        <w:t>- «Национальная экономика»  - 22,5% или 1</w:t>
      </w:r>
      <w:r w:rsidR="009B25B6">
        <w:rPr>
          <w:sz w:val="24"/>
          <w:szCs w:val="24"/>
        </w:rPr>
        <w:t>4 299,5 тыс. рублей ( в 2018 году – 1,8% или 977,7 тыс. рублей),</w:t>
      </w:r>
    </w:p>
    <w:p w:rsidR="00FF14B2" w:rsidRDefault="00FF14B2" w:rsidP="00FF14B2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25B6">
        <w:rPr>
          <w:sz w:val="24"/>
          <w:szCs w:val="24"/>
        </w:rPr>
        <w:t>«О</w:t>
      </w:r>
      <w:r>
        <w:rPr>
          <w:sz w:val="24"/>
          <w:szCs w:val="24"/>
        </w:rPr>
        <w:t>бщегосударственные вопросы</w:t>
      </w:r>
      <w:r w:rsidR="009B25B6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9B25B6">
        <w:rPr>
          <w:sz w:val="24"/>
          <w:szCs w:val="24"/>
        </w:rPr>
        <w:t>21,0</w:t>
      </w:r>
      <w:r>
        <w:rPr>
          <w:sz w:val="24"/>
          <w:szCs w:val="24"/>
        </w:rPr>
        <w:t xml:space="preserve">%  или </w:t>
      </w:r>
      <w:r w:rsidR="009B25B6">
        <w:rPr>
          <w:sz w:val="24"/>
          <w:szCs w:val="24"/>
        </w:rPr>
        <w:t>13 398,6</w:t>
      </w:r>
      <w:r>
        <w:rPr>
          <w:sz w:val="24"/>
          <w:szCs w:val="24"/>
        </w:rPr>
        <w:t xml:space="preserve"> тыс. рублей ( в 201</w:t>
      </w:r>
      <w:r w:rsidR="009B25B6">
        <w:rPr>
          <w:sz w:val="24"/>
          <w:szCs w:val="24"/>
        </w:rPr>
        <w:t>8</w:t>
      </w:r>
      <w:r>
        <w:rPr>
          <w:sz w:val="24"/>
          <w:szCs w:val="24"/>
        </w:rPr>
        <w:t xml:space="preserve"> году -</w:t>
      </w:r>
      <w:r w:rsidR="009B25B6">
        <w:rPr>
          <w:sz w:val="24"/>
          <w:szCs w:val="24"/>
        </w:rPr>
        <w:t>31,1</w:t>
      </w:r>
      <w:r>
        <w:rPr>
          <w:sz w:val="24"/>
          <w:szCs w:val="24"/>
        </w:rPr>
        <w:t xml:space="preserve">% или </w:t>
      </w:r>
      <w:r w:rsidR="009B25B6">
        <w:rPr>
          <w:sz w:val="24"/>
          <w:szCs w:val="24"/>
        </w:rPr>
        <w:t>16 520,3</w:t>
      </w:r>
      <w:r>
        <w:rPr>
          <w:sz w:val="24"/>
          <w:szCs w:val="24"/>
        </w:rPr>
        <w:t xml:space="preserve"> тыс. рублей),</w:t>
      </w:r>
    </w:p>
    <w:p w:rsidR="00FF14B2" w:rsidRDefault="00FF14B2" w:rsidP="00FF14B2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>
        <w:rPr>
          <w:sz w:val="24"/>
          <w:szCs w:val="24"/>
        </w:rPr>
        <w:t>-</w:t>
      </w:r>
      <w:r w:rsidR="009B25B6">
        <w:rPr>
          <w:sz w:val="24"/>
          <w:szCs w:val="24"/>
        </w:rPr>
        <w:t>«Ф</w:t>
      </w:r>
      <w:r>
        <w:rPr>
          <w:sz w:val="24"/>
          <w:szCs w:val="24"/>
        </w:rPr>
        <w:t>изкультура и спорт</w:t>
      </w:r>
      <w:r w:rsidR="009B25B6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9B25B6">
        <w:rPr>
          <w:sz w:val="24"/>
          <w:szCs w:val="24"/>
        </w:rPr>
        <w:t>3,8</w:t>
      </w:r>
      <w:r>
        <w:rPr>
          <w:sz w:val="24"/>
          <w:szCs w:val="24"/>
        </w:rPr>
        <w:t xml:space="preserve">% или </w:t>
      </w:r>
      <w:r w:rsidR="009B25B6">
        <w:rPr>
          <w:sz w:val="24"/>
          <w:szCs w:val="24"/>
        </w:rPr>
        <w:t>2 478,7</w:t>
      </w:r>
      <w:r>
        <w:rPr>
          <w:sz w:val="24"/>
          <w:szCs w:val="24"/>
        </w:rPr>
        <w:t xml:space="preserve"> тыс. рублей ( в 201</w:t>
      </w:r>
      <w:r w:rsidR="009B25B6">
        <w:rPr>
          <w:sz w:val="24"/>
          <w:szCs w:val="24"/>
        </w:rPr>
        <w:t>8</w:t>
      </w:r>
      <w:r>
        <w:rPr>
          <w:sz w:val="24"/>
          <w:szCs w:val="24"/>
        </w:rPr>
        <w:t xml:space="preserve"> году – </w:t>
      </w:r>
      <w:r w:rsidR="009B25B6">
        <w:rPr>
          <w:sz w:val="24"/>
          <w:szCs w:val="24"/>
        </w:rPr>
        <w:t>21,8</w:t>
      </w:r>
      <w:r>
        <w:rPr>
          <w:sz w:val="24"/>
          <w:szCs w:val="24"/>
        </w:rPr>
        <w:t xml:space="preserve">% или </w:t>
      </w:r>
      <w:r w:rsidR="009B25B6">
        <w:rPr>
          <w:sz w:val="24"/>
          <w:szCs w:val="24"/>
        </w:rPr>
        <w:t>11 538,5</w:t>
      </w:r>
      <w:r>
        <w:rPr>
          <w:sz w:val="24"/>
          <w:szCs w:val="24"/>
        </w:rPr>
        <w:t xml:space="preserve"> тыс. рублей)</w:t>
      </w:r>
      <w:r w:rsidR="009B25B6">
        <w:rPr>
          <w:sz w:val="24"/>
          <w:szCs w:val="24"/>
        </w:rPr>
        <w:t>.</w:t>
      </w:r>
    </w:p>
    <w:p w:rsidR="00FF14B2" w:rsidRDefault="00FF14B2" w:rsidP="00FF14B2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</w:p>
    <w:p w:rsidR="009B25B6" w:rsidRPr="00BD7BEB" w:rsidRDefault="009B25B6" w:rsidP="00FF14B2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2019 году значительно увеличились расходы по разделу «Национальна экономика». По сравнению с 2018 годом расходы увеличились в 14 раз с 977,7 тыс</w:t>
      </w:r>
      <w:r w:rsidR="00900ADF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 до 14 299,5 тыс. рублей в связи с </w:t>
      </w:r>
      <w:r w:rsidR="00900ADF" w:rsidRPr="00BD7BEB">
        <w:rPr>
          <w:sz w:val="24"/>
          <w:szCs w:val="24"/>
        </w:rPr>
        <w:t>выполнением мероприятий по ремонту и соде</w:t>
      </w:r>
      <w:r w:rsidR="00BD7BEB" w:rsidRPr="00BD7BEB">
        <w:rPr>
          <w:sz w:val="24"/>
          <w:szCs w:val="24"/>
        </w:rPr>
        <w:t>р</w:t>
      </w:r>
      <w:r w:rsidR="00900ADF" w:rsidRPr="00BD7BEB">
        <w:rPr>
          <w:sz w:val="24"/>
          <w:szCs w:val="24"/>
        </w:rPr>
        <w:t xml:space="preserve">жанию автодорог общего пользования </w:t>
      </w:r>
      <w:r w:rsidR="00BD7BEB" w:rsidRPr="00BD7BEB">
        <w:rPr>
          <w:sz w:val="24"/>
          <w:szCs w:val="24"/>
        </w:rPr>
        <w:t xml:space="preserve"> по переданным полномочиям.</w:t>
      </w:r>
    </w:p>
    <w:p w:rsidR="00FF14B2" w:rsidRDefault="00FF14B2" w:rsidP="00FF14B2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8215A7">
        <w:rPr>
          <w:sz w:val="24"/>
          <w:szCs w:val="24"/>
        </w:rPr>
        <w:t xml:space="preserve">Значительно </w:t>
      </w:r>
      <w:r w:rsidR="009B25B6">
        <w:rPr>
          <w:sz w:val="24"/>
          <w:szCs w:val="24"/>
        </w:rPr>
        <w:t>сократились</w:t>
      </w:r>
      <w:r w:rsidRPr="008215A7">
        <w:rPr>
          <w:sz w:val="24"/>
          <w:szCs w:val="24"/>
        </w:rPr>
        <w:t xml:space="preserve"> расходы в 201</w:t>
      </w:r>
      <w:r w:rsidR="009B25B6">
        <w:rPr>
          <w:sz w:val="24"/>
          <w:szCs w:val="24"/>
        </w:rPr>
        <w:t>9</w:t>
      </w:r>
      <w:r w:rsidRPr="008215A7">
        <w:rPr>
          <w:sz w:val="24"/>
          <w:szCs w:val="24"/>
        </w:rPr>
        <w:t xml:space="preserve"> году по разделу «</w:t>
      </w:r>
      <w:r>
        <w:rPr>
          <w:sz w:val="24"/>
          <w:szCs w:val="24"/>
        </w:rPr>
        <w:t>Физкультура и спорт</w:t>
      </w:r>
      <w:r w:rsidRPr="008215A7">
        <w:rPr>
          <w:sz w:val="24"/>
          <w:szCs w:val="24"/>
        </w:rPr>
        <w:t>». По сравнению с 201</w:t>
      </w:r>
      <w:r w:rsidR="009B25B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215A7">
        <w:rPr>
          <w:sz w:val="24"/>
          <w:szCs w:val="24"/>
        </w:rPr>
        <w:t>годом</w:t>
      </w:r>
      <w:r w:rsidR="009B25B6">
        <w:rPr>
          <w:sz w:val="24"/>
          <w:szCs w:val="24"/>
        </w:rPr>
        <w:t xml:space="preserve"> (11 538,5 тыс. рублей)</w:t>
      </w:r>
      <w:r w:rsidRPr="008215A7">
        <w:rPr>
          <w:sz w:val="24"/>
          <w:szCs w:val="24"/>
        </w:rPr>
        <w:t xml:space="preserve"> расходы </w:t>
      </w:r>
      <w:r w:rsidR="009B25B6">
        <w:rPr>
          <w:sz w:val="24"/>
          <w:szCs w:val="24"/>
        </w:rPr>
        <w:t xml:space="preserve">сократились </w:t>
      </w:r>
      <w:r w:rsidRPr="008215A7">
        <w:rPr>
          <w:sz w:val="24"/>
          <w:szCs w:val="24"/>
        </w:rPr>
        <w:t xml:space="preserve"> в </w:t>
      </w:r>
      <w:r w:rsidR="009B25B6">
        <w:rPr>
          <w:sz w:val="24"/>
          <w:szCs w:val="24"/>
        </w:rPr>
        <w:t>4,7</w:t>
      </w:r>
      <w:r w:rsidRPr="008215A7">
        <w:rPr>
          <w:sz w:val="24"/>
          <w:szCs w:val="24"/>
        </w:rPr>
        <w:t xml:space="preserve"> раз</w:t>
      </w:r>
      <w:r w:rsidR="009B25B6">
        <w:rPr>
          <w:sz w:val="24"/>
          <w:szCs w:val="24"/>
        </w:rPr>
        <w:t>а</w:t>
      </w:r>
      <w:r w:rsidRPr="008215A7">
        <w:rPr>
          <w:sz w:val="24"/>
          <w:szCs w:val="24"/>
        </w:rPr>
        <w:t xml:space="preserve"> и составили </w:t>
      </w:r>
      <w:r w:rsidR="009B25B6">
        <w:rPr>
          <w:sz w:val="24"/>
          <w:szCs w:val="24"/>
        </w:rPr>
        <w:t>2 478,7</w:t>
      </w:r>
      <w:r w:rsidRPr="008215A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в связи </w:t>
      </w:r>
      <w:r w:rsidR="009B25B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B25B6">
        <w:rPr>
          <w:sz w:val="24"/>
          <w:szCs w:val="24"/>
        </w:rPr>
        <w:t xml:space="preserve"> завершением в 2018 году работ по</w:t>
      </w:r>
      <w:r>
        <w:rPr>
          <w:sz w:val="24"/>
          <w:szCs w:val="24"/>
        </w:rPr>
        <w:t xml:space="preserve"> капитальн</w:t>
      </w:r>
      <w:r w:rsidR="009B25B6">
        <w:rPr>
          <w:sz w:val="24"/>
          <w:szCs w:val="24"/>
        </w:rPr>
        <w:t>ому</w:t>
      </w:r>
      <w:r>
        <w:rPr>
          <w:sz w:val="24"/>
          <w:szCs w:val="24"/>
        </w:rPr>
        <w:t xml:space="preserve"> ремонт</w:t>
      </w:r>
      <w:r w:rsidR="009B25B6">
        <w:rPr>
          <w:sz w:val="24"/>
          <w:szCs w:val="24"/>
        </w:rPr>
        <w:t>у</w:t>
      </w:r>
      <w:r>
        <w:rPr>
          <w:sz w:val="24"/>
          <w:szCs w:val="24"/>
        </w:rPr>
        <w:t xml:space="preserve"> хоккейной коробки в д.Введенское</w:t>
      </w:r>
      <w:r w:rsidRPr="008215A7">
        <w:rPr>
          <w:sz w:val="24"/>
          <w:szCs w:val="24"/>
        </w:rPr>
        <w:t xml:space="preserve">. </w:t>
      </w:r>
    </w:p>
    <w:p w:rsidR="00FF14B2" w:rsidRPr="00EE0660" w:rsidRDefault="00FF14B2" w:rsidP="00FF14B2">
      <w:pPr>
        <w:pStyle w:val="a6"/>
        <w:shd w:val="clear" w:color="auto" w:fill="auto"/>
        <w:spacing w:after="120" w:line="240" w:lineRule="auto"/>
        <w:ind w:right="20" w:firstLine="0"/>
        <w:rPr>
          <w:color w:val="FF0000"/>
          <w:sz w:val="28"/>
          <w:szCs w:val="28"/>
        </w:rPr>
      </w:pPr>
    </w:p>
    <w:p w:rsidR="00FF14B2" w:rsidRPr="008215A7" w:rsidRDefault="00FF14B2" w:rsidP="00FF14B2">
      <w:pPr>
        <w:pStyle w:val="a6"/>
        <w:spacing w:line="240" w:lineRule="auto"/>
        <w:ind w:firstLine="851"/>
        <w:rPr>
          <w:sz w:val="24"/>
          <w:szCs w:val="24"/>
        </w:rPr>
      </w:pPr>
      <w:r w:rsidRPr="008215A7">
        <w:rPr>
          <w:sz w:val="24"/>
          <w:szCs w:val="24"/>
        </w:rPr>
        <w:t>По разделу</w:t>
      </w:r>
      <w:r w:rsidRPr="008215A7">
        <w:rPr>
          <w:rStyle w:val="a7"/>
          <w:sz w:val="24"/>
          <w:szCs w:val="24"/>
        </w:rPr>
        <w:t xml:space="preserve"> </w:t>
      </w:r>
      <w:r w:rsidRPr="008215A7">
        <w:rPr>
          <w:rStyle w:val="a7"/>
          <w:sz w:val="24"/>
          <w:szCs w:val="24"/>
          <w:u w:val="single"/>
        </w:rPr>
        <w:t>0100 «Общегосударственные вопросы»</w:t>
      </w:r>
      <w:r w:rsidRPr="008215A7">
        <w:rPr>
          <w:sz w:val="24"/>
          <w:szCs w:val="24"/>
        </w:rPr>
        <w:t xml:space="preserve"> бюджетные назначения исполнены в сумме </w:t>
      </w:r>
      <w:r w:rsidR="009B25B6">
        <w:rPr>
          <w:sz w:val="24"/>
          <w:szCs w:val="24"/>
        </w:rPr>
        <w:t>13 398,6</w:t>
      </w:r>
      <w:r w:rsidRPr="008215A7">
        <w:rPr>
          <w:sz w:val="24"/>
          <w:szCs w:val="24"/>
        </w:rPr>
        <w:t xml:space="preserve"> тыс. рублей или на </w:t>
      </w:r>
      <w:r w:rsidR="009B25B6">
        <w:rPr>
          <w:sz w:val="24"/>
          <w:szCs w:val="24"/>
        </w:rPr>
        <w:t>99,0</w:t>
      </w:r>
      <w:r w:rsidRPr="008215A7">
        <w:rPr>
          <w:sz w:val="24"/>
          <w:szCs w:val="24"/>
        </w:rPr>
        <w:t xml:space="preserve"> % от утвержденного плана </w:t>
      </w:r>
      <w:r>
        <w:rPr>
          <w:sz w:val="24"/>
          <w:szCs w:val="24"/>
        </w:rPr>
        <w:t xml:space="preserve"> (</w:t>
      </w:r>
      <w:r w:rsidR="009B25B6">
        <w:rPr>
          <w:sz w:val="24"/>
          <w:szCs w:val="24"/>
        </w:rPr>
        <w:t>13 531,1</w:t>
      </w:r>
      <w:r>
        <w:rPr>
          <w:sz w:val="24"/>
          <w:szCs w:val="24"/>
        </w:rPr>
        <w:t>)</w:t>
      </w:r>
      <w:r w:rsidRPr="008215A7">
        <w:rPr>
          <w:sz w:val="24"/>
          <w:szCs w:val="24"/>
        </w:rPr>
        <w:t xml:space="preserve"> тыс. рублей. Расходы по сравнению с 201</w:t>
      </w:r>
      <w:r w:rsidR="009B25B6">
        <w:rPr>
          <w:sz w:val="24"/>
          <w:szCs w:val="24"/>
        </w:rPr>
        <w:t>8</w:t>
      </w:r>
      <w:r w:rsidRPr="008215A7">
        <w:rPr>
          <w:sz w:val="24"/>
          <w:szCs w:val="24"/>
        </w:rPr>
        <w:t xml:space="preserve"> годом, по данному разделу </w:t>
      </w:r>
      <w:r w:rsidR="006A6325">
        <w:rPr>
          <w:sz w:val="24"/>
          <w:szCs w:val="24"/>
        </w:rPr>
        <w:t>сократились</w:t>
      </w:r>
      <w:r w:rsidRPr="008215A7">
        <w:rPr>
          <w:sz w:val="24"/>
          <w:szCs w:val="24"/>
        </w:rPr>
        <w:t xml:space="preserve"> на </w:t>
      </w:r>
      <w:r w:rsidR="006A6325">
        <w:rPr>
          <w:sz w:val="24"/>
          <w:szCs w:val="24"/>
        </w:rPr>
        <w:t>3 121,7</w:t>
      </w:r>
      <w:r>
        <w:rPr>
          <w:sz w:val="24"/>
          <w:szCs w:val="24"/>
        </w:rPr>
        <w:t xml:space="preserve"> тыс. рублей</w:t>
      </w:r>
      <w:r w:rsidR="006A6325">
        <w:rPr>
          <w:sz w:val="24"/>
          <w:szCs w:val="24"/>
        </w:rPr>
        <w:t xml:space="preserve">. </w:t>
      </w:r>
    </w:p>
    <w:p w:rsidR="00FF14B2" w:rsidRPr="005D1C56" w:rsidRDefault="00FF14B2" w:rsidP="00FF14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5D1C56">
        <w:rPr>
          <w:rFonts w:ascii="Times New Roman" w:hAnsi="Times New Roman" w:cs="Times New Roman"/>
          <w:color w:val="auto"/>
        </w:rPr>
        <w:t xml:space="preserve">Норматив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сельского поселения Микулинское на 2018 год рассчитан  в сумме </w:t>
      </w:r>
      <w:r w:rsidR="006A6325" w:rsidRPr="005D1C56">
        <w:rPr>
          <w:rFonts w:ascii="Times New Roman" w:hAnsi="Times New Roman" w:cs="Times New Roman"/>
          <w:color w:val="auto"/>
        </w:rPr>
        <w:t>3 389,9</w:t>
      </w:r>
      <w:r w:rsidRPr="005D1C56">
        <w:rPr>
          <w:rFonts w:ascii="Times New Roman" w:hAnsi="Times New Roman" w:cs="Times New Roman"/>
          <w:color w:val="auto"/>
        </w:rPr>
        <w:t xml:space="preserve"> тыс. рублей в соответствии с Постановлением Правительства Московской области от 11.11.2009 года N 947/48 </w:t>
      </w:r>
      <w:r w:rsidRPr="005D1C56">
        <w:rPr>
          <w:rFonts w:ascii="Times New Roman" w:eastAsia="Tahoma" w:hAnsi="Times New Roman" w:cs="Times New Roman"/>
          <w:color w:val="auto"/>
        </w:rPr>
        <w:t>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служащих"</w:t>
      </w:r>
      <w:r w:rsidRPr="005D1C56">
        <w:rPr>
          <w:rFonts w:ascii="Times New Roman" w:hAnsi="Times New Roman" w:cs="Times New Roman"/>
          <w:color w:val="auto"/>
        </w:rPr>
        <w:t xml:space="preserve"> (количество окладов в год – 35,9; средний коэффициент должностных окладов  - 2,4; должностной оклад специалиста </w:t>
      </w:r>
      <w:r w:rsidRPr="005D1C56">
        <w:rPr>
          <w:rFonts w:ascii="Times New Roman" w:hAnsi="Times New Roman" w:cs="Times New Roman"/>
          <w:color w:val="auto"/>
          <w:lang w:val="en-US"/>
        </w:rPr>
        <w:t>II</w:t>
      </w:r>
      <w:r w:rsidRPr="005D1C56">
        <w:rPr>
          <w:rFonts w:ascii="Times New Roman" w:hAnsi="Times New Roman" w:cs="Times New Roman"/>
          <w:color w:val="auto"/>
        </w:rPr>
        <w:t xml:space="preserve"> категории – </w:t>
      </w:r>
      <w:r w:rsidR="006A6325" w:rsidRPr="005D1C56">
        <w:rPr>
          <w:rFonts w:ascii="Times New Roman" w:hAnsi="Times New Roman" w:cs="Times New Roman"/>
          <w:color w:val="auto"/>
        </w:rPr>
        <w:t>8283</w:t>
      </w:r>
      <w:r w:rsidRPr="005D1C56">
        <w:rPr>
          <w:rFonts w:ascii="Times New Roman" w:hAnsi="Times New Roman" w:cs="Times New Roman"/>
          <w:color w:val="auto"/>
        </w:rPr>
        <w:t xml:space="preserve"> рублей, численность – 5 штатных единиц</w:t>
      </w:r>
      <w:r w:rsidR="005D1C56" w:rsidRPr="005D1C56">
        <w:rPr>
          <w:rFonts w:ascii="Times New Roman" w:hAnsi="Times New Roman" w:cs="Times New Roman"/>
          <w:color w:val="auto"/>
        </w:rPr>
        <w:t xml:space="preserve"> (9 месяцев) и 4 штатные единицы (3 месяца)</w:t>
      </w:r>
      <w:r w:rsidRPr="005D1C56">
        <w:rPr>
          <w:rFonts w:ascii="Times New Roman" w:hAnsi="Times New Roman" w:cs="Times New Roman"/>
          <w:color w:val="auto"/>
        </w:rPr>
        <w:t xml:space="preserve">). </w:t>
      </w:r>
    </w:p>
    <w:p w:rsidR="00FF14B2" w:rsidRDefault="00FF14B2" w:rsidP="00FF14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5D1C56">
        <w:rPr>
          <w:rFonts w:ascii="Times New Roman" w:hAnsi="Times New Roman" w:cs="Times New Roman"/>
          <w:color w:val="auto"/>
        </w:rPr>
        <w:t>Фактические расходы на оплату труда муниципальных</w:t>
      </w:r>
      <w:r>
        <w:rPr>
          <w:rFonts w:ascii="Times New Roman" w:hAnsi="Times New Roman" w:cs="Times New Roman"/>
          <w:color w:val="auto"/>
        </w:rPr>
        <w:t xml:space="preserve"> служащих и лиц, замещающих муниципальные должности, составили </w:t>
      </w:r>
      <w:r w:rsidR="005D1C56">
        <w:rPr>
          <w:rFonts w:ascii="Times New Roman" w:hAnsi="Times New Roman" w:cs="Times New Roman"/>
          <w:color w:val="auto"/>
        </w:rPr>
        <w:t>3 286,0</w:t>
      </w:r>
      <w:r>
        <w:rPr>
          <w:rFonts w:ascii="Times New Roman" w:hAnsi="Times New Roman" w:cs="Times New Roman"/>
          <w:color w:val="auto"/>
        </w:rPr>
        <w:t xml:space="preserve"> тыс. рублей.</w:t>
      </w:r>
    </w:p>
    <w:p w:rsidR="00B752DB" w:rsidRDefault="00FF14B2" w:rsidP="005D1C5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F14B2" w:rsidRPr="008215A7" w:rsidRDefault="00FF14B2" w:rsidP="00FF14B2">
      <w:pPr>
        <w:pStyle w:val="a6"/>
        <w:spacing w:line="240" w:lineRule="auto"/>
        <w:ind w:firstLine="851"/>
        <w:rPr>
          <w:sz w:val="24"/>
          <w:szCs w:val="24"/>
        </w:rPr>
      </w:pPr>
      <w:r w:rsidRPr="008215A7">
        <w:rPr>
          <w:sz w:val="24"/>
          <w:szCs w:val="24"/>
        </w:rPr>
        <w:t xml:space="preserve">Расходы в разделе </w:t>
      </w:r>
      <w:r w:rsidRPr="008215A7">
        <w:rPr>
          <w:b/>
          <w:sz w:val="24"/>
          <w:szCs w:val="24"/>
          <w:u w:val="single"/>
        </w:rPr>
        <w:t>«Общегосударственные вопросы»</w:t>
      </w:r>
      <w:r w:rsidRPr="008215A7">
        <w:rPr>
          <w:sz w:val="24"/>
          <w:szCs w:val="24"/>
        </w:rPr>
        <w:t xml:space="preserve"> составляют расходы по подразделам:</w:t>
      </w:r>
    </w:p>
    <w:p w:rsidR="00FF14B2" w:rsidRPr="008215A7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8215A7">
        <w:rPr>
          <w:rFonts w:ascii="Times New Roman" w:hAnsi="Times New Roman" w:cs="Times New Roman"/>
          <w:color w:val="auto"/>
        </w:rPr>
        <w:t>По подразделу</w:t>
      </w:r>
      <w:r w:rsidRPr="008215A7">
        <w:rPr>
          <w:rStyle w:val="a8"/>
          <w:color w:val="auto"/>
        </w:rPr>
        <w:t xml:space="preserve"> </w:t>
      </w:r>
      <w:r w:rsidRPr="005D1C56">
        <w:rPr>
          <w:rStyle w:val="a8"/>
          <w:b/>
          <w:i w:val="0"/>
          <w:color w:val="auto"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8215A7">
        <w:rPr>
          <w:rFonts w:ascii="Times New Roman" w:hAnsi="Times New Roman" w:cs="Times New Roman"/>
          <w:color w:val="auto"/>
        </w:rPr>
        <w:t xml:space="preserve"> расходы бюджета при плане </w:t>
      </w:r>
      <w:r w:rsidR="005D1C56">
        <w:rPr>
          <w:rFonts w:ascii="Times New Roman" w:hAnsi="Times New Roman" w:cs="Times New Roman"/>
          <w:color w:val="auto"/>
        </w:rPr>
        <w:t>1149,2</w:t>
      </w:r>
      <w:r w:rsidRPr="008215A7">
        <w:rPr>
          <w:rFonts w:ascii="Times New Roman" w:hAnsi="Times New Roman" w:cs="Times New Roman"/>
          <w:color w:val="auto"/>
        </w:rPr>
        <w:t xml:space="preserve"> тыс. рублей составили </w:t>
      </w:r>
      <w:r w:rsidR="005D1C56">
        <w:rPr>
          <w:rFonts w:ascii="Times New Roman" w:hAnsi="Times New Roman" w:cs="Times New Roman"/>
          <w:color w:val="auto"/>
        </w:rPr>
        <w:t>1149,2</w:t>
      </w:r>
      <w:r w:rsidRPr="008215A7">
        <w:rPr>
          <w:rFonts w:ascii="Times New Roman" w:hAnsi="Times New Roman" w:cs="Times New Roman"/>
          <w:color w:val="auto"/>
        </w:rPr>
        <w:t xml:space="preserve">  тыс. рублей (100,0 %), что по сравнению с 201</w:t>
      </w:r>
      <w:r w:rsidR="005D1C56">
        <w:rPr>
          <w:rFonts w:ascii="Times New Roman" w:hAnsi="Times New Roman" w:cs="Times New Roman"/>
          <w:color w:val="auto"/>
        </w:rPr>
        <w:t>8</w:t>
      </w:r>
      <w:r w:rsidRPr="008215A7">
        <w:rPr>
          <w:rFonts w:ascii="Times New Roman" w:hAnsi="Times New Roman" w:cs="Times New Roman"/>
          <w:color w:val="auto"/>
        </w:rPr>
        <w:t xml:space="preserve"> годом меньше на </w:t>
      </w:r>
      <w:r w:rsidR="005D1C56">
        <w:rPr>
          <w:rFonts w:ascii="Times New Roman" w:hAnsi="Times New Roman" w:cs="Times New Roman"/>
          <w:color w:val="auto"/>
        </w:rPr>
        <w:t>248,9</w:t>
      </w:r>
      <w:r w:rsidRPr="008215A7">
        <w:rPr>
          <w:rFonts w:ascii="Times New Roman" w:hAnsi="Times New Roman" w:cs="Times New Roman"/>
          <w:color w:val="auto"/>
        </w:rPr>
        <w:t xml:space="preserve"> тыс. рублей.</w:t>
      </w:r>
    </w:p>
    <w:p w:rsidR="00FF14B2" w:rsidRPr="008215A7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8215A7">
        <w:rPr>
          <w:rFonts w:ascii="Times New Roman" w:hAnsi="Times New Roman" w:cs="Times New Roman"/>
          <w:color w:val="auto"/>
        </w:rPr>
        <w:t xml:space="preserve">По подразделу </w:t>
      </w:r>
      <w:r w:rsidRPr="008215A7">
        <w:rPr>
          <w:rFonts w:ascii="Times New Roman" w:hAnsi="Times New Roman" w:cs="Times New Roman"/>
          <w:b/>
          <w:color w:val="auto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8215A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8215A7">
        <w:rPr>
          <w:rFonts w:ascii="Times New Roman" w:hAnsi="Times New Roman" w:cs="Times New Roman"/>
          <w:color w:val="auto"/>
        </w:rPr>
        <w:t xml:space="preserve">расходы на содержание администрации при плане </w:t>
      </w:r>
      <w:r w:rsidR="005D1C56">
        <w:rPr>
          <w:rFonts w:ascii="Times New Roman" w:hAnsi="Times New Roman" w:cs="Times New Roman"/>
          <w:color w:val="auto"/>
        </w:rPr>
        <w:t>9 767,6</w:t>
      </w:r>
      <w:r w:rsidRPr="008215A7">
        <w:rPr>
          <w:rFonts w:ascii="Times New Roman" w:hAnsi="Times New Roman" w:cs="Times New Roman"/>
          <w:color w:val="auto"/>
        </w:rPr>
        <w:t xml:space="preserve"> тыс. рублей составили </w:t>
      </w:r>
      <w:r w:rsidR="005D1C56">
        <w:rPr>
          <w:rFonts w:ascii="Times New Roman" w:hAnsi="Times New Roman" w:cs="Times New Roman"/>
          <w:color w:val="auto"/>
        </w:rPr>
        <w:t>9 717,9</w:t>
      </w:r>
      <w:r w:rsidRPr="008215A7">
        <w:rPr>
          <w:rFonts w:ascii="Times New Roman" w:hAnsi="Times New Roman" w:cs="Times New Roman"/>
          <w:color w:val="auto"/>
        </w:rPr>
        <w:t xml:space="preserve"> тыс. рублей или </w:t>
      </w:r>
      <w:r>
        <w:rPr>
          <w:rFonts w:ascii="Times New Roman" w:hAnsi="Times New Roman" w:cs="Times New Roman"/>
          <w:color w:val="auto"/>
        </w:rPr>
        <w:t>99,5</w:t>
      </w:r>
      <w:r w:rsidRPr="008215A7">
        <w:rPr>
          <w:rFonts w:ascii="Times New Roman" w:hAnsi="Times New Roman" w:cs="Times New Roman"/>
          <w:color w:val="auto"/>
        </w:rPr>
        <w:t xml:space="preserve"> %. К уровню 201</w:t>
      </w:r>
      <w:r w:rsidR="005D1C56">
        <w:rPr>
          <w:rFonts w:ascii="Times New Roman" w:hAnsi="Times New Roman" w:cs="Times New Roman"/>
          <w:color w:val="auto"/>
        </w:rPr>
        <w:t>8</w:t>
      </w:r>
      <w:r w:rsidRPr="008215A7">
        <w:rPr>
          <w:rFonts w:ascii="Times New Roman" w:hAnsi="Times New Roman" w:cs="Times New Roman"/>
          <w:color w:val="auto"/>
        </w:rPr>
        <w:t xml:space="preserve"> года расходы </w:t>
      </w:r>
      <w:r w:rsidR="005D1C56">
        <w:rPr>
          <w:rFonts w:ascii="Times New Roman" w:hAnsi="Times New Roman" w:cs="Times New Roman"/>
          <w:color w:val="auto"/>
        </w:rPr>
        <w:t>сократились</w:t>
      </w:r>
      <w:r w:rsidRPr="008215A7">
        <w:rPr>
          <w:rFonts w:ascii="Times New Roman" w:hAnsi="Times New Roman" w:cs="Times New Roman"/>
          <w:color w:val="auto"/>
        </w:rPr>
        <w:t xml:space="preserve"> на </w:t>
      </w:r>
      <w:r w:rsidR="005D1C56">
        <w:rPr>
          <w:rFonts w:ascii="Times New Roman" w:hAnsi="Times New Roman" w:cs="Times New Roman"/>
          <w:color w:val="auto"/>
        </w:rPr>
        <w:t>3</w:t>
      </w:r>
      <w:r w:rsidR="009516D4">
        <w:rPr>
          <w:rFonts w:ascii="Times New Roman" w:hAnsi="Times New Roman" w:cs="Times New Roman"/>
          <w:color w:val="auto"/>
        </w:rPr>
        <w:t> 055,9</w:t>
      </w:r>
      <w:r w:rsidRPr="008215A7">
        <w:rPr>
          <w:rFonts w:ascii="Times New Roman" w:hAnsi="Times New Roman" w:cs="Times New Roman"/>
          <w:color w:val="auto"/>
        </w:rPr>
        <w:t xml:space="preserve"> тыс. рублей</w:t>
      </w:r>
      <w:r w:rsidR="005D1C56">
        <w:rPr>
          <w:rFonts w:ascii="Times New Roman" w:hAnsi="Times New Roman" w:cs="Times New Roman"/>
          <w:color w:val="auto"/>
        </w:rPr>
        <w:t xml:space="preserve"> или </w:t>
      </w:r>
      <w:r w:rsidR="000B00B1">
        <w:rPr>
          <w:rFonts w:ascii="Times New Roman" w:hAnsi="Times New Roman" w:cs="Times New Roman"/>
          <w:color w:val="auto"/>
        </w:rPr>
        <w:t>23</w:t>
      </w:r>
      <w:r w:rsidR="005D1C56">
        <w:rPr>
          <w:rFonts w:ascii="Times New Roman" w:hAnsi="Times New Roman" w:cs="Times New Roman"/>
          <w:color w:val="auto"/>
        </w:rPr>
        <w:t>,9%.</w:t>
      </w:r>
    </w:p>
    <w:p w:rsidR="00FF14B2" w:rsidRPr="0077681F" w:rsidRDefault="00FF14B2" w:rsidP="00FF14B2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8215A7">
        <w:rPr>
          <w:rFonts w:ascii="Times New Roman" w:hAnsi="Times New Roman" w:cs="Times New Roman"/>
          <w:color w:val="auto"/>
        </w:rPr>
        <w:t>По подразделу</w:t>
      </w:r>
      <w:r w:rsidRPr="008215A7">
        <w:rPr>
          <w:rFonts w:ascii="Times New Roman" w:hAnsi="Times New Roman" w:cs="Times New Roman"/>
          <w:b/>
          <w:color w:val="auto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8215A7">
        <w:rPr>
          <w:rFonts w:ascii="Times New Roman" w:hAnsi="Times New Roman" w:cs="Times New Roman"/>
          <w:color w:val="auto"/>
        </w:rPr>
        <w:t xml:space="preserve">расходы </w:t>
      </w:r>
      <w:r w:rsidRPr="0077681F">
        <w:rPr>
          <w:rFonts w:ascii="Times New Roman" w:hAnsi="Times New Roman" w:cs="Times New Roman"/>
          <w:color w:val="auto"/>
        </w:rPr>
        <w:t xml:space="preserve">составили </w:t>
      </w:r>
      <w:r w:rsidR="005D1C56" w:rsidRPr="0077681F">
        <w:rPr>
          <w:rFonts w:ascii="Times New Roman" w:hAnsi="Times New Roman" w:cs="Times New Roman"/>
          <w:color w:val="auto"/>
        </w:rPr>
        <w:t>346,0</w:t>
      </w:r>
      <w:r w:rsidRPr="0077681F">
        <w:rPr>
          <w:rFonts w:ascii="Times New Roman" w:hAnsi="Times New Roman" w:cs="Times New Roman"/>
          <w:color w:val="auto"/>
        </w:rPr>
        <w:t xml:space="preserve"> тыс. рублей или 100% от утвержденных плановых назначений. По сравнению с 201</w:t>
      </w:r>
      <w:r w:rsidR="005D1C56" w:rsidRPr="0077681F">
        <w:rPr>
          <w:rFonts w:ascii="Times New Roman" w:hAnsi="Times New Roman" w:cs="Times New Roman"/>
          <w:color w:val="auto"/>
        </w:rPr>
        <w:t>8</w:t>
      </w:r>
      <w:r w:rsidRPr="0077681F">
        <w:rPr>
          <w:rFonts w:ascii="Times New Roman" w:hAnsi="Times New Roman" w:cs="Times New Roman"/>
          <w:color w:val="auto"/>
        </w:rPr>
        <w:t xml:space="preserve"> годом расходы по данному подразделу </w:t>
      </w:r>
      <w:r w:rsidR="005D1C56" w:rsidRPr="0077681F">
        <w:rPr>
          <w:rFonts w:ascii="Times New Roman" w:hAnsi="Times New Roman" w:cs="Times New Roman"/>
          <w:color w:val="auto"/>
        </w:rPr>
        <w:t>увеличились на 32,6 тыс. рублей или 10,4%.</w:t>
      </w:r>
      <w:r w:rsidRPr="0077681F">
        <w:rPr>
          <w:rFonts w:ascii="Times New Roman" w:hAnsi="Times New Roman" w:cs="Times New Roman"/>
          <w:color w:val="auto"/>
        </w:rPr>
        <w:t>.</w:t>
      </w:r>
    </w:p>
    <w:p w:rsidR="00FF14B2" w:rsidRPr="0077681F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7681F">
        <w:rPr>
          <w:rFonts w:ascii="Times New Roman" w:hAnsi="Times New Roman" w:cs="Times New Roman"/>
          <w:color w:val="auto"/>
        </w:rPr>
        <w:t xml:space="preserve">По подразделу </w:t>
      </w:r>
      <w:r w:rsidRPr="009516D4">
        <w:rPr>
          <w:rFonts w:ascii="Times New Roman" w:hAnsi="Times New Roman" w:cs="Times New Roman"/>
          <w:b/>
          <w:color w:val="auto"/>
        </w:rPr>
        <w:t>0113 «Другие общегосударственные вопросы»</w:t>
      </w:r>
      <w:r w:rsidRPr="0077681F">
        <w:rPr>
          <w:rFonts w:ascii="Times New Roman" w:hAnsi="Times New Roman" w:cs="Times New Roman"/>
          <w:color w:val="auto"/>
        </w:rPr>
        <w:t xml:space="preserve"> расходы составили </w:t>
      </w:r>
      <w:r w:rsidR="00F97773" w:rsidRPr="0077681F">
        <w:rPr>
          <w:rFonts w:ascii="Times New Roman" w:hAnsi="Times New Roman" w:cs="Times New Roman"/>
          <w:color w:val="auto"/>
        </w:rPr>
        <w:t>2 185,5</w:t>
      </w:r>
      <w:r w:rsidRPr="0077681F">
        <w:rPr>
          <w:rFonts w:ascii="Times New Roman" w:hAnsi="Times New Roman" w:cs="Times New Roman"/>
          <w:color w:val="auto"/>
        </w:rPr>
        <w:t xml:space="preserve"> тыс. рублей  п</w:t>
      </w:r>
      <w:r w:rsidR="00A56FE8" w:rsidRPr="0077681F">
        <w:rPr>
          <w:rFonts w:ascii="Times New Roman" w:hAnsi="Times New Roman" w:cs="Times New Roman"/>
          <w:color w:val="auto"/>
        </w:rPr>
        <w:t>р</w:t>
      </w:r>
      <w:r w:rsidRPr="0077681F">
        <w:rPr>
          <w:rFonts w:ascii="Times New Roman" w:hAnsi="Times New Roman" w:cs="Times New Roman"/>
          <w:color w:val="auto"/>
        </w:rPr>
        <w:t xml:space="preserve">и плановых назначениях  в </w:t>
      </w:r>
      <w:r w:rsidR="00F97773" w:rsidRPr="0077681F">
        <w:rPr>
          <w:rFonts w:ascii="Times New Roman" w:hAnsi="Times New Roman" w:cs="Times New Roman"/>
          <w:color w:val="auto"/>
        </w:rPr>
        <w:t>2 268,2</w:t>
      </w:r>
      <w:r w:rsidRPr="0077681F">
        <w:rPr>
          <w:rFonts w:ascii="Times New Roman" w:hAnsi="Times New Roman" w:cs="Times New Roman"/>
          <w:color w:val="auto"/>
        </w:rPr>
        <w:t xml:space="preserve"> тыс. рублей или </w:t>
      </w:r>
      <w:r w:rsidR="00F97773" w:rsidRPr="0077681F">
        <w:rPr>
          <w:rFonts w:ascii="Times New Roman" w:hAnsi="Times New Roman" w:cs="Times New Roman"/>
          <w:color w:val="auto"/>
        </w:rPr>
        <w:t>96,4</w:t>
      </w:r>
      <w:r w:rsidRPr="0077681F">
        <w:rPr>
          <w:rFonts w:ascii="Times New Roman" w:hAnsi="Times New Roman" w:cs="Times New Roman"/>
          <w:color w:val="auto"/>
        </w:rPr>
        <w:t>%. Расход</w:t>
      </w:r>
      <w:r w:rsidR="00A56FE8" w:rsidRPr="0077681F">
        <w:rPr>
          <w:rFonts w:ascii="Times New Roman" w:hAnsi="Times New Roman" w:cs="Times New Roman"/>
          <w:color w:val="auto"/>
        </w:rPr>
        <w:t>ы</w:t>
      </w:r>
      <w:r w:rsidRPr="0077681F">
        <w:rPr>
          <w:rFonts w:ascii="Times New Roman" w:hAnsi="Times New Roman" w:cs="Times New Roman"/>
          <w:color w:val="auto"/>
        </w:rPr>
        <w:t xml:space="preserve"> данного подраздела сложились из следующих мероприятий муниципальной программы «Эффективная власть на 2018-2022 гг»:</w:t>
      </w:r>
    </w:p>
    <w:p w:rsidR="00FF14B2" w:rsidRPr="0077681F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7681F">
        <w:rPr>
          <w:rFonts w:ascii="Times New Roman" w:hAnsi="Times New Roman" w:cs="Times New Roman"/>
          <w:color w:val="auto"/>
        </w:rPr>
        <w:t xml:space="preserve">- </w:t>
      </w:r>
      <w:r w:rsidR="00A56FE8" w:rsidRPr="0077681F">
        <w:rPr>
          <w:rFonts w:ascii="Times New Roman" w:hAnsi="Times New Roman" w:cs="Times New Roman"/>
          <w:color w:val="auto"/>
        </w:rPr>
        <w:t xml:space="preserve">  </w:t>
      </w:r>
      <w:r w:rsidRPr="0077681F">
        <w:rPr>
          <w:rFonts w:ascii="Times New Roman" w:hAnsi="Times New Roman" w:cs="Times New Roman"/>
          <w:color w:val="auto"/>
        </w:rPr>
        <w:t xml:space="preserve">на  содержание имущества казны в сумме </w:t>
      </w:r>
      <w:r w:rsidR="00F97773" w:rsidRPr="0077681F">
        <w:rPr>
          <w:rFonts w:ascii="Times New Roman" w:hAnsi="Times New Roman" w:cs="Times New Roman"/>
          <w:color w:val="auto"/>
        </w:rPr>
        <w:t>955,0</w:t>
      </w:r>
      <w:r w:rsidRPr="0077681F">
        <w:rPr>
          <w:rFonts w:ascii="Times New Roman" w:hAnsi="Times New Roman" w:cs="Times New Roman"/>
          <w:color w:val="auto"/>
        </w:rPr>
        <w:t xml:space="preserve"> тыс. рублей или </w:t>
      </w:r>
      <w:r w:rsidR="00F97773" w:rsidRPr="0077681F">
        <w:rPr>
          <w:rFonts w:ascii="Times New Roman" w:hAnsi="Times New Roman" w:cs="Times New Roman"/>
          <w:color w:val="auto"/>
        </w:rPr>
        <w:t>96,2</w:t>
      </w:r>
      <w:r w:rsidR="00E01411">
        <w:rPr>
          <w:rFonts w:ascii="Times New Roman" w:hAnsi="Times New Roman" w:cs="Times New Roman"/>
          <w:color w:val="auto"/>
        </w:rPr>
        <w:t>%</w:t>
      </w:r>
      <w:r w:rsidRPr="0077681F">
        <w:rPr>
          <w:rFonts w:ascii="Times New Roman" w:hAnsi="Times New Roman" w:cs="Times New Roman"/>
          <w:color w:val="auto"/>
        </w:rPr>
        <w:t xml:space="preserve"> к плану.</w:t>
      </w:r>
    </w:p>
    <w:p w:rsidR="00FF14B2" w:rsidRPr="0077681F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7681F">
        <w:rPr>
          <w:rFonts w:ascii="Times New Roman" w:hAnsi="Times New Roman" w:cs="Times New Roman"/>
          <w:color w:val="auto"/>
        </w:rPr>
        <w:t>-</w:t>
      </w:r>
      <w:r w:rsidR="00A56FE8" w:rsidRPr="0077681F">
        <w:rPr>
          <w:rFonts w:ascii="Times New Roman" w:hAnsi="Times New Roman" w:cs="Times New Roman"/>
          <w:color w:val="auto"/>
        </w:rPr>
        <w:t xml:space="preserve"> </w:t>
      </w:r>
      <w:r w:rsidRPr="0077681F">
        <w:rPr>
          <w:rFonts w:ascii="Times New Roman" w:hAnsi="Times New Roman" w:cs="Times New Roman"/>
          <w:color w:val="auto"/>
        </w:rPr>
        <w:t xml:space="preserve"> уплату ежегодных членских взносов в Совет муниципальных образований Московской области  в </w:t>
      </w:r>
      <w:r w:rsidR="0077681F">
        <w:rPr>
          <w:rFonts w:ascii="Times New Roman" w:hAnsi="Times New Roman" w:cs="Times New Roman"/>
          <w:color w:val="auto"/>
        </w:rPr>
        <w:t>2</w:t>
      </w:r>
      <w:r w:rsidRPr="0077681F">
        <w:rPr>
          <w:rFonts w:ascii="Times New Roman" w:hAnsi="Times New Roman" w:cs="Times New Roman"/>
          <w:color w:val="auto"/>
        </w:rPr>
        <w:t>,3 тыс. рублей или 100%,</w:t>
      </w:r>
    </w:p>
    <w:p w:rsidR="00FF14B2" w:rsidRPr="0077681F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7681F">
        <w:rPr>
          <w:rFonts w:ascii="Times New Roman" w:hAnsi="Times New Roman" w:cs="Times New Roman"/>
          <w:color w:val="auto"/>
        </w:rPr>
        <w:t>-</w:t>
      </w:r>
      <w:r w:rsidR="00A56FE8" w:rsidRPr="0077681F">
        <w:rPr>
          <w:rFonts w:ascii="Times New Roman" w:hAnsi="Times New Roman" w:cs="Times New Roman"/>
          <w:color w:val="auto"/>
        </w:rPr>
        <w:t xml:space="preserve"> </w:t>
      </w:r>
      <w:r w:rsidRPr="0077681F">
        <w:rPr>
          <w:rFonts w:ascii="Times New Roman" w:hAnsi="Times New Roman" w:cs="Times New Roman"/>
          <w:color w:val="auto"/>
        </w:rPr>
        <w:t>на материально-техническое и транспортное обеспечение органов муниципальной власти в сумме 1</w:t>
      </w:r>
      <w:r w:rsidR="0077681F">
        <w:rPr>
          <w:rFonts w:ascii="Times New Roman" w:hAnsi="Times New Roman" w:cs="Times New Roman"/>
          <w:color w:val="auto"/>
        </w:rPr>
        <w:t>2</w:t>
      </w:r>
      <w:r w:rsidRPr="0077681F">
        <w:rPr>
          <w:rFonts w:ascii="Times New Roman" w:hAnsi="Times New Roman" w:cs="Times New Roman"/>
          <w:color w:val="auto"/>
        </w:rPr>
        <w:t xml:space="preserve">00,0 тыс. рублей или </w:t>
      </w:r>
      <w:r w:rsidR="0077681F">
        <w:rPr>
          <w:rFonts w:ascii="Times New Roman" w:hAnsi="Times New Roman" w:cs="Times New Roman"/>
          <w:color w:val="auto"/>
        </w:rPr>
        <w:t>97,4</w:t>
      </w:r>
      <w:r w:rsidRPr="0077681F">
        <w:rPr>
          <w:rFonts w:ascii="Times New Roman" w:hAnsi="Times New Roman" w:cs="Times New Roman"/>
          <w:color w:val="auto"/>
        </w:rPr>
        <w:t>% к плану,</w:t>
      </w:r>
    </w:p>
    <w:p w:rsidR="00FF14B2" w:rsidRPr="0077681F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77681F">
        <w:rPr>
          <w:rFonts w:ascii="Times New Roman" w:hAnsi="Times New Roman" w:cs="Times New Roman"/>
          <w:color w:val="auto"/>
        </w:rPr>
        <w:t xml:space="preserve">- </w:t>
      </w:r>
      <w:r w:rsidR="00BD7BEB">
        <w:rPr>
          <w:rFonts w:ascii="Times New Roman" w:hAnsi="Times New Roman" w:cs="Times New Roman"/>
          <w:color w:val="auto"/>
        </w:rPr>
        <w:t xml:space="preserve">на </w:t>
      </w:r>
      <w:r w:rsidRPr="0077681F">
        <w:rPr>
          <w:rFonts w:ascii="Times New Roman" w:hAnsi="Times New Roman" w:cs="Times New Roman"/>
          <w:color w:val="auto"/>
        </w:rPr>
        <w:t>выполнени</w:t>
      </w:r>
      <w:r w:rsidR="00BD7BEB">
        <w:rPr>
          <w:rFonts w:ascii="Times New Roman" w:hAnsi="Times New Roman" w:cs="Times New Roman"/>
          <w:color w:val="auto"/>
        </w:rPr>
        <w:t>е</w:t>
      </w:r>
      <w:r w:rsidRPr="0077681F">
        <w:rPr>
          <w:rFonts w:ascii="Times New Roman" w:hAnsi="Times New Roman" w:cs="Times New Roman"/>
          <w:color w:val="auto"/>
        </w:rPr>
        <w:t xml:space="preserve"> кадастровых работ по подготовке технических планов на объект</w:t>
      </w:r>
      <w:r w:rsidR="0077681F">
        <w:rPr>
          <w:rFonts w:ascii="Times New Roman" w:hAnsi="Times New Roman" w:cs="Times New Roman"/>
          <w:color w:val="auto"/>
        </w:rPr>
        <w:t>ы</w:t>
      </w:r>
      <w:r w:rsidRPr="0077681F">
        <w:rPr>
          <w:rFonts w:ascii="Times New Roman" w:hAnsi="Times New Roman" w:cs="Times New Roman"/>
          <w:color w:val="auto"/>
        </w:rPr>
        <w:t xml:space="preserve"> недвижимости и подготовки схем границ и межевых планов в сумме </w:t>
      </w:r>
      <w:r w:rsidR="0077681F">
        <w:rPr>
          <w:rFonts w:ascii="Times New Roman" w:hAnsi="Times New Roman" w:cs="Times New Roman"/>
          <w:color w:val="auto"/>
        </w:rPr>
        <w:t>28,2</w:t>
      </w:r>
      <w:r w:rsidRPr="0077681F">
        <w:rPr>
          <w:rFonts w:ascii="Times New Roman" w:hAnsi="Times New Roman" w:cs="Times New Roman"/>
          <w:color w:val="auto"/>
        </w:rPr>
        <w:t xml:space="preserve"> тыс. рублей или </w:t>
      </w:r>
      <w:r w:rsidR="0077681F">
        <w:rPr>
          <w:rFonts w:ascii="Times New Roman" w:hAnsi="Times New Roman" w:cs="Times New Roman"/>
          <w:color w:val="auto"/>
        </w:rPr>
        <w:t>70,3</w:t>
      </w:r>
      <w:r w:rsidRPr="0077681F">
        <w:rPr>
          <w:rFonts w:ascii="Times New Roman" w:hAnsi="Times New Roman" w:cs="Times New Roman"/>
          <w:color w:val="auto"/>
        </w:rPr>
        <w:t>%.</w:t>
      </w:r>
    </w:p>
    <w:p w:rsidR="00FF14B2" w:rsidRPr="0077681F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</w:p>
    <w:p w:rsidR="00E01411" w:rsidRPr="0077681F" w:rsidRDefault="00FF14B2" w:rsidP="00E01411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8215A7">
        <w:rPr>
          <w:rFonts w:ascii="Times New Roman" w:hAnsi="Times New Roman"/>
          <w:color w:val="auto"/>
        </w:rPr>
        <w:t xml:space="preserve">Расходы по </w:t>
      </w:r>
      <w:r w:rsidRPr="00A56FE8">
        <w:rPr>
          <w:rFonts w:ascii="Times New Roman" w:hAnsi="Times New Roman"/>
          <w:color w:val="auto"/>
        </w:rPr>
        <w:t>разделу</w:t>
      </w:r>
      <w:r w:rsidRPr="00A56FE8">
        <w:rPr>
          <w:rStyle w:val="6"/>
          <w:color w:val="auto"/>
          <w:sz w:val="24"/>
          <w:szCs w:val="24"/>
        </w:rPr>
        <w:t xml:space="preserve"> </w:t>
      </w:r>
      <w:r w:rsidRPr="00A56FE8">
        <w:rPr>
          <w:rStyle w:val="6"/>
          <w:color w:val="auto"/>
          <w:sz w:val="24"/>
          <w:szCs w:val="24"/>
          <w:u w:val="single"/>
        </w:rPr>
        <w:t>0200 «Национальная оборона»</w:t>
      </w:r>
      <w:r w:rsidRPr="008215A7">
        <w:rPr>
          <w:rFonts w:ascii="Times New Roman" w:hAnsi="Times New Roman"/>
          <w:color w:val="auto"/>
        </w:rPr>
        <w:t xml:space="preserve"> за 201</w:t>
      </w:r>
      <w:r w:rsidR="0077681F">
        <w:rPr>
          <w:rFonts w:ascii="Times New Roman" w:hAnsi="Times New Roman"/>
          <w:color w:val="auto"/>
        </w:rPr>
        <w:t>9</w:t>
      </w:r>
      <w:r w:rsidRPr="008215A7">
        <w:rPr>
          <w:rFonts w:ascii="Times New Roman" w:hAnsi="Times New Roman"/>
          <w:color w:val="auto"/>
        </w:rPr>
        <w:t xml:space="preserve"> год составили </w:t>
      </w:r>
      <w:r w:rsidR="0077681F">
        <w:rPr>
          <w:rFonts w:ascii="Times New Roman" w:hAnsi="Times New Roman"/>
          <w:color w:val="auto"/>
        </w:rPr>
        <w:t>311,4</w:t>
      </w:r>
      <w:r w:rsidRPr="008215A7">
        <w:rPr>
          <w:rFonts w:ascii="Times New Roman" w:hAnsi="Times New Roman"/>
          <w:color w:val="auto"/>
        </w:rPr>
        <w:t xml:space="preserve">  тыс. рублей или </w:t>
      </w:r>
      <w:r w:rsidR="0047609E">
        <w:rPr>
          <w:rFonts w:ascii="Times New Roman" w:hAnsi="Times New Roman"/>
          <w:color w:val="auto"/>
        </w:rPr>
        <w:t>98,6</w:t>
      </w:r>
      <w:r w:rsidRPr="008215A7">
        <w:rPr>
          <w:rFonts w:ascii="Times New Roman" w:hAnsi="Times New Roman"/>
          <w:color w:val="auto"/>
        </w:rPr>
        <w:t xml:space="preserve"> % от плана, что на </w:t>
      </w:r>
      <w:r w:rsidR="0047609E">
        <w:rPr>
          <w:rFonts w:ascii="Times New Roman" w:hAnsi="Times New Roman"/>
          <w:color w:val="auto"/>
        </w:rPr>
        <w:t>46,9</w:t>
      </w:r>
      <w:r w:rsidRPr="008215A7">
        <w:rPr>
          <w:rFonts w:ascii="Times New Roman" w:hAnsi="Times New Roman"/>
          <w:color w:val="auto"/>
        </w:rPr>
        <w:t xml:space="preserve"> тыс. рублей больше расходов за 20</w:t>
      </w:r>
      <w:r>
        <w:rPr>
          <w:rFonts w:ascii="Times New Roman" w:hAnsi="Times New Roman"/>
          <w:color w:val="auto"/>
        </w:rPr>
        <w:t>1</w:t>
      </w:r>
      <w:r w:rsidR="0047609E">
        <w:rPr>
          <w:rFonts w:ascii="Times New Roman" w:hAnsi="Times New Roman"/>
          <w:color w:val="auto"/>
        </w:rPr>
        <w:t>8</w:t>
      </w:r>
      <w:r w:rsidRPr="008215A7">
        <w:rPr>
          <w:rFonts w:ascii="Times New Roman" w:hAnsi="Times New Roman"/>
          <w:color w:val="auto"/>
        </w:rPr>
        <w:t xml:space="preserve"> год. Средства направлены на обеспечение текущей деятельности военно-учетного стола.</w:t>
      </w:r>
      <w:r>
        <w:rPr>
          <w:rFonts w:ascii="Times New Roman" w:hAnsi="Times New Roman"/>
          <w:color w:val="auto"/>
        </w:rPr>
        <w:t xml:space="preserve"> Финансирование производилось по текущей потребности.</w:t>
      </w:r>
      <w:r w:rsidR="00E01411">
        <w:rPr>
          <w:rFonts w:ascii="Times New Roman" w:hAnsi="Times New Roman"/>
          <w:color w:val="auto"/>
        </w:rPr>
        <w:t xml:space="preserve"> Расходы произведены в рамках муниципальной программы «</w:t>
      </w:r>
      <w:r w:rsidR="00E01411" w:rsidRPr="0077681F">
        <w:rPr>
          <w:rFonts w:ascii="Times New Roman" w:hAnsi="Times New Roman" w:cs="Times New Roman"/>
          <w:color w:val="auto"/>
        </w:rPr>
        <w:t>«Эффективная власть на 2018-2022 гг»</w:t>
      </w:r>
      <w:r w:rsidR="00E01411">
        <w:rPr>
          <w:rFonts w:ascii="Times New Roman" w:hAnsi="Times New Roman" w:cs="Times New Roman"/>
          <w:color w:val="auto"/>
        </w:rPr>
        <w:t>.</w:t>
      </w: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lastRenderedPageBreak/>
        <w:t>Бюджетные назначения по разделу</w:t>
      </w:r>
      <w:r w:rsidRPr="008215A7">
        <w:rPr>
          <w:rStyle w:val="6"/>
          <w:color w:val="auto"/>
        </w:rPr>
        <w:t xml:space="preserve"> </w:t>
      </w:r>
      <w:r w:rsidRPr="00A56FE8">
        <w:rPr>
          <w:rStyle w:val="6"/>
          <w:color w:val="auto"/>
          <w:sz w:val="24"/>
          <w:szCs w:val="24"/>
          <w:u w:val="single"/>
        </w:rPr>
        <w:t>0300 «Национальная безопасность и правоохранительная деятельность»</w:t>
      </w:r>
      <w:r w:rsidRPr="00A56FE8">
        <w:rPr>
          <w:rFonts w:ascii="Times New Roman" w:hAnsi="Times New Roman"/>
          <w:color w:val="auto"/>
        </w:rPr>
        <w:t xml:space="preserve"> </w:t>
      </w:r>
      <w:r w:rsidRPr="008215A7">
        <w:rPr>
          <w:rFonts w:ascii="Times New Roman" w:hAnsi="Times New Roman"/>
          <w:color w:val="auto"/>
        </w:rPr>
        <w:t xml:space="preserve">исполнены в сумме </w:t>
      </w:r>
      <w:r w:rsidR="0047609E">
        <w:rPr>
          <w:rFonts w:ascii="Times New Roman" w:hAnsi="Times New Roman"/>
          <w:color w:val="auto"/>
        </w:rPr>
        <w:t>192,7</w:t>
      </w:r>
      <w:r w:rsidRPr="008215A7">
        <w:rPr>
          <w:rFonts w:ascii="Times New Roman" w:hAnsi="Times New Roman"/>
          <w:color w:val="auto"/>
        </w:rPr>
        <w:t xml:space="preserve"> тыс. рублей, что составляет </w:t>
      </w:r>
      <w:r>
        <w:rPr>
          <w:rFonts w:ascii="Times New Roman" w:hAnsi="Times New Roman"/>
          <w:color w:val="auto"/>
        </w:rPr>
        <w:t>100</w:t>
      </w:r>
      <w:r w:rsidRPr="008215A7">
        <w:rPr>
          <w:rFonts w:ascii="Times New Roman" w:hAnsi="Times New Roman"/>
          <w:color w:val="auto"/>
        </w:rPr>
        <w:t>% к плану. Расходы осуществлялись в рамках исполнения мероприятий муниципальной программы «</w:t>
      </w:r>
      <w:r>
        <w:rPr>
          <w:rFonts w:ascii="Times New Roman" w:hAnsi="Times New Roman"/>
          <w:color w:val="auto"/>
        </w:rPr>
        <w:t>Формирование современной городской среды сельского поселения Микулинское на 2018-2022 годы</w:t>
      </w:r>
      <w:r w:rsidRPr="008215A7">
        <w:rPr>
          <w:rFonts w:ascii="Times New Roman" w:hAnsi="Times New Roman"/>
          <w:color w:val="auto"/>
        </w:rPr>
        <w:t>» на</w:t>
      </w:r>
      <w:r>
        <w:rPr>
          <w:rFonts w:ascii="Times New Roman" w:hAnsi="Times New Roman"/>
          <w:color w:val="auto"/>
        </w:rPr>
        <w:t xml:space="preserve"> обеспечение первичных мер пожарной безопасности в границах населенных пунктов сельского поселения Микулинское</w:t>
      </w:r>
      <w:r w:rsidRPr="008215A7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 xml:space="preserve"> Раздел полностью исполнен </w:t>
      </w:r>
      <w:r w:rsidRPr="006E59F4">
        <w:rPr>
          <w:rFonts w:ascii="Times New Roman" w:hAnsi="Times New Roman"/>
          <w:b/>
          <w:color w:val="auto"/>
        </w:rPr>
        <w:t>по подразделу</w:t>
      </w:r>
      <w:r>
        <w:rPr>
          <w:rFonts w:ascii="Times New Roman" w:hAnsi="Times New Roman"/>
          <w:color w:val="auto"/>
        </w:rPr>
        <w:t xml:space="preserve"> </w:t>
      </w:r>
      <w:r w:rsidRPr="008215A7">
        <w:rPr>
          <w:rFonts w:ascii="Times New Roman" w:hAnsi="Times New Roman"/>
          <w:b/>
          <w:color w:val="auto"/>
        </w:rPr>
        <w:t xml:space="preserve">0314 «Другие вопросы в области национальной безопасности и правоохранительной деятельности» </w:t>
      </w:r>
      <w:r w:rsidRPr="008215A7">
        <w:rPr>
          <w:rFonts w:ascii="Times New Roman" w:hAnsi="Times New Roman"/>
          <w:color w:val="auto"/>
        </w:rPr>
        <w:t xml:space="preserve">в сумме </w:t>
      </w:r>
      <w:r w:rsidR="0047609E">
        <w:rPr>
          <w:rFonts w:ascii="Times New Roman" w:hAnsi="Times New Roman"/>
          <w:color w:val="auto"/>
        </w:rPr>
        <w:t>192,7</w:t>
      </w:r>
      <w:r w:rsidRPr="008215A7">
        <w:rPr>
          <w:rFonts w:ascii="Times New Roman" w:hAnsi="Times New Roman"/>
          <w:color w:val="auto"/>
        </w:rPr>
        <w:t xml:space="preserve"> тыс. рублей, что </w:t>
      </w:r>
      <w:r w:rsidR="0047609E">
        <w:rPr>
          <w:rFonts w:ascii="Times New Roman" w:hAnsi="Times New Roman"/>
          <w:color w:val="auto"/>
        </w:rPr>
        <w:t>ниже</w:t>
      </w:r>
      <w:r w:rsidRPr="008215A7">
        <w:rPr>
          <w:rFonts w:ascii="Times New Roman" w:hAnsi="Times New Roman"/>
          <w:color w:val="auto"/>
        </w:rPr>
        <w:t xml:space="preserve"> расходов 201</w:t>
      </w:r>
      <w:r w:rsidR="0047609E">
        <w:rPr>
          <w:rFonts w:ascii="Times New Roman" w:hAnsi="Times New Roman"/>
          <w:color w:val="auto"/>
        </w:rPr>
        <w:t>8</w:t>
      </w:r>
      <w:r w:rsidRPr="008215A7">
        <w:rPr>
          <w:rFonts w:ascii="Times New Roman" w:hAnsi="Times New Roman"/>
          <w:color w:val="auto"/>
        </w:rPr>
        <w:t xml:space="preserve"> года на </w:t>
      </w:r>
      <w:r w:rsidR="0047609E">
        <w:rPr>
          <w:rFonts w:ascii="Times New Roman" w:hAnsi="Times New Roman"/>
          <w:color w:val="auto"/>
        </w:rPr>
        <w:t>67,3</w:t>
      </w:r>
      <w:r w:rsidRPr="008215A7">
        <w:rPr>
          <w:rFonts w:ascii="Times New Roman" w:hAnsi="Times New Roman"/>
          <w:color w:val="auto"/>
        </w:rPr>
        <w:t xml:space="preserve"> тыс. рублей.</w:t>
      </w:r>
    </w:p>
    <w:p w:rsidR="00FF14B2" w:rsidRPr="008215A7" w:rsidRDefault="00FF14B2" w:rsidP="00FF14B2">
      <w:pPr>
        <w:spacing w:after="120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t>Расходы по разделу</w:t>
      </w:r>
      <w:r w:rsidRPr="008215A7">
        <w:rPr>
          <w:rStyle w:val="6"/>
          <w:color w:val="auto"/>
        </w:rPr>
        <w:t xml:space="preserve"> </w:t>
      </w:r>
      <w:r w:rsidRPr="00A56FE8">
        <w:rPr>
          <w:rStyle w:val="6"/>
          <w:color w:val="auto"/>
          <w:sz w:val="24"/>
          <w:szCs w:val="24"/>
          <w:u w:val="single"/>
        </w:rPr>
        <w:t>0400 «Национальная экономика»</w:t>
      </w:r>
      <w:r w:rsidRPr="008215A7">
        <w:rPr>
          <w:rFonts w:ascii="Times New Roman" w:hAnsi="Times New Roman"/>
          <w:color w:val="auto"/>
        </w:rPr>
        <w:t xml:space="preserve"> исполнены в </w:t>
      </w:r>
      <w:r>
        <w:rPr>
          <w:rFonts w:ascii="Times New Roman" w:hAnsi="Times New Roman"/>
          <w:color w:val="auto"/>
        </w:rPr>
        <w:t>201</w:t>
      </w:r>
      <w:r w:rsidR="00AF2C2D">
        <w:rPr>
          <w:rFonts w:ascii="Times New Roman" w:hAnsi="Times New Roman"/>
          <w:color w:val="auto"/>
        </w:rPr>
        <w:t>9</w:t>
      </w:r>
      <w:r>
        <w:rPr>
          <w:rFonts w:ascii="Times New Roman" w:hAnsi="Times New Roman"/>
          <w:color w:val="auto"/>
        </w:rPr>
        <w:t xml:space="preserve"> </w:t>
      </w:r>
      <w:r w:rsidRPr="008215A7">
        <w:rPr>
          <w:rFonts w:ascii="Times New Roman" w:hAnsi="Times New Roman"/>
          <w:color w:val="auto"/>
        </w:rPr>
        <w:t xml:space="preserve">году на </w:t>
      </w:r>
      <w:r w:rsidR="00AF2C2D">
        <w:rPr>
          <w:rFonts w:ascii="Times New Roman" w:hAnsi="Times New Roman"/>
          <w:color w:val="auto"/>
        </w:rPr>
        <w:t>14 299,5</w:t>
      </w:r>
      <w:r w:rsidRPr="008215A7">
        <w:rPr>
          <w:rFonts w:ascii="Times New Roman" w:hAnsi="Times New Roman"/>
          <w:color w:val="auto"/>
        </w:rPr>
        <w:t xml:space="preserve"> тыс. рублей  при плане </w:t>
      </w:r>
      <w:r w:rsidR="00AF2C2D">
        <w:rPr>
          <w:rFonts w:ascii="Times New Roman" w:hAnsi="Times New Roman"/>
          <w:color w:val="auto"/>
        </w:rPr>
        <w:t>14 446,7</w:t>
      </w:r>
      <w:r w:rsidRPr="008215A7">
        <w:rPr>
          <w:rFonts w:ascii="Times New Roman" w:hAnsi="Times New Roman"/>
          <w:color w:val="auto"/>
        </w:rPr>
        <w:t xml:space="preserve"> тыс. рублей  или на </w:t>
      </w:r>
      <w:r w:rsidR="00AF2C2D">
        <w:rPr>
          <w:rFonts w:ascii="Times New Roman" w:hAnsi="Times New Roman"/>
          <w:color w:val="auto"/>
        </w:rPr>
        <w:t>99,3</w:t>
      </w:r>
      <w:r w:rsidRPr="008215A7">
        <w:rPr>
          <w:rFonts w:ascii="Times New Roman" w:hAnsi="Times New Roman"/>
          <w:color w:val="auto"/>
        </w:rPr>
        <w:t xml:space="preserve"> % </w:t>
      </w:r>
      <w:r w:rsidR="00A56FE8">
        <w:rPr>
          <w:rFonts w:ascii="Times New Roman" w:hAnsi="Times New Roman"/>
          <w:color w:val="auto"/>
        </w:rPr>
        <w:t xml:space="preserve">. </w:t>
      </w:r>
      <w:r w:rsidRPr="008215A7">
        <w:rPr>
          <w:rFonts w:ascii="Times New Roman" w:hAnsi="Times New Roman"/>
          <w:color w:val="auto"/>
        </w:rPr>
        <w:t>По сравнению с 201</w:t>
      </w:r>
      <w:r w:rsidR="00AF2C2D">
        <w:rPr>
          <w:rFonts w:ascii="Times New Roman" w:hAnsi="Times New Roman"/>
          <w:color w:val="auto"/>
        </w:rPr>
        <w:t>8</w:t>
      </w:r>
      <w:r w:rsidRPr="008215A7">
        <w:rPr>
          <w:rFonts w:ascii="Times New Roman" w:hAnsi="Times New Roman"/>
          <w:color w:val="auto"/>
        </w:rPr>
        <w:t xml:space="preserve">  годом (</w:t>
      </w:r>
      <w:r w:rsidR="00AF2C2D">
        <w:rPr>
          <w:rFonts w:ascii="Times New Roman" w:hAnsi="Times New Roman"/>
          <w:color w:val="auto"/>
        </w:rPr>
        <w:t>977,7</w:t>
      </w:r>
      <w:r w:rsidRPr="008215A7">
        <w:rPr>
          <w:rFonts w:ascii="Times New Roman" w:hAnsi="Times New Roman"/>
          <w:color w:val="auto"/>
        </w:rPr>
        <w:t xml:space="preserve"> тыс. рублей) расходы по данному разделу </w:t>
      </w:r>
      <w:r w:rsidR="00AF2C2D">
        <w:rPr>
          <w:rFonts w:ascii="Times New Roman" w:hAnsi="Times New Roman"/>
          <w:color w:val="auto"/>
        </w:rPr>
        <w:t>увеличились</w:t>
      </w:r>
      <w:r>
        <w:rPr>
          <w:rFonts w:ascii="Times New Roman" w:hAnsi="Times New Roman"/>
          <w:color w:val="auto"/>
        </w:rPr>
        <w:t xml:space="preserve"> </w:t>
      </w:r>
      <w:r w:rsidRPr="008215A7">
        <w:rPr>
          <w:rFonts w:ascii="Times New Roman" w:hAnsi="Times New Roman"/>
          <w:color w:val="auto"/>
        </w:rPr>
        <w:t xml:space="preserve"> на </w:t>
      </w:r>
      <w:r w:rsidR="00AF2C2D">
        <w:rPr>
          <w:rFonts w:ascii="Times New Roman" w:hAnsi="Times New Roman"/>
          <w:color w:val="auto"/>
        </w:rPr>
        <w:t>13 321,8</w:t>
      </w:r>
      <w:r w:rsidRPr="008215A7">
        <w:rPr>
          <w:rFonts w:ascii="Times New Roman" w:hAnsi="Times New Roman"/>
          <w:color w:val="auto"/>
        </w:rPr>
        <w:t xml:space="preserve"> тыс. руб</w:t>
      </w:r>
      <w:r w:rsidR="00AF2C2D">
        <w:rPr>
          <w:rFonts w:ascii="Times New Roman" w:hAnsi="Times New Roman"/>
          <w:color w:val="auto"/>
        </w:rPr>
        <w:t>лей</w:t>
      </w:r>
      <w:r w:rsidRPr="008215A7">
        <w:rPr>
          <w:rFonts w:ascii="Times New Roman" w:hAnsi="Times New Roman"/>
          <w:color w:val="auto"/>
        </w:rPr>
        <w:t xml:space="preserve"> или </w:t>
      </w:r>
      <w:r>
        <w:rPr>
          <w:rFonts w:ascii="Times New Roman" w:hAnsi="Times New Roman"/>
          <w:color w:val="auto"/>
        </w:rPr>
        <w:t xml:space="preserve"> в </w:t>
      </w:r>
      <w:r w:rsidR="00AF2C2D">
        <w:rPr>
          <w:rFonts w:ascii="Times New Roman" w:hAnsi="Times New Roman"/>
          <w:color w:val="auto"/>
        </w:rPr>
        <w:t>14</w:t>
      </w:r>
      <w:r w:rsidRPr="008215A7">
        <w:rPr>
          <w:rFonts w:ascii="Times New Roman" w:hAnsi="Times New Roman"/>
          <w:color w:val="auto"/>
        </w:rPr>
        <w:t xml:space="preserve"> раз</w:t>
      </w:r>
      <w:r>
        <w:rPr>
          <w:rFonts w:ascii="Times New Roman" w:hAnsi="Times New Roman"/>
          <w:color w:val="auto"/>
        </w:rPr>
        <w:t>, что связано с отсутствием в 2018</w:t>
      </w:r>
      <w:r w:rsidR="00AF2C2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году расходов по содержание и ремонту автомобильных дорог общего пользования (в 201</w:t>
      </w:r>
      <w:r w:rsidR="00AF2C2D">
        <w:rPr>
          <w:rFonts w:ascii="Times New Roman" w:hAnsi="Times New Roman"/>
          <w:color w:val="auto"/>
        </w:rPr>
        <w:t>9</w:t>
      </w:r>
      <w:r>
        <w:rPr>
          <w:rFonts w:ascii="Times New Roman" w:hAnsi="Times New Roman"/>
          <w:color w:val="auto"/>
        </w:rPr>
        <w:t xml:space="preserve"> году данные расходы составляли – </w:t>
      </w:r>
      <w:r w:rsidR="00AF2C2D">
        <w:rPr>
          <w:rFonts w:ascii="Times New Roman" w:hAnsi="Times New Roman"/>
          <w:color w:val="auto"/>
        </w:rPr>
        <w:t>10 428,7</w:t>
      </w:r>
      <w:r>
        <w:rPr>
          <w:rFonts w:ascii="Times New Roman" w:hAnsi="Times New Roman"/>
          <w:color w:val="auto"/>
        </w:rPr>
        <w:t xml:space="preserve"> тыс. рублей)</w:t>
      </w:r>
      <w:r w:rsidRPr="008215A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Расходы данного раздела исполнены по следующим подразделам.</w:t>
      </w:r>
    </w:p>
    <w:p w:rsidR="00AF2C2D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t xml:space="preserve">По подразделу </w:t>
      </w:r>
      <w:r w:rsidRPr="008215A7">
        <w:rPr>
          <w:rFonts w:ascii="Times New Roman" w:hAnsi="Times New Roman"/>
          <w:b/>
          <w:iCs/>
          <w:color w:val="auto"/>
        </w:rPr>
        <w:t>0409 «Дорожное хозяйство»</w:t>
      </w:r>
      <w:r w:rsidRPr="008215A7">
        <w:rPr>
          <w:rFonts w:ascii="Times New Roman" w:hAnsi="Times New Roman"/>
          <w:color w:val="auto"/>
        </w:rPr>
        <w:t xml:space="preserve"> расходы составили </w:t>
      </w:r>
      <w:r w:rsidR="00AF2C2D">
        <w:rPr>
          <w:rFonts w:ascii="Times New Roman" w:hAnsi="Times New Roman"/>
          <w:color w:val="auto"/>
        </w:rPr>
        <w:t>14 284,5</w:t>
      </w:r>
      <w:r w:rsidRPr="008215A7">
        <w:rPr>
          <w:rFonts w:ascii="Times New Roman" w:hAnsi="Times New Roman"/>
          <w:color w:val="auto"/>
        </w:rPr>
        <w:t xml:space="preserve"> тыс. рублей или </w:t>
      </w:r>
      <w:r w:rsidR="00AF2C2D">
        <w:rPr>
          <w:rFonts w:ascii="Times New Roman" w:hAnsi="Times New Roman"/>
          <w:color w:val="auto"/>
        </w:rPr>
        <w:t>99,4</w:t>
      </w:r>
      <w:r w:rsidRPr="008215A7">
        <w:rPr>
          <w:rFonts w:ascii="Times New Roman" w:hAnsi="Times New Roman"/>
          <w:color w:val="auto"/>
        </w:rPr>
        <w:t>% к годовым плановым назначениям (</w:t>
      </w:r>
      <w:r w:rsidR="00AF2C2D">
        <w:rPr>
          <w:rFonts w:ascii="Times New Roman" w:hAnsi="Times New Roman"/>
          <w:color w:val="auto"/>
        </w:rPr>
        <w:t>14 378,3</w:t>
      </w:r>
      <w:r w:rsidRPr="008215A7">
        <w:rPr>
          <w:rFonts w:ascii="Times New Roman" w:hAnsi="Times New Roman"/>
          <w:color w:val="auto"/>
        </w:rPr>
        <w:t xml:space="preserve"> тыс. рублей).  </w:t>
      </w:r>
      <w:r>
        <w:rPr>
          <w:rFonts w:ascii="Times New Roman" w:hAnsi="Times New Roman"/>
          <w:color w:val="auto"/>
        </w:rPr>
        <w:t>Р</w:t>
      </w:r>
      <w:r w:rsidRPr="008215A7">
        <w:rPr>
          <w:rFonts w:ascii="Times New Roman" w:hAnsi="Times New Roman"/>
          <w:color w:val="auto"/>
        </w:rPr>
        <w:t xml:space="preserve">асходы по данному </w:t>
      </w:r>
      <w:r>
        <w:rPr>
          <w:rFonts w:ascii="Times New Roman" w:hAnsi="Times New Roman"/>
          <w:color w:val="auto"/>
        </w:rPr>
        <w:t>под</w:t>
      </w:r>
      <w:r w:rsidRPr="008215A7">
        <w:rPr>
          <w:rFonts w:ascii="Times New Roman" w:hAnsi="Times New Roman"/>
          <w:color w:val="auto"/>
        </w:rPr>
        <w:t xml:space="preserve">разделу произведены в рамках финансирования </w:t>
      </w:r>
      <w:r>
        <w:rPr>
          <w:rFonts w:ascii="Times New Roman" w:hAnsi="Times New Roman"/>
          <w:color w:val="auto"/>
        </w:rPr>
        <w:t>м</w:t>
      </w:r>
      <w:r w:rsidRPr="008215A7">
        <w:rPr>
          <w:rFonts w:ascii="Times New Roman" w:hAnsi="Times New Roman"/>
          <w:color w:val="auto"/>
        </w:rPr>
        <w:t>униципальной программы "</w:t>
      </w:r>
      <w:r>
        <w:rPr>
          <w:rFonts w:ascii="Times New Roman" w:hAnsi="Times New Roman"/>
          <w:color w:val="auto"/>
        </w:rPr>
        <w:t>Формирование современной городской среды сельского поселения Микулинское на 2018-2022 годы</w:t>
      </w:r>
      <w:r w:rsidRPr="008215A7">
        <w:rPr>
          <w:rFonts w:ascii="Times New Roman" w:hAnsi="Times New Roman"/>
          <w:color w:val="auto"/>
        </w:rPr>
        <w:t>" на</w:t>
      </w:r>
      <w:r w:rsidR="00AF2C2D">
        <w:rPr>
          <w:rFonts w:ascii="Times New Roman" w:hAnsi="Times New Roman"/>
          <w:color w:val="auto"/>
        </w:rPr>
        <w:t>:</w:t>
      </w:r>
    </w:p>
    <w:p w:rsidR="00AF2C2D" w:rsidRDefault="00AF2C2D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="00FF14B2" w:rsidRPr="008215A7">
        <w:rPr>
          <w:rFonts w:ascii="Times New Roman" w:hAnsi="Times New Roman"/>
          <w:color w:val="auto"/>
        </w:rPr>
        <w:t xml:space="preserve">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color w:val="auto"/>
        </w:rPr>
        <w:t xml:space="preserve"> в сумме 1</w:t>
      </w:r>
      <w:r w:rsidR="00C2710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691,8 тыс. рублей или 100% к плану, </w:t>
      </w:r>
    </w:p>
    <w:p w:rsidR="00AF2C2D" w:rsidRDefault="00AF2C2D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ремонт дворовых территорий в сумме 2</w:t>
      </w:r>
      <w:r w:rsidR="00C2710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164,</w:t>
      </w:r>
      <w:r w:rsidR="00C27101">
        <w:rPr>
          <w:rFonts w:ascii="Times New Roman" w:hAnsi="Times New Roman"/>
          <w:color w:val="auto"/>
        </w:rPr>
        <w:t>0</w:t>
      </w:r>
      <w:r>
        <w:rPr>
          <w:rFonts w:ascii="Times New Roman" w:hAnsi="Times New Roman"/>
          <w:color w:val="auto"/>
        </w:rPr>
        <w:t xml:space="preserve"> тыс. рублей или 99,6% к плану,</w:t>
      </w:r>
    </w:p>
    <w:p w:rsidR="00C27101" w:rsidRDefault="00AF2C2D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C27101">
        <w:rPr>
          <w:rFonts w:ascii="Times New Roman" w:hAnsi="Times New Roman"/>
          <w:color w:val="auto"/>
        </w:rPr>
        <w:t>содержание и текущий ремонт автомобильных дорог общего пользования( в части расходов на обеспечение деятельности  (оказания услуг) подведомственных учреждений) в сумме 2 643,9  тыс. рублей или 98,4% к плану,</w:t>
      </w:r>
    </w:p>
    <w:p w:rsidR="00C27101" w:rsidRDefault="00C27101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 расходы по приобретению и установке дорожных знаков не произведены при плановых ассигнованиях в 40,0 тыс. рублей,</w:t>
      </w:r>
    </w:p>
    <w:p w:rsidR="00C27101" w:rsidRDefault="00C27101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- мероприятия по ремонту автомобильных дорог общего пользования составили 7 784,8 тыс. рублей или 100%.</w:t>
      </w: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b/>
          <w:color w:val="auto"/>
        </w:rPr>
      </w:pPr>
      <w:r w:rsidRPr="008215A7">
        <w:rPr>
          <w:rFonts w:ascii="Times New Roman" w:hAnsi="Times New Roman"/>
          <w:color w:val="auto"/>
        </w:rPr>
        <w:t xml:space="preserve">По подразделу </w:t>
      </w:r>
      <w:r w:rsidRPr="00A56FE8">
        <w:rPr>
          <w:rStyle w:val="51"/>
          <w:b/>
          <w:i w:val="0"/>
          <w:color w:val="auto"/>
          <w:sz w:val="24"/>
          <w:szCs w:val="24"/>
        </w:rPr>
        <w:t>0412 «Другие вопросы в области национальной экономики</w:t>
      </w:r>
      <w:r w:rsidRPr="00A56FE8">
        <w:rPr>
          <w:rStyle w:val="51"/>
          <w:b/>
          <w:i w:val="0"/>
          <w:color w:val="auto"/>
        </w:rPr>
        <w:t>»</w:t>
      </w:r>
      <w:r w:rsidRPr="00A56FE8">
        <w:rPr>
          <w:rFonts w:ascii="Times New Roman" w:hAnsi="Times New Roman"/>
          <w:b/>
          <w:i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в рамках муниципальной программы «Формирование современной городской среды сельского поселения Микулинское на 2018-2022 годы» </w:t>
      </w:r>
      <w:r w:rsidRPr="008215A7">
        <w:rPr>
          <w:rFonts w:ascii="Times New Roman" w:hAnsi="Times New Roman"/>
          <w:color w:val="auto"/>
        </w:rPr>
        <w:t xml:space="preserve"> расходы на транспортировку умерших в морг </w:t>
      </w:r>
      <w:r w:rsidR="00C27101">
        <w:rPr>
          <w:rFonts w:ascii="Times New Roman" w:hAnsi="Times New Roman"/>
          <w:color w:val="auto"/>
        </w:rPr>
        <w:t xml:space="preserve">  исполнены на 100% или  на 15,0 тыс. рублей.</w:t>
      </w:r>
    </w:p>
    <w:p w:rsidR="00FF14B2" w:rsidRPr="008215A7" w:rsidRDefault="00FF14B2" w:rsidP="00FF14B2">
      <w:pPr>
        <w:pStyle w:val="a6"/>
        <w:shd w:val="clear" w:color="auto" w:fill="auto"/>
        <w:spacing w:line="240" w:lineRule="auto"/>
        <w:ind w:right="23" w:firstLine="851"/>
        <w:rPr>
          <w:color w:val="FF0000"/>
          <w:sz w:val="24"/>
          <w:szCs w:val="24"/>
        </w:rPr>
      </w:pPr>
    </w:p>
    <w:p w:rsidR="00DC5057" w:rsidRDefault="00FF14B2" w:rsidP="00FF14B2">
      <w:pPr>
        <w:pStyle w:val="a6"/>
        <w:spacing w:line="240" w:lineRule="auto"/>
        <w:ind w:firstLine="851"/>
        <w:rPr>
          <w:sz w:val="24"/>
          <w:szCs w:val="24"/>
        </w:rPr>
      </w:pPr>
      <w:r w:rsidRPr="008215A7">
        <w:rPr>
          <w:sz w:val="24"/>
          <w:szCs w:val="24"/>
        </w:rPr>
        <w:t>Расходы по разделу</w:t>
      </w:r>
      <w:r w:rsidRPr="008215A7">
        <w:rPr>
          <w:rStyle w:val="52"/>
          <w:sz w:val="24"/>
          <w:szCs w:val="24"/>
        </w:rPr>
        <w:t xml:space="preserve"> </w:t>
      </w:r>
      <w:r w:rsidRPr="008215A7">
        <w:rPr>
          <w:rStyle w:val="52"/>
          <w:sz w:val="24"/>
          <w:szCs w:val="24"/>
          <w:u w:val="single"/>
        </w:rPr>
        <w:t>0500 «Жилищно-коммунальное хозяйство»</w:t>
      </w:r>
      <w:r w:rsidRPr="008215A7">
        <w:rPr>
          <w:sz w:val="24"/>
          <w:szCs w:val="24"/>
        </w:rPr>
        <w:t xml:space="preserve"> в 201</w:t>
      </w:r>
      <w:r w:rsidR="00C27101">
        <w:rPr>
          <w:sz w:val="24"/>
          <w:szCs w:val="24"/>
        </w:rPr>
        <w:t>9</w:t>
      </w:r>
      <w:r w:rsidRPr="008215A7">
        <w:rPr>
          <w:sz w:val="24"/>
          <w:szCs w:val="24"/>
        </w:rPr>
        <w:t xml:space="preserve"> году составили  </w:t>
      </w:r>
      <w:r w:rsidR="00C27101">
        <w:rPr>
          <w:sz w:val="24"/>
          <w:szCs w:val="24"/>
        </w:rPr>
        <w:t>15 447,8</w:t>
      </w:r>
      <w:r w:rsidRPr="008215A7">
        <w:rPr>
          <w:sz w:val="24"/>
          <w:szCs w:val="24"/>
        </w:rPr>
        <w:t xml:space="preserve">  тыс. рублей, что составляет </w:t>
      </w:r>
      <w:r w:rsidR="00C27101">
        <w:rPr>
          <w:sz w:val="24"/>
          <w:szCs w:val="24"/>
        </w:rPr>
        <w:t>86,8</w:t>
      </w:r>
      <w:r w:rsidRPr="008215A7">
        <w:rPr>
          <w:sz w:val="24"/>
          <w:szCs w:val="24"/>
        </w:rPr>
        <w:t>% к утвержденному плану. По сравнению с 201</w:t>
      </w:r>
      <w:r w:rsidR="00C27101">
        <w:rPr>
          <w:sz w:val="24"/>
          <w:szCs w:val="24"/>
        </w:rPr>
        <w:t>8</w:t>
      </w:r>
      <w:r w:rsidRPr="008215A7">
        <w:rPr>
          <w:sz w:val="24"/>
          <w:szCs w:val="24"/>
        </w:rPr>
        <w:t xml:space="preserve"> годом расходы по данному разделу </w:t>
      </w:r>
      <w:r w:rsidR="00C27101">
        <w:rPr>
          <w:sz w:val="24"/>
          <w:szCs w:val="24"/>
        </w:rPr>
        <w:t>увеличили</w:t>
      </w:r>
      <w:r>
        <w:rPr>
          <w:sz w:val="24"/>
          <w:szCs w:val="24"/>
        </w:rPr>
        <w:t xml:space="preserve">сь </w:t>
      </w:r>
      <w:r w:rsidRPr="008215A7">
        <w:rPr>
          <w:sz w:val="24"/>
          <w:szCs w:val="24"/>
        </w:rPr>
        <w:t xml:space="preserve"> на </w:t>
      </w:r>
      <w:r w:rsidR="00C27101">
        <w:rPr>
          <w:sz w:val="24"/>
          <w:szCs w:val="24"/>
        </w:rPr>
        <w:t>4 692,4</w:t>
      </w:r>
      <w:r w:rsidRPr="008215A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или на </w:t>
      </w:r>
      <w:r w:rsidR="00C27101">
        <w:rPr>
          <w:sz w:val="24"/>
          <w:szCs w:val="24"/>
        </w:rPr>
        <w:t>43,6</w:t>
      </w:r>
      <w:r>
        <w:rPr>
          <w:sz w:val="24"/>
          <w:szCs w:val="24"/>
        </w:rPr>
        <w:t xml:space="preserve">% </w:t>
      </w:r>
      <w:r w:rsidR="00A56FE8">
        <w:rPr>
          <w:sz w:val="24"/>
          <w:szCs w:val="24"/>
        </w:rPr>
        <w:t>.</w:t>
      </w:r>
    </w:p>
    <w:p w:rsidR="00FF14B2" w:rsidRPr="00DC5057" w:rsidRDefault="00FF14B2" w:rsidP="00FF14B2">
      <w:pPr>
        <w:pStyle w:val="a6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 201</w:t>
      </w:r>
      <w:r w:rsidR="00DC5057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раздел «</w:t>
      </w:r>
      <w:r w:rsidR="00DC5057">
        <w:rPr>
          <w:sz w:val="24"/>
          <w:szCs w:val="24"/>
        </w:rPr>
        <w:t>Жилищно-коммунальное хозяйство</w:t>
      </w:r>
      <w:r>
        <w:rPr>
          <w:sz w:val="24"/>
          <w:szCs w:val="24"/>
        </w:rPr>
        <w:t xml:space="preserve">» исполнен </w:t>
      </w:r>
      <w:r w:rsidRPr="00DC5057">
        <w:rPr>
          <w:sz w:val="24"/>
          <w:szCs w:val="24"/>
        </w:rPr>
        <w:t>по</w:t>
      </w:r>
      <w:r w:rsidR="00DC5057" w:rsidRPr="00DC5057">
        <w:rPr>
          <w:sz w:val="24"/>
          <w:szCs w:val="24"/>
        </w:rPr>
        <w:t xml:space="preserve"> следующим</w:t>
      </w:r>
      <w:r w:rsidRPr="00DC5057">
        <w:rPr>
          <w:sz w:val="24"/>
          <w:szCs w:val="24"/>
        </w:rPr>
        <w:t xml:space="preserve"> подраздел</w:t>
      </w:r>
      <w:r w:rsidR="00DC5057" w:rsidRPr="00DC5057">
        <w:rPr>
          <w:sz w:val="24"/>
          <w:szCs w:val="24"/>
        </w:rPr>
        <w:t>ам</w:t>
      </w:r>
      <w:r w:rsidRPr="00DC5057">
        <w:rPr>
          <w:sz w:val="24"/>
          <w:szCs w:val="24"/>
        </w:rPr>
        <w:t xml:space="preserve">. </w:t>
      </w:r>
    </w:p>
    <w:p w:rsidR="00FF14B2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</w:t>
      </w:r>
      <w:r w:rsidRPr="008215A7">
        <w:rPr>
          <w:rFonts w:ascii="Times New Roman" w:hAnsi="Times New Roman"/>
          <w:color w:val="auto"/>
        </w:rPr>
        <w:t xml:space="preserve">асходы подразделу </w:t>
      </w:r>
      <w:r w:rsidRPr="008215A7">
        <w:rPr>
          <w:rFonts w:ascii="Times New Roman" w:hAnsi="Times New Roman"/>
          <w:b/>
          <w:iCs/>
          <w:color w:val="auto"/>
        </w:rPr>
        <w:t>0503 «Благоустройство»</w:t>
      </w:r>
      <w:r w:rsidRPr="008215A7">
        <w:rPr>
          <w:rFonts w:ascii="Times New Roman" w:hAnsi="Times New Roman"/>
          <w:color w:val="auto"/>
        </w:rPr>
        <w:t xml:space="preserve"> составили </w:t>
      </w:r>
      <w:r w:rsidR="00DC5057">
        <w:rPr>
          <w:rFonts w:ascii="Times New Roman" w:hAnsi="Times New Roman"/>
          <w:color w:val="auto"/>
        </w:rPr>
        <w:t>8 832,1</w:t>
      </w:r>
      <w:r w:rsidRPr="008215A7">
        <w:rPr>
          <w:rFonts w:ascii="Times New Roman" w:hAnsi="Times New Roman"/>
          <w:color w:val="auto"/>
        </w:rPr>
        <w:t xml:space="preserve"> тыс. рублей или </w:t>
      </w:r>
      <w:r w:rsidR="00DC5057">
        <w:rPr>
          <w:rFonts w:ascii="Times New Roman" w:hAnsi="Times New Roman"/>
          <w:color w:val="auto"/>
        </w:rPr>
        <w:t>80,2</w:t>
      </w:r>
      <w:r w:rsidRPr="008215A7">
        <w:rPr>
          <w:rFonts w:ascii="Times New Roman" w:hAnsi="Times New Roman"/>
          <w:color w:val="auto"/>
        </w:rPr>
        <w:t xml:space="preserve"> % от плановых назначений, </w:t>
      </w:r>
      <w:r>
        <w:rPr>
          <w:rFonts w:ascii="Times New Roman" w:hAnsi="Times New Roman"/>
          <w:color w:val="auto"/>
        </w:rPr>
        <w:t>и</w:t>
      </w:r>
      <w:r w:rsidRPr="008215A7">
        <w:rPr>
          <w:rFonts w:ascii="Times New Roman" w:hAnsi="Times New Roman"/>
          <w:color w:val="auto"/>
        </w:rPr>
        <w:t xml:space="preserve"> произведены  по следующим направлениям</w:t>
      </w:r>
      <w:r>
        <w:rPr>
          <w:rFonts w:ascii="Times New Roman" w:hAnsi="Times New Roman"/>
          <w:color w:val="auto"/>
        </w:rPr>
        <w:t xml:space="preserve"> в рамках муниципальной программы «Формирование современной городской среды сельского поселения Микулинское на 2018-2022 годы» на  </w:t>
      </w:r>
      <w:r w:rsidRPr="008215A7">
        <w:rPr>
          <w:rFonts w:ascii="Times New Roman" w:hAnsi="Times New Roman"/>
          <w:color w:val="auto"/>
        </w:rPr>
        <w:t>:</w:t>
      </w:r>
    </w:p>
    <w:p w:rsidR="00FF14B2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организация уличного освещения – </w:t>
      </w:r>
      <w:r w:rsidR="00DC5057">
        <w:rPr>
          <w:rFonts w:ascii="Times New Roman" w:hAnsi="Times New Roman"/>
          <w:color w:val="auto"/>
        </w:rPr>
        <w:t>3 012,3</w:t>
      </w:r>
      <w:r>
        <w:rPr>
          <w:rFonts w:ascii="Times New Roman" w:hAnsi="Times New Roman"/>
          <w:color w:val="auto"/>
        </w:rPr>
        <w:t xml:space="preserve"> тыс. рублей или </w:t>
      </w:r>
      <w:r w:rsidR="00DC5057">
        <w:rPr>
          <w:rFonts w:ascii="Times New Roman" w:hAnsi="Times New Roman"/>
          <w:color w:val="auto"/>
        </w:rPr>
        <w:t>86,1</w:t>
      </w:r>
      <w:r>
        <w:rPr>
          <w:rFonts w:ascii="Times New Roman" w:hAnsi="Times New Roman"/>
          <w:color w:val="auto"/>
        </w:rPr>
        <w:t>%,</w:t>
      </w:r>
    </w:p>
    <w:p w:rsidR="00FF14B2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ремонт, реконструкцию и развитие системы уличного освещении сельского поселения Микулинское с использованием энергосберегающих технологий – </w:t>
      </w:r>
      <w:r w:rsidR="00DC5057">
        <w:rPr>
          <w:rFonts w:ascii="Times New Roman" w:hAnsi="Times New Roman"/>
          <w:color w:val="auto"/>
        </w:rPr>
        <w:t>212,3</w:t>
      </w:r>
      <w:r>
        <w:rPr>
          <w:rFonts w:ascii="Times New Roman" w:hAnsi="Times New Roman"/>
          <w:color w:val="auto"/>
        </w:rPr>
        <w:t xml:space="preserve"> тыс. рублей или </w:t>
      </w:r>
      <w:r w:rsidR="00DC5057">
        <w:rPr>
          <w:rFonts w:ascii="Times New Roman" w:hAnsi="Times New Roman"/>
          <w:color w:val="auto"/>
        </w:rPr>
        <w:t xml:space="preserve"> 61,6</w:t>
      </w:r>
      <w:r>
        <w:rPr>
          <w:rFonts w:ascii="Times New Roman" w:hAnsi="Times New Roman"/>
          <w:color w:val="auto"/>
        </w:rPr>
        <w:t>%,</w:t>
      </w:r>
    </w:p>
    <w:p w:rsidR="00DC5057" w:rsidRDefault="00DC5057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устройство и ка</w:t>
      </w:r>
      <w:r w:rsidR="004D3F73">
        <w:rPr>
          <w:rFonts w:ascii="Times New Roman" w:hAnsi="Times New Roman"/>
          <w:color w:val="auto"/>
        </w:rPr>
        <w:t>п</w:t>
      </w:r>
      <w:r>
        <w:rPr>
          <w:rFonts w:ascii="Times New Roman" w:hAnsi="Times New Roman"/>
          <w:color w:val="auto"/>
        </w:rPr>
        <w:t>итальный ремонт электросетевого хозяйства, систем наружного и архитектурно-ху</w:t>
      </w:r>
      <w:r w:rsidR="004D3F73">
        <w:rPr>
          <w:rFonts w:ascii="Times New Roman" w:hAnsi="Times New Roman"/>
          <w:color w:val="auto"/>
        </w:rPr>
        <w:t>д</w:t>
      </w:r>
      <w:r>
        <w:rPr>
          <w:rFonts w:ascii="Times New Roman" w:hAnsi="Times New Roman"/>
          <w:color w:val="auto"/>
        </w:rPr>
        <w:t>ожественного</w:t>
      </w:r>
      <w:r w:rsidR="004D3F73">
        <w:rPr>
          <w:rFonts w:ascii="Times New Roman" w:hAnsi="Times New Roman"/>
          <w:color w:val="auto"/>
        </w:rPr>
        <w:t xml:space="preserve"> освещения в рамках реализации  проекта «Светлый город» - 1 715,8 тыс. рублей или 53,6%,</w:t>
      </w:r>
    </w:p>
    <w:p w:rsidR="004D3F73" w:rsidRDefault="004D3F73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-содержание воинских захоронений – 139,4 тыс. рублей или 92,3%, </w:t>
      </w:r>
    </w:p>
    <w:p w:rsidR="004D3F73" w:rsidRDefault="004D3F73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-содержание мест захоронений ( в части расходов на обеспечение деятельности (оказания услуг) подведомственных учреждений) – 1627,1 тыс. рублей или 96,4%,</w:t>
      </w:r>
    </w:p>
    <w:p w:rsidR="004D3F73" w:rsidRDefault="004D3F73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приведение мест захоронений к нормативному состоянию (в части расходов на обеспечение деятельности (оказания услуг) подведомственных учреждений) – 796,0 тыс. рублей или 99,9%,</w:t>
      </w:r>
    </w:p>
    <w:p w:rsidR="004D3F73" w:rsidRPr="008215A7" w:rsidRDefault="004D3F73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- мероприятия по комплексной борьбе с борщевиком Сосновского – 1329,2 тыс. рублей или 100,0%.</w:t>
      </w:r>
    </w:p>
    <w:p w:rsidR="00FF14B2" w:rsidRDefault="004D3F73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Расходы по подр</w:t>
      </w:r>
      <w:r w:rsidR="00291C94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зделу </w:t>
      </w:r>
      <w:r w:rsidRPr="00291C94">
        <w:rPr>
          <w:rFonts w:ascii="Times New Roman" w:hAnsi="Times New Roman"/>
          <w:b/>
          <w:color w:val="auto"/>
        </w:rPr>
        <w:t>0505 «Другие  вопросы в области жилищно-коммунального хозяйства»</w:t>
      </w:r>
      <w:r w:rsidR="00291C94">
        <w:rPr>
          <w:rFonts w:ascii="Times New Roman" w:hAnsi="Times New Roman"/>
          <w:b/>
          <w:color w:val="auto"/>
        </w:rPr>
        <w:t xml:space="preserve"> </w:t>
      </w:r>
      <w:r w:rsidR="00291C94">
        <w:rPr>
          <w:rFonts w:ascii="Times New Roman" w:hAnsi="Times New Roman"/>
          <w:color w:val="auto"/>
        </w:rPr>
        <w:t>в 2019 году составили 6 615,</w:t>
      </w:r>
      <w:r w:rsidR="009516D4">
        <w:rPr>
          <w:rFonts w:ascii="Times New Roman" w:hAnsi="Times New Roman"/>
          <w:color w:val="auto"/>
        </w:rPr>
        <w:t>7</w:t>
      </w:r>
      <w:r w:rsidR="00291C94">
        <w:rPr>
          <w:rFonts w:ascii="Times New Roman" w:hAnsi="Times New Roman"/>
          <w:color w:val="auto"/>
        </w:rPr>
        <w:t xml:space="preserve"> тыс. рубле или 97,4 % к плановым назначениям (6 791,1тыс. рублей) Все расходы произведены на обеспечение деятельности муниципального учреждения «Благо-М». В 2018 году расходы по подразделу 0505 «Другие вопросы в области жилищно-коммунального хозяйства» отсутствовали.</w:t>
      </w:r>
    </w:p>
    <w:p w:rsidR="00291C94" w:rsidRPr="00291C94" w:rsidRDefault="00291C94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</w:p>
    <w:p w:rsidR="00FF14B2" w:rsidRPr="00BE3DDE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t xml:space="preserve">Расходы на проведение мероприятий для детей и молодежи по разделу </w:t>
      </w:r>
      <w:r w:rsidRPr="008215A7">
        <w:rPr>
          <w:rFonts w:ascii="Times New Roman" w:hAnsi="Times New Roman"/>
          <w:b/>
          <w:color w:val="auto"/>
          <w:u w:val="single"/>
        </w:rPr>
        <w:t>0700</w:t>
      </w:r>
      <w:r w:rsidRPr="008215A7">
        <w:rPr>
          <w:rFonts w:ascii="Times New Roman" w:hAnsi="Times New Roman"/>
          <w:color w:val="auto"/>
          <w:u w:val="single"/>
        </w:rPr>
        <w:t xml:space="preserve"> </w:t>
      </w:r>
      <w:r w:rsidRPr="008215A7">
        <w:rPr>
          <w:rFonts w:ascii="Times New Roman" w:hAnsi="Times New Roman"/>
          <w:b/>
          <w:color w:val="auto"/>
          <w:u w:val="single"/>
        </w:rPr>
        <w:t>«Образование»</w:t>
      </w:r>
      <w:r w:rsidRPr="008215A7">
        <w:rPr>
          <w:rFonts w:ascii="Times New Roman" w:hAnsi="Times New Roman"/>
          <w:color w:val="auto"/>
        </w:rPr>
        <w:t xml:space="preserve"> составили </w:t>
      </w:r>
      <w:r w:rsidR="00291C94">
        <w:rPr>
          <w:rFonts w:ascii="Times New Roman" w:hAnsi="Times New Roman"/>
          <w:color w:val="auto"/>
        </w:rPr>
        <w:t>114,8</w:t>
      </w:r>
      <w:r w:rsidRPr="008215A7">
        <w:rPr>
          <w:rFonts w:ascii="Times New Roman" w:hAnsi="Times New Roman"/>
          <w:color w:val="auto"/>
        </w:rPr>
        <w:t xml:space="preserve"> тыс. рублей </w:t>
      </w:r>
      <w:r w:rsidR="00291C94">
        <w:rPr>
          <w:rFonts w:ascii="Times New Roman" w:hAnsi="Times New Roman"/>
          <w:color w:val="auto"/>
        </w:rPr>
        <w:t>99,1</w:t>
      </w:r>
      <w:r w:rsidRPr="008215A7">
        <w:rPr>
          <w:rFonts w:ascii="Times New Roman" w:hAnsi="Times New Roman"/>
          <w:color w:val="auto"/>
        </w:rPr>
        <w:t>% к плановым показателям</w:t>
      </w:r>
      <w:r w:rsidR="00291C94">
        <w:rPr>
          <w:rFonts w:ascii="Times New Roman" w:hAnsi="Times New Roman"/>
          <w:color w:val="auto"/>
        </w:rPr>
        <w:t>(115,9 тыс. рублей) . По сравнению с 2018 годом расходы по данному разделу увеличились на 73,8 тыс. рублей . Расходы раздела 0700 «Образование» полностью исполнен</w:t>
      </w:r>
      <w:r w:rsidR="00E01411">
        <w:rPr>
          <w:rFonts w:ascii="Times New Roman" w:hAnsi="Times New Roman"/>
          <w:color w:val="auto"/>
        </w:rPr>
        <w:t>ы</w:t>
      </w:r>
      <w:r w:rsidR="00291C94">
        <w:rPr>
          <w:rFonts w:ascii="Times New Roman" w:hAnsi="Times New Roman"/>
          <w:color w:val="auto"/>
        </w:rPr>
        <w:t xml:space="preserve"> по подразделу </w:t>
      </w:r>
      <w:r w:rsidR="00291C94" w:rsidRPr="00291C94">
        <w:rPr>
          <w:rFonts w:ascii="Times New Roman" w:hAnsi="Times New Roman"/>
          <w:b/>
          <w:color w:val="auto"/>
        </w:rPr>
        <w:t>0707 «Молодежная политика</w:t>
      </w:r>
      <w:r w:rsidR="00BE3DDE">
        <w:rPr>
          <w:rFonts w:ascii="Times New Roman" w:hAnsi="Times New Roman"/>
          <w:b/>
          <w:color w:val="auto"/>
        </w:rPr>
        <w:t xml:space="preserve"> и оздоровление детей» </w:t>
      </w:r>
      <w:r w:rsidR="00BE3DDE" w:rsidRPr="00BE3DDE">
        <w:rPr>
          <w:rFonts w:ascii="Times New Roman" w:hAnsi="Times New Roman"/>
          <w:color w:val="auto"/>
        </w:rPr>
        <w:t>в рамках муниципальной программы «Молодежная политика и спорт на 2018-2022 годы»</w:t>
      </w:r>
      <w:r w:rsidR="00BE3DDE">
        <w:rPr>
          <w:rFonts w:ascii="Times New Roman" w:hAnsi="Times New Roman"/>
          <w:color w:val="auto"/>
        </w:rPr>
        <w:t>.</w:t>
      </w: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</w:p>
    <w:p w:rsidR="00FF14B2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t>Расходы по разделу</w:t>
      </w:r>
      <w:r w:rsidRPr="008215A7">
        <w:rPr>
          <w:rStyle w:val="42"/>
          <w:color w:val="auto"/>
        </w:rPr>
        <w:t xml:space="preserve"> </w:t>
      </w:r>
      <w:r w:rsidRPr="00A56FE8">
        <w:rPr>
          <w:rStyle w:val="42"/>
          <w:color w:val="auto"/>
          <w:sz w:val="24"/>
          <w:szCs w:val="24"/>
          <w:u w:val="single"/>
        </w:rPr>
        <w:t>0800 «Культура и кинематография»</w:t>
      </w:r>
      <w:r w:rsidRPr="008215A7">
        <w:rPr>
          <w:rFonts w:ascii="Times New Roman" w:hAnsi="Times New Roman"/>
          <w:color w:val="auto"/>
        </w:rPr>
        <w:t xml:space="preserve"> исполнены в сумме </w:t>
      </w:r>
      <w:r w:rsidR="00291C94">
        <w:rPr>
          <w:rFonts w:ascii="Times New Roman" w:hAnsi="Times New Roman"/>
          <w:color w:val="auto"/>
        </w:rPr>
        <w:t>17 059,5</w:t>
      </w:r>
      <w:r w:rsidRPr="008215A7">
        <w:rPr>
          <w:rFonts w:ascii="Times New Roman" w:hAnsi="Times New Roman"/>
          <w:color w:val="auto"/>
        </w:rPr>
        <w:t xml:space="preserve"> тыс. рублей, что составило </w:t>
      </w:r>
      <w:r w:rsidR="00291C94">
        <w:rPr>
          <w:rFonts w:ascii="Times New Roman" w:hAnsi="Times New Roman"/>
          <w:color w:val="auto"/>
        </w:rPr>
        <w:t>97,7</w:t>
      </w:r>
      <w:r w:rsidRPr="008215A7">
        <w:rPr>
          <w:rFonts w:ascii="Times New Roman" w:hAnsi="Times New Roman"/>
          <w:color w:val="auto"/>
        </w:rPr>
        <w:t xml:space="preserve"> % утвержденного плана. По сравнению с 201</w:t>
      </w:r>
      <w:r w:rsidR="00291C94">
        <w:rPr>
          <w:rFonts w:ascii="Times New Roman" w:hAnsi="Times New Roman"/>
          <w:color w:val="auto"/>
        </w:rPr>
        <w:t>8</w:t>
      </w:r>
      <w:r w:rsidR="00A56FE8">
        <w:rPr>
          <w:rFonts w:ascii="Times New Roman" w:hAnsi="Times New Roman"/>
          <w:color w:val="auto"/>
        </w:rPr>
        <w:t xml:space="preserve"> </w:t>
      </w:r>
      <w:r w:rsidRPr="008215A7">
        <w:rPr>
          <w:rFonts w:ascii="Times New Roman" w:hAnsi="Times New Roman"/>
          <w:color w:val="auto"/>
        </w:rPr>
        <w:t xml:space="preserve">годом расходы по данному разделу </w:t>
      </w:r>
      <w:r>
        <w:rPr>
          <w:rFonts w:ascii="Times New Roman" w:hAnsi="Times New Roman"/>
          <w:color w:val="auto"/>
        </w:rPr>
        <w:t xml:space="preserve">увеличились </w:t>
      </w:r>
      <w:r w:rsidRPr="008215A7">
        <w:rPr>
          <w:rFonts w:ascii="Times New Roman" w:hAnsi="Times New Roman"/>
          <w:color w:val="auto"/>
        </w:rPr>
        <w:t xml:space="preserve">на </w:t>
      </w:r>
      <w:r w:rsidR="00291C94">
        <w:rPr>
          <w:rFonts w:ascii="Times New Roman" w:hAnsi="Times New Roman"/>
          <w:color w:val="auto"/>
        </w:rPr>
        <w:t>4 761,8</w:t>
      </w:r>
      <w:r w:rsidRPr="008215A7">
        <w:rPr>
          <w:rFonts w:ascii="Times New Roman" w:hAnsi="Times New Roman"/>
          <w:color w:val="auto"/>
        </w:rPr>
        <w:t xml:space="preserve"> тыс. рублей. Расходы по данному разделу осуществлялись </w:t>
      </w:r>
      <w:r>
        <w:rPr>
          <w:rFonts w:ascii="Times New Roman" w:hAnsi="Times New Roman"/>
          <w:color w:val="auto"/>
        </w:rPr>
        <w:t xml:space="preserve"> в рамках </w:t>
      </w:r>
      <w:r w:rsidRPr="008215A7">
        <w:rPr>
          <w:rFonts w:ascii="Times New Roman" w:hAnsi="Times New Roman"/>
          <w:color w:val="auto"/>
        </w:rPr>
        <w:t>муниципальной программе «Развитие культуры в сельском поселении Микулинское на 201</w:t>
      </w:r>
      <w:r>
        <w:rPr>
          <w:rFonts w:ascii="Times New Roman" w:hAnsi="Times New Roman"/>
          <w:color w:val="auto"/>
        </w:rPr>
        <w:t>8</w:t>
      </w:r>
      <w:r w:rsidRPr="008215A7">
        <w:rPr>
          <w:rFonts w:ascii="Times New Roman" w:hAnsi="Times New Roman"/>
          <w:color w:val="auto"/>
        </w:rPr>
        <w:t xml:space="preserve"> – 20</w:t>
      </w:r>
      <w:r>
        <w:rPr>
          <w:rFonts w:ascii="Times New Roman" w:hAnsi="Times New Roman"/>
          <w:color w:val="auto"/>
        </w:rPr>
        <w:t>22</w:t>
      </w:r>
      <w:r w:rsidRPr="008215A7">
        <w:rPr>
          <w:rFonts w:ascii="Times New Roman" w:hAnsi="Times New Roman"/>
          <w:color w:val="auto"/>
        </w:rPr>
        <w:t xml:space="preserve"> гг.»</w:t>
      </w:r>
      <w:r>
        <w:rPr>
          <w:rFonts w:ascii="Times New Roman" w:hAnsi="Times New Roman"/>
          <w:color w:val="auto"/>
        </w:rPr>
        <w:t>. Расходы направлены на:</w:t>
      </w:r>
    </w:p>
    <w:p w:rsidR="00FF14B2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укрепление материально-технической базы филиалов МУК «ЦКС с\п Микулинское» в сумме </w:t>
      </w:r>
      <w:r w:rsidR="00291C94">
        <w:rPr>
          <w:rFonts w:ascii="Times New Roman" w:hAnsi="Times New Roman"/>
          <w:color w:val="auto"/>
        </w:rPr>
        <w:t>985,8</w:t>
      </w:r>
      <w:r>
        <w:rPr>
          <w:rFonts w:ascii="Times New Roman" w:hAnsi="Times New Roman"/>
          <w:color w:val="auto"/>
        </w:rPr>
        <w:t xml:space="preserve"> тыс. рублей или </w:t>
      </w:r>
      <w:r w:rsidR="00291C94">
        <w:rPr>
          <w:rFonts w:ascii="Times New Roman" w:hAnsi="Times New Roman"/>
          <w:color w:val="auto"/>
        </w:rPr>
        <w:t>99,7</w:t>
      </w:r>
      <w:r>
        <w:rPr>
          <w:rFonts w:ascii="Times New Roman" w:hAnsi="Times New Roman"/>
          <w:color w:val="auto"/>
        </w:rPr>
        <w:t>%,</w:t>
      </w:r>
    </w:p>
    <w:p w:rsidR="00FF14B2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на обеспечение деятельности МУК «ЦКС с\п Микулинское» в сумме </w:t>
      </w:r>
      <w:r w:rsidR="002F2151">
        <w:rPr>
          <w:rFonts w:ascii="Times New Roman" w:hAnsi="Times New Roman"/>
          <w:color w:val="auto"/>
        </w:rPr>
        <w:t>15 803,9</w:t>
      </w:r>
      <w:r>
        <w:rPr>
          <w:rFonts w:ascii="Times New Roman" w:hAnsi="Times New Roman"/>
          <w:color w:val="auto"/>
        </w:rPr>
        <w:t xml:space="preserve"> тыс. рублей или </w:t>
      </w:r>
      <w:r w:rsidR="002F2151">
        <w:rPr>
          <w:rFonts w:ascii="Times New Roman" w:hAnsi="Times New Roman"/>
          <w:color w:val="auto"/>
        </w:rPr>
        <w:t>97,7</w:t>
      </w:r>
      <w:r>
        <w:rPr>
          <w:rFonts w:ascii="Times New Roman" w:hAnsi="Times New Roman"/>
          <w:color w:val="auto"/>
        </w:rPr>
        <w:t>%,</w:t>
      </w: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-на </w:t>
      </w:r>
      <w:r w:rsidRPr="008215A7">
        <w:rPr>
          <w:rFonts w:ascii="Times New Roman" w:hAnsi="Times New Roman"/>
        </w:rPr>
        <w:t xml:space="preserve">проведение культурно-массовых мероприятий  </w:t>
      </w:r>
      <w:r w:rsidR="002F2151">
        <w:rPr>
          <w:rFonts w:ascii="Times New Roman" w:hAnsi="Times New Roman"/>
        </w:rPr>
        <w:t>269,8</w:t>
      </w:r>
      <w:r>
        <w:rPr>
          <w:rFonts w:ascii="Times New Roman" w:hAnsi="Times New Roman"/>
        </w:rPr>
        <w:t xml:space="preserve"> </w:t>
      </w:r>
      <w:r w:rsidRPr="008215A7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 xml:space="preserve"> или 90,8%</w:t>
      </w:r>
      <w:r w:rsidRPr="008215A7">
        <w:rPr>
          <w:rFonts w:ascii="Times New Roman" w:hAnsi="Times New Roman"/>
        </w:rPr>
        <w:t xml:space="preserve">. </w:t>
      </w:r>
    </w:p>
    <w:p w:rsidR="002F2151" w:rsidRDefault="002F2151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t>Расходы по разделу</w:t>
      </w:r>
      <w:r w:rsidRPr="008215A7">
        <w:rPr>
          <w:rStyle w:val="31"/>
          <w:color w:val="auto"/>
        </w:rPr>
        <w:t xml:space="preserve"> </w:t>
      </w:r>
      <w:r w:rsidRPr="00A56FE8">
        <w:rPr>
          <w:rStyle w:val="31"/>
          <w:color w:val="auto"/>
          <w:sz w:val="24"/>
          <w:szCs w:val="24"/>
          <w:u w:val="single"/>
        </w:rPr>
        <w:t>1000 «Социальная политика»</w:t>
      </w:r>
      <w:r w:rsidRPr="008215A7">
        <w:rPr>
          <w:rStyle w:val="31"/>
          <w:color w:val="auto"/>
        </w:rPr>
        <w:t xml:space="preserve"> </w:t>
      </w:r>
      <w:r w:rsidRPr="008215A7">
        <w:rPr>
          <w:rFonts w:ascii="Times New Roman" w:hAnsi="Times New Roman"/>
          <w:color w:val="auto"/>
        </w:rPr>
        <w:t xml:space="preserve"> в 201</w:t>
      </w:r>
      <w:r w:rsidR="002F2151">
        <w:rPr>
          <w:rFonts w:ascii="Times New Roman" w:hAnsi="Times New Roman"/>
          <w:color w:val="auto"/>
        </w:rPr>
        <w:t>9</w:t>
      </w:r>
      <w:r w:rsidRPr="008215A7">
        <w:rPr>
          <w:rFonts w:ascii="Times New Roman" w:hAnsi="Times New Roman"/>
          <w:color w:val="auto"/>
        </w:rPr>
        <w:t xml:space="preserve"> году исполнены в сумме </w:t>
      </w:r>
      <w:r w:rsidR="002F2151">
        <w:rPr>
          <w:rFonts w:ascii="Times New Roman" w:hAnsi="Times New Roman"/>
          <w:color w:val="auto"/>
        </w:rPr>
        <w:t>350,</w:t>
      </w:r>
      <w:r>
        <w:rPr>
          <w:rFonts w:ascii="Times New Roman" w:hAnsi="Times New Roman"/>
          <w:color w:val="auto"/>
        </w:rPr>
        <w:t>8</w:t>
      </w:r>
      <w:r w:rsidRPr="008215A7">
        <w:rPr>
          <w:rFonts w:ascii="Times New Roman" w:hAnsi="Times New Roman"/>
          <w:color w:val="auto"/>
        </w:rPr>
        <w:t xml:space="preserve"> тыс. рублей или 100 % на доплату к </w:t>
      </w:r>
      <w:r>
        <w:rPr>
          <w:rFonts w:ascii="Times New Roman" w:hAnsi="Times New Roman"/>
          <w:color w:val="auto"/>
        </w:rPr>
        <w:t xml:space="preserve">пенсиям муниципальных служащих, что меньше на </w:t>
      </w:r>
      <w:r w:rsidR="002F2151">
        <w:rPr>
          <w:rFonts w:ascii="Times New Roman" w:hAnsi="Times New Roman"/>
          <w:color w:val="auto"/>
        </w:rPr>
        <w:t>19,0</w:t>
      </w:r>
      <w:r>
        <w:rPr>
          <w:rFonts w:ascii="Times New Roman" w:hAnsi="Times New Roman"/>
          <w:color w:val="auto"/>
        </w:rPr>
        <w:t xml:space="preserve"> тыс. рублей </w:t>
      </w:r>
      <w:r w:rsidR="002F2151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чем в 201</w:t>
      </w:r>
      <w:r w:rsidR="002F2151">
        <w:rPr>
          <w:rFonts w:ascii="Times New Roman" w:hAnsi="Times New Roman"/>
          <w:color w:val="auto"/>
        </w:rPr>
        <w:t>8</w:t>
      </w:r>
      <w:r>
        <w:rPr>
          <w:rFonts w:ascii="Times New Roman" w:hAnsi="Times New Roman"/>
          <w:color w:val="auto"/>
        </w:rPr>
        <w:t xml:space="preserve"> году.</w:t>
      </w:r>
    </w:p>
    <w:p w:rsidR="002F2151" w:rsidRDefault="002F2151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t>Расходы по разделу</w:t>
      </w:r>
      <w:r w:rsidRPr="008215A7">
        <w:rPr>
          <w:rStyle w:val="23"/>
          <w:color w:val="auto"/>
        </w:rPr>
        <w:t xml:space="preserve"> </w:t>
      </w:r>
      <w:r w:rsidRPr="00A56FE8">
        <w:rPr>
          <w:rStyle w:val="23"/>
          <w:color w:val="auto"/>
          <w:sz w:val="24"/>
          <w:szCs w:val="24"/>
          <w:u w:val="single"/>
        </w:rPr>
        <w:t>1100 «Физическая культура и спорт»</w:t>
      </w:r>
      <w:r w:rsidRPr="008215A7">
        <w:rPr>
          <w:rFonts w:ascii="Times New Roman" w:hAnsi="Times New Roman"/>
          <w:color w:val="auto"/>
        </w:rPr>
        <w:t xml:space="preserve"> в 201</w:t>
      </w:r>
      <w:r w:rsidR="002F2151">
        <w:rPr>
          <w:rFonts w:ascii="Times New Roman" w:hAnsi="Times New Roman"/>
          <w:color w:val="auto"/>
        </w:rPr>
        <w:t>9</w:t>
      </w:r>
      <w:r w:rsidRPr="008215A7">
        <w:rPr>
          <w:rFonts w:ascii="Times New Roman" w:hAnsi="Times New Roman"/>
          <w:color w:val="auto"/>
        </w:rPr>
        <w:t xml:space="preserve"> году </w:t>
      </w:r>
      <w:r>
        <w:rPr>
          <w:rFonts w:ascii="Times New Roman" w:hAnsi="Times New Roman"/>
          <w:color w:val="auto"/>
        </w:rPr>
        <w:t xml:space="preserve">составили </w:t>
      </w:r>
      <w:r w:rsidR="002F2151">
        <w:rPr>
          <w:rFonts w:ascii="Times New Roman" w:hAnsi="Times New Roman"/>
          <w:color w:val="auto"/>
        </w:rPr>
        <w:t>2 478,7</w:t>
      </w:r>
      <w:r w:rsidRPr="008215A7">
        <w:rPr>
          <w:rFonts w:ascii="Times New Roman" w:hAnsi="Times New Roman"/>
          <w:color w:val="auto"/>
        </w:rPr>
        <w:t xml:space="preserve"> тыс. рублей или </w:t>
      </w:r>
      <w:r w:rsidR="002F2151">
        <w:rPr>
          <w:rFonts w:ascii="Times New Roman" w:hAnsi="Times New Roman"/>
          <w:color w:val="auto"/>
        </w:rPr>
        <w:t>98,7</w:t>
      </w:r>
      <w:r w:rsidRPr="008215A7">
        <w:rPr>
          <w:rFonts w:ascii="Times New Roman" w:hAnsi="Times New Roman"/>
          <w:color w:val="auto"/>
        </w:rPr>
        <w:t>% от плановых назначений. Расходы произведены в рамках муниципальной программы «Молодежная политика и спорт на 201</w:t>
      </w:r>
      <w:r>
        <w:rPr>
          <w:rFonts w:ascii="Times New Roman" w:hAnsi="Times New Roman"/>
          <w:color w:val="auto"/>
        </w:rPr>
        <w:t>8</w:t>
      </w:r>
      <w:r w:rsidRPr="008215A7">
        <w:rPr>
          <w:rFonts w:ascii="Times New Roman" w:hAnsi="Times New Roman"/>
          <w:color w:val="auto"/>
        </w:rPr>
        <w:t>-201</w:t>
      </w:r>
      <w:r>
        <w:rPr>
          <w:rFonts w:ascii="Times New Roman" w:hAnsi="Times New Roman"/>
          <w:color w:val="auto"/>
        </w:rPr>
        <w:t>22</w:t>
      </w:r>
      <w:r w:rsidRPr="008215A7">
        <w:rPr>
          <w:rFonts w:ascii="Times New Roman" w:hAnsi="Times New Roman"/>
          <w:color w:val="auto"/>
        </w:rPr>
        <w:t xml:space="preserve"> годы». По сравнению с 201</w:t>
      </w:r>
      <w:r w:rsidR="002F2151">
        <w:rPr>
          <w:rFonts w:ascii="Times New Roman" w:hAnsi="Times New Roman"/>
          <w:color w:val="auto"/>
        </w:rPr>
        <w:t>8</w:t>
      </w:r>
      <w:r w:rsidRPr="008215A7">
        <w:rPr>
          <w:rFonts w:ascii="Times New Roman" w:hAnsi="Times New Roman"/>
          <w:color w:val="auto"/>
        </w:rPr>
        <w:t xml:space="preserve"> годом расходы </w:t>
      </w:r>
      <w:r w:rsidR="002F2151">
        <w:rPr>
          <w:rFonts w:ascii="Times New Roman" w:hAnsi="Times New Roman"/>
          <w:color w:val="auto"/>
        </w:rPr>
        <w:t xml:space="preserve">сократились </w:t>
      </w:r>
      <w:r w:rsidRPr="008215A7">
        <w:rPr>
          <w:rFonts w:ascii="Times New Roman" w:hAnsi="Times New Roman"/>
          <w:color w:val="auto"/>
        </w:rPr>
        <w:t xml:space="preserve">  в </w:t>
      </w:r>
      <w:r w:rsidR="002F2151">
        <w:rPr>
          <w:rFonts w:ascii="Times New Roman" w:hAnsi="Times New Roman"/>
          <w:color w:val="auto"/>
        </w:rPr>
        <w:t>4,7</w:t>
      </w:r>
      <w:r w:rsidRPr="008215A7">
        <w:rPr>
          <w:rFonts w:ascii="Times New Roman" w:hAnsi="Times New Roman"/>
          <w:color w:val="auto"/>
        </w:rPr>
        <w:t xml:space="preserve"> раз в связи </w:t>
      </w:r>
      <w:r>
        <w:rPr>
          <w:rFonts w:ascii="Times New Roman" w:hAnsi="Times New Roman"/>
          <w:color w:val="auto"/>
        </w:rPr>
        <w:t xml:space="preserve"> с проведенным</w:t>
      </w:r>
      <w:r w:rsidR="002F2151">
        <w:rPr>
          <w:rFonts w:ascii="Times New Roman" w:hAnsi="Times New Roman"/>
          <w:color w:val="auto"/>
        </w:rPr>
        <w:t xml:space="preserve"> в 2018 году</w:t>
      </w:r>
      <w:r>
        <w:rPr>
          <w:rFonts w:ascii="Times New Roman" w:hAnsi="Times New Roman"/>
          <w:color w:val="auto"/>
        </w:rPr>
        <w:t xml:space="preserve"> капитальным ремонтом </w:t>
      </w:r>
      <w:r w:rsidRPr="008215A7">
        <w:rPr>
          <w:rFonts w:ascii="Times New Roman" w:hAnsi="Times New Roman"/>
          <w:color w:val="auto"/>
        </w:rPr>
        <w:t xml:space="preserve"> хоккейной коробки д. </w:t>
      </w:r>
      <w:r>
        <w:rPr>
          <w:rFonts w:ascii="Times New Roman" w:hAnsi="Times New Roman"/>
          <w:color w:val="auto"/>
        </w:rPr>
        <w:t>Введенское</w:t>
      </w:r>
      <w:r w:rsidR="002F2151">
        <w:rPr>
          <w:rFonts w:ascii="Times New Roman" w:hAnsi="Times New Roman"/>
          <w:color w:val="auto"/>
        </w:rPr>
        <w:t xml:space="preserve"> (9 567,5 тыс. рублей)</w:t>
      </w:r>
      <w:r w:rsidRPr="008215A7">
        <w:rPr>
          <w:rFonts w:ascii="Times New Roman" w:hAnsi="Times New Roman"/>
          <w:color w:val="auto"/>
        </w:rPr>
        <w:t>.</w:t>
      </w:r>
    </w:p>
    <w:p w:rsidR="00FF14B2" w:rsidRPr="008215A7" w:rsidRDefault="00FF14B2" w:rsidP="00FF14B2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t xml:space="preserve">По подразделу </w:t>
      </w:r>
      <w:r w:rsidRPr="008215A7">
        <w:rPr>
          <w:rFonts w:ascii="Times New Roman" w:hAnsi="Times New Roman"/>
          <w:b/>
          <w:iCs/>
          <w:color w:val="auto"/>
        </w:rPr>
        <w:t>1101 «Физическая культура»</w:t>
      </w:r>
      <w:r w:rsidRPr="008215A7">
        <w:rPr>
          <w:rFonts w:ascii="Times New Roman" w:hAnsi="Times New Roman"/>
          <w:color w:val="auto"/>
        </w:rPr>
        <w:t xml:space="preserve"> расходы на обеспечение деятельности учреждени</w:t>
      </w:r>
      <w:r>
        <w:rPr>
          <w:rFonts w:ascii="Times New Roman" w:hAnsi="Times New Roman"/>
          <w:color w:val="auto"/>
        </w:rPr>
        <w:t>я</w:t>
      </w:r>
      <w:r w:rsidRPr="008215A7">
        <w:rPr>
          <w:rFonts w:ascii="Times New Roman" w:hAnsi="Times New Roman"/>
          <w:color w:val="auto"/>
        </w:rPr>
        <w:t xml:space="preserve"> физической культуры и спорта</w:t>
      </w:r>
      <w:r>
        <w:rPr>
          <w:rFonts w:ascii="Times New Roman" w:hAnsi="Times New Roman"/>
          <w:color w:val="auto"/>
        </w:rPr>
        <w:t xml:space="preserve"> МПЦ «Ритм»</w:t>
      </w:r>
      <w:r w:rsidRPr="008215A7">
        <w:rPr>
          <w:rFonts w:ascii="Times New Roman" w:hAnsi="Times New Roman"/>
          <w:color w:val="auto"/>
        </w:rPr>
        <w:t xml:space="preserve"> в 201</w:t>
      </w:r>
      <w:r w:rsidR="002F2151">
        <w:rPr>
          <w:rFonts w:ascii="Times New Roman" w:hAnsi="Times New Roman"/>
          <w:color w:val="auto"/>
        </w:rPr>
        <w:t>9</w:t>
      </w:r>
      <w:r w:rsidRPr="008215A7">
        <w:rPr>
          <w:rFonts w:ascii="Times New Roman" w:hAnsi="Times New Roman"/>
          <w:color w:val="auto"/>
        </w:rPr>
        <w:t xml:space="preserve"> году составили </w:t>
      </w:r>
      <w:r w:rsidR="002F2151">
        <w:rPr>
          <w:rFonts w:ascii="Times New Roman" w:hAnsi="Times New Roman"/>
          <w:color w:val="auto"/>
        </w:rPr>
        <w:t>2 425,9</w:t>
      </w:r>
      <w:r w:rsidRPr="008215A7">
        <w:rPr>
          <w:rFonts w:ascii="Times New Roman" w:hAnsi="Times New Roman"/>
          <w:color w:val="auto"/>
        </w:rPr>
        <w:t xml:space="preserve"> тыс. рублей, что </w:t>
      </w:r>
      <w:r w:rsidR="002F2151">
        <w:rPr>
          <w:rFonts w:ascii="Times New Roman" w:hAnsi="Times New Roman"/>
          <w:color w:val="auto"/>
        </w:rPr>
        <w:t>выше</w:t>
      </w:r>
      <w:r>
        <w:rPr>
          <w:rFonts w:ascii="Times New Roman" w:hAnsi="Times New Roman"/>
          <w:color w:val="auto"/>
        </w:rPr>
        <w:t xml:space="preserve"> показателя 201</w:t>
      </w:r>
      <w:r w:rsidR="002F2151">
        <w:rPr>
          <w:rFonts w:ascii="Times New Roman" w:hAnsi="Times New Roman"/>
          <w:color w:val="auto"/>
        </w:rPr>
        <w:t>8</w:t>
      </w:r>
      <w:r w:rsidRPr="008215A7">
        <w:rPr>
          <w:rFonts w:ascii="Times New Roman" w:hAnsi="Times New Roman"/>
          <w:color w:val="auto"/>
        </w:rPr>
        <w:t xml:space="preserve"> года на </w:t>
      </w:r>
      <w:r w:rsidR="002F2151">
        <w:rPr>
          <w:rFonts w:ascii="Times New Roman" w:hAnsi="Times New Roman"/>
          <w:color w:val="auto"/>
        </w:rPr>
        <w:t>598,8</w:t>
      </w:r>
      <w:r w:rsidRPr="008215A7">
        <w:rPr>
          <w:rFonts w:ascii="Times New Roman" w:hAnsi="Times New Roman"/>
          <w:color w:val="auto"/>
        </w:rPr>
        <w:t xml:space="preserve"> тыс. рублей.</w:t>
      </w:r>
    </w:p>
    <w:p w:rsidR="00FF14B2" w:rsidRPr="008215A7" w:rsidRDefault="00FF14B2" w:rsidP="002F2151">
      <w:pPr>
        <w:pStyle w:val="28"/>
        <w:spacing w:after="0" w:line="240" w:lineRule="auto"/>
        <w:ind w:left="0" w:firstLine="851"/>
        <w:jc w:val="both"/>
        <w:rPr>
          <w:rFonts w:ascii="Times New Roman" w:hAnsi="Times New Roman"/>
          <w:color w:val="auto"/>
        </w:rPr>
      </w:pPr>
      <w:r w:rsidRPr="008215A7">
        <w:rPr>
          <w:rFonts w:ascii="Times New Roman" w:hAnsi="Times New Roman"/>
          <w:color w:val="auto"/>
        </w:rPr>
        <w:t xml:space="preserve">Расходы по подразделу </w:t>
      </w:r>
      <w:r w:rsidRPr="008215A7">
        <w:rPr>
          <w:rFonts w:ascii="Times New Roman" w:hAnsi="Times New Roman"/>
          <w:b/>
          <w:color w:val="auto"/>
        </w:rPr>
        <w:t>1102 «Массовый спорт»</w:t>
      </w:r>
      <w:r w:rsidRPr="008215A7">
        <w:rPr>
          <w:rFonts w:ascii="Times New Roman" w:hAnsi="Times New Roman"/>
          <w:color w:val="auto"/>
        </w:rPr>
        <w:t xml:space="preserve"> рублей составили </w:t>
      </w:r>
      <w:r w:rsidR="002F2151">
        <w:rPr>
          <w:rFonts w:ascii="Times New Roman" w:hAnsi="Times New Roman"/>
          <w:color w:val="auto"/>
        </w:rPr>
        <w:t>52,8</w:t>
      </w:r>
      <w:r w:rsidRPr="008215A7">
        <w:rPr>
          <w:rFonts w:ascii="Times New Roman" w:hAnsi="Times New Roman"/>
          <w:color w:val="auto"/>
        </w:rPr>
        <w:t xml:space="preserve"> тыс. рублей при плановых значениях </w:t>
      </w:r>
      <w:r w:rsidR="002F2151">
        <w:rPr>
          <w:rFonts w:ascii="Times New Roman" w:hAnsi="Times New Roman"/>
          <w:color w:val="auto"/>
        </w:rPr>
        <w:t>52,8</w:t>
      </w:r>
      <w:r w:rsidRPr="008215A7">
        <w:rPr>
          <w:rFonts w:ascii="Times New Roman" w:hAnsi="Times New Roman"/>
          <w:color w:val="auto"/>
        </w:rPr>
        <w:t xml:space="preserve"> тыс. рублей или </w:t>
      </w:r>
      <w:r w:rsidR="002F2151">
        <w:rPr>
          <w:rFonts w:ascii="Times New Roman" w:hAnsi="Times New Roman"/>
          <w:color w:val="auto"/>
        </w:rPr>
        <w:t>100</w:t>
      </w:r>
      <w:r w:rsidRPr="008215A7">
        <w:rPr>
          <w:rFonts w:ascii="Times New Roman" w:hAnsi="Times New Roman"/>
          <w:color w:val="auto"/>
        </w:rPr>
        <w:t xml:space="preserve"> % от плановых показателей</w:t>
      </w:r>
      <w:r w:rsidR="002F2151">
        <w:rPr>
          <w:rFonts w:ascii="Times New Roman" w:hAnsi="Times New Roman"/>
          <w:color w:val="auto"/>
        </w:rPr>
        <w:t xml:space="preserve"> организацию и проведению физкультурных и спортивных </w:t>
      </w:r>
      <w:r>
        <w:rPr>
          <w:rFonts w:ascii="Times New Roman" w:hAnsi="Times New Roman"/>
          <w:color w:val="auto"/>
        </w:rPr>
        <w:t>мероприяти</w:t>
      </w:r>
      <w:r w:rsidR="002F2151">
        <w:rPr>
          <w:rFonts w:ascii="Times New Roman" w:hAnsi="Times New Roman"/>
          <w:color w:val="auto"/>
        </w:rPr>
        <w:t xml:space="preserve">й </w:t>
      </w:r>
    </w:p>
    <w:p w:rsidR="00FF14B2" w:rsidRPr="00262D6B" w:rsidRDefault="00FF14B2" w:rsidP="00FF14B2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62D6B">
        <w:rPr>
          <w:rFonts w:ascii="Times New Roman" w:hAnsi="Times New Roman"/>
          <w:color w:val="auto"/>
        </w:rPr>
        <w:t>Таким образом</w:t>
      </w:r>
      <w:r w:rsidR="002F2151">
        <w:rPr>
          <w:rFonts w:ascii="Times New Roman" w:hAnsi="Times New Roman"/>
          <w:color w:val="auto"/>
        </w:rPr>
        <w:t xml:space="preserve">, </w:t>
      </w:r>
      <w:r w:rsidRPr="00262D6B">
        <w:rPr>
          <w:rFonts w:ascii="Times New Roman" w:hAnsi="Times New Roman"/>
          <w:color w:val="auto"/>
        </w:rPr>
        <w:t xml:space="preserve">общие расходы бюджета сельского поселении Микулинское составили </w:t>
      </w:r>
      <w:r w:rsidR="002F2151">
        <w:rPr>
          <w:rFonts w:ascii="Times New Roman" w:hAnsi="Times New Roman"/>
          <w:color w:val="auto"/>
        </w:rPr>
        <w:t>63 653,9</w:t>
      </w:r>
      <w:r w:rsidRPr="00262D6B">
        <w:rPr>
          <w:rFonts w:ascii="Times New Roman" w:hAnsi="Times New Roman"/>
          <w:color w:val="auto"/>
        </w:rPr>
        <w:t xml:space="preserve"> тыс. рублей</w:t>
      </w:r>
      <w:r w:rsidR="00A56FE8">
        <w:rPr>
          <w:rFonts w:ascii="Times New Roman" w:hAnsi="Times New Roman"/>
          <w:color w:val="auto"/>
        </w:rPr>
        <w:t xml:space="preserve">,  </w:t>
      </w:r>
      <w:r>
        <w:rPr>
          <w:rFonts w:ascii="Times New Roman" w:hAnsi="Times New Roman"/>
          <w:color w:val="auto"/>
        </w:rPr>
        <w:t xml:space="preserve">что соответствует </w:t>
      </w:r>
      <w:r w:rsidR="00BD7BEB">
        <w:rPr>
          <w:rFonts w:ascii="Times New Roman" w:hAnsi="Times New Roman"/>
          <w:color w:val="auto"/>
        </w:rPr>
        <w:t>95,5</w:t>
      </w:r>
      <w:r>
        <w:rPr>
          <w:rFonts w:ascii="Times New Roman" w:hAnsi="Times New Roman"/>
          <w:color w:val="auto"/>
        </w:rPr>
        <w:t>% от утвержденных плановых назначений.</w:t>
      </w:r>
    </w:p>
    <w:p w:rsidR="00FF14B2" w:rsidRPr="00EE0660" w:rsidRDefault="00FF14B2" w:rsidP="00FF14B2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14B2" w:rsidRPr="008215A7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1" w:name="bookmark13"/>
      <w:r w:rsidRPr="008215A7">
        <w:rPr>
          <w:sz w:val="24"/>
          <w:szCs w:val="24"/>
        </w:rPr>
        <w:t>6. Муниципальный долг</w:t>
      </w:r>
      <w:bookmarkEnd w:id="11"/>
    </w:p>
    <w:p w:rsidR="00FF14B2" w:rsidRPr="008215A7" w:rsidRDefault="00FF14B2" w:rsidP="00FF14B2">
      <w:pPr>
        <w:pStyle w:val="12"/>
        <w:keepNext/>
        <w:keepLines/>
        <w:shd w:val="clear" w:color="auto" w:fill="auto"/>
        <w:spacing w:line="240" w:lineRule="auto"/>
        <w:ind w:left="3480" w:firstLine="0"/>
        <w:jc w:val="left"/>
        <w:rPr>
          <w:sz w:val="24"/>
          <w:szCs w:val="24"/>
        </w:rPr>
      </w:pPr>
    </w:p>
    <w:p w:rsidR="00FF14B2" w:rsidRPr="008215A7" w:rsidRDefault="00FF14B2" w:rsidP="00FF14B2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8215A7">
        <w:rPr>
          <w:sz w:val="24"/>
          <w:szCs w:val="24"/>
        </w:rPr>
        <w:t>Муниципальный долг по состоянию на 01.01.201</w:t>
      </w:r>
      <w:r w:rsidR="00BD7BEB">
        <w:rPr>
          <w:sz w:val="24"/>
          <w:szCs w:val="24"/>
        </w:rPr>
        <w:t>9</w:t>
      </w:r>
      <w:r w:rsidRPr="008215A7">
        <w:rPr>
          <w:sz w:val="24"/>
          <w:szCs w:val="24"/>
        </w:rPr>
        <w:t xml:space="preserve"> года  и 01.01.20</w:t>
      </w:r>
      <w:r w:rsidR="00BD7BEB">
        <w:rPr>
          <w:sz w:val="24"/>
          <w:szCs w:val="24"/>
        </w:rPr>
        <w:t>20</w:t>
      </w:r>
      <w:r w:rsidRPr="008215A7">
        <w:rPr>
          <w:sz w:val="24"/>
          <w:szCs w:val="24"/>
        </w:rPr>
        <w:t xml:space="preserve"> года отсутствует.</w:t>
      </w:r>
    </w:p>
    <w:p w:rsidR="002F2151" w:rsidRPr="002F2151" w:rsidRDefault="00FF14B2" w:rsidP="002F2151">
      <w:pPr>
        <w:ind w:firstLine="709"/>
        <w:jc w:val="both"/>
        <w:rPr>
          <w:rFonts w:ascii="Times New Roman" w:hAnsi="Times New Roman" w:cs="Times New Roman"/>
        </w:rPr>
      </w:pPr>
      <w:r w:rsidRPr="002F2151">
        <w:rPr>
          <w:rFonts w:ascii="Times New Roman" w:hAnsi="Times New Roman" w:cs="Times New Roman"/>
        </w:rPr>
        <w:t>В течение 201</w:t>
      </w:r>
      <w:r w:rsidR="00BD7BEB">
        <w:rPr>
          <w:rFonts w:ascii="Times New Roman" w:hAnsi="Times New Roman" w:cs="Times New Roman"/>
        </w:rPr>
        <w:t>9</w:t>
      </w:r>
      <w:r w:rsidRPr="002F2151">
        <w:rPr>
          <w:rFonts w:ascii="Times New Roman" w:hAnsi="Times New Roman" w:cs="Times New Roman"/>
        </w:rPr>
        <w:t xml:space="preserve"> года коммерческие кредиты муниципальным образованием «Сельское поселение Микулинское Лотошинского муниципального района Московской области»  не привлекались и не погашались.</w:t>
      </w:r>
      <w:r w:rsidR="002F2151" w:rsidRPr="002F2151">
        <w:rPr>
          <w:rFonts w:ascii="Times New Roman" w:hAnsi="Times New Roman" w:cs="Times New Roman"/>
        </w:rPr>
        <w:t xml:space="preserve"> Задолженности по кредитам и процентам нет. </w:t>
      </w:r>
    </w:p>
    <w:p w:rsidR="002F2151" w:rsidRPr="002F2151" w:rsidRDefault="002F2151" w:rsidP="002F2151">
      <w:pPr>
        <w:pStyle w:val="a6"/>
        <w:shd w:val="clear" w:color="auto" w:fill="auto"/>
        <w:spacing w:line="240" w:lineRule="auto"/>
        <w:ind w:right="20" w:firstLine="760"/>
        <w:rPr>
          <w:sz w:val="24"/>
          <w:szCs w:val="24"/>
        </w:rPr>
      </w:pPr>
      <w:r w:rsidRPr="002F2151">
        <w:rPr>
          <w:sz w:val="24"/>
          <w:szCs w:val="24"/>
        </w:rPr>
        <w:t>Расходы бюджета поселения на обслуживание муниципального долга в 2019 году не запланированы. Фактических расходов по обслуживанию муниципального долга не производилось.</w:t>
      </w:r>
    </w:p>
    <w:p w:rsidR="00FF14B2" w:rsidRPr="002F2151" w:rsidRDefault="00FF14B2" w:rsidP="00FF14B2">
      <w:pPr>
        <w:pStyle w:val="a6"/>
        <w:shd w:val="clear" w:color="auto" w:fill="auto"/>
        <w:spacing w:line="240" w:lineRule="auto"/>
        <w:ind w:right="20" w:firstLine="760"/>
        <w:rPr>
          <w:color w:val="FF0000"/>
          <w:sz w:val="28"/>
          <w:szCs w:val="28"/>
        </w:rPr>
      </w:pPr>
    </w:p>
    <w:p w:rsidR="00FF14B2" w:rsidRPr="008215A7" w:rsidRDefault="00FF14B2" w:rsidP="00FF14B2">
      <w:pPr>
        <w:ind w:right="-365"/>
        <w:jc w:val="center"/>
        <w:rPr>
          <w:rFonts w:ascii="Times New Roman" w:hAnsi="Times New Roman" w:cs="Times New Roman"/>
          <w:b/>
          <w:color w:val="auto"/>
        </w:rPr>
      </w:pPr>
      <w:r w:rsidRPr="008215A7">
        <w:rPr>
          <w:rFonts w:ascii="Times New Roman" w:hAnsi="Times New Roman" w:cs="Times New Roman"/>
          <w:b/>
          <w:color w:val="auto"/>
        </w:rPr>
        <w:t xml:space="preserve">7. Результат исполнения  бюджета. </w:t>
      </w:r>
    </w:p>
    <w:p w:rsidR="00FF14B2" w:rsidRPr="008215A7" w:rsidRDefault="00FF14B2" w:rsidP="00FF14B2">
      <w:pPr>
        <w:ind w:right="-365"/>
        <w:jc w:val="center"/>
        <w:rPr>
          <w:rFonts w:ascii="Times New Roman" w:hAnsi="Times New Roman" w:cs="Times New Roman"/>
          <w:b/>
          <w:color w:val="auto"/>
        </w:rPr>
      </w:pPr>
      <w:r w:rsidRPr="008215A7">
        <w:rPr>
          <w:rFonts w:ascii="Times New Roman" w:hAnsi="Times New Roman" w:cs="Times New Roman"/>
          <w:b/>
          <w:color w:val="auto"/>
        </w:rPr>
        <w:t>Источники финансирования дефицита бюджета  сельского поселения Микулинское.</w:t>
      </w:r>
    </w:p>
    <w:p w:rsidR="00FF14B2" w:rsidRPr="00250634" w:rsidRDefault="00FF14B2" w:rsidP="00FF14B2">
      <w:pPr>
        <w:ind w:right="-365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F14B2" w:rsidRPr="008215A7" w:rsidRDefault="00FF14B2" w:rsidP="00FF14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8215A7">
        <w:rPr>
          <w:rFonts w:ascii="Times New Roman" w:hAnsi="Times New Roman" w:cs="Times New Roman"/>
          <w:color w:val="auto"/>
        </w:rPr>
        <w:t>Бюджет сельского поселения Микулинское  за 201</w:t>
      </w:r>
      <w:r w:rsidR="002F2151">
        <w:rPr>
          <w:rFonts w:ascii="Times New Roman" w:hAnsi="Times New Roman" w:cs="Times New Roman"/>
          <w:color w:val="auto"/>
        </w:rPr>
        <w:t>9</w:t>
      </w:r>
      <w:r w:rsidRPr="008215A7">
        <w:rPr>
          <w:rFonts w:ascii="Times New Roman" w:hAnsi="Times New Roman" w:cs="Times New Roman"/>
          <w:color w:val="auto"/>
        </w:rPr>
        <w:t xml:space="preserve"> год исполнен </w:t>
      </w:r>
      <w:r>
        <w:rPr>
          <w:rFonts w:ascii="Times New Roman" w:hAnsi="Times New Roman" w:cs="Times New Roman"/>
          <w:color w:val="auto"/>
        </w:rPr>
        <w:t xml:space="preserve">с </w:t>
      </w:r>
      <w:r w:rsidR="00BD7BEB">
        <w:rPr>
          <w:rFonts w:ascii="Times New Roman" w:hAnsi="Times New Roman" w:cs="Times New Roman"/>
          <w:color w:val="auto"/>
        </w:rPr>
        <w:t>де</w:t>
      </w:r>
      <w:r>
        <w:rPr>
          <w:rFonts w:ascii="Times New Roman" w:hAnsi="Times New Roman" w:cs="Times New Roman"/>
          <w:color w:val="auto"/>
        </w:rPr>
        <w:t>фицитом</w:t>
      </w:r>
      <w:r w:rsidRPr="008215A7">
        <w:rPr>
          <w:rFonts w:ascii="Times New Roman" w:hAnsi="Times New Roman" w:cs="Times New Roman"/>
          <w:color w:val="auto"/>
        </w:rPr>
        <w:t xml:space="preserve">  в объеме </w:t>
      </w:r>
      <w:r w:rsidR="00DB630E">
        <w:rPr>
          <w:rFonts w:ascii="Times New Roman" w:hAnsi="Times New Roman" w:cs="Times New Roman"/>
          <w:color w:val="auto"/>
        </w:rPr>
        <w:t>4 872,8</w:t>
      </w:r>
      <w:r w:rsidRPr="00262D6B">
        <w:rPr>
          <w:rFonts w:ascii="Times New Roman" w:hAnsi="Times New Roman" w:cs="Times New Roman"/>
          <w:color w:val="FF0000"/>
        </w:rPr>
        <w:t xml:space="preserve"> </w:t>
      </w:r>
      <w:r w:rsidRPr="008215A7">
        <w:rPr>
          <w:rFonts w:ascii="Times New Roman" w:hAnsi="Times New Roman" w:cs="Times New Roman"/>
          <w:color w:val="auto"/>
        </w:rPr>
        <w:t xml:space="preserve">тыс. рублей  при запланированном дефиците в объеме </w:t>
      </w:r>
      <w:r w:rsidR="00DB630E">
        <w:rPr>
          <w:rFonts w:ascii="Times New Roman" w:hAnsi="Times New Roman" w:cs="Times New Roman"/>
          <w:color w:val="auto"/>
        </w:rPr>
        <w:t>6 486,3</w:t>
      </w:r>
      <w:r w:rsidRPr="008215A7">
        <w:rPr>
          <w:rFonts w:ascii="Times New Roman" w:hAnsi="Times New Roman" w:cs="Times New Roman"/>
          <w:color w:val="auto"/>
        </w:rPr>
        <w:t xml:space="preserve"> тыс. рублей.  </w:t>
      </w:r>
    </w:p>
    <w:p w:rsidR="00FF14B2" w:rsidRPr="008215A7" w:rsidRDefault="00FF14B2" w:rsidP="00FF14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8215A7">
        <w:rPr>
          <w:rFonts w:ascii="Times New Roman" w:hAnsi="Times New Roman" w:cs="Times New Roman"/>
          <w:color w:val="auto"/>
        </w:rPr>
        <w:t>Структура результата исполнения бюджета сельского поселения Микулинское представлена в таблице (тыс. рублей):</w:t>
      </w:r>
    </w:p>
    <w:p w:rsidR="00FF14B2" w:rsidRPr="00250634" w:rsidRDefault="00FF14B2" w:rsidP="00FF14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536"/>
        <w:gridCol w:w="1984"/>
        <w:gridCol w:w="1701"/>
      </w:tblGrid>
      <w:tr w:rsidR="00FF14B2" w:rsidRPr="00250634" w:rsidTr="00FF14B2">
        <w:trPr>
          <w:trHeight w:val="5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4B2" w:rsidRPr="00250634" w:rsidRDefault="00FF14B2" w:rsidP="00FF14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0634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B2" w:rsidRPr="00250634" w:rsidRDefault="00FF14B2" w:rsidP="00DB630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0634">
              <w:rPr>
                <w:rFonts w:ascii="Times New Roman" w:hAnsi="Times New Roman" w:cs="Times New Roman"/>
                <w:b/>
                <w:bCs/>
                <w:color w:val="auto"/>
              </w:rPr>
              <w:t>Уточненный план 201</w:t>
            </w:r>
            <w:r w:rsidR="00DB630E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Pr="002506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4B2" w:rsidRPr="00250634" w:rsidRDefault="00FF14B2" w:rsidP="00FF14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0634">
              <w:rPr>
                <w:rFonts w:ascii="Times New Roman" w:hAnsi="Times New Roman" w:cs="Times New Roman"/>
                <w:b/>
                <w:bCs/>
                <w:color w:val="auto"/>
              </w:rPr>
              <w:t>Исполнено</w:t>
            </w:r>
          </w:p>
        </w:tc>
      </w:tr>
      <w:tr w:rsidR="00FF14B2" w:rsidRPr="00250634" w:rsidTr="00FF14B2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B2" w:rsidRPr="00250634" w:rsidRDefault="00FF14B2" w:rsidP="00FF14B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0634">
              <w:rPr>
                <w:rFonts w:ascii="Times New Roman" w:hAnsi="Times New Roman" w:cs="Times New Roman"/>
                <w:b/>
                <w:bCs/>
                <w:color w:val="auto"/>
              </w:rPr>
              <w:t>Источники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B2" w:rsidRPr="00250634" w:rsidRDefault="00DB630E" w:rsidP="00FF14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6 486,3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B2" w:rsidRPr="00250634" w:rsidRDefault="00DB630E" w:rsidP="00DB630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4 872,8</w:t>
            </w:r>
          </w:p>
        </w:tc>
      </w:tr>
      <w:tr w:rsidR="00FF14B2" w:rsidRPr="00250634" w:rsidTr="00FF14B2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B2" w:rsidRPr="00250634" w:rsidRDefault="00FF14B2" w:rsidP="00FF14B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50634">
              <w:rPr>
                <w:rFonts w:ascii="Times New Roman" w:hAnsi="Times New Roman" w:cs="Times New Roman"/>
                <w:b/>
                <w:bCs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B2" w:rsidRPr="00250634" w:rsidRDefault="00DB630E" w:rsidP="00FF14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6 486,3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B2" w:rsidRPr="00250634" w:rsidRDefault="00DB630E" w:rsidP="00DB630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4 872,8</w:t>
            </w:r>
          </w:p>
        </w:tc>
      </w:tr>
      <w:tr w:rsidR="00FF14B2" w:rsidRPr="00250634" w:rsidTr="00FF14B2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B2" w:rsidRPr="00250634" w:rsidRDefault="00FF14B2" w:rsidP="00FF14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50634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B2" w:rsidRPr="00250634" w:rsidRDefault="00FF14B2" w:rsidP="00DB63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0634">
              <w:rPr>
                <w:rFonts w:ascii="Times New Roman" w:hAnsi="Times New Roman" w:cs="Times New Roman"/>
                <w:color w:val="auto"/>
              </w:rPr>
              <w:t>-</w:t>
            </w:r>
            <w:r w:rsidR="00DB630E">
              <w:rPr>
                <w:rFonts w:ascii="Times New Roman" w:hAnsi="Times New Roman" w:cs="Times New Roman"/>
                <w:color w:val="auto"/>
              </w:rPr>
              <w:t>60 354,2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B2" w:rsidRPr="00250634" w:rsidRDefault="00FF14B2" w:rsidP="00DB63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DB630E">
              <w:rPr>
                <w:rFonts w:ascii="Times New Roman" w:hAnsi="Times New Roman" w:cs="Times New Roman"/>
                <w:color w:val="auto"/>
              </w:rPr>
              <w:t>58 781,1</w:t>
            </w:r>
          </w:p>
        </w:tc>
      </w:tr>
      <w:tr w:rsidR="00FF14B2" w:rsidRPr="00250634" w:rsidTr="00FF14B2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4B2" w:rsidRPr="00250634" w:rsidRDefault="00FF14B2" w:rsidP="00FF14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50634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B2" w:rsidRPr="00250634" w:rsidRDefault="00DB630E" w:rsidP="00FF14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66 669,0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4B2" w:rsidRPr="00250634" w:rsidRDefault="00DB630E" w:rsidP="00DB63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63 653,9</w:t>
            </w:r>
          </w:p>
        </w:tc>
      </w:tr>
    </w:tbl>
    <w:p w:rsidR="00FF14B2" w:rsidRPr="00EE0660" w:rsidRDefault="00FF14B2" w:rsidP="00FF14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066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066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066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F14B2" w:rsidRPr="00B104A9" w:rsidRDefault="00FF14B2" w:rsidP="00FF14B2">
      <w:pPr>
        <w:ind w:firstLine="851"/>
        <w:jc w:val="both"/>
        <w:rPr>
          <w:rFonts w:ascii="Times New Roman" w:eastAsia="Calibri" w:hAnsi="Times New Roman" w:cs="Times New Roman"/>
        </w:rPr>
      </w:pPr>
      <w:r w:rsidRPr="00B104A9">
        <w:rPr>
          <w:rFonts w:ascii="Times New Roman" w:eastAsia="Calibri" w:hAnsi="Times New Roman" w:cs="Times New Roman"/>
        </w:rPr>
        <w:t xml:space="preserve">Источником финансирования </w:t>
      </w:r>
      <w:r>
        <w:rPr>
          <w:rFonts w:ascii="Times New Roman" w:eastAsia="Calibri" w:hAnsi="Times New Roman" w:cs="Times New Roman"/>
        </w:rPr>
        <w:t>дефицита (профицита)</w:t>
      </w:r>
      <w:r w:rsidRPr="00B104A9">
        <w:rPr>
          <w:rFonts w:ascii="Times New Roman" w:eastAsia="Calibri" w:hAnsi="Times New Roman" w:cs="Times New Roman"/>
        </w:rPr>
        <w:t xml:space="preserve"> бюджета является </w:t>
      </w:r>
      <w:r w:rsidR="00BD7BEB">
        <w:rPr>
          <w:rFonts w:ascii="Times New Roman" w:eastAsia="Calibri" w:hAnsi="Times New Roman" w:cs="Times New Roman"/>
        </w:rPr>
        <w:t xml:space="preserve">изменение </w:t>
      </w:r>
      <w:r w:rsidRPr="00B104A9">
        <w:rPr>
          <w:rFonts w:ascii="Times New Roman" w:eastAsia="Calibri" w:hAnsi="Times New Roman" w:cs="Times New Roman"/>
        </w:rPr>
        <w:t xml:space="preserve">остатков денежных средств на счетах по учету средств местного бюджета в сумме </w:t>
      </w:r>
      <w:r w:rsidR="00DB630E">
        <w:rPr>
          <w:rFonts w:ascii="Times New Roman" w:eastAsia="Calibri" w:hAnsi="Times New Roman" w:cs="Times New Roman"/>
        </w:rPr>
        <w:t>4 872,8</w:t>
      </w:r>
      <w:r w:rsidRPr="00B104A9">
        <w:rPr>
          <w:rFonts w:ascii="Times New Roman" w:eastAsia="Calibri" w:hAnsi="Times New Roman" w:cs="Times New Roman"/>
        </w:rPr>
        <w:t xml:space="preserve"> тыс. рублей.  </w:t>
      </w:r>
    </w:p>
    <w:p w:rsidR="00FF14B2" w:rsidRPr="00B104A9" w:rsidRDefault="00FF14B2" w:rsidP="00FF14B2">
      <w:pPr>
        <w:ind w:firstLine="851"/>
        <w:jc w:val="both"/>
        <w:rPr>
          <w:rFonts w:ascii="Times New Roman" w:hAnsi="Times New Roman" w:cs="Times New Roman"/>
          <w:b/>
        </w:rPr>
      </w:pPr>
    </w:p>
    <w:p w:rsidR="00FF14B2" w:rsidRPr="00B104A9" w:rsidRDefault="00FF14B2" w:rsidP="00FF14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B104A9">
        <w:rPr>
          <w:rFonts w:ascii="Times New Roman" w:hAnsi="Times New Roman" w:cs="Times New Roman"/>
        </w:rPr>
        <w:t>Остаток средств на счетах бюджета по состоянию на 01.01.20</w:t>
      </w:r>
      <w:r w:rsidR="00DB630E">
        <w:rPr>
          <w:rFonts w:ascii="Times New Roman" w:hAnsi="Times New Roman" w:cs="Times New Roman"/>
        </w:rPr>
        <w:t>20</w:t>
      </w:r>
      <w:r w:rsidRPr="00B104A9">
        <w:rPr>
          <w:rFonts w:ascii="Times New Roman" w:hAnsi="Times New Roman" w:cs="Times New Roman"/>
        </w:rPr>
        <w:t xml:space="preserve"> года</w:t>
      </w:r>
      <w:r w:rsidR="00DB630E">
        <w:rPr>
          <w:rFonts w:ascii="Times New Roman" w:hAnsi="Times New Roman" w:cs="Times New Roman"/>
        </w:rPr>
        <w:t xml:space="preserve"> составил –</w:t>
      </w:r>
      <w:r w:rsidRPr="00B104A9">
        <w:rPr>
          <w:rFonts w:ascii="Times New Roman" w:hAnsi="Times New Roman" w:cs="Times New Roman"/>
        </w:rPr>
        <w:t xml:space="preserve"> </w:t>
      </w:r>
      <w:r w:rsidR="00DB630E">
        <w:rPr>
          <w:rFonts w:ascii="Times New Roman" w:hAnsi="Times New Roman" w:cs="Times New Roman"/>
        </w:rPr>
        <w:t>2 699,3</w:t>
      </w:r>
      <w:r w:rsidRPr="00B104A9">
        <w:rPr>
          <w:rFonts w:ascii="Times New Roman" w:hAnsi="Times New Roman" w:cs="Times New Roman"/>
        </w:rPr>
        <w:t xml:space="preserve"> тыс. рублей, из них</w:t>
      </w:r>
    </w:p>
    <w:p w:rsidR="00FF14B2" w:rsidRPr="00B104A9" w:rsidRDefault="00FF14B2" w:rsidP="00DB63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B104A9">
        <w:rPr>
          <w:rFonts w:ascii="Times New Roman" w:hAnsi="Times New Roman" w:cs="Times New Roman"/>
        </w:rPr>
        <w:t xml:space="preserve">- </w:t>
      </w:r>
      <w:r w:rsidR="00DB630E">
        <w:rPr>
          <w:rFonts w:ascii="Times New Roman" w:hAnsi="Times New Roman" w:cs="Times New Roman"/>
        </w:rPr>
        <w:t>157,6  тыс. рублей –средства бюджета Лотошинского муниципального района,</w:t>
      </w:r>
    </w:p>
    <w:p w:rsidR="00FF14B2" w:rsidRPr="00B104A9" w:rsidRDefault="00FF14B2" w:rsidP="00FF14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B104A9">
        <w:rPr>
          <w:rFonts w:ascii="Times New Roman" w:hAnsi="Times New Roman" w:cs="Times New Roman"/>
        </w:rPr>
        <w:t xml:space="preserve">- </w:t>
      </w:r>
      <w:r w:rsidR="005B70E6">
        <w:rPr>
          <w:rFonts w:ascii="Times New Roman" w:hAnsi="Times New Roman" w:cs="Times New Roman"/>
        </w:rPr>
        <w:t xml:space="preserve"> </w:t>
      </w:r>
      <w:r w:rsidR="00DB630E">
        <w:rPr>
          <w:rFonts w:ascii="Times New Roman" w:hAnsi="Times New Roman" w:cs="Times New Roman"/>
        </w:rPr>
        <w:t>2 541,7</w:t>
      </w:r>
      <w:r w:rsidRPr="00B104A9">
        <w:rPr>
          <w:rFonts w:ascii="Times New Roman" w:hAnsi="Times New Roman" w:cs="Times New Roman"/>
        </w:rPr>
        <w:t xml:space="preserve"> тыс. рублей – средства бюджета сельского поселения Микулинское.</w:t>
      </w:r>
    </w:p>
    <w:p w:rsidR="00FF14B2" w:rsidRDefault="00FF14B2" w:rsidP="00FF14B2">
      <w:pPr>
        <w:spacing w:after="1" w:line="280" w:lineRule="atLeast"/>
      </w:pPr>
    </w:p>
    <w:p w:rsidR="00FF14B2" w:rsidRPr="00B104A9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2" w:name="bookmark14"/>
      <w:r w:rsidRPr="00B104A9">
        <w:rPr>
          <w:sz w:val="24"/>
          <w:szCs w:val="24"/>
        </w:rPr>
        <w:t>8. Использование средств резервных фондов</w:t>
      </w:r>
      <w:bookmarkEnd w:id="12"/>
    </w:p>
    <w:p w:rsidR="00FF14B2" w:rsidRPr="00FB4AFC" w:rsidRDefault="00FF14B2" w:rsidP="00FF14B2">
      <w:pPr>
        <w:pStyle w:val="12"/>
        <w:keepNext/>
        <w:keepLines/>
        <w:shd w:val="clear" w:color="auto" w:fill="auto"/>
        <w:spacing w:line="240" w:lineRule="auto"/>
        <w:ind w:left="2180" w:firstLine="0"/>
        <w:jc w:val="left"/>
        <w:rPr>
          <w:sz w:val="28"/>
          <w:szCs w:val="28"/>
        </w:rPr>
      </w:pPr>
    </w:p>
    <w:p w:rsidR="00FF14B2" w:rsidRPr="00300F96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B104A9">
        <w:rPr>
          <w:rFonts w:ascii="Times New Roman" w:hAnsi="Times New Roman" w:cs="Times New Roman"/>
          <w:color w:val="auto"/>
        </w:rPr>
        <w:t xml:space="preserve">В соответствии со статьей 81 Бюджетного кодекса Российской Федерации, </w:t>
      </w:r>
      <w:r w:rsidR="00BD7BEB">
        <w:rPr>
          <w:rFonts w:ascii="Times New Roman" w:hAnsi="Times New Roman" w:cs="Times New Roman"/>
          <w:color w:val="auto"/>
        </w:rPr>
        <w:t>с</w:t>
      </w:r>
      <w:r w:rsidRPr="00B104A9">
        <w:rPr>
          <w:rFonts w:ascii="Times New Roman" w:hAnsi="Times New Roman" w:cs="Times New Roman"/>
          <w:color w:val="auto"/>
        </w:rPr>
        <w:t xml:space="preserve">татьей </w:t>
      </w:r>
      <w:r w:rsidR="00B87EDC">
        <w:rPr>
          <w:rFonts w:ascii="Times New Roman" w:hAnsi="Times New Roman" w:cs="Times New Roman"/>
          <w:color w:val="auto"/>
        </w:rPr>
        <w:t>5</w:t>
      </w:r>
      <w:r w:rsidRPr="00B104A9">
        <w:rPr>
          <w:rFonts w:ascii="Times New Roman" w:hAnsi="Times New Roman" w:cs="Times New Roman"/>
          <w:color w:val="auto"/>
        </w:rPr>
        <w:t xml:space="preserve"> Решения Совета депутатов сельского поселения от </w:t>
      </w:r>
      <w:r>
        <w:rPr>
          <w:rFonts w:ascii="Times New Roman" w:hAnsi="Times New Roman" w:cs="Times New Roman"/>
          <w:color w:val="auto"/>
        </w:rPr>
        <w:t>2</w:t>
      </w:r>
      <w:r w:rsidR="00B87EDC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>.12.201</w:t>
      </w:r>
      <w:r w:rsidR="00B87EDC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 года</w:t>
      </w:r>
      <w:r w:rsidRPr="00B104A9">
        <w:rPr>
          <w:rFonts w:ascii="Times New Roman" w:hAnsi="Times New Roman" w:cs="Times New Roman"/>
          <w:color w:val="auto"/>
        </w:rPr>
        <w:t xml:space="preserve"> №</w:t>
      </w:r>
      <w:r w:rsidR="00B87EDC">
        <w:rPr>
          <w:rFonts w:ascii="Times New Roman" w:hAnsi="Times New Roman" w:cs="Times New Roman"/>
          <w:color w:val="auto"/>
        </w:rPr>
        <w:t>30</w:t>
      </w:r>
      <w:r>
        <w:rPr>
          <w:rFonts w:ascii="Times New Roman" w:hAnsi="Times New Roman" w:cs="Times New Roman"/>
          <w:color w:val="auto"/>
        </w:rPr>
        <w:t>/4</w:t>
      </w:r>
      <w:r w:rsidRPr="00B104A9">
        <w:rPr>
          <w:rFonts w:ascii="Times New Roman" w:hAnsi="Times New Roman" w:cs="Times New Roman"/>
          <w:color w:val="auto"/>
        </w:rPr>
        <w:t xml:space="preserve"> «О бюджете сельского поселения Микулинское Лотошинского муниципального района Московской области на 201</w:t>
      </w:r>
      <w:r w:rsidR="00B87EDC">
        <w:rPr>
          <w:rFonts w:ascii="Times New Roman" w:hAnsi="Times New Roman" w:cs="Times New Roman"/>
          <w:color w:val="auto"/>
        </w:rPr>
        <w:t>9</w:t>
      </w:r>
      <w:r w:rsidRPr="00B104A9">
        <w:rPr>
          <w:rFonts w:ascii="Times New Roman" w:hAnsi="Times New Roman" w:cs="Times New Roman"/>
          <w:color w:val="auto"/>
        </w:rPr>
        <w:t xml:space="preserve"> год и на плановый период 20</w:t>
      </w:r>
      <w:r w:rsidR="00B87EDC">
        <w:rPr>
          <w:rFonts w:ascii="Times New Roman" w:hAnsi="Times New Roman" w:cs="Times New Roman"/>
          <w:color w:val="auto"/>
        </w:rPr>
        <w:t>20</w:t>
      </w:r>
      <w:r w:rsidRPr="00B104A9">
        <w:rPr>
          <w:rFonts w:ascii="Times New Roman" w:hAnsi="Times New Roman" w:cs="Times New Roman"/>
          <w:color w:val="auto"/>
        </w:rPr>
        <w:t xml:space="preserve"> и 20</w:t>
      </w:r>
      <w:r>
        <w:rPr>
          <w:rFonts w:ascii="Times New Roman" w:hAnsi="Times New Roman" w:cs="Times New Roman"/>
          <w:color w:val="auto"/>
        </w:rPr>
        <w:t>2</w:t>
      </w:r>
      <w:r w:rsidR="00B87EDC">
        <w:rPr>
          <w:rFonts w:ascii="Times New Roman" w:hAnsi="Times New Roman" w:cs="Times New Roman"/>
          <w:color w:val="auto"/>
        </w:rPr>
        <w:t>1</w:t>
      </w:r>
      <w:r w:rsidRPr="00B104A9">
        <w:rPr>
          <w:rFonts w:ascii="Times New Roman" w:hAnsi="Times New Roman" w:cs="Times New Roman"/>
          <w:color w:val="auto"/>
        </w:rPr>
        <w:t xml:space="preserve"> годов» </w:t>
      </w:r>
      <w:r>
        <w:rPr>
          <w:rFonts w:ascii="Times New Roman" w:hAnsi="Times New Roman" w:cs="Times New Roman"/>
          <w:color w:val="auto"/>
        </w:rPr>
        <w:t xml:space="preserve">  утвержден размер резервного фонда администрации сельского поселении </w:t>
      </w:r>
      <w:r w:rsidRPr="00300F96">
        <w:rPr>
          <w:rFonts w:ascii="Times New Roman" w:hAnsi="Times New Roman" w:cs="Times New Roman"/>
          <w:color w:val="auto"/>
        </w:rPr>
        <w:t>Микулинское в сумме 30,0 тыс. рублей.</w:t>
      </w:r>
    </w:p>
    <w:p w:rsidR="00FF14B2" w:rsidRPr="00B104A9" w:rsidRDefault="00FF14B2" w:rsidP="00FF14B2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300F96">
        <w:rPr>
          <w:rFonts w:ascii="Times New Roman" w:hAnsi="Times New Roman" w:cs="Times New Roman"/>
          <w:color w:val="auto"/>
        </w:rPr>
        <w:t>С учетом изменений, внесенных в бюджет сельского поселения</w:t>
      </w:r>
      <w:r w:rsidRPr="00B104A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</w:t>
      </w:r>
      <w:r w:rsidRPr="00B104A9">
        <w:rPr>
          <w:rFonts w:ascii="Times New Roman" w:hAnsi="Times New Roman" w:cs="Times New Roman"/>
          <w:color w:val="auto"/>
        </w:rPr>
        <w:t xml:space="preserve">ешением Совета </w:t>
      </w:r>
      <w:r>
        <w:rPr>
          <w:rFonts w:ascii="Times New Roman" w:hAnsi="Times New Roman" w:cs="Times New Roman"/>
          <w:color w:val="auto"/>
        </w:rPr>
        <w:t>д</w:t>
      </w:r>
      <w:r w:rsidRPr="00B104A9">
        <w:rPr>
          <w:rFonts w:ascii="Times New Roman" w:hAnsi="Times New Roman" w:cs="Times New Roman"/>
          <w:color w:val="auto"/>
        </w:rPr>
        <w:t xml:space="preserve">епутатов сельского поселения Микулинское от </w:t>
      </w:r>
      <w:r w:rsidR="00B158B8">
        <w:rPr>
          <w:rFonts w:ascii="Times New Roman" w:hAnsi="Times New Roman" w:cs="Times New Roman"/>
          <w:color w:val="auto"/>
        </w:rPr>
        <w:t>19</w:t>
      </w:r>
      <w:r w:rsidRPr="00B104A9">
        <w:rPr>
          <w:rFonts w:ascii="Times New Roman" w:hAnsi="Times New Roman" w:cs="Times New Roman"/>
          <w:color w:val="auto"/>
        </w:rPr>
        <w:t>.12.201</w:t>
      </w:r>
      <w:r w:rsidR="00B158B8">
        <w:rPr>
          <w:rFonts w:ascii="Times New Roman" w:hAnsi="Times New Roman" w:cs="Times New Roman"/>
          <w:color w:val="auto"/>
        </w:rPr>
        <w:t>9</w:t>
      </w:r>
      <w:r w:rsidRPr="00B104A9">
        <w:rPr>
          <w:rFonts w:ascii="Times New Roman" w:hAnsi="Times New Roman" w:cs="Times New Roman"/>
          <w:color w:val="auto"/>
        </w:rPr>
        <w:t xml:space="preserve"> года №</w:t>
      </w:r>
      <w:r w:rsidR="00B158B8">
        <w:rPr>
          <w:rFonts w:ascii="Times New Roman" w:hAnsi="Times New Roman" w:cs="Times New Roman"/>
          <w:color w:val="auto"/>
        </w:rPr>
        <w:t>64</w:t>
      </w:r>
      <w:r>
        <w:rPr>
          <w:rFonts w:ascii="Times New Roman" w:hAnsi="Times New Roman" w:cs="Times New Roman"/>
          <w:color w:val="auto"/>
        </w:rPr>
        <w:t>/</w:t>
      </w:r>
      <w:r w:rsidR="00B158B8">
        <w:rPr>
          <w:rFonts w:ascii="Times New Roman" w:hAnsi="Times New Roman" w:cs="Times New Roman"/>
          <w:color w:val="auto"/>
        </w:rPr>
        <w:t>7</w:t>
      </w:r>
      <w:r w:rsidRPr="00B104A9">
        <w:rPr>
          <w:rFonts w:ascii="Times New Roman" w:hAnsi="Times New Roman" w:cs="Times New Roman"/>
          <w:color w:val="auto"/>
        </w:rPr>
        <w:t>, установлен  размер резервного фонда администрации сельского поселения Микулинское Лотошинского муниципального района Московской области на 201</w:t>
      </w:r>
      <w:r w:rsidR="00B158B8">
        <w:rPr>
          <w:rFonts w:ascii="Times New Roman" w:hAnsi="Times New Roman" w:cs="Times New Roman"/>
          <w:color w:val="auto"/>
        </w:rPr>
        <w:t>9</w:t>
      </w:r>
      <w:r w:rsidRPr="00B104A9">
        <w:rPr>
          <w:rFonts w:ascii="Times New Roman" w:hAnsi="Times New Roman" w:cs="Times New Roman"/>
          <w:color w:val="auto"/>
        </w:rPr>
        <w:t xml:space="preserve"> год в сумме </w:t>
      </w:r>
      <w:r w:rsidR="00B158B8">
        <w:rPr>
          <w:rFonts w:ascii="Times New Roman" w:hAnsi="Times New Roman" w:cs="Times New Roman"/>
          <w:color w:val="auto"/>
        </w:rPr>
        <w:t>0</w:t>
      </w:r>
      <w:r w:rsidRPr="00B104A9">
        <w:rPr>
          <w:rFonts w:ascii="Times New Roman" w:hAnsi="Times New Roman" w:cs="Times New Roman"/>
          <w:color w:val="auto"/>
        </w:rPr>
        <w:t xml:space="preserve"> тыс. рублей.</w:t>
      </w:r>
    </w:p>
    <w:p w:rsidR="00FF14B2" w:rsidRDefault="00FF14B2" w:rsidP="00FF14B2">
      <w:pPr>
        <w:pStyle w:val="a6"/>
        <w:shd w:val="clear" w:color="auto" w:fill="auto"/>
        <w:spacing w:after="120" w:line="240" w:lineRule="auto"/>
        <w:ind w:right="23" w:firstLine="851"/>
        <w:rPr>
          <w:sz w:val="24"/>
          <w:szCs w:val="24"/>
        </w:rPr>
      </w:pPr>
      <w:r w:rsidRPr="00B104A9">
        <w:rPr>
          <w:sz w:val="24"/>
          <w:szCs w:val="24"/>
        </w:rPr>
        <w:t>По данным «Отчета об использовании бюджетных ассигнований резервного фонда» (приложение №</w:t>
      </w:r>
      <w:r w:rsidR="00B158B8">
        <w:rPr>
          <w:sz w:val="24"/>
          <w:szCs w:val="24"/>
        </w:rPr>
        <w:t>2</w:t>
      </w:r>
      <w:r w:rsidRPr="00B104A9">
        <w:rPr>
          <w:sz w:val="24"/>
          <w:szCs w:val="24"/>
        </w:rPr>
        <w:t xml:space="preserve"> к проекту решения) сельского поселения по состоянию на 01.01.20</w:t>
      </w:r>
      <w:r w:rsidR="00B158B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B104A9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расходование средств </w:t>
      </w:r>
      <w:r w:rsidRPr="00B104A9">
        <w:rPr>
          <w:sz w:val="24"/>
          <w:szCs w:val="24"/>
        </w:rPr>
        <w:t xml:space="preserve"> резервного фонда  </w:t>
      </w:r>
      <w:r>
        <w:rPr>
          <w:sz w:val="24"/>
          <w:szCs w:val="24"/>
        </w:rPr>
        <w:t xml:space="preserve"> в 201</w:t>
      </w:r>
      <w:r w:rsidR="00B158B8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не производилось.</w:t>
      </w:r>
    </w:p>
    <w:p w:rsidR="00FF14B2" w:rsidRPr="00B104A9" w:rsidRDefault="00FF14B2" w:rsidP="00FF14B2">
      <w:pPr>
        <w:pStyle w:val="a6"/>
        <w:shd w:val="clear" w:color="auto" w:fill="auto"/>
        <w:spacing w:after="120" w:line="240" w:lineRule="auto"/>
        <w:ind w:right="23" w:firstLine="851"/>
        <w:rPr>
          <w:sz w:val="24"/>
          <w:szCs w:val="24"/>
        </w:rPr>
      </w:pPr>
      <w:r>
        <w:rPr>
          <w:sz w:val="24"/>
          <w:szCs w:val="24"/>
        </w:rPr>
        <w:t>Остаток неиспользованных  средств резервного фонда на 01.01.20</w:t>
      </w:r>
      <w:r w:rsidR="00B158B8">
        <w:rPr>
          <w:sz w:val="24"/>
          <w:szCs w:val="24"/>
        </w:rPr>
        <w:t>20</w:t>
      </w:r>
      <w:r>
        <w:rPr>
          <w:sz w:val="24"/>
          <w:szCs w:val="24"/>
        </w:rPr>
        <w:t xml:space="preserve">года составил </w:t>
      </w:r>
      <w:r w:rsidR="00B158B8">
        <w:rPr>
          <w:sz w:val="24"/>
          <w:szCs w:val="24"/>
        </w:rPr>
        <w:t>0</w:t>
      </w:r>
      <w:r w:rsidR="00BE3DDE">
        <w:rPr>
          <w:sz w:val="24"/>
          <w:szCs w:val="24"/>
        </w:rPr>
        <w:t xml:space="preserve"> тыс. рублей, что соответствует отчетным данным.</w:t>
      </w:r>
    </w:p>
    <w:p w:rsidR="00FF14B2" w:rsidRPr="00300F96" w:rsidRDefault="00FF14B2" w:rsidP="00FF14B2">
      <w:pPr>
        <w:pStyle w:val="21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00F96">
        <w:rPr>
          <w:sz w:val="24"/>
          <w:szCs w:val="24"/>
        </w:rPr>
        <w:t>9. Исполнение программной части бюджета</w:t>
      </w:r>
    </w:p>
    <w:p w:rsidR="00FF14B2" w:rsidRPr="00300F96" w:rsidRDefault="00FF14B2" w:rsidP="00FF14B2">
      <w:pPr>
        <w:pStyle w:val="21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F14B2" w:rsidRPr="00300F96" w:rsidRDefault="00FF14B2" w:rsidP="00FF14B2">
      <w:pPr>
        <w:pStyle w:val="a6"/>
        <w:shd w:val="clear" w:color="auto" w:fill="auto"/>
        <w:spacing w:after="120" w:line="240" w:lineRule="auto"/>
        <w:ind w:firstLine="851"/>
        <w:rPr>
          <w:sz w:val="24"/>
          <w:szCs w:val="24"/>
        </w:rPr>
      </w:pPr>
      <w:r w:rsidRPr="00300F96">
        <w:rPr>
          <w:sz w:val="24"/>
          <w:szCs w:val="24"/>
        </w:rPr>
        <w:t>В соответствии с уточненным бюджетом сельского поселения Микулинское на 201</w:t>
      </w:r>
      <w:r w:rsidR="00B158B8">
        <w:rPr>
          <w:sz w:val="24"/>
          <w:szCs w:val="24"/>
        </w:rPr>
        <w:t>9</w:t>
      </w:r>
      <w:r w:rsidRPr="00300F96">
        <w:rPr>
          <w:sz w:val="24"/>
          <w:szCs w:val="24"/>
        </w:rPr>
        <w:t xml:space="preserve"> год общий объем бюджетных ассигнований на реализацию четырех муниципальных программ сельского поселения утвержден в сумме </w:t>
      </w:r>
      <w:r w:rsidR="00B158B8">
        <w:rPr>
          <w:sz w:val="24"/>
          <w:szCs w:val="24"/>
        </w:rPr>
        <w:t>64 823,0</w:t>
      </w:r>
      <w:r w:rsidRPr="00300F96">
        <w:rPr>
          <w:sz w:val="24"/>
          <w:szCs w:val="24"/>
        </w:rPr>
        <w:t xml:space="preserve"> тыс. рублей, что составляет </w:t>
      </w:r>
      <w:r w:rsidR="00B158B8">
        <w:rPr>
          <w:sz w:val="24"/>
          <w:szCs w:val="24"/>
        </w:rPr>
        <w:t>97,2</w:t>
      </w:r>
      <w:r w:rsidRPr="00300F96">
        <w:rPr>
          <w:sz w:val="24"/>
          <w:szCs w:val="24"/>
        </w:rPr>
        <w:t>% от общего объема планируемых расходов бюджета сельского поселения (</w:t>
      </w:r>
      <w:r w:rsidR="00B158B8">
        <w:rPr>
          <w:sz w:val="24"/>
          <w:szCs w:val="24"/>
        </w:rPr>
        <w:t>66 669,0</w:t>
      </w:r>
      <w:r w:rsidRPr="00300F96">
        <w:rPr>
          <w:sz w:val="24"/>
          <w:szCs w:val="24"/>
        </w:rPr>
        <w:t xml:space="preserve"> тыс. рублей).</w:t>
      </w:r>
    </w:p>
    <w:p w:rsidR="00FF14B2" w:rsidRPr="00300F96" w:rsidRDefault="00FF14B2" w:rsidP="00FF14B2">
      <w:pPr>
        <w:tabs>
          <w:tab w:val="left" w:pos="960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00F96">
        <w:rPr>
          <w:rFonts w:ascii="Times New Roman" w:hAnsi="Times New Roman" w:cs="Times New Roman"/>
          <w:color w:val="auto"/>
        </w:rPr>
        <w:t>Исполнение в целом по муниципальным программам за 201</w:t>
      </w:r>
      <w:r w:rsidR="00B158B8">
        <w:rPr>
          <w:rFonts w:ascii="Times New Roman" w:hAnsi="Times New Roman" w:cs="Times New Roman"/>
          <w:color w:val="auto"/>
        </w:rPr>
        <w:t>9</w:t>
      </w:r>
      <w:r w:rsidRPr="00300F96">
        <w:rPr>
          <w:rFonts w:ascii="Times New Roman" w:hAnsi="Times New Roman" w:cs="Times New Roman"/>
          <w:color w:val="auto"/>
        </w:rPr>
        <w:t xml:space="preserve"> год составило </w:t>
      </w:r>
      <w:r w:rsidR="00B158B8">
        <w:rPr>
          <w:rFonts w:ascii="Times New Roman" w:hAnsi="Times New Roman" w:cs="Times New Roman"/>
          <w:color w:val="auto"/>
        </w:rPr>
        <w:t>61 807,8</w:t>
      </w:r>
      <w:r w:rsidRPr="00300F96">
        <w:rPr>
          <w:rFonts w:ascii="Times New Roman" w:hAnsi="Times New Roman" w:cs="Times New Roman"/>
          <w:color w:val="auto"/>
        </w:rPr>
        <w:t xml:space="preserve"> тыс. рублей или </w:t>
      </w:r>
      <w:r w:rsidR="00B158B8">
        <w:rPr>
          <w:rFonts w:ascii="Times New Roman" w:hAnsi="Times New Roman" w:cs="Times New Roman"/>
          <w:color w:val="auto"/>
        </w:rPr>
        <w:t>95,3</w:t>
      </w:r>
      <w:r w:rsidRPr="00300F96">
        <w:rPr>
          <w:rFonts w:ascii="Times New Roman" w:hAnsi="Times New Roman" w:cs="Times New Roman"/>
          <w:color w:val="auto"/>
        </w:rPr>
        <w:t xml:space="preserve">% к уточненному годовому плану. </w:t>
      </w:r>
      <w:r w:rsidR="00B158B8">
        <w:rPr>
          <w:rFonts w:ascii="Times New Roman" w:hAnsi="Times New Roman" w:cs="Times New Roman"/>
          <w:color w:val="auto"/>
        </w:rPr>
        <w:t>Доля программных расходов составила 97,1%.</w:t>
      </w:r>
    </w:p>
    <w:p w:rsidR="00BD7BEB" w:rsidRDefault="00BD7BEB" w:rsidP="00FF14B2">
      <w:pPr>
        <w:tabs>
          <w:tab w:val="left" w:pos="96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F14B2" w:rsidRPr="00300F96" w:rsidRDefault="00FF14B2" w:rsidP="00FF14B2">
      <w:pPr>
        <w:tabs>
          <w:tab w:val="left" w:pos="960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300F96">
        <w:rPr>
          <w:rFonts w:ascii="Times New Roman" w:hAnsi="Times New Roman" w:cs="Times New Roman"/>
          <w:color w:val="auto"/>
        </w:rPr>
        <w:t xml:space="preserve">Доля непрограммных расходов в общем объеме расходов составляет </w:t>
      </w:r>
      <w:r w:rsidR="00B158B8">
        <w:rPr>
          <w:rFonts w:ascii="Times New Roman" w:hAnsi="Times New Roman" w:cs="Times New Roman"/>
          <w:color w:val="auto"/>
        </w:rPr>
        <w:t>1 846,0</w:t>
      </w:r>
      <w:r w:rsidRPr="00300F96">
        <w:rPr>
          <w:rFonts w:ascii="Times New Roman" w:hAnsi="Times New Roman" w:cs="Times New Roman"/>
          <w:color w:val="auto"/>
        </w:rPr>
        <w:t xml:space="preserve"> тыс. рублей или </w:t>
      </w:r>
      <w:r w:rsidR="00B158B8">
        <w:rPr>
          <w:rFonts w:ascii="Times New Roman" w:hAnsi="Times New Roman" w:cs="Times New Roman"/>
          <w:color w:val="auto"/>
        </w:rPr>
        <w:t>2</w:t>
      </w:r>
      <w:r w:rsidRPr="00300F96">
        <w:rPr>
          <w:rFonts w:ascii="Times New Roman" w:hAnsi="Times New Roman" w:cs="Times New Roman"/>
          <w:color w:val="auto"/>
        </w:rPr>
        <w:t>,9 %.</w:t>
      </w:r>
    </w:p>
    <w:p w:rsidR="00BD7BEB" w:rsidRDefault="00BD7BEB" w:rsidP="00FF14B2">
      <w:pPr>
        <w:pStyle w:val="a6"/>
        <w:shd w:val="clear" w:color="auto" w:fill="auto"/>
        <w:spacing w:after="120" w:line="240" w:lineRule="auto"/>
        <w:ind w:firstLine="851"/>
        <w:rPr>
          <w:sz w:val="24"/>
          <w:szCs w:val="24"/>
        </w:rPr>
      </w:pPr>
    </w:p>
    <w:p w:rsidR="00BD7BEB" w:rsidRDefault="00BD7BEB" w:rsidP="00FF14B2">
      <w:pPr>
        <w:pStyle w:val="a6"/>
        <w:shd w:val="clear" w:color="auto" w:fill="auto"/>
        <w:spacing w:after="120" w:line="240" w:lineRule="auto"/>
        <w:ind w:firstLine="851"/>
        <w:rPr>
          <w:sz w:val="24"/>
          <w:szCs w:val="24"/>
        </w:rPr>
      </w:pPr>
    </w:p>
    <w:p w:rsidR="00BD7BEB" w:rsidRDefault="00BD7BEB" w:rsidP="00FF14B2">
      <w:pPr>
        <w:pStyle w:val="a6"/>
        <w:shd w:val="clear" w:color="auto" w:fill="auto"/>
        <w:spacing w:after="120" w:line="240" w:lineRule="auto"/>
        <w:ind w:firstLine="851"/>
        <w:rPr>
          <w:sz w:val="24"/>
          <w:szCs w:val="24"/>
        </w:rPr>
      </w:pPr>
    </w:p>
    <w:p w:rsidR="00FF14B2" w:rsidRPr="00300F96" w:rsidRDefault="00FF14B2" w:rsidP="00FF14B2">
      <w:pPr>
        <w:pStyle w:val="a6"/>
        <w:shd w:val="clear" w:color="auto" w:fill="auto"/>
        <w:spacing w:after="120" w:line="240" w:lineRule="auto"/>
        <w:ind w:firstLine="851"/>
        <w:rPr>
          <w:sz w:val="24"/>
          <w:szCs w:val="24"/>
        </w:rPr>
      </w:pPr>
      <w:r w:rsidRPr="00300F96">
        <w:rPr>
          <w:sz w:val="24"/>
          <w:szCs w:val="24"/>
        </w:rPr>
        <w:t>Исполнение муниципальных программ сельского поселения представлено в таблице (в тыс. рублях):</w:t>
      </w:r>
    </w:p>
    <w:tbl>
      <w:tblPr>
        <w:tblW w:w="10140" w:type="dxa"/>
        <w:tblInd w:w="103" w:type="dxa"/>
        <w:tblLook w:val="0000"/>
      </w:tblPr>
      <w:tblGrid>
        <w:gridCol w:w="5620"/>
        <w:gridCol w:w="1500"/>
        <w:gridCol w:w="1500"/>
        <w:gridCol w:w="1520"/>
      </w:tblGrid>
      <w:tr w:rsidR="00FF14B2" w:rsidRPr="00EE0660" w:rsidTr="00FF14B2">
        <w:trPr>
          <w:trHeight w:val="5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Наименования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Назначено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Процент исполнения</w:t>
            </w:r>
          </w:p>
        </w:tc>
      </w:tr>
      <w:tr w:rsidR="00FF14B2" w:rsidRPr="00EE0660" w:rsidTr="00FF14B2">
        <w:trPr>
          <w:trHeight w:val="57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Муниципальная программа  «Развитие культуры в сельском поселении Микулинское  на 2018-2022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17 452,9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B158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17 059,5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B158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97,7</w:t>
            </w:r>
          </w:p>
        </w:tc>
      </w:tr>
      <w:tr w:rsidR="00FF14B2" w:rsidRPr="00EE0660" w:rsidTr="006D4954">
        <w:trPr>
          <w:trHeight w:val="833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Муниципальная программа сельского поселения Микулинское «Эффективная власть на 2018-2022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12 351,9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9516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12 214,</w:t>
            </w:r>
            <w:r w:rsidR="00951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B158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  <w:r w:rsidR="00B158B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8,9</w:t>
            </w:r>
          </w:p>
        </w:tc>
      </w:tr>
      <w:tr w:rsidR="00FF14B2" w:rsidRPr="00EE0660" w:rsidTr="00FF14B2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Муниципальная программа сельского поселения Микулинское «Молодежная политика  и спорт на 2018-2022годы»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2 627,9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B158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2 593,5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B158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98,7</w:t>
            </w:r>
          </w:p>
        </w:tc>
      </w:tr>
      <w:tr w:rsidR="00FF14B2" w:rsidRPr="00EE0660" w:rsidTr="00FF14B2">
        <w:trPr>
          <w:trHeight w:val="90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Муниципальная программа сельского поселения Микулинское «Формирование современной городской среды сельского поселения Микулинское на 2018-2022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32 390,3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B158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29 940,0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B158B8" w:rsidP="00B158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92,4</w:t>
            </w:r>
          </w:p>
        </w:tc>
      </w:tr>
      <w:tr w:rsidR="00FF14B2" w:rsidRPr="00EE0660" w:rsidTr="00FF14B2">
        <w:trPr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E444C7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64 823,0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E444C7" w:rsidP="009516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61 807</w:t>
            </w:r>
            <w:r w:rsidR="00FF14B2"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</w:t>
            </w:r>
            <w:r w:rsidR="00951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E444C7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95,3</w:t>
            </w:r>
          </w:p>
        </w:tc>
      </w:tr>
      <w:tr w:rsidR="00FF14B2" w:rsidRPr="00EE0660" w:rsidTr="00FF14B2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E444C7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1 846,0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E444C7" w:rsidP="00E444C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1 846,0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FF14B2" w:rsidRPr="00EE0660" w:rsidTr="00FF14B2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FF14B2" w:rsidP="00FF14B2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D495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 С Е Г О   Р А С Х О Д О 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E444C7" w:rsidP="00FF14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66 669,0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E444C7" w:rsidP="00E444C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63 653,9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4B2" w:rsidRPr="006D4954" w:rsidRDefault="00E444C7" w:rsidP="00E444C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95,5</w:t>
            </w:r>
          </w:p>
        </w:tc>
      </w:tr>
    </w:tbl>
    <w:p w:rsidR="00BD7BEB" w:rsidRDefault="00BD7BEB" w:rsidP="00FF14B2">
      <w:pPr>
        <w:pStyle w:val="a6"/>
        <w:shd w:val="clear" w:color="auto" w:fill="auto"/>
        <w:spacing w:after="120" w:line="240" w:lineRule="auto"/>
        <w:ind w:firstLine="851"/>
        <w:rPr>
          <w:sz w:val="24"/>
          <w:szCs w:val="24"/>
        </w:rPr>
      </w:pPr>
    </w:p>
    <w:p w:rsidR="00FF14B2" w:rsidRPr="00B104A9" w:rsidRDefault="00FF14B2" w:rsidP="00E06FDD">
      <w:pPr>
        <w:pStyle w:val="a6"/>
        <w:shd w:val="clear" w:color="auto" w:fill="auto"/>
        <w:spacing w:after="120" w:line="240" w:lineRule="auto"/>
        <w:ind w:firstLine="851"/>
        <w:rPr>
          <w:sz w:val="24"/>
          <w:szCs w:val="24"/>
        </w:rPr>
      </w:pPr>
      <w:r w:rsidRPr="00B104A9">
        <w:rPr>
          <w:sz w:val="24"/>
          <w:szCs w:val="24"/>
        </w:rPr>
        <w:t>За 201</w:t>
      </w:r>
      <w:r w:rsidR="00E444C7">
        <w:rPr>
          <w:sz w:val="24"/>
          <w:szCs w:val="24"/>
        </w:rPr>
        <w:t>9</w:t>
      </w:r>
      <w:r w:rsidRPr="00B104A9">
        <w:rPr>
          <w:sz w:val="24"/>
          <w:szCs w:val="24"/>
        </w:rPr>
        <w:t xml:space="preserve"> год в полном объеме  не профинансирована ни одна муниципальная программа.</w:t>
      </w:r>
    </w:p>
    <w:p w:rsidR="00FF14B2" w:rsidRDefault="00CC774F" w:rsidP="00E06FDD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Три  муниципальные программы </w:t>
      </w:r>
      <w:r w:rsidR="00FF14B2" w:rsidRPr="00B104A9">
        <w:rPr>
          <w:sz w:val="24"/>
          <w:szCs w:val="24"/>
        </w:rPr>
        <w:t xml:space="preserve">профинансированы </w:t>
      </w:r>
      <w:r>
        <w:rPr>
          <w:sz w:val="24"/>
          <w:szCs w:val="24"/>
        </w:rPr>
        <w:t>в объеме более 95,0%.</w:t>
      </w:r>
    </w:p>
    <w:p w:rsidR="00FF14B2" w:rsidRDefault="00FF14B2" w:rsidP="00E06FDD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«Формирование современной городской среды сельского  поселения Микулинское на 2018-2022 годы»  профинансирована в размере  </w:t>
      </w:r>
      <w:r w:rsidR="00CC774F">
        <w:rPr>
          <w:sz w:val="24"/>
          <w:szCs w:val="24"/>
        </w:rPr>
        <w:t>92,4</w:t>
      </w:r>
      <w:r>
        <w:rPr>
          <w:sz w:val="24"/>
          <w:szCs w:val="24"/>
        </w:rPr>
        <w:t>%.</w:t>
      </w:r>
    </w:p>
    <w:p w:rsidR="00FF14B2" w:rsidRPr="00C104A3" w:rsidRDefault="00CC774F" w:rsidP="00E06FDD">
      <w:pPr>
        <w:pStyle w:val="a6"/>
        <w:shd w:val="clear" w:color="auto" w:fill="auto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 целом по результатам 2019 года отмечается достаточно высокий процент финансирования всех муниципальных программ. </w:t>
      </w:r>
    </w:p>
    <w:p w:rsidR="00BD7BEB" w:rsidRDefault="00BD7BEB" w:rsidP="00E06FDD">
      <w:pPr>
        <w:ind w:firstLine="851"/>
        <w:jc w:val="both"/>
        <w:rPr>
          <w:rFonts w:ascii="Times New Roman" w:hAnsi="Times New Roman" w:cs="Times New Roman"/>
          <w:bCs/>
        </w:rPr>
      </w:pPr>
    </w:p>
    <w:p w:rsidR="00997E1A" w:rsidRDefault="00997E1A" w:rsidP="00E06FDD">
      <w:pPr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Непрограммные расходы бюджета сельского поселения Микулинское составили 1 846,0 тыс. рублей или 100% от плановых назначений. В состав непрограммных расходов вошли:</w:t>
      </w:r>
    </w:p>
    <w:p w:rsidR="00997E1A" w:rsidRDefault="00997E1A" w:rsidP="00E06FDD">
      <w:pPr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D7BEB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>асходы по содержанию высшего должностного лица городского поселения  в сумме 1149,2 тыс. рублей или 100,0% от  плановых назначений,</w:t>
      </w:r>
    </w:p>
    <w:p w:rsidR="00997E1A" w:rsidRDefault="00997E1A" w:rsidP="00E06FDD">
      <w:pPr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расходы по обеспечению деятельности  органов финансового финансово-бюджетного надзора в виде межбюджетных трансфертов – 346,0 тыс. рублей или 100%,</w:t>
      </w:r>
    </w:p>
    <w:p w:rsidR="00997E1A" w:rsidRDefault="00997E1A" w:rsidP="00E06FDD">
      <w:pPr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расходы на доплату к пенсиям муниципальных служащих -350,8 тыс. рублей или 100%.</w:t>
      </w:r>
    </w:p>
    <w:p w:rsidR="00FF14B2" w:rsidRPr="00B104A9" w:rsidRDefault="00997E1A" w:rsidP="00E06FDD">
      <w:pPr>
        <w:ind w:firstLine="851"/>
        <w:jc w:val="both"/>
        <w:rPr>
          <w:color w:val="FF0000"/>
        </w:rPr>
      </w:pPr>
      <w:r>
        <w:rPr>
          <w:rFonts w:ascii="Times New Roman" w:hAnsi="Times New Roman" w:cs="Times New Roman"/>
          <w:bCs/>
        </w:rPr>
        <w:tab/>
      </w:r>
    </w:p>
    <w:p w:rsidR="00FF14B2" w:rsidRPr="00B104A9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104A9">
        <w:rPr>
          <w:sz w:val="24"/>
          <w:szCs w:val="24"/>
        </w:rPr>
        <w:t>10. Наличие дебиторской и кредиторской задолженности.</w:t>
      </w:r>
    </w:p>
    <w:p w:rsidR="00FF14B2" w:rsidRPr="00B104A9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F14B2" w:rsidRPr="00B104A9" w:rsidRDefault="00FF14B2" w:rsidP="00FF14B2">
      <w:pPr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B104A9">
        <w:rPr>
          <w:rFonts w:ascii="Times New Roman" w:hAnsi="Times New Roman" w:cs="Times New Roman"/>
          <w:color w:val="auto"/>
        </w:rPr>
        <w:t>Кредиторская задолженность на 01.01.20</w:t>
      </w:r>
      <w:r w:rsidR="00CC774F">
        <w:rPr>
          <w:rFonts w:ascii="Times New Roman" w:hAnsi="Times New Roman" w:cs="Times New Roman"/>
          <w:color w:val="auto"/>
        </w:rPr>
        <w:t>20 года</w:t>
      </w:r>
      <w:r w:rsidRPr="00B104A9">
        <w:rPr>
          <w:rFonts w:ascii="Times New Roman" w:hAnsi="Times New Roman" w:cs="Times New Roman"/>
          <w:color w:val="auto"/>
        </w:rPr>
        <w:t xml:space="preserve"> составила</w:t>
      </w:r>
      <w:r w:rsidR="00CC774F">
        <w:rPr>
          <w:rFonts w:ascii="Times New Roman" w:hAnsi="Times New Roman" w:cs="Times New Roman"/>
          <w:color w:val="auto"/>
        </w:rPr>
        <w:t xml:space="preserve"> 5 465,1</w:t>
      </w:r>
      <w:r w:rsidRPr="00B104A9">
        <w:rPr>
          <w:rFonts w:ascii="Times New Roman" w:hAnsi="Times New Roman" w:cs="Times New Roman"/>
          <w:color w:val="auto"/>
        </w:rPr>
        <w:t>тыс.руб.,</w:t>
      </w:r>
      <w:r w:rsidR="00CC774F">
        <w:rPr>
          <w:rFonts w:ascii="Times New Roman" w:hAnsi="Times New Roman" w:cs="Times New Roman"/>
          <w:color w:val="auto"/>
        </w:rPr>
        <w:t xml:space="preserve"> просроченная задолженность отсутствует. </w:t>
      </w:r>
      <w:r>
        <w:rPr>
          <w:rFonts w:ascii="Times New Roman" w:hAnsi="Times New Roman" w:cs="Times New Roman"/>
          <w:color w:val="auto"/>
        </w:rPr>
        <w:t xml:space="preserve">Наибольший удельный вес в составе кредиторской задолженности составляют </w:t>
      </w:r>
      <w:r w:rsidR="00997E1A" w:rsidRPr="00997E1A">
        <w:rPr>
          <w:rFonts w:ascii="Times New Roman" w:hAnsi="Times New Roman" w:cs="Times New Roman"/>
        </w:rPr>
        <w:t>занимают расчеты по полученным доходам (счет 1 205 00 «Расчеты по доходам» ) и явля</w:t>
      </w:r>
      <w:r w:rsidR="009516D4">
        <w:rPr>
          <w:rFonts w:ascii="Times New Roman" w:hAnsi="Times New Roman" w:cs="Times New Roman"/>
        </w:rPr>
        <w:t>ю</w:t>
      </w:r>
      <w:r w:rsidR="00997E1A" w:rsidRPr="00997E1A">
        <w:rPr>
          <w:rFonts w:ascii="Times New Roman" w:hAnsi="Times New Roman" w:cs="Times New Roman"/>
        </w:rPr>
        <w:t>тся уплатой налоговых платежей по авансовой системе</w:t>
      </w:r>
      <w:r w:rsidR="00997E1A" w:rsidRPr="00997E1A">
        <w:rPr>
          <w:rFonts w:ascii="Times New Roman" w:hAnsi="Times New Roman" w:cs="Times New Roman"/>
          <w:color w:val="auto"/>
        </w:rPr>
        <w:t xml:space="preserve"> </w:t>
      </w:r>
      <w:r w:rsidRPr="00997E1A">
        <w:rPr>
          <w:rFonts w:ascii="Times New Roman" w:hAnsi="Times New Roman" w:cs="Times New Roman"/>
          <w:color w:val="auto"/>
        </w:rPr>
        <w:t>На начало года кредиторская задолженность</w:t>
      </w:r>
      <w:r>
        <w:rPr>
          <w:rFonts w:ascii="Times New Roman" w:hAnsi="Times New Roman" w:cs="Times New Roman"/>
          <w:color w:val="auto"/>
        </w:rPr>
        <w:t xml:space="preserve"> составляла 10</w:t>
      </w:r>
      <w:r w:rsidR="00CC774F">
        <w:rPr>
          <w:rFonts w:ascii="Times New Roman" w:hAnsi="Times New Roman" w:cs="Times New Roman"/>
          <w:color w:val="auto"/>
        </w:rPr>
        <w:t> 248,2</w:t>
      </w:r>
      <w:r>
        <w:rPr>
          <w:rFonts w:ascii="Times New Roman" w:hAnsi="Times New Roman" w:cs="Times New Roman"/>
          <w:color w:val="auto"/>
        </w:rPr>
        <w:t xml:space="preserve"> тыс. рублей. </w:t>
      </w:r>
    </w:p>
    <w:p w:rsidR="00FF14B2" w:rsidRDefault="00FF14B2" w:rsidP="00FF14B2">
      <w:pPr>
        <w:tabs>
          <w:tab w:val="left" w:pos="540"/>
          <w:tab w:val="left" w:pos="8115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B104A9">
        <w:rPr>
          <w:rFonts w:ascii="Times New Roman" w:hAnsi="Times New Roman" w:cs="Times New Roman"/>
          <w:color w:val="auto"/>
        </w:rPr>
        <w:t>Дебиторская задолженность на 01.01.20</w:t>
      </w:r>
      <w:r w:rsidR="00CC774F">
        <w:rPr>
          <w:rFonts w:ascii="Times New Roman" w:hAnsi="Times New Roman" w:cs="Times New Roman"/>
          <w:color w:val="auto"/>
        </w:rPr>
        <w:t>20</w:t>
      </w:r>
      <w:r w:rsidRPr="00B104A9">
        <w:rPr>
          <w:rFonts w:ascii="Times New Roman" w:hAnsi="Times New Roman" w:cs="Times New Roman"/>
          <w:color w:val="auto"/>
        </w:rPr>
        <w:t xml:space="preserve"> года составила </w:t>
      </w:r>
      <w:r w:rsidR="00CC774F">
        <w:rPr>
          <w:rFonts w:ascii="Times New Roman" w:hAnsi="Times New Roman" w:cs="Times New Roman"/>
          <w:color w:val="auto"/>
        </w:rPr>
        <w:t>4 926,4</w:t>
      </w:r>
      <w:r w:rsidRPr="00B104A9">
        <w:rPr>
          <w:rFonts w:ascii="Times New Roman" w:hAnsi="Times New Roman" w:cs="Times New Roman"/>
          <w:color w:val="auto"/>
        </w:rPr>
        <w:t xml:space="preserve"> тыс. рублей, в том числе </w:t>
      </w:r>
      <w:r w:rsidR="00CC774F">
        <w:rPr>
          <w:rFonts w:ascii="Times New Roman" w:hAnsi="Times New Roman" w:cs="Times New Roman"/>
          <w:color w:val="auto"/>
        </w:rPr>
        <w:t>просроченная – 4 863,9 тыс. рублей</w:t>
      </w:r>
      <w:r>
        <w:rPr>
          <w:rFonts w:ascii="Times New Roman" w:hAnsi="Times New Roman" w:cs="Times New Roman"/>
          <w:color w:val="auto"/>
        </w:rPr>
        <w:t>.</w:t>
      </w:r>
      <w:r w:rsidR="00CC774F">
        <w:rPr>
          <w:rFonts w:ascii="Times New Roman" w:hAnsi="Times New Roman" w:cs="Times New Roman"/>
          <w:color w:val="auto"/>
        </w:rPr>
        <w:t xml:space="preserve"> Основная </w:t>
      </w:r>
      <w:r w:rsidR="00997E1A">
        <w:rPr>
          <w:rFonts w:ascii="Times New Roman" w:hAnsi="Times New Roman" w:cs="Times New Roman"/>
          <w:color w:val="auto"/>
        </w:rPr>
        <w:t>доля</w:t>
      </w:r>
      <w:r w:rsidR="00CC774F">
        <w:rPr>
          <w:rFonts w:ascii="Times New Roman" w:hAnsi="Times New Roman" w:cs="Times New Roman"/>
          <w:color w:val="auto"/>
        </w:rPr>
        <w:t xml:space="preserve"> задолженности представлена</w:t>
      </w:r>
      <w:r w:rsidR="00997E1A">
        <w:rPr>
          <w:rFonts w:ascii="Times New Roman" w:hAnsi="Times New Roman" w:cs="Times New Roman"/>
          <w:color w:val="auto"/>
        </w:rPr>
        <w:t xml:space="preserve"> недоимкой по</w:t>
      </w:r>
      <w:r w:rsidR="00CC774F">
        <w:rPr>
          <w:rFonts w:ascii="Times New Roman" w:hAnsi="Times New Roman" w:cs="Times New Roman"/>
          <w:color w:val="auto"/>
        </w:rPr>
        <w:t xml:space="preserve"> налоговыми доходами в сумме 4  863,9 тыс. рублей.</w:t>
      </w:r>
      <w:r>
        <w:rPr>
          <w:rFonts w:ascii="Times New Roman" w:hAnsi="Times New Roman" w:cs="Times New Roman"/>
          <w:color w:val="auto"/>
        </w:rPr>
        <w:t xml:space="preserve"> На начало года дебиторская задолженность составляла </w:t>
      </w:r>
      <w:r w:rsidR="00CC774F">
        <w:rPr>
          <w:rFonts w:ascii="Times New Roman" w:hAnsi="Times New Roman" w:cs="Times New Roman"/>
          <w:color w:val="auto"/>
        </w:rPr>
        <w:t>4 521,1 тыс. рублей, в том числе просроченная – 4 458,2 тыс. рублей.</w:t>
      </w:r>
    </w:p>
    <w:p w:rsidR="00FF14B2" w:rsidRDefault="00FF14B2" w:rsidP="00FF14B2">
      <w:pPr>
        <w:tabs>
          <w:tab w:val="left" w:pos="540"/>
          <w:tab w:val="left" w:pos="8115"/>
        </w:tabs>
        <w:ind w:firstLine="851"/>
        <w:jc w:val="both"/>
      </w:pPr>
      <w:r>
        <w:t xml:space="preserve"> </w:t>
      </w:r>
    </w:p>
    <w:p w:rsidR="00FF14B2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104A9">
        <w:rPr>
          <w:sz w:val="24"/>
          <w:szCs w:val="24"/>
        </w:rPr>
        <w:lastRenderedPageBreak/>
        <w:t>11. Внешняя проверка бюджетной отчетности</w:t>
      </w:r>
    </w:p>
    <w:p w:rsidR="00FF14B2" w:rsidRPr="00B104A9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B104A9">
        <w:rPr>
          <w:sz w:val="24"/>
          <w:szCs w:val="24"/>
        </w:rPr>
        <w:t xml:space="preserve"> главных администраторов бюджетных средств</w:t>
      </w:r>
    </w:p>
    <w:p w:rsidR="00FF14B2" w:rsidRPr="00B104A9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F14B2" w:rsidRDefault="00FF14B2" w:rsidP="00FF14B2">
      <w:pPr>
        <w:pStyle w:val="a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B104A9">
        <w:rPr>
          <w:sz w:val="24"/>
          <w:szCs w:val="24"/>
        </w:rPr>
        <w:t xml:space="preserve">Проверка проведена в соответствии со статьей 264.4. Бюджетного кодекса Российской Федерации. </w:t>
      </w:r>
    </w:p>
    <w:p w:rsidR="00BD7BEB" w:rsidRPr="00AA3B4A" w:rsidRDefault="00BD7BEB" w:rsidP="00BD7BEB">
      <w:pPr>
        <w:pStyle w:val="a6"/>
        <w:shd w:val="clear" w:color="auto" w:fill="auto"/>
        <w:spacing w:line="240" w:lineRule="auto"/>
        <w:ind w:firstLine="840"/>
        <w:rPr>
          <w:sz w:val="24"/>
          <w:szCs w:val="24"/>
        </w:rPr>
      </w:pPr>
      <w:r w:rsidRPr="00AA3B4A">
        <w:rPr>
          <w:sz w:val="24"/>
          <w:szCs w:val="24"/>
        </w:rPr>
        <w:t>Внешняя проверка годового отчета об исполнении бюджета городского поселения проведена на основании бюджетной отчетности  муниципального образования.</w:t>
      </w:r>
    </w:p>
    <w:p w:rsidR="00BD7BEB" w:rsidRPr="00AA3B4A" w:rsidRDefault="00BD7BEB" w:rsidP="00BD7BEB">
      <w:pPr>
        <w:pStyle w:val="a6"/>
        <w:shd w:val="clear" w:color="auto" w:fill="auto"/>
        <w:spacing w:line="240" w:lineRule="auto"/>
        <w:ind w:firstLine="840"/>
        <w:rPr>
          <w:sz w:val="24"/>
          <w:szCs w:val="24"/>
        </w:rPr>
      </w:pPr>
      <w:r w:rsidRPr="00AA3B4A">
        <w:rPr>
          <w:sz w:val="24"/>
          <w:szCs w:val="24"/>
        </w:rPr>
        <w:t>В соответствии с п.3 ст. 264.1 Бюджетного кодекса РФ бюджетная отчетность включает:</w:t>
      </w:r>
    </w:p>
    <w:p w:rsidR="00BD7BEB" w:rsidRPr="00AA3B4A" w:rsidRDefault="00BD7BEB" w:rsidP="00BD7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A3B4A">
        <w:rPr>
          <w:rFonts w:ascii="Times New Roman" w:hAnsi="Times New Roman" w:cs="Times New Roman"/>
          <w:color w:val="auto"/>
        </w:rPr>
        <w:t>1) отчет об исполнении бюджета;</w:t>
      </w:r>
    </w:p>
    <w:p w:rsidR="00BD7BEB" w:rsidRPr="00AA3B4A" w:rsidRDefault="00BD7BEB" w:rsidP="00BD7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A3B4A">
        <w:rPr>
          <w:rFonts w:ascii="Times New Roman" w:hAnsi="Times New Roman" w:cs="Times New Roman"/>
          <w:color w:val="auto"/>
        </w:rPr>
        <w:t>2) баланс исполнения бюджета;</w:t>
      </w:r>
    </w:p>
    <w:p w:rsidR="00BD7BEB" w:rsidRPr="00AA3B4A" w:rsidRDefault="00BD7BEB" w:rsidP="00BD7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A3B4A">
        <w:rPr>
          <w:rFonts w:ascii="Times New Roman" w:hAnsi="Times New Roman" w:cs="Times New Roman"/>
          <w:color w:val="auto"/>
        </w:rPr>
        <w:t>3) отчет о финансовых результатах деятельности;</w:t>
      </w:r>
    </w:p>
    <w:p w:rsidR="00BD7BEB" w:rsidRPr="00AA3B4A" w:rsidRDefault="00BD7BEB" w:rsidP="00BD7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A3B4A">
        <w:rPr>
          <w:rFonts w:ascii="Times New Roman" w:hAnsi="Times New Roman" w:cs="Times New Roman"/>
          <w:color w:val="auto"/>
        </w:rPr>
        <w:t>4) отчет о движении денежных средств;</w:t>
      </w:r>
    </w:p>
    <w:p w:rsidR="00BD7BEB" w:rsidRPr="00AA3B4A" w:rsidRDefault="00BD7BEB" w:rsidP="00BD7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AA3B4A">
        <w:rPr>
          <w:rFonts w:ascii="Times New Roman" w:hAnsi="Times New Roman" w:cs="Times New Roman"/>
          <w:color w:val="auto"/>
        </w:rPr>
        <w:t>5) пояснительную записку.</w:t>
      </w:r>
    </w:p>
    <w:p w:rsidR="00BD7BEB" w:rsidRPr="00AA3B4A" w:rsidRDefault="00BD7BEB" w:rsidP="00BD7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3B4A">
        <w:rPr>
          <w:rFonts w:ascii="Times New Roman" w:hAnsi="Times New Roman" w:cs="Times New Roman"/>
          <w:color w:val="auto"/>
        </w:rPr>
        <w:t>Приказом  Минфина России от 28.12.2010 N 191н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Инструкция 191н).</w:t>
      </w:r>
    </w:p>
    <w:p w:rsidR="00BD7BEB" w:rsidRPr="00AA3B4A" w:rsidRDefault="00BD7BEB" w:rsidP="00BD7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BD7BEB" w:rsidRPr="00AA3B4A" w:rsidRDefault="00BD7BEB" w:rsidP="00BD7BEB">
      <w:pPr>
        <w:pStyle w:val="ConsPlusNormal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3B4A">
        <w:rPr>
          <w:rFonts w:ascii="Times New Roman" w:eastAsia="Tahoma" w:hAnsi="Times New Roman" w:cs="Times New Roman"/>
          <w:sz w:val="24"/>
          <w:szCs w:val="24"/>
        </w:rPr>
        <w:t>Инструкцией  191н  определен состав 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(п.11.1) и для финансового органа (п.11.2).</w:t>
      </w:r>
    </w:p>
    <w:p w:rsidR="00E410FF" w:rsidRPr="00E410FF" w:rsidRDefault="00BD7BEB" w:rsidP="00FF14B2">
      <w:pPr>
        <w:pStyle w:val="a6"/>
        <w:shd w:val="clear" w:color="auto" w:fill="auto"/>
        <w:spacing w:line="240" w:lineRule="auto"/>
        <w:ind w:firstLine="0"/>
        <w:rPr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</w:rPr>
        <w:tab/>
      </w:r>
      <w:r w:rsidRPr="00E410FF">
        <w:rPr>
          <w:sz w:val="24"/>
          <w:szCs w:val="24"/>
        </w:rPr>
        <w:t xml:space="preserve">В нарушение </w:t>
      </w:r>
      <w:r w:rsidR="00E410FF" w:rsidRPr="00E410FF">
        <w:rPr>
          <w:sz w:val="24"/>
          <w:szCs w:val="24"/>
        </w:rPr>
        <w:t>п.156 Инструкции 191н Пояснительная записка (ф. 0503160) не содержит Таблицу №1 «</w:t>
      </w:r>
      <w:r w:rsidR="00E410FF" w:rsidRPr="00E410FF">
        <w:rPr>
          <w:sz w:val="24"/>
          <w:szCs w:val="24"/>
          <w:shd w:val="clear" w:color="auto" w:fill="FFFFFF"/>
        </w:rPr>
        <w:t>Сведения об основных направлениях деятельности»,</w:t>
      </w:r>
      <w:r w:rsidR="00317016">
        <w:rPr>
          <w:sz w:val="24"/>
          <w:szCs w:val="24"/>
          <w:shd w:val="clear" w:color="auto" w:fill="FFFFFF"/>
        </w:rPr>
        <w:t xml:space="preserve"> Таблицу №2 </w:t>
      </w:r>
      <w:r w:rsidR="00317016" w:rsidRPr="00317016">
        <w:rPr>
          <w:sz w:val="24"/>
          <w:szCs w:val="24"/>
          <w:shd w:val="clear" w:color="auto" w:fill="FFFFFF"/>
        </w:rPr>
        <w:t>«</w:t>
      </w:r>
      <w:r w:rsidR="00317016" w:rsidRPr="00317016">
        <w:rPr>
          <w:sz w:val="24"/>
          <w:szCs w:val="24"/>
        </w:rPr>
        <w:t>Сведения о мерах по повышению эффективности расходования бюджетных средств»,</w:t>
      </w:r>
      <w:r w:rsidR="00317016">
        <w:rPr>
          <w:sz w:val="28"/>
          <w:szCs w:val="28"/>
        </w:rPr>
        <w:t xml:space="preserve"> </w:t>
      </w:r>
      <w:r w:rsidR="00E410FF" w:rsidRPr="00E410FF">
        <w:rPr>
          <w:sz w:val="24"/>
          <w:szCs w:val="24"/>
          <w:shd w:val="clear" w:color="auto" w:fill="FFFFFF"/>
        </w:rPr>
        <w:t xml:space="preserve"> Таблицу №6 «Сведения о проведении инвентаризаций»; раздел 3 «Анализ отчета об исполнении бюджета субъектом бюджетной отчетности»</w:t>
      </w:r>
      <w:r w:rsidR="00941DD6">
        <w:rPr>
          <w:sz w:val="24"/>
          <w:szCs w:val="24"/>
          <w:shd w:val="clear" w:color="auto" w:fill="FFFFFF"/>
        </w:rPr>
        <w:t xml:space="preserve"> </w:t>
      </w:r>
      <w:r w:rsidR="00E410FF" w:rsidRPr="00E410FF">
        <w:rPr>
          <w:sz w:val="24"/>
          <w:szCs w:val="24"/>
          <w:shd w:val="clear" w:color="auto" w:fill="FFFFFF"/>
        </w:rPr>
        <w:t>не раскрывает причины отклонения  фактических показателей отчета от плановых.</w:t>
      </w:r>
    </w:p>
    <w:p w:rsidR="00BD7BEB" w:rsidRDefault="00BD7BEB" w:rsidP="00FF14B2">
      <w:pPr>
        <w:pStyle w:val="a6"/>
        <w:shd w:val="clear" w:color="auto" w:fill="auto"/>
        <w:spacing w:line="240" w:lineRule="auto"/>
        <w:ind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F14B2" w:rsidRDefault="00FF14B2" w:rsidP="00FF14B2">
      <w:pPr>
        <w:pStyle w:val="a6"/>
        <w:shd w:val="clear" w:color="auto" w:fill="auto"/>
        <w:spacing w:line="240" w:lineRule="auto"/>
        <w:ind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E77E28">
        <w:rPr>
          <w:sz w:val="24"/>
          <w:szCs w:val="24"/>
        </w:rPr>
        <w:t>При сверке данных,</w:t>
      </w:r>
      <w:r w:rsidRPr="003838FE">
        <w:rPr>
          <w:sz w:val="24"/>
          <w:szCs w:val="24"/>
        </w:rPr>
        <w:t xml:space="preserve"> отраженных в Отчете об исполнении бюджета (ф.0503117) с данными, отраженными в приложениях №1-5 к проекту решения Совета депутатов </w:t>
      </w:r>
      <w:r w:rsidR="00E410FF">
        <w:rPr>
          <w:sz w:val="24"/>
          <w:szCs w:val="24"/>
        </w:rPr>
        <w:t xml:space="preserve">городского округа Лотошино </w:t>
      </w:r>
      <w:r w:rsidRPr="003838FE">
        <w:rPr>
          <w:sz w:val="24"/>
          <w:szCs w:val="24"/>
        </w:rPr>
        <w:t>«Об исполнении бюджета сельского поселения Микулинское Лотошинского муниципального района Московской области за 201</w:t>
      </w:r>
      <w:r w:rsidR="00E410FF">
        <w:rPr>
          <w:sz w:val="24"/>
          <w:szCs w:val="24"/>
        </w:rPr>
        <w:t>9</w:t>
      </w:r>
      <w:r w:rsidRPr="003838FE">
        <w:rPr>
          <w:sz w:val="24"/>
          <w:szCs w:val="24"/>
        </w:rPr>
        <w:t xml:space="preserve"> год» расхождений не установлено</w:t>
      </w:r>
      <w:r>
        <w:rPr>
          <w:color w:val="FF0000"/>
          <w:sz w:val="24"/>
          <w:szCs w:val="24"/>
        </w:rPr>
        <w:t>.</w:t>
      </w:r>
    </w:p>
    <w:p w:rsidR="00FF14B2" w:rsidRDefault="00FF14B2" w:rsidP="00FF14B2">
      <w:pPr>
        <w:pStyle w:val="a6"/>
        <w:shd w:val="clear" w:color="auto" w:fill="auto"/>
        <w:spacing w:line="240" w:lineRule="auto"/>
        <w:ind w:firstLine="0"/>
        <w:rPr>
          <w:color w:val="FF0000"/>
          <w:sz w:val="24"/>
          <w:szCs w:val="24"/>
        </w:rPr>
      </w:pPr>
    </w:p>
    <w:p w:rsidR="00FF14B2" w:rsidRPr="000E1550" w:rsidRDefault="00FF14B2" w:rsidP="00FF14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</w:rPr>
      </w:pPr>
    </w:p>
    <w:p w:rsidR="00FF14B2" w:rsidRPr="00B104A9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3" w:name="bookmark24"/>
      <w:r w:rsidRPr="00B104A9">
        <w:rPr>
          <w:sz w:val="24"/>
          <w:szCs w:val="24"/>
        </w:rPr>
        <w:t>12. Выводы</w:t>
      </w:r>
      <w:bookmarkEnd w:id="13"/>
    </w:p>
    <w:p w:rsidR="00FF14B2" w:rsidRPr="003515D6" w:rsidRDefault="00FF14B2" w:rsidP="00FF14B2">
      <w:pPr>
        <w:pStyle w:val="1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410FF" w:rsidRPr="00FB5E43" w:rsidRDefault="00E410FF" w:rsidP="00E410F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 xml:space="preserve">Результаты проверки Отчета об исполнении </w:t>
      </w:r>
      <w:r>
        <w:rPr>
          <w:rFonts w:ascii="Times New Roman" w:hAnsi="Times New Roman" w:cs="Times New Roman"/>
          <w:color w:val="auto"/>
        </w:rPr>
        <w:t>бюджета сельского поселения Микулинское</w:t>
      </w:r>
      <w:r w:rsidRPr="00FB5E43">
        <w:rPr>
          <w:rFonts w:ascii="Times New Roman" w:hAnsi="Times New Roman" w:cs="Times New Roman"/>
          <w:color w:val="auto"/>
        </w:rPr>
        <w:t xml:space="preserve"> и анализ бюджетной отчетности за 201</w:t>
      </w:r>
      <w:r>
        <w:rPr>
          <w:rFonts w:ascii="Times New Roman" w:hAnsi="Times New Roman" w:cs="Times New Roman"/>
          <w:color w:val="auto"/>
        </w:rPr>
        <w:t>9</w:t>
      </w:r>
      <w:r w:rsidRPr="00FB5E43">
        <w:rPr>
          <w:rFonts w:ascii="Times New Roman" w:hAnsi="Times New Roman" w:cs="Times New Roman"/>
          <w:color w:val="auto"/>
        </w:rPr>
        <w:t> год в целом свидетельствуют о достоверности основных их показателей в сопоставлении с данными бюджетного учета.</w:t>
      </w:r>
    </w:p>
    <w:p w:rsidR="00E410FF" w:rsidRPr="00FB5E43" w:rsidRDefault="00E410FF" w:rsidP="00E410F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B851B8" w:rsidRDefault="00E410FF" w:rsidP="00E410F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Бюджет поселения в 201</w:t>
      </w:r>
      <w:r>
        <w:rPr>
          <w:rFonts w:ascii="Times New Roman" w:hAnsi="Times New Roman" w:cs="Times New Roman"/>
          <w:color w:val="auto"/>
        </w:rPr>
        <w:t xml:space="preserve">9 </w:t>
      </w:r>
      <w:r w:rsidRPr="00FB5E43">
        <w:rPr>
          <w:rFonts w:ascii="Times New Roman" w:hAnsi="Times New Roman" w:cs="Times New Roman"/>
          <w:color w:val="auto"/>
        </w:rPr>
        <w:t xml:space="preserve">году исполнен по доходам в объеме </w:t>
      </w:r>
      <w:r w:rsidR="008278F2">
        <w:rPr>
          <w:rFonts w:ascii="Times New Roman" w:hAnsi="Times New Roman" w:cs="Times New Roman"/>
          <w:color w:val="auto"/>
        </w:rPr>
        <w:t>58 781,0</w:t>
      </w:r>
      <w:r>
        <w:rPr>
          <w:rFonts w:ascii="Times New Roman" w:hAnsi="Times New Roman" w:cs="Times New Roman"/>
          <w:color w:val="auto"/>
        </w:rPr>
        <w:t xml:space="preserve"> </w:t>
      </w:r>
      <w:r w:rsidRPr="00FB5E43">
        <w:rPr>
          <w:rFonts w:ascii="Times New Roman" w:hAnsi="Times New Roman" w:cs="Times New Roman"/>
          <w:color w:val="auto"/>
        </w:rPr>
        <w:t xml:space="preserve">тыс. рублей, или </w:t>
      </w:r>
      <w:r w:rsidR="004B69E7">
        <w:rPr>
          <w:rFonts w:ascii="Times New Roman" w:hAnsi="Times New Roman" w:cs="Times New Roman"/>
          <w:color w:val="auto"/>
        </w:rPr>
        <w:t>97,4</w:t>
      </w:r>
      <w:r w:rsidRPr="00FB5E43">
        <w:rPr>
          <w:rFonts w:ascii="Times New Roman" w:hAnsi="Times New Roman" w:cs="Times New Roman"/>
          <w:color w:val="auto"/>
        </w:rPr>
        <w:t>% от уточненного бюджета. По сравнению с 201</w:t>
      </w:r>
      <w:r>
        <w:rPr>
          <w:rFonts w:ascii="Times New Roman" w:hAnsi="Times New Roman" w:cs="Times New Roman"/>
          <w:color w:val="auto"/>
        </w:rPr>
        <w:t>8</w:t>
      </w:r>
      <w:r w:rsidRPr="00FB5E43">
        <w:rPr>
          <w:rFonts w:ascii="Times New Roman" w:hAnsi="Times New Roman" w:cs="Times New Roman"/>
          <w:color w:val="auto"/>
        </w:rPr>
        <w:t xml:space="preserve"> годом доходы бюджета </w:t>
      </w:r>
      <w:r w:rsidR="00B851B8">
        <w:rPr>
          <w:rFonts w:ascii="Times New Roman" w:hAnsi="Times New Roman" w:cs="Times New Roman"/>
          <w:color w:val="auto"/>
        </w:rPr>
        <w:t>уменьшились</w:t>
      </w:r>
      <w:r>
        <w:rPr>
          <w:rFonts w:ascii="Times New Roman" w:hAnsi="Times New Roman" w:cs="Times New Roman"/>
          <w:color w:val="auto"/>
        </w:rPr>
        <w:t xml:space="preserve"> </w:t>
      </w:r>
      <w:r w:rsidRPr="00FB5E43">
        <w:rPr>
          <w:rFonts w:ascii="Times New Roman" w:hAnsi="Times New Roman" w:cs="Times New Roman"/>
          <w:color w:val="auto"/>
        </w:rPr>
        <w:t xml:space="preserve"> на </w:t>
      </w:r>
      <w:r w:rsidR="00B851B8">
        <w:rPr>
          <w:rFonts w:ascii="Times New Roman" w:hAnsi="Times New Roman" w:cs="Times New Roman"/>
          <w:color w:val="auto"/>
        </w:rPr>
        <w:t>333,5</w:t>
      </w:r>
      <w:r w:rsidRPr="00FB5E43">
        <w:rPr>
          <w:rFonts w:ascii="Times New Roman" w:hAnsi="Times New Roman" w:cs="Times New Roman"/>
          <w:b/>
          <w:bCs/>
        </w:rPr>
        <w:t xml:space="preserve"> </w:t>
      </w:r>
      <w:r w:rsidRPr="00FB5E43">
        <w:rPr>
          <w:rFonts w:ascii="Times New Roman" w:hAnsi="Times New Roman" w:cs="Times New Roman"/>
          <w:color w:val="auto"/>
        </w:rPr>
        <w:t xml:space="preserve">тыс. рублей </w:t>
      </w:r>
      <w:r>
        <w:rPr>
          <w:rFonts w:ascii="Times New Roman" w:hAnsi="Times New Roman" w:cs="Times New Roman"/>
          <w:color w:val="auto"/>
        </w:rPr>
        <w:t xml:space="preserve"> или </w:t>
      </w:r>
      <w:r w:rsidR="00B851B8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,6 %  </w:t>
      </w:r>
      <w:r w:rsidRPr="00FB5E43">
        <w:rPr>
          <w:rFonts w:ascii="Times New Roman" w:hAnsi="Times New Roman" w:cs="Times New Roman"/>
          <w:color w:val="auto"/>
        </w:rPr>
        <w:t xml:space="preserve">за счет </w:t>
      </w:r>
      <w:r>
        <w:rPr>
          <w:rFonts w:ascii="Times New Roman" w:hAnsi="Times New Roman" w:cs="Times New Roman"/>
          <w:color w:val="auto"/>
        </w:rPr>
        <w:t xml:space="preserve"> </w:t>
      </w:r>
      <w:r w:rsidR="00B851B8">
        <w:rPr>
          <w:rFonts w:ascii="Times New Roman" w:hAnsi="Times New Roman" w:cs="Times New Roman"/>
          <w:color w:val="auto"/>
        </w:rPr>
        <w:t>сокращения</w:t>
      </w:r>
      <w:r>
        <w:rPr>
          <w:rFonts w:ascii="Times New Roman" w:hAnsi="Times New Roman" w:cs="Times New Roman"/>
          <w:color w:val="auto"/>
        </w:rPr>
        <w:t xml:space="preserve"> собственных доходов</w:t>
      </w:r>
      <w:r w:rsidR="00B851B8">
        <w:rPr>
          <w:rFonts w:ascii="Times New Roman" w:hAnsi="Times New Roman" w:cs="Times New Roman"/>
          <w:color w:val="auto"/>
        </w:rPr>
        <w:t>.</w:t>
      </w:r>
    </w:p>
    <w:p w:rsidR="00E410FF" w:rsidRPr="00FB5E43" w:rsidRDefault="00B851B8" w:rsidP="00E410F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 xml:space="preserve"> </w:t>
      </w:r>
      <w:r w:rsidR="00E410FF" w:rsidRPr="00FB5E43">
        <w:rPr>
          <w:rFonts w:ascii="Times New Roman" w:hAnsi="Times New Roman" w:cs="Times New Roman"/>
          <w:color w:val="auto"/>
        </w:rPr>
        <w:t>Доходная часть бюджета поселения сформирована, как и в 201</w:t>
      </w:r>
      <w:r w:rsidR="00E410FF">
        <w:rPr>
          <w:rFonts w:ascii="Times New Roman" w:hAnsi="Times New Roman" w:cs="Times New Roman"/>
          <w:color w:val="auto"/>
        </w:rPr>
        <w:t>8</w:t>
      </w:r>
      <w:r w:rsidR="00E410FF" w:rsidRPr="00FB5E43">
        <w:rPr>
          <w:rFonts w:ascii="Times New Roman" w:hAnsi="Times New Roman" w:cs="Times New Roman"/>
          <w:color w:val="auto"/>
        </w:rPr>
        <w:t xml:space="preserve"> году, в большей части из безвозмездных поступлений – </w:t>
      </w:r>
      <w:r>
        <w:rPr>
          <w:rFonts w:ascii="Times New Roman" w:hAnsi="Times New Roman" w:cs="Times New Roman"/>
          <w:color w:val="auto"/>
        </w:rPr>
        <w:t>85,2</w:t>
      </w:r>
      <w:r w:rsidR="00E410FF" w:rsidRPr="00FB5E43">
        <w:rPr>
          <w:rFonts w:ascii="Times New Roman" w:hAnsi="Times New Roman" w:cs="Times New Roman"/>
          <w:color w:val="auto"/>
        </w:rPr>
        <w:t xml:space="preserve">%. </w:t>
      </w:r>
    </w:p>
    <w:p w:rsidR="00FF14B2" w:rsidRPr="00B851B8" w:rsidRDefault="00FF14B2" w:rsidP="00E77E28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55E0">
        <w:rPr>
          <w:rFonts w:ascii="Times New Roman" w:hAnsi="Times New Roman" w:cs="Times New Roman"/>
          <w:b w:val="0"/>
          <w:sz w:val="24"/>
          <w:szCs w:val="24"/>
        </w:rPr>
        <w:t xml:space="preserve">Сводная бюджетная роспись  по состоянию на 31.12.2018 года утверждена по расходам в размере </w:t>
      </w:r>
      <w:r w:rsidR="00B851B8">
        <w:rPr>
          <w:rFonts w:ascii="Times New Roman" w:hAnsi="Times New Roman" w:cs="Times New Roman"/>
          <w:b w:val="0"/>
          <w:sz w:val="24"/>
          <w:szCs w:val="24"/>
        </w:rPr>
        <w:t>66 669,0</w:t>
      </w:r>
      <w:r w:rsidRPr="00F055E0">
        <w:rPr>
          <w:rFonts w:ascii="Times New Roman" w:hAnsi="Times New Roman" w:cs="Times New Roman"/>
          <w:b w:val="0"/>
          <w:sz w:val="24"/>
          <w:szCs w:val="24"/>
        </w:rPr>
        <w:t xml:space="preserve"> тыс. рублей</w:t>
      </w:r>
      <w:r w:rsidR="00B851B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05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51B8" w:rsidRPr="00B851B8">
        <w:rPr>
          <w:rFonts w:ascii="Times New Roman" w:hAnsi="Times New Roman" w:cs="Times New Roman"/>
          <w:b w:val="0"/>
          <w:sz w:val="24"/>
          <w:szCs w:val="24"/>
        </w:rPr>
        <w:t>что на 13 744,9 тыс. рублей выше первоначального бюджета  и на 171,5 тыс. рублей ниже  объема расходов, утвержденного решением Совета депутатов городского округа Лотошино №64/7 от 19.12.2019 года</w:t>
      </w:r>
    </w:p>
    <w:p w:rsidR="00FF14B2" w:rsidRPr="008215A7" w:rsidRDefault="00FF14B2" w:rsidP="00E77E2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215A7">
        <w:rPr>
          <w:rFonts w:ascii="Times New Roman" w:hAnsi="Times New Roman" w:cs="Times New Roman"/>
          <w:color w:val="auto"/>
        </w:rPr>
        <w:t>Расходы бюджета сельского поселения Микулинское за 201</w:t>
      </w:r>
      <w:r w:rsidR="00B851B8">
        <w:rPr>
          <w:rFonts w:ascii="Times New Roman" w:hAnsi="Times New Roman" w:cs="Times New Roman"/>
          <w:color w:val="auto"/>
        </w:rPr>
        <w:t>9</w:t>
      </w:r>
      <w:r w:rsidRPr="008215A7">
        <w:rPr>
          <w:rFonts w:ascii="Times New Roman" w:hAnsi="Times New Roman" w:cs="Times New Roman"/>
          <w:color w:val="auto"/>
        </w:rPr>
        <w:t xml:space="preserve"> год исполнены в сумме </w:t>
      </w:r>
      <w:r w:rsidR="00B851B8">
        <w:rPr>
          <w:rFonts w:ascii="Times New Roman" w:hAnsi="Times New Roman" w:cs="Times New Roman"/>
          <w:color w:val="auto"/>
        </w:rPr>
        <w:t>63653,9</w:t>
      </w:r>
      <w:r w:rsidRPr="008215A7">
        <w:rPr>
          <w:rFonts w:ascii="Times New Roman" w:hAnsi="Times New Roman" w:cs="Times New Roman"/>
          <w:color w:val="auto"/>
        </w:rPr>
        <w:t xml:space="preserve"> тыс. рублей, что составляет </w:t>
      </w:r>
      <w:r w:rsidR="00B851B8">
        <w:rPr>
          <w:rFonts w:ascii="Times New Roman" w:hAnsi="Times New Roman" w:cs="Times New Roman"/>
          <w:color w:val="auto"/>
        </w:rPr>
        <w:t>95,5</w:t>
      </w:r>
      <w:r w:rsidRPr="008215A7">
        <w:rPr>
          <w:rFonts w:ascii="Times New Roman" w:hAnsi="Times New Roman" w:cs="Times New Roman"/>
          <w:color w:val="auto"/>
        </w:rPr>
        <w:t xml:space="preserve"> % от годовых плановых назначений. За 201</w:t>
      </w:r>
      <w:r w:rsidR="00B851B8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</w:t>
      </w:r>
      <w:r w:rsidRPr="008215A7">
        <w:rPr>
          <w:rFonts w:ascii="Times New Roman" w:hAnsi="Times New Roman" w:cs="Times New Roman"/>
          <w:color w:val="auto"/>
        </w:rPr>
        <w:t xml:space="preserve"> год расходы бюджета по сравнению с 201</w:t>
      </w:r>
      <w:r w:rsidR="00B851B8">
        <w:rPr>
          <w:rFonts w:ascii="Times New Roman" w:hAnsi="Times New Roman" w:cs="Times New Roman"/>
          <w:color w:val="auto"/>
        </w:rPr>
        <w:t>8</w:t>
      </w:r>
      <w:r w:rsidRPr="008215A7">
        <w:rPr>
          <w:rFonts w:ascii="Times New Roman" w:hAnsi="Times New Roman" w:cs="Times New Roman"/>
          <w:color w:val="auto"/>
        </w:rPr>
        <w:t xml:space="preserve"> годом  (</w:t>
      </w:r>
      <w:r w:rsidR="00B851B8">
        <w:rPr>
          <w:rFonts w:ascii="Times New Roman" w:hAnsi="Times New Roman" w:cs="Times New Roman"/>
          <w:color w:val="auto"/>
        </w:rPr>
        <w:t>53 024,9</w:t>
      </w:r>
      <w:r w:rsidRPr="008215A7">
        <w:rPr>
          <w:rFonts w:ascii="Times New Roman" w:hAnsi="Times New Roman" w:cs="Times New Roman"/>
          <w:color w:val="auto"/>
        </w:rPr>
        <w:t xml:space="preserve"> тыс. рублей) </w:t>
      </w:r>
      <w:r>
        <w:rPr>
          <w:rFonts w:ascii="Times New Roman" w:hAnsi="Times New Roman" w:cs="Times New Roman"/>
          <w:color w:val="auto"/>
        </w:rPr>
        <w:t xml:space="preserve"> увеличились </w:t>
      </w:r>
      <w:r w:rsidRPr="008215A7">
        <w:rPr>
          <w:rFonts w:ascii="Times New Roman" w:hAnsi="Times New Roman" w:cs="Times New Roman"/>
          <w:color w:val="auto"/>
        </w:rPr>
        <w:t xml:space="preserve"> на </w:t>
      </w:r>
      <w:r w:rsidR="00B851B8">
        <w:rPr>
          <w:rFonts w:ascii="Times New Roman" w:hAnsi="Times New Roman" w:cs="Times New Roman"/>
          <w:color w:val="auto"/>
        </w:rPr>
        <w:t>10 629,0</w:t>
      </w:r>
      <w:r w:rsidRPr="008215A7">
        <w:rPr>
          <w:rFonts w:ascii="Times New Roman" w:hAnsi="Times New Roman" w:cs="Times New Roman"/>
          <w:color w:val="auto"/>
        </w:rPr>
        <w:t xml:space="preserve"> тыс. рублей или на </w:t>
      </w:r>
      <w:r w:rsidR="00B851B8">
        <w:rPr>
          <w:rFonts w:ascii="Times New Roman" w:hAnsi="Times New Roman" w:cs="Times New Roman"/>
          <w:color w:val="auto"/>
        </w:rPr>
        <w:t>20,0</w:t>
      </w:r>
      <w:r w:rsidRPr="008215A7">
        <w:rPr>
          <w:rFonts w:ascii="Times New Roman" w:hAnsi="Times New Roman" w:cs="Times New Roman"/>
          <w:color w:val="auto"/>
        </w:rPr>
        <w:t>%.</w:t>
      </w:r>
    </w:p>
    <w:p w:rsidR="00B851B8" w:rsidRDefault="00B851B8" w:rsidP="00B851B8">
      <w:pPr>
        <w:pStyle w:val="a6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8215A7">
        <w:rPr>
          <w:sz w:val="24"/>
          <w:szCs w:val="24"/>
        </w:rPr>
        <w:t>Основную долю расходов бюджета в 201</w:t>
      </w:r>
      <w:r>
        <w:rPr>
          <w:sz w:val="24"/>
          <w:szCs w:val="24"/>
        </w:rPr>
        <w:t>9</w:t>
      </w:r>
      <w:r w:rsidRPr="008215A7">
        <w:rPr>
          <w:sz w:val="24"/>
          <w:szCs w:val="24"/>
        </w:rPr>
        <w:t xml:space="preserve"> году составили расходы по разделам:- </w:t>
      </w:r>
      <w:r>
        <w:rPr>
          <w:sz w:val="24"/>
          <w:szCs w:val="24"/>
        </w:rPr>
        <w:t xml:space="preserve"> «К</w:t>
      </w:r>
      <w:r w:rsidRPr="008215A7">
        <w:rPr>
          <w:sz w:val="24"/>
          <w:szCs w:val="24"/>
        </w:rPr>
        <w:t>ультура и кинематография</w:t>
      </w:r>
      <w:r>
        <w:rPr>
          <w:sz w:val="24"/>
          <w:szCs w:val="24"/>
        </w:rPr>
        <w:t>»</w:t>
      </w:r>
      <w:r w:rsidRPr="008215A7">
        <w:rPr>
          <w:sz w:val="24"/>
          <w:szCs w:val="24"/>
        </w:rPr>
        <w:t xml:space="preserve"> –  </w:t>
      </w:r>
      <w:r>
        <w:rPr>
          <w:sz w:val="24"/>
          <w:szCs w:val="24"/>
        </w:rPr>
        <w:t xml:space="preserve"> 26,8 %, «Ж</w:t>
      </w:r>
      <w:r w:rsidRPr="008215A7">
        <w:rPr>
          <w:sz w:val="24"/>
          <w:szCs w:val="24"/>
        </w:rPr>
        <w:t>или</w:t>
      </w:r>
      <w:r>
        <w:rPr>
          <w:sz w:val="24"/>
          <w:szCs w:val="24"/>
        </w:rPr>
        <w:t>щ</w:t>
      </w:r>
      <w:r w:rsidRPr="008215A7">
        <w:rPr>
          <w:sz w:val="24"/>
          <w:szCs w:val="24"/>
        </w:rPr>
        <w:t>но – коммунальное хозяйство</w:t>
      </w:r>
      <w:r>
        <w:rPr>
          <w:sz w:val="24"/>
          <w:szCs w:val="24"/>
        </w:rPr>
        <w:t>»</w:t>
      </w:r>
      <w:r w:rsidRPr="008215A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24,3% , </w:t>
      </w:r>
      <w:r>
        <w:rPr>
          <w:sz w:val="24"/>
          <w:szCs w:val="24"/>
        </w:rPr>
        <w:lastRenderedPageBreak/>
        <w:t>«Национальная экономика»  - 22,5%,</w:t>
      </w:r>
      <w:r w:rsidR="00941DD6">
        <w:rPr>
          <w:sz w:val="24"/>
          <w:szCs w:val="24"/>
        </w:rPr>
        <w:t xml:space="preserve"> </w:t>
      </w:r>
      <w:r>
        <w:rPr>
          <w:sz w:val="24"/>
          <w:szCs w:val="24"/>
        </w:rPr>
        <w:t>«Общегосударственные вопросы» – 21,0%</w:t>
      </w:r>
      <w:r w:rsidR="00941DD6">
        <w:rPr>
          <w:sz w:val="24"/>
          <w:szCs w:val="24"/>
        </w:rPr>
        <w:t xml:space="preserve">, </w:t>
      </w:r>
      <w:r>
        <w:rPr>
          <w:sz w:val="24"/>
          <w:szCs w:val="24"/>
        </w:rPr>
        <w:t>«Физкультура и спорт» – 3,8%</w:t>
      </w:r>
      <w:r w:rsidR="00941DD6">
        <w:rPr>
          <w:sz w:val="24"/>
          <w:szCs w:val="24"/>
        </w:rPr>
        <w:t xml:space="preserve">. </w:t>
      </w:r>
    </w:p>
    <w:p w:rsidR="00FF14B2" w:rsidRPr="00300F96" w:rsidRDefault="00941DD6" w:rsidP="00941DD6">
      <w:pPr>
        <w:pStyle w:val="a6"/>
        <w:shd w:val="clear" w:color="auto" w:fill="auto"/>
        <w:spacing w:line="240" w:lineRule="auto"/>
        <w:ind w:right="20" w:firstLine="700"/>
      </w:pPr>
      <w:r>
        <w:rPr>
          <w:sz w:val="24"/>
          <w:szCs w:val="24"/>
        </w:rPr>
        <w:t xml:space="preserve"> Доля программных расходов в бюджете поселения за 2019 год составила 97,1% или 61 807,8 тыс. рублей, </w:t>
      </w:r>
      <w:r w:rsidRPr="00941DD6">
        <w:rPr>
          <w:sz w:val="24"/>
          <w:szCs w:val="24"/>
        </w:rPr>
        <w:t>д</w:t>
      </w:r>
      <w:r w:rsidR="00FF14B2" w:rsidRPr="00941DD6">
        <w:rPr>
          <w:sz w:val="24"/>
          <w:szCs w:val="24"/>
        </w:rPr>
        <w:t xml:space="preserve">оля непрограммных расходов в общем объеме расходов составляет </w:t>
      </w:r>
      <w:r>
        <w:rPr>
          <w:sz w:val="24"/>
          <w:szCs w:val="24"/>
        </w:rPr>
        <w:t>1 846,0</w:t>
      </w:r>
      <w:r w:rsidR="00FF14B2" w:rsidRPr="00941DD6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2</w:t>
      </w:r>
      <w:r w:rsidR="00FF14B2" w:rsidRPr="00941DD6">
        <w:rPr>
          <w:sz w:val="24"/>
          <w:szCs w:val="24"/>
        </w:rPr>
        <w:t>,9 %.</w:t>
      </w:r>
    </w:p>
    <w:p w:rsidR="00941DD6" w:rsidRPr="00300F96" w:rsidRDefault="00941DD6" w:rsidP="00941DD6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00F96">
        <w:rPr>
          <w:rFonts w:ascii="Times New Roman" w:hAnsi="Times New Roman" w:cs="Times New Roman"/>
          <w:color w:val="auto"/>
        </w:rPr>
        <w:t>Исполнение по муниципальным программам за 201</w:t>
      </w:r>
      <w:r>
        <w:rPr>
          <w:rFonts w:ascii="Times New Roman" w:hAnsi="Times New Roman" w:cs="Times New Roman"/>
          <w:color w:val="auto"/>
        </w:rPr>
        <w:t xml:space="preserve">9 </w:t>
      </w:r>
      <w:r w:rsidRPr="00300F96">
        <w:rPr>
          <w:rFonts w:ascii="Times New Roman" w:hAnsi="Times New Roman" w:cs="Times New Roman"/>
          <w:color w:val="auto"/>
        </w:rPr>
        <w:t xml:space="preserve">год составило </w:t>
      </w:r>
      <w:r>
        <w:rPr>
          <w:rFonts w:ascii="Times New Roman" w:hAnsi="Times New Roman" w:cs="Times New Roman"/>
          <w:color w:val="auto"/>
        </w:rPr>
        <w:t>61 807,</w:t>
      </w:r>
      <w:r w:rsidR="009516D4">
        <w:rPr>
          <w:rFonts w:ascii="Times New Roman" w:hAnsi="Times New Roman" w:cs="Times New Roman"/>
          <w:color w:val="auto"/>
        </w:rPr>
        <w:t>9</w:t>
      </w:r>
      <w:r w:rsidRPr="00300F96">
        <w:rPr>
          <w:rFonts w:ascii="Times New Roman" w:hAnsi="Times New Roman" w:cs="Times New Roman"/>
          <w:color w:val="auto"/>
        </w:rPr>
        <w:t xml:space="preserve"> тыс. рублей или </w:t>
      </w:r>
      <w:r>
        <w:rPr>
          <w:rFonts w:ascii="Times New Roman" w:hAnsi="Times New Roman" w:cs="Times New Roman"/>
          <w:color w:val="auto"/>
        </w:rPr>
        <w:t>95,3</w:t>
      </w:r>
      <w:r w:rsidRPr="00300F96">
        <w:rPr>
          <w:rFonts w:ascii="Times New Roman" w:hAnsi="Times New Roman" w:cs="Times New Roman"/>
          <w:color w:val="auto"/>
        </w:rPr>
        <w:t xml:space="preserve">% к уточненному годовому плану. </w:t>
      </w:r>
    </w:p>
    <w:p w:rsidR="00FF14B2" w:rsidRPr="006D4954" w:rsidRDefault="00FF14B2" w:rsidP="006D4954">
      <w:pPr>
        <w:pStyle w:val="a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D4954">
        <w:rPr>
          <w:sz w:val="24"/>
          <w:szCs w:val="24"/>
        </w:rPr>
        <w:t>Бюджет сельского поселения Микулинское  за 201</w:t>
      </w:r>
      <w:r w:rsidR="00E06FDD">
        <w:rPr>
          <w:sz w:val="24"/>
          <w:szCs w:val="24"/>
        </w:rPr>
        <w:t>9</w:t>
      </w:r>
      <w:r w:rsidRPr="006D4954">
        <w:rPr>
          <w:sz w:val="24"/>
          <w:szCs w:val="24"/>
        </w:rPr>
        <w:t xml:space="preserve"> год исполнен с </w:t>
      </w:r>
      <w:r w:rsidR="00941DD6">
        <w:rPr>
          <w:sz w:val="24"/>
          <w:szCs w:val="24"/>
        </w:rPr>
        <w:t>де</w:t>
      </w:r>
      <w:r w:rsidRPr="006D4954">
        <w:rPr>
          <w:sz w:val="24"/>
          <w:szCs w:val="24"/>
        </w:rPr>
        <w:t xml:space="preserve">фицитом  в </w:t>
      </w:r>
      <w:r w:rsidR="00941DD6">
        <w:rPr>
          <w:sz w:val="24"/>
          <w:szCs w:val="24"/>
        </w:rPr>
        <w:t>4 872,8</w:t>
      </w:r>
      <w:r w:rsidRPr="006D4954">
        <w:rPr>
          <w:color w:val="FF0000"/>
          <w:sz w:val="24"/>
          <w:szCs w:val="24"/>
        </w:rPr>
        <w:t xml:space="preserve"> </w:t>
      </w:r>
      <w:r w:rsidRPr="006D4954">
        <w:rPr>
          <w:sz w:val="24"/>
          <w:szCs w:val="24"/>
        </w:rPr>
        <w:t xml:space="preserve">тыс. рублей  при запланированном дефиците в объеме </w:t>
      </w:r>
      <w:r w:rsidR="00941DD6">
        <w:rPr>
          <w:sz w:val="24"/>
          <w:szCs w:val="24"/>
        </w:rPr>
        <w:t>6 486,3</w:t>
      </w:r>
      <w:r w:rsidRPr="006D4954">
        <w:rPr>
          <w:sz w:val="24"/>
          <w:szCs w:val="24"/>
        </w:rPr>
        <w:t xml:space="preserve"> тыс. рублей.  </w:t>
      </w:r>
    </w:p>
    <w:p w:rsidR="00941DD6" w:rsidRDefault="00941DD6" w:rsidP="00941D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Пояснительная записка в составе годовой отчетности составлена с нарушением п. 151 Инструкции №191н.</w:t>
      </w:r>
    </w:p>
    <w:p w:rsidR="00FF14B2" w:rsidRPr="00597449" w:rsidRDefault="00FF14B2" w:rsidP="00941DD6">
      <w:pPr>
        <w:pStyle w:val="a6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97449">
        <w:rPr>
          <w:sz w:val="24"/>
          <w:szCs w:val="24"/>
        </w:rPr>
        <w:t>Отчет об исполнении бюджета сельского поселения Микулинское за 201</w:t>
      </w:r>
      <w:r w:rsidR="00E06FDD">
        <w:rPr>
          <w:sz w:val="24"/>
          <w:szCs w:val="24"/>
        </w:rPr>
        <w:t>9</w:t>
      </w:r>
      <w:r w:rsidRPr="00597449">
        <w:rPr>
          <w:sz w:val="24"/>
          <w:szCs w:val="24"/>
        </w:rPr>
        <w:t xml:space="preserve"> год в целом отражает соблюдение при исполнении бюджета Бюджетного кодекса РФ, основных принципов бюджетной системы РФ (сбалансированности бюджета, отражения доходов и расходов и источников финансирования дефицита, результативности и эффективности, прозрачности (открытости), достоверности и целевого характера бюджетных средств, подведомственности расходов, единства кассы).</w:t>
      </w:r>
    </w:p>
    <w:p w:rsidR="00941DD6" w:rsidRDefault="00941DD6" w:rsidP="00941DD6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941DD6" w:rsidRDefault="00941DD6" w:rsidP="00941DD6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941DD6" w:rsidRPr="00AA3B4A" w:rsidRDefault="00941DD6" w:rsidP="00941DD6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AA3B4A">
        <w:rPr>
          <w:rFonts w:ascii="Times New Roman" w:hAnsi="Times New Roman" w:cs="Times New Roman"/>
          <w:color w:val="auto"/>
        </w:rPr>
        <w:t xml:space="preserve">По результатам проведенной внешней проверки  отчет об исполнении бюджета </w:t>
      </w:r>
      <w:r>
        <w:rPr>
          <w:rFonts w:ascii="Times New Roman" w:hAnsi="Times New Roman" w:cs="Times New Roman"/>
          <w:color w:val="auto"/>
        </w:rPr>
        <w:t xml:space="preserve">сельского поселения Микулинское </w:t>
      </w:r>
      <w:r w:rsidRPr="00AA3B4A">
        <w:rPr>
          <w:rFonts w:ascii="Times New Roman" w:hAnsi="Times New Roman" w:cs="Times New Roman"/>
          <w:color w:val="auto"/>
        </w:rPr>
        <w:t xml:space="preserve"> с учетом замечаний может быть признан достоверным и соответствующим требованиям Бюджетного кодекса, Инструкции № 191н, другим нормативным правовым актам Российской Федерации,  Московской области и городского округа Лотошино, рекомендованным к рассмотрению и утверждению.</w:t>
      </w:r>
    </w:p>
    <w:p w:rsidR="00FF14B2" w:rsidRPr="003515D6" w:rsidRDefault="00FF14B2" w:rsidP="00FF14B2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F14B2" w:rsidRDefault="00FF14B2" w:rsidP="00FF14B2">
      <w:pPr>
        <w:pStyle w:val="a6"/>
        <w:shd w:val="clear" w:color="auto" w:fill="auto"/>
        <w:spacing w:line="240" w:lineRule="auto"/>
        <w:ind w:firstLine="709"/>
        <w:rPr>
          <w:color w:val="FF0000"/>
          <w:sz w:val="28"/>
          <w:szCs w:val="28"/>
        </w:rPr>
      </w:pPr>
    </w:p>
    <w:p w:rsidR="00365844" w:rsidRDefault="00365844" w:rsidP="00FF14B2">
      <w:pPr>
        <w:pStyle w:val="a6"/>
        <w:shd w:val="clear" w:color="auto" w:fill="auto"/>
        <w:spacing w:line="240" w:lineRule="auto"/>
        <w:ind w:firstLine="709"/>
        <w:rPr>
          <w:color w:val="FF0000"/>
          <w:sz w:val="28"/>
          <w:szCs w:val="28"/>
        </w:rPr>
      </w:pPr>
    </w:p>
    <w:p w:rsidR="00365844" w:rsidRPr="00365844" w:rsidRDefault="00365844" w:rsidP="00365844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65844">
        <w:rPr>
          <w:sz w:val="24"/>
          <w:szCs w:val="24"/>
        </w:rPr>
        <w:t>30.04.2020 года</w:t>
      </w:r>
    </w:p>
    <w:p w:rsidR="00FF14B2" w:rsidRDefault="00FF14B2" w:rsidP="00FF14B2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8"/>
          <w:szCs w:val="28"/>
        </w:rPr>
      </w:pPr>
    </w:p>
    <w:p w:rsidR="00365844" w:rsidRDefault="00365844" w:rsidP="00FF14B2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8"/>
          <w:szCs w:val="28"/>
        </w:rPr>
      </w:pPr>
    </w:p>
    <w:p w:rsidR="00365844" w:rsidRDefault="00365844" w:rsidP="00FF14B2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8"/>
          <w:szCs w:val="28"/>
        </w:rPr>
      </w:pPr>
    </w:p>
    <w:p w:rsidR="00365844" w:rsidRDefault="00365844" w:rsidP="00FF14B2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8"/>
          <w:szCs w:val="28"/>
        </w:rPr>
      </w:pPr>
    </w:p>
    <w:p w:rsidR="00365844" w:rsidRPr="00EE0660" w:rsidRDefault="00365844" w:rsidP="00FF14B2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8"/>
          <w:szCs w:val="28"/>
        </w:rPr>
      </w:pPr>
    </w:p>
    <w:p w:rsidR="00FF14B2" w:rsidRPr="00CE4929" w:rsidRDefault="00365844" w:rsidP="00FF14B2">
      <w:pPr>
        <w:pStyle w:val="a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F14B2" w:rsidRPr="00CE4929" w:rsidRDefault="00FF14B2" w:rsidP="00FF14B2">
      <w:pPr>
        <w:pStyle w:val="a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CE4929">
        <w:rPr>
          <w:sz w:val="24"/>
          <w:szCs w:val="24"/>
        </w:rPr>
        <w:t>Контрольно-счетной палаты</w:t>
      </w:r>
    </w:p>
    <w:p w:rsidR="00FF14B2" w:rsidRPr="00CE4929" w:rsidRDefault="00941DD6" w:rsidP="00FF14B2">
      <w:pPr>
        <w:pStyle w:val="a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Городского округа Лотошино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844">
        <w:rPr>
          <w:sz w:val="24"/>
          <w:szCs w:val="24"/>
        </w:rPr>
        <w:t>С.Ю.Фролова</w:t>
      </w:r>
    </w:p>
    <w:p w:rsidR="00FF14B2" w:rsidRDefault="00FF14B2" w:rsidP="00FF14B2">
      <w:pPr>
        <w:pStyle w:val="a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</w:p>
    <w:p w:rsidR="00FF14B2" w:rsidRPr="00CE4929" w:rsidRDefault="00FF14B2" w:rsidP="00FF14B2">
      <w:pPr>
        <w:pStyle w:val="a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</w:p>
    <w:p w:rsidR="00FF14B2" w:rsidRPr="00CE4929" w:rsidRDefault="00FF14B2" w:rsidP="00FF14B2">
      <w:pPr>
        <w:pStyle w:val="a6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</w:p>
    <w:p w:rsidR="004D0E2E" w:rsidRPr="00B921DA" w:rsidRDefault="004D0E2E" w:rsidP="006C5ABA">
      <w:pPr>
        <w:pStyle w:val="a6"/>
        <w:shd w:val="clear" w:color="auto" w:fill="auto"/>
        <w:spacing w:line="240" w:lineRule="auto"/>
        <w:ind w:left="20" w:right="20" w:firstLine="0"/>
        <w:rPr>
          <w:color w:val="FF0000"/>
          <w:sz w:val="28"/>
          <w:szCs w:val="28"/>
        </w:rPr>
      </w:pPr>
    </w:p>
    <w:sectPr w:rsidR="004D0E2E" w:rsidRPr="00B921DA" w:rsidSect="007A1BA1">
      <w:footerReference w:type="default" r:id="rId8"/>
      <w:headerReference w:type="first" r:id="rId9"/>
      <w:footerReference w:type="first" r:id="rId10"/>
      <w:pgSz w:w="11905" w:h="16837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5A" w:rsidRDefault="00C307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3075A" w:rsidRDefault="00C307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71" w:rsidRDefault="008237AC">
    <w:pPr>
      <w:pStyle w:val="a5"/>
      <w:framePr w:w="11912" w:h="158" w:wrap="none" w:vAnchor="text" w:hAnchor="page" w:x="1" w:y="-925"/>
      <w:shd w:val="clear" w:color="auto" w:fill="auto"/>
      <w:ind w:left="10968"/>
    </w:pPr>
    <w:fldSimple w:instr=" PAGE \* MERGEFORMAT ">
      <w:r w:rsidR="00365844" w:rsidRPr="00365844">
        <w:rPr>
          <w:rStyle w:val="11pt"/>
          <w:rFonts w:ascii="Tahoma" w:hAnsi="Tahoma" w:cs="Tahoma"/>
          <w:noProof/>
        </w:rPr>
        <w:t>15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71" w:rsidRDefault="00F46D71" w:rsidP="003B0D0E">
    <w:pPr>
      <w:pStyle w:val="a5"/>
      <w:framePr w:w="12275" w:h="158" w:wrap="none" w:vAnchor="text" w:hAnchor="page" w:x="1" w:y="-998"/>
      <w:shd w:val="clear" w:color="auto" w:fill="auto"/>
      <w:ind w:left="10824"/>
      <w:jc w:val="right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5A" w:rsidRDefault="00C307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3075A" w:rsidRDefault="00C307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71" w:rsidRDefault="00F46D71">
    <w:pPr>
      <w:pStyle w:val="a5"/>
      <w:framePr w:w="12275" w:h="240" w:wrap="none" w:vAnchor="text" w:hAnchor="page" w:x="1" w:y="1114"/>
      <w:shd w:val="clear" w:color="auto" w:fill="auto"/>
      <w:ind w:left="104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7EC0F8B"/>
    <w:multiLevelType w:val="hybridMultilevel"/>
    <w:tmpl w:val="564AAC1A"/>
    <w:lvl w:ilvl="0" w:tplc="81BC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C04E49"/>
    <w:multiLevelType w:val="hybridMultilevel"/>
    <w:tmpl w:val="19E49DF2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1">
    <w:nsid w:val="4250326F"/>
    <w:multiLevelType w:val="hybridMultilevel"/>
    <w:tmpl w:val="365A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C0077"/>
    <w:multiLevelType w:val="hybridMultilevel"/>
    <w:tmpl w:val="A6F2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9360A"/>
    <w:multiLevelType w:val="hybridMultilevel"/>
    <w:tmpl w:val="D3146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011B05"/>
    <w:rsid w:val="000016F2"/>
    <w:rsid w:val="00004FF9"/>
    <w:rsid w:val="0000554B"/>
    <w:rsid w:val="000075D2"/>
    <w:rsid w:val="000103DD"/>
    <w:rsid w:val="00010680"/>
    <w:rsid w:val="00011B05"/>
    <w:rsid w:val="00024174"/>
    <w:rsid w:val="00025BCE"/>
    <w:rsid w:val="00030BEA"/>
    <w:rsid w:val="000361C7"/>
    <w:rsid w:val="000378F7"/>
    <w:rsid w:val="000432E2"/>
    <w:rsid w:val="00044935"/>
    <w:rsid w:val="000478A8"/>
    <w:rsid w:val="000504C5"/>
    <w:rsid w:val="000507A7"/>
    <w:rsid w:val="00051E44"/>
    <w:rsid w:val="00051F50"/>
    <w:rsid w:val="00053FAC"/>
    <w:rsid w:val="00057126"/>
    <w:rsid w:val="000579D6"/>
    <w:rsid w:val="000616FA"/>
    <w:rsid w:val="00062AD5"/>
    <w:rsid w:val="00062F3A"/>
    <w:rsid w:val="000642EF"/>
    <w:rsid w:val="000648B5"/>
    <w:rsid w:val="0006618B"/>
    <w:rsid w:val="00066294"/>
    <w:rsid w:val="00067907"/>
    <w:rsid w:val="00070987"/>
    <w:rsid w:val="000714F6"/>
    <w:rsid w:val="00072496"/>
    <w:rsid w:val="000726DB"/>
    <w:rsid w:val="00073FFF"/>
    <w:rsid w:val="0007498C"/>
    <w:rsid w:val="000757FF"/>
    <w:rsid w:val="0007604B"/>
    <w:rsid w:val="00076D4F"/>
    <w:rsid w:val="00081D08"/>
    <w:rsid w:val="000850D3"/>
    <w:rsid w:val="00085EF3"/>
    <w:rsid w:val="0008646E"/>
    <w:rsid w:val="000910BE"/>
    <w:rsid w:val="000923F6"/>
    <w:rsid w:val="00095880"/>
    <w:rsid w:val="00096D0B"/>
    <w:rsid w:val="00097F1E"/>
    <w:rsid w:val="000A2491"/>
    <w:rsid w:val="000A3045"/>
    <w:rsid w:val="000A4688"/>
    <w:rsid w:val="000A7907"/>
    <w:rsid w:val="000A7AD9"/>
    <w:rsid w:val="000B00B1"/>
    <w:rsid w:val="000B0DCD"/>
    <w:rsid w:val="000B2B90"/>
    <w:rsid w:val="000B31B4"/>
    <w:rsid w:val="000B3883"/>
    <w:rsid w:val="000B4310"/>
    <w:rsid w:val="000B4708"/>
    <w:rsid w:val="000B4E22"/>
    <w:rsid w:val="000B654C"/>
    <w:rsid w:val="000C027F"/>
    <w:rsid w:val="000C0E0D"/>
    <w:rsid w:val="000C1B3E"/>
    <w:rsid w:val="000C2249"/>
    <w:rsid w:val="000C465E"/>
    <w:rsid w:val="000D06DE"/>
    <w:rsid w:val="000D0D07"/>
    <w:rsid w:val="000D17D0"/>
    <w:rsid w:val="000D21FE"/>
    <w:rsid w:val="000D5E41"/>
    <w:rsid w:val="000D6A77"/>
    <w:rsid w:val="000D6B9C"/>
    <w:rsid w:val="000D765C"/>
    <w:rsid w:val="000E29FA"/>
    <w:rsid w:val="000E2AEA"/>
    <w:rsid w:val="000F36BD"/>
    <w:rsid w:val="000F69C3"/>
    <w:rsid w:val="000F6F14"/>
    <w:rsid w:val="00100D83"/>
    <w:rsid w:val="001014FE"/>
    <w:rsid w:val="0010260A"/>
    <w:rsid w:val="00104AEF"/>
    <w:rsid w:val="001069E2"/>
    <w:rsid w:val="0010705A"/>
    <w:rsid w:val="00107354"/>
    <w:rsid w:val="00107728"/>
    <w:rsid w:val="001077BB"/>
    <w:rsid w:val="00107872"/>
    <w:rsid w:val="00111103"/>
    <w:rsid w:val="001159E8"/>
    <w:rsid w:val="00116391"/>
    <w:rsid w:val="00117896"/>
    <w:rsid w:val="00121AAB"/>
    <w:rsid w:val="00122EA6"/>
    <w:rsid w:val="00123936"/>
    <w:rsid w:val="0012427A"/>
    <w:rsid w:val="00125E72"/>
    <w:rsid w:val="00126B7A"/>
    <w:rsid w:val="00127C00"/>
    <w:rsid w:val="001310A9"/>
    <w:rsid w:val="001310E2"/>
    <w:rsid w:val="00133B02"/>
    <w:rsid w:val="00133C87"/>
    <w:rsid w:val="00135CE9"/>
    <w:rsid w:val="00141D98"/>
    <w:rsid w:val="0014201B"/>
    <w:rsid w:val="00142F70"/>
    <w:rsid w:val="00144439"/>
    <w:rsid w:val="001451DF"/>
    <w:rsid w:val="001451E7"/>
    <w:rsid w:val="00151944"/>
    <w:rsid w:val="0015284B"/>
    <w:rsid w:val="00152F86"/>
    <w:rsid w:val="00153E13"/>
    <w:rsid w:val="0015595D"/>
    <w:rsid w:val="001573BB"/>
    <w:rsid w:val="00160D4E"/>
    <w:rsid w:val="00160F94"/>
    <w:rsid w:val="00161578"/>
    <w:rsid w:val="0016260C"/>
    <w:rsid w:val="00163396"/>
    <w:rsid w:val="00163CFA"/>
    <w:rsid w:val="00164A5E"/>
    <w:rsid w:val="001706AC"/>
    <w:rsid w:val="00170908"/>
    <w:rsid w:val="001715BC"/>
    <w:rsid w:val="00171794"/>
    <w:rsid w:val="00171AF6"/>
    <w:rsid w:val="00172D10"/>
    <w:rsid w:val="00173803"/>
    <w:rsid w:val="0017483B"/>
    <w:rsid w:val="0018019E"/>
    <w:rsid w:val="001818F9"/>
    <w:rsid w:val="001837F4"/>
    <w:rsid w:val="00184F51"/>
    <w:rsid w:val="0018563F"/>
    <w:rsid w:val="00185672"/>
    <w:rsid w:val="00187C8B"/>
    <w:rsid w:val="00191037"/>
    <w:rsid w:val="001920AB"/>
    <w:rsid w:val="00193060"/>
    <w:rsid w:val="00194D50"/>
    <w:rsid w:val="001965BB"/>
    <w:rsid w:val="001A1EC0"/>
    <w:rsid w:val="001A239D"/>
    <w:rsid w:val="001A38EC"/>
    <w:rsid w:val="001A5007"/>
    <w:rsid w:val="001A5109"/>
    <w:rsid w:val="001A5157"/>
    <w:rsid w:val="001A5427"/>
    <w:rsid w:val="001A542A"/>
    <w:rsid w:val="001A554B"/>
    <w:rsid w:val="001A6046"/>
    <w:rsid w:val="001A6311"/>
    <w:rsid w:val="001B4716"/>
    <w:rsid w:val="001C3701"/>
    <w:rsid w:val="001C3F8A"/>
    <w:rsid w:val="001C452C"/>
    <w:rsid w:val="001D18AA"/>
    <w:rsid w:val="001D2385"/>
    <w:rsid w:val="001D42B7"/>
    <w:rsid w:val="001D628E"/>
    <w:rsid w:val="001D6B04"/>
    <w:rsid w:val="001E0E62"/>
    <w:rsid w:val="001E1D80"/>
    <w:rsid w:val="001E2923"/>
    <w:rsid w:val="001E32AD"/>
    <w:rsid w:val="001E5316"/>
    <w:rsid w:val="001E7D7D"/>
    <w:rsid w:val="001F029F"/>
    <w:rsid w:val="001F2F69"/>
    <w:rsid w:val="001F330E"/>
    <w:rsid w:val="001F4886"/>
    <w:rsid w:val="00206CC4"/>
    <w:rsid w:val="00206D9A"/>
    <w:rsid w:val="00207576"/>
    <w:rsid w:val="002078C9"/>
    <w:rsid w:val="00207C44"/>
    <w:rsid w:val="002179F0"/>
    <w:rsid w:val="0022089D"/>
    <w:rsid w:val="0022178B"/>
    <w:rsid w:val="00222B7B"/>
    <w:rsid w:val="00222FBC"/>
    <w:rsid w:val="0022359E"/>
    <w:rsid w:val="00227563"/>
    <w:rsid w:val="00227A2E"/>
    <w:rsid w:val="00227E6D"/>
    <w:rsid w:val="00231786"/>
    <w:rsid w:val="002317E7"/>
    <w:rsid w:val="00233947"/>
    <w:rsid w:val="00233D07"/>
    <w:rsid w:val="002344DE"/>
    <w:rsid w:val="00237BD1"/>
    <w:rsid w:val="0024244D"/>
    <w:rsid w:val="0024317F"/>
    <w:rsid w:val="002468F4"/>
    <w:rsid w:val="00247134"/>
    <w:rsid w:val="00250634"/>
    <w:rsid w:val="0025082D"/>
    <w:rsid w:val="00250CC3"/>
    <w:rsid w:val="002518A8"/>
    <w:rsid w:val="00253085"/>
    <w:rsid w:val="00255125"/>
    <w:rsid w:val="002557E7"/>
    <w:rsid w:val="00256753"/>
    <w:rsid w:val="0025720C"/>
    <w:rsid w:val="0025783A"/>
    <w:rsid w:val="002616E9"/>
    <w:rsid w:val="002628DD"/>
    <w:rsid w:val="002630F6"/>
    <w:rsid w:val="00263174"/>
    <w:rsid w:val="00265375"/>
    <w:rsid w:val="00272273"/>
    <w:rsid w:val="00272662"/>
    <w:rsid w:val="00273643"/>
    <w:rsid w:val="00275696"/>
    <w:rsid w:val="00276A20"/>
    <w:rsid w:val="002772CD"/>
    <w:rsid w:val="00281A12"/>
    <w:rsid w:val="0028249E"/>
    <w:rsid w:val="002834FC"/>
    <w:rsid w:val="00284626"/>
    <w:rsid w:val="00285B6A"/>
    <w:rsid w:val="0028710C"/>
    <w:rsid w:val="002872D0"/>
    <w:rsid w:val="00287E42"/>
    <w:rsid w:val="00291C94"/>
    <w:rsid w:val="00292372"/>
    <w:rsid w:val="00292A9C"/>
    <w:rsid w:val="002950B0"/>
    <w:rsid w:val="00295694"/>
    <w:rsid w:val="00295864"/>
    <w:rsid w:val="002A1E98"/>
    <w:rsid w:val="002A33D3"/>
    <w:rsid w:val="002A341D"/>
    <w:rsid w:val="002A42DA"/>
    <w:rsid w:val="002A4D69"/>
    <w:rsid w:val="002A704B"/>
    <w:rsid w:val="002A7312"/>
    <w:rsid w:val="002B0067"/>
    <w:rsid w:val="002B0AE3"/>
    <w:rsid w:val="002B299F"/>
    <w:rsid w:val="002B3FE7"/>
    <w:rsid w:val="002C01DE"/>
    <w:rsid w:val="002C03DA"/>
    <w:rsid w:val="002C35D4"/>
    <w:rsid w:val="002C5C5C"/>
    <w:rsid w:val="002C5C92"/>
    <w:rsid w:val="002D27B1"/>
    <w:rsid w:val="002D41B5"/>
    <w:rsid w:val="002D5297"/>
    <w:rsid w:val="002D57D2"/>
    <w:rsid w:val="002E3263"/>
    <w:rsid w:val="002E3FEA"/>
    <w:rsid w:val="002E45BF"/>
    <w:rsid w:val="002E6EE7"/>
    <w:rsid w:val="002E7AA3"/>
    <w:rsid w:val="002E7E40"/>
    <w:rsid w:val="002F059A"/>
    <w:rsid w:val="002F11ED"/>
    <w:rsid w:val="002F1BAF"/>
    <w:rsid w:val="002F2151"/>
    <w:rsid w:val="002F25C1"/>
    <w:rsid w:val="002F4B48"/>
    <w:rsid w:val="002F5434"/>
    <w:rsid w:val="00300DF1"/>
    <w:rsid w:val="003013E0"/>
    <w:rsid w:val="0030227A"/>
    <w:rsid w:val="00303036"/>
    <w:rsid w:val="0030457A"/>
    <w:rsid w:val="003058F7"/>
    <w:rsid w:val="00307D42"/>
    <w:rsid w:val="0031298E"/>
    <w:rsid w:val="00312C50"/>
    <w:rsid w:val="00314CB2"/>
    <w:rsid w:val="00315392"/>
    <w:rsid w:val="00316257"/>
    <w:rsid w:val="003164C5"/>
    <w:rsid w:val="00317016"/>
    <w:rsid w:val="00320138"/>
    <w:rsid w:val="00320A1A"/>
    <w:rsid w:val="00321E88"/>
    <w:rsid w:val="00330775"/>
    <w:rsid w:val="003329E5"/>
    <w:rsid w:val="00332C86"/>
    <w:rsid w:val="00332E8E"/>
    <w:rsid w:val="00334257"/>
    <w:rsid w:val="0033434F"/>
    <w:rsid w:val="00336342"/>
    <w:rsid w:val="003379BD"/>
    <w:rsid w:val="00337B20"/>
    <w:rsid w:val="00337FEF"/>
    <w:rsid w:val="00340C39"/>
    <w:rsid w:val="003441FE"/>
    <w:rsid w:val="00344543"/>
    <w:rsid w:val="00344D2C"/>
    <w:rsid w:val="0034567F"/>
    <w:rsid w:val="00345A56"/>
    <w:rsid w:val="0034757C"/>
    <w:rsid w:val="00347AD4"/>
    <w:rsid w:val="00347E9F"/>
    <w:rsid w:val="003515D6"/>
    <w:rsid w:val="00354718"/>
    <w:rsid w:val="00361783"/>
    <w:rsid w:val="00361EE4"/>
    <w:rsid w:val="00364F84"/>
    <w:rsid w:val="00365844"/>
    <w:rsid w:val="003663CE"/>
    <w:rsid w:val="003672E2"/>
    <w:rsid w:val="00373638"/>
    <w:rsid w:val="00373FCA"/>
    <w:rsid w:val="00375A03"/>
    <w:rsid w:val="00376AB3"/>
    <w:rsid w:val="00380FE7"/>
    <w:rsid w:val="003823B3"/>
    <w:rsid w:val="00382FEC"/>
    <w:rsid w:val="00386073"/>
    <w:rsid w:val="00386F04"/>
    <w:rsid w:val="0039085A"/>
    <w:rsid w:val="00390881"/>
    <w:rsid w:val="00393810"/>
    <w:rsid w:val="00393BD1"/>
    <w:rsid w:val="003942A5"/>
    <w:rsid w:val="003977AE"/>
    <w:rsid w:val="003A3439"/>
    <w:rsid w:val="003A7732"/>
    <w:rsid w:val="003B065A"/>
    <w:rsid w:val="003B0891"/>
    <w:rsid w:val="003B0D0E"/>
    <w:rsid w:val="003B3C17"/>
    <w:rsid w:val="003B400F"/>
    <w:rsid w:val="003B5415"/>
    <w:rsid w:val="003C3F12"/>
    <w:rsid w:val="003C7075"/>
    <w:rsid w:val="003D225D"/>
    <w:rsid w:val="003D3537"/>
    <w:rsid w:val="003D3A9B"/>
    <w:rsid w:val="003D5016"/>
    <w:rsid w:val="003D507F"/>
    <w:rsid w:val="003E0927"/>
    <w:rsid w:val="003E1312"/>
    <w:rsid w:val="003F0970"/>
    <w:rsid w:val="003F0D27"/>
    <w:rsid w:val="003F2095"/>
    <w:rsid w:val="003F21B0"/>
    <w:rsid w:val="003F301B"/>
    <w:rsid w:val="003F34C3"/>
    <w:rsid w:val="003F5F0D"/>
    <w:rsid w:val="004007DB"/>
    <w:rsid w:val="0040085C"/>
    <w:rsid w:val="00402E1A"/>
    <w:rsid w:val="004049BA"/>
    <w:rsid w:val="0040656C"/>
    <w:rsid w:val="00406EC3"/>
    <w:rsid w:val="004110E3"/>
    <w:rsid w:val="0041121A"/>
    <w:rsid w:val="00411896"/>
    <w:rsid w:val="00411A99"/>
    <w:rsid w:val="00411BA2"/>
    <w:rsid w:val="00412792"/>
    <w:rsid w:val="004128BF"/>
    <w:rsid w:val="00416055"/>
    <w:rsid w:val="0042017A"/>
    <w:rsid w:val="00421004"/>
    <w:rsid w:val="00421999"/>
    <w:rsid w:val="00423538"/>
    <w:rsid w:val="00425DDA"/>
    <w:rsid w:val="004309AF"/>
    <w:rsid w:val="00433F14"/>
    <w:rsid w:val="00434418"/>
    <w:rsid w:val="00434955"/>
    <w:rsid w:val="00434A84"/>
    <w:rsid w:val="004400E7"/>
    <w:rsid w:val="004401F0"/>
    <w:rsid w:val="00442DAC"/>
    <w:rsid w:val="004475D5"/>
    <w:rsid w:val="004508FB"/>
    <w:rsid w:val="00450BAE"/>
    <w:rsid w:val="00450F6A"/>
    <w:rsid w:val="0045144A"/>
    <w:rsid w:val="004520DA"/>
    <w:rsid w:val="00456924"/>
    <w:rsid w:val="00461169"/>
    <w:rsid w:val="0046148D"/>
    <w:rsid w:val="00464D5F"/>
    <w:rsid w:val="004709FD"/>
    <w:rsid w:val="00470A44"/>
    <w:rsid w:val="00471368"/>
    <w:rsid w:val="004726F4"/>
    <w:rsid w:val="00473811"/>
    <w:rsid w:val="004744DC"/>
    <w:rsid w:val="00474944"/>
    <w:rsid w:val="00474DF9"/>
    <w:rsid w:val="00474FC5"/>
    <w:rsid w:val="004750E5"/>
    <w:rsid w:val="0047609E"/>
    <w:rsid w:val="00476382"/>
    <w:rsid w:val="00476679"/>
    <w:rsid w:val="00476D7A"/>
    <w:rsid w:val="00482C27"/>
    <w:rsid w:val="00483770"/>
    <w:rsid w:val="00484571"/>
    <w:rsid w:val="00484890"/>
    <w:rsid w:val="004869AA"/>
    <w:rsid w:val="00495235"/>
    <w:rsid w:val="004959A2"/>
    <w:rsid w:val="00497726"/>
    <w:rsid w:val="00497963"/>
    <w:rsid w:val="00497C56"/>
    <w:rsid w:val="00497D80"/>
    <w:rsid w:val="004A3267"/>
    <w:rsid w:val="004A3AD8"/>
    <w:rsid w:val="004A4735"/>
    <w:rsid w:val="004A4D08"/>
    <w:rsid w:val="004A59CE"/>
    <w:rsid w:val="004A6947"/>
    <w:rsid w:val="004B01AC"/>
    <w:rsid w:val="004B2E43"/>
    <w:rsid w:val="004B33D5"/>
    <w:rsid w:val="004B37BE"/>
    <w:rsid w:val="004B407C"/>
    <w:rsid w:val="004B44A7"/>
    <w:rsid w:val="004B69E7"/>
    <w:rsid w:val="004B77B8"/>
    <w:rsid w:val="004C3BB4"/>
    <w:rsid w:val="004C631E"/>
    <w:rsid w:val="004C6F0D"/>
    <w:rsid w:val="004D0B48"/>
    <w:rsid w:val="004D0E2E"/>
    <w:rsid w:val="004D2CA2"/>
    <w:rsid w:val="004D3F73"/>
    <w:rsid w:val="004D4F10"/>
    <w:rsid w:val="004D5C15"/>
    <w:rsid w:val="004E13A7"/>
    <w:rsid w:val="004E1B05"/>
    <w:rsid w:val="004E34FA"/>
    <w:rsid w:val="004E3AE9"/>
    <w:rsid w:val="004E4A33"/>
    <w:rsid w:val="004E575A"/>
    <w:rsid w:val="004E6517"/>
    <w:rsid w:val="004E7DB5"/>
    <w:rsid w:val="004F0B8D"/>
    <w:rsid w:val="004F0C3A"/>
    <w:rsid w:val="004F1DCF"/>
    <w:rsid w:val="004F4249"/>
    <w:rsid w:val="004F69E6"/>
    <w:rsid w:val="004F6A89"/>
    <w:rsid w:val="005005F9"/>
    <w:rsid w:val="0050185C"/>
    <w:rsid w:val="005024BC"/>
    <w:rsid w:val="00502B99"/>
    <w:rsid w:val="00502F15"/>
    <w:rsid w:val="00503B51"/>
    <w:rsid w:val="00505030"/>
    <w:rsid w:val="00505FEA"/>
    <w:rsid w:val="005072EC"/>
    <w:rsid w:val="00510E6E"/>
    <w:rsid w:val="00513699"/>
    <w:rsid w:val="00516484"/>
    <w:rsid w:val="00516DDF"/>
    <w:rsid w:val="00521B99"/>
    <w:rsid w:val="00524D6F"/>
    <w:rsid w:val="005268D4"/>
    <w:rsid w:val="005312AF"/>
    <w:rsid w:val="00533BEE"/>
    <w:rsid w:val="005342FE"/>
    <w:rsid w:val="005346AF"/>
    <w:rsid w:val="00535631"/>
    <w:rsid w:val="00536875"/>
    <w:rsid w:val="005410B3"/>
    <w:rsid w:val="0054151F"/>
    <w:rsid w:val="00541CEB"/>
    <w:rsid w:val="00541F96"/>
    <w:rsid w:val="00544008"/>
    <w:rsid w:val="00550142"/>
    <w:rsid w:val="00553D13"/>
    <w:rsid w:val="005546DF"/>
    <w:rsid w:val="00555238"/>
    <w:rsid w:val="00556358"/>
    <w:rsid w:val="00556583"/>
    <w:rsid w:val="0055727B"/>
    <w:rsid w:val="00557F9C"/>
    <w:rsid w:val="005608D9"/>
    <w:rsid w:val="00561942"/>
    <w:rsid w:val="00561FB0"/>
    <w:rsid w:val="0056226B"/>
    <w:rsid w:val="00564351"/>
    <w:rsid w:val="00567589"/>
    <w:rsid w:val="0056779E"/>
    <w:rsid w:val="0057213C"/>
    <w:rsid w:val="005740CB"/>
    <w:rsid w:val="00574B2F"/>
    <w:rsid w:val="0057513A"/>
    <w:rsid w:val="00577C5F"/>
    <w:rsid w:val="00582E86"/>
    <w:rsid w:val="0058304F"/>
    <w:rsid w:val="00585FDE"/>
    <w:rsid w:val="00586820"/>
    <w:rsid w:val="00586D7E"/>
    <w:rsid w:val="005872CB"/>
    <w:rsid w:val="0059040A"/>
    <w:rsid w:val="005959C2"/>
    <w:rsid w:val="00596A38"/>
    <w:rsid w:val="00597222"/>
    <w:rsid w:val="00597449"/>
    <w:rsid w:val="005A2C03"/>
    <w:rsid w:val="005A3338"/>
    <w:rsid w:val="005A4053"/>
    <w:rsid w:val="005A49CD"/>
    <w:rsid w:val="005A548F"/>
    <w:rsid w:val="005A5771"/>
    <w:rsid w:val="005A5836"/>
    <w:rsid w:val="005A5C1C"/>
    <w:rsid w:val="005A734D"/>
    <w:rsid w:val="005B0AC7"/>
    <w:rsid w:val="005B11DF"/>
    <w:rsid w:val="005B1C9F"/>
    <w:rsid w:val="005B5665"/>
    <w:rsid w:val="005B70E6"/>
    <w:rsid w:val="005C136F"/>
    <w:rsid w:val="005C3E41"/>
    <w:rsid w:val="005C4447"/>
    <w:rsid w:val="005D0093"/>
    <w:rsid w:val="005D0A05"/>
    <w:rsid w:val="005D1C56"/>
    <w:rsid w:val="005D2B62"/>
    <w:rsid w:val="005D3FEA"/>
    <w:rsid w:val="005D49A0"/>
    <w:rsid w:val="005D5ABC"/>
    <w:rsid w:val="005D66F0"/>
    <w:rsid w:val="005E07B2"/>
    <w:rsid w:val="005E2258"/>
    <w:rsid w:val="005E4F2B"/>
    <w:rsid w:val="005E71A9"/>
    <w:rsid w:val="005F00AB"/>
    <w:rsid w:val="005F0457"/>
    <w:rsid w:val="005F1F22"/>
    <w:rsid w:val="005F236C"/>
    <w:rsid w:val="005F4739"/>
    <w:rsid w:val="005F570D"/>
    <w:rsid w:val="005F643D"/>
    <w:rsid w:val="005F6829"/>
    <w:rsid w:val="005F6E3C"/>
    <w:rsid w:val="005F6F67"/>
    <w:rsid w:val="005F7F08"/>
    <w:rsid w:val="00606443"/>
    <w:rsid w:val="006077E2"/>
    <w:rsid w:val="00613A39"/>
    <w:rsid w:val="006162C5"/>
    <w:rsid w:val="00620921"/>
    <w:rsid w:val="00620CFA"/>
    <w:rsid w:val="00621AB1"/>
    <w:rsid w:val="00622A96"/>
    <w:rsid w:val="00623A05"/>
    <w:rsid w:val="00625AF4"/>
    <w:rsid w:val="006310BE"/>
    <w:rsid w:val="00634793"/>
    <w:rsid w:val="00640476"/>
    <w:rsid w:val="006404E9"/>
    <w:rsid w:val="006411A6"/>
    <w:rsid w:val="00641888"/>
    <w:rsid w:val="0064224A"/>
    <w:rsid w:val="00644088"/>
    <w:rsid w:val="00644163"/>
    <w:rsid w:val="00644E71"/>
    <w:rsid w:val="00650ABE"/>
    <w:rsid w:val="006535EC"/>
    <w:rsid w:val="00654ABA"/>
    <w:rsid w:val="006565BC"/>
    <w:rsid w:val="00656C06"/>
    <w:rsid w:val="0066219B"/>
    <w:rsid w:val="00662A67"/>
    <w:rsid w:val="006633C9"/>
    <w:rsid w:val="0066736C"/>
    <w:rsid w:val="00670D31"/>
    <w:rsid w:val="006732A3"/>
    <w:rsid w:val="0067361A"/>
    <w:rsid w:val="00674024"/>
    <w:rsid w:val="006760C7"/>
    <w:rsid w:val="006761BC"/>
    <w:rsid w:val="006766C9"/>
    <w:rsid w:val="00676981"/>
    <w:rsid w:val="00676FD7"/>
    <w:rsid w:val="006774D3"/>
    <w:rsid w:val="00677C0D"/>
    <w:rsid w:val="0068506F"/>
    <w:rsid w:val="00685DE0"/>
    <w:rsid w:val="00686224"/>
    <w:rsid w:val="00686636"/>
    <w:rsid w:val="00686BF2"/>
    <w:rsid w:val="00691CAA"/>
    <w:rsid w:val="00693728"/>
    <w:rsid w:val="00693B65"/>
    <w:rsid w:val="006966E5"/>
    <w:rsid w:val="0069790F"/>
    <w:rsid w:val="006A16D4"/>
    <w:rsid w:val="006A4D53"/>
    <w:rsid w:val="006A6325"/>
    <w:rsid w:val="006B19E7"/>
    <w:rsid w:val="006B1F21"/>
    <w:rsid w:val="006B25E0"/>
    <w:rsid w:val="006B46B2"/>
    <w:rsid w:val="006B5FA8"/>
    <w:rsid w:val="006B608F"/>
    <w:rsid w:val="006C085E"/>
    <w:rsid w:val="006C1062"/>
    <w:rsid w:val="006C10DC"/>
    <w:rsid w:val="006C144E"/>
    <w:rsid w:val="006C368F"/>
    <w:rsid w:val="006C5020"/>
    <w:rsid w:val="006C5ABA"/>
    <w:rsid w:val="006C6095"/>
    <w:rsid w:val="006D169A"/>
    <w:rsid w:val="006D4954"/>
    <w:rsid w:val="006D5633"/>
    <w:rsid w:val="006D69A9"/>
    <w:rsid w:val="006E110A"/>
    <w:rsid w:val="006E1B0A"/>
    <w:rsid w:val="006E21EF"/>
    <w:rsid w:val="006E2AB8"/>
    <w:rsid w:val="006E3AA5"/>
    <w:rsid w:val="006E3CEC"/>
    <w:rsid w:val="006E4DAB"/>
    <w:rsid w:val="006E7398"/>
    <w:rsid w:val="006E76A8"/>
    <w:rsid w:val="006E7D24"/>
    <w:rsid w:val="006F14BC"/>
    <w:rsid w:val="006F27E1"/>
    <w:rsid w:val="006F2AFE"/>
    <w:rsid w:val="006F322B"/>
    <w:rsid w:val="006F3F38"/>
    <w:rsid w:val="006F424D"/>
    <w:rsid w:val="006F482F"/>
    <w:rsid w:val="006F519F"/>
    <w:rsid w:val="006F6398"/>
    <w:rsid w:val="006F660C"/>
    <w:rsid w:val="006F702E"/>
    <w:rsid w:val="007011F0"/>
    <w:rsid w:val="00703E76"/>
    <w:rsid w:val="00707177"/>
    <w:rsid w:val="0071123F"/>
    <w:rsid w:val="0071636D"/>
    <w:rsid w:val="007206C3"/>
    <w:rsid w:val="00721A2C"/>
    <w:rsid w:val="0072263F"/>
    <w:rsid w:val="007226B1"/>
    <w:rsid w:val="00723D26"/>
    <w:rsid w:val="0072526B"/>
    <w:rsid w:val="007302B7"/>
    <w:rsid w:val="00732B6C"/>
    <w:rsid w:val="0073326B"/>
    <w:rsid w:val="00733C0B"/>
    <w:rsid w:val="0073454C"/>
    <w:rsid w:val="00734572"/>
    <w:rsid w:val="007355B1"/>
    <w:rsid w:val="00740FCA"/>
    <w:rsid w:val="00740FE6"/>
    <w:rsid w:val="00741578"/>
    <w:rsid w:val="007424AB"/>
    <w:rsid w:val="0074278E"/>
    <w:rsid w:val="00742E46"/>
    <w:rsid w:val="00742EAD"/>
    <w:rsid w:val="00744D5D"/>
    <w:rsid w:val="007470C3"/>
    <w:rsid w:val="00752BCE"/>
    <w:rsid w:val="00753FA0"/>
    <w:rsid w:val="007548C0"/>
    <w:rsid w:val="007548E9"/>
    <w:rsid w:val="00754FC0"/>
    <w:rsid w:val="0075599C"/>
    <w:rsid w:val="00756A07"/>
    <w:rsid w:val="00761351"/>
    <w:rsid w:val="00767327"/>
    <w:rsid w:val="00767C64"/>
    <w:rsid w:val="00771196"/>
    <w:rsid w:val="007733C5"/>
    <w:rsid w:val="00775480"/>
    <w:rsid w:val="00775BDF"/>
    <w:rsid w:val="0077681F"/>
    <w:rsid w:val="00780961"/>
    <w:rsid w:val="00783A07"/>
    <w:rsid w:val="00783A61"/>
    <w:rsid w:val="00785920"/>
    <w:rsid w:val="00785D14"/>
    <w:rsid w:val="0078705C"/>
    <w:rsid w:val="007873DE"/>
    <w:rsid w:val="00787D31"/>
    <w:rsid w:val="00792FB3"/>
    <w:rsid w:val="00793135"/>
    <w:rsid w:val="0079359E"/>
    <w:rsid w:val="00794888"/>
    <w:rsid w:val="007950D5"/>
    <w:rsid w:val="00795207"/>
    <w:rsid w:val="007A043C"/>
    <w:rsid w:val="007A185E"/>
    <w:rsid w:val="007A1BA1"/>
    <w:rsid w:val="007A20E5"/>
    <w:rsid w:val="007A2AED"/>
    <w:rsid w:val="007A64BC"/>
    <w:rsid w:val="007A6F5A"/>
    <w:rsid w:val="007B1977"/>
    <w:rsid w:val="007B311A"/>
    <w:rsid w:val="007B4D8B"/>
    <w:rsid w:val="007C100A"/>
    <w:rsid w:val="007C10BE"/>
    <w:rsid w:val="007C3896"/>
    <w:rsid w:val="007C5298"/>
    <w:rsid w:val="007C5E87"/>
    <w:rsid w:val="007D018E"/>
    <w:rsid w:val="007D2646"/>
    <w:rsid w:val="007D4021"/>
    <w:rsid w:val="007D4867"/>
    <w:rsid w:val="007D5C92"/>
    <w:rsid w:val="007E0C83"/>
    <w:rsid w:val="007E0E8B"/>
    <w:rsid w:val="007E0F56"/>
    <w:rsid w:val="007E196F"/>
    <w:rsid w:val="007E2B28"/>
    <w:rsid w:val="007E44F8"/>
    <w:rsid w:val="007E6FA3"/>
    <w:rsid w:val="007E7369"/>
    <w:rsid w:val="007E7EF2"/>
    <w:rsid w:val="007F0FB9"/>
    <w:rsid w:val="007F19D2"/>
    <w:rsid w:val="007F40BB"/>
    <w:rsid w:val="007F4FA9"/>
    <w:rsid w:val="007F55D3"/>
    <w:rsid w:val="007F6B79"/>
    <w:rsid w:val="007F721B"/>
    <w:rsid w:val="007F78B1"/>
    <w:rsid w:val="00801842"/>
    <w:rsid w:val="008046E0"/>
    <w:rsid w:val="00804B8F"/>
    <w:rsid w:val="00804C21"/>
    <w:rsid w:val="00807752"/>
    <w:rsid w:val="0081482C"/>
    <w:rsid w:val="00816E12"/>
    <w:rsid w:val="008202AD"/>
    <w:rsid w:val="008215A7"/>
    <w:rsid w:val="00821F24"/>
    <w:rsid w:val="00822E0B"/>
    <w:rsid w:val="008237AC"/>
    <w:rsid w:val="00823A87"/>
    <w:rsid w:val="00824448"/>
    <w:rsid w:val="008245A4"/>
    <w:rsid w:val="00824E0A"/>
    <w:rsid w:val="00824E10"/>
    <w:rsid w:val="00825820"/>
    <w:rsid w:val="008278F2"/>
    <w:rsid w:val="00831EB1"/>
    <w:rsid w:val="00835C98"/>
    <w:rsid w:val="00837EE1"/>
    <w:rsid w:val="00840BA8"/>
    <w:rsid w:val="00844967"/>
    <w:rsid w:val="00844B42"/>
    <w:rsid w:val="00846CE9"/>
    <w:rsid w:val="008475CE"/>
    <w:rsid w:val="008501BE"/>
    <w:rsid w:val="00850582"/>
    <w:rsid w:val="00851812"/>
    <w:rsid w:val="0085259B"/>
    <w:rsid w:val="008551C2"/>
    <w:rsid w:val="00855937"/>
    <w:rsid w:val="00857693"/>
    <w:rsid w:val="00860C48"/>
    <w:rsid w:val="00861264"/>
    <w:rsid w:val="00861D21"/>
    <w:rsid w:val="00863331"/>
    <w:rsid w:val="00863B75"/>
    <w:rsid w:val="00863EC4"/>
    <w:rsid w:val="00866F51"/>
    <w:rsid w:val="00873A0F"/>
    <w:rsid w:val="00873DC2"/>
    <w:rsid w:val="00876DE5"/>
    <w:rsid w:val="00877555"/>
    <w:rsid w:val="008821BD"/>
    <w:rsid w:val="008822C0"/>
    <w:rsid w:val="0088377C"/>
    <w:rsid w:val="00884064"/>
    <w:rsid w:val="00885BCA"/>
    <w:rsid w:val="00885F19"/>
    <w:rsid w:val="008866EA"/>
    <w:rsid w:val="00886F9E"/>
    <w:rsid w:val="00891BD3"/>
    <w:rsid w:val="00891BD7"/>
    <w:rsid w:val="00892743"/>
    <w:rsid w:val="008927BE"/>
    <w:rsid w:val="008930F2"/>
    <w:rsid w:val="00893C7A"/>
    <w:rsid w:val="00893E83"/>
    <w:rsid w:val="008963A5"/>
    <w:rsid w:val="00897E15"/>
    <w:rsid w:val="008A1942"/>
    <w:rsid w:val="008A2064"/>
    <w:rsid w:val="008A2690"/>
    <w:rsid w:val="008A498E"/>
    <w:rsid w:val="008A7551"/>
    <w:rsid w:val="008B1E85"/>
    <w:rsid w:val="008B3C94"/>
    <w:rsid w:val="008B4709"/>
    <w:rsid w:val="008B5C2A"/>
    <w:rsid w:val="008B7BDA"/>
    <w:rsid w:val="008C0E73"/>
    <w:rsid w:val="008C1701"/>
    <w:rsid w:val="008C2F6F"/>
    <w:rsid w:val="008C3BC5"/>
    <w:rsid w:val="008C5E31"/>
    <w:rsid w:val="008C64EF"/>
    <w:rsid w:val="008C68C5"/>
    <w:rsid w:val="008C76A7"/>
    <w:rsid w:val="008D51D9"/>
    <w:rsid w:val="008D5F5E"/>
    <w:rsid w:val="008E0D1D"/>
    <w:rsid w:val="008E140A"/>
    <w:rsid w:val="008E26E3"/>
    <w:rsid w:val="008E675B"/>
    <w:rsid w:val="008E772F"/>
    <w:rsid w:val="008F3B60"/>
    <w:rsid w:val="008F3DCE"/>
    <w:rsid w:val="008F4ECE"/>
    <w:rsid w:val="008F4F51"/>
    <w:rsid w:val="008F7516"/>
    <w:rsid w:val="00900ADF"/>
    <w:rsid w:val="00900CC2"/>
    <w:rsid w:val="00901B85"/>
    <w:rsid w:val="00911CAE"/>
    <w:rsid w:val="009133B7"/>
    <w:rsid w:val="00914A05"/>
    <w:rsid w:val="009207D4"/>
    <w:rsid w:val="00920F44"/>
    <w:rsid w:val="00921B70"/>
    <w:rsid w:val="009232F3"/>
    <w:rsid w:val="009259B1"/>
    <w:rsid w:val="0092634F"/>
    <w:rsid w:val="00926B9D"/>
    <w:rsid w:val="00926E8A"/>
    <w:rsid w:val="00927578"/>
    <w:rsid w:val="00930FEB"/>
    <w:rsid w:val="00931EB6"/>
    <w:rsid w:val="00934FB4"/>
    <w:rsid w:val="00941DD6"/>
    <w:rsid w:val="00942AF6"/>
    <w:rsid w:val="009434AB"/>
    <w:rsid w:val="00945181"/>
    <w:rsid w:val="00945D6E"/>
    <w:rsid w:val="009460FE"/>
    <w:rsid w:val="00947258"/>
    <w:rsid w:val="009516D4"/>
    <w:rsid w:val="00952E3F"/>
    <w:rsid w:val="00956301"/>
    <w:rsid w:val="00956CCC"/>
    <w:rsid w:val="00957C65"/>
    <w:rsid w:val="00957FD3"/>
    <w:rsid w:val="00962A37"/>
    <w:rsid w:val="0096312E"/>
    <w:rsid w:val="00966AF7"/>
    <w:rsid w:val="00967D25"/>
    <w:rsid w:val="00972A47"/>
    <w:rsid w:val="009800AB"/>
    <w:rsid w:val="00983112"/>
    <w:rsid w:val="00990D73"/>
    <w:rsid w:val="00991A0A"/>
    <w:rsid w:val="009950EA"/>
    <w:rsid w:val="0099516F"/>
    <w:rsid w:val="00997C34"/>
    <w:rsid w:val="00997E1A"/>
    <w:rsid w:val="009A245E"/>
    <w:rsid w:val="009A47E3"/>
    <w:rsid w:val="009B02C2"/>
    <w:rsid w:val="009B1D33"/>
    <w:rsid w:val="009B24F6"/>
    <w:rsid w:val="009B25B6"/>
    <w:rsid w:val="009B5E5C"/>
    <w:rsid w:val="009B6748"/>
    <w:rsid w:val="009C17B2"/>
    <w:rsid w:val="009C219B"/>
    <w:rsid w:val="009C33AF"/>
    <w:rsid w:val="009C581B"/>
    <w:rsid w:val="009C7C7E"/>
    <w:rsid w:val="009D202B"/>
    <w:rsid w:val="009E2C0C"/>
    <w:rsid w:val="009E4D5C"/>
    <w:rsid w:val="009E684F"/>
    <w:rsid w:val="009F05EF"/>
    <w:rsid w:val="009F0807"/>
    <w:rsid w:val="009F09B5"/>
    <w:rsid w:val="009F0A7E"/>
    <w:rsid w:val="009F15CE"/>
    <w:rsid w:val="009F3239"/>
    <w:rsid w:val="009F7D81"/>
    <w:rsid w:val="00A0040E"/>
    <w:rsid w:val="00A01A65"/>
    <w:rsid w:val="00A033C4"/>
    <w:rsid w:val="00A0380C"/>
    <w:rsid w:val="00A05089"/>
    <w:rsid w:val="00A0599A"/>
    <w:rsid w:val="00A05AE4"/>
    <w:rsid w:val="00A06DF7"/>
    <w:rsid w:val="00A07120"/>
    <w:rsid w:val="00A07B38"/>
    <w:rsid w:val="00A1006E"/>
    <w:rsid w:val="00A12328"/>
    <w:rsid w:val="00A1266B"/>
    <w:rsid w:val="00A16363"/>
    <w:rsid w:val="00A2159C"/>
    <w:rsid w:val="00A21F2D"/>
    <w:rsid w:val="00A24090"/>
    <w:rsid w:val="00A25364"/>
    <w:rsid w:val="00A276EE"/>
    <w:rsid w:val="00A3067C"/>
    <w:rsid w:val="00A30DF5"/>
    <w:rsid w:val="00A313A2"/>
    <w:rsid w:val="00A31B53"/>
    <w:rsid w:val="00A32325"/>
    <w:rsid w:val="00A3252E"/>
    <w:rsid w:val="00A36C5D"/>
    <w:rsid w:val="00A36E3E"/>
    <w:rsid w:val="00A40ED8"/>
    <w:rsid w:val="00A44162"/>
    <w:rsid w:val="00A455EF"/>
    <w:rsid w:val="00A46E9A"/>
    <w:rsid w:val="00A53372"/>
    <w:rsid w:val="00A54063"/>
    <w:rsid w:val="00A55F61"/>
    <w:rsid w:val="00A56FE8"/>
    <w:rsid w:val="00A57A3F"/>
    <w:rsid w:val="00A6051B"/>
    <w:rsid w:val="00A639E0"/>
    <w:rsid w:val="00A63C88"/>
    <w:rsid w:val="00A63E2E"/>
    <w:rsid w:val="00A648E1"/>
    <w:rsid w:val="00A65B7D"/>
    <w:rsid w:val="00A65F58"/>
    <w:rsid w:val="00A66A2B"/>
    <w:rsid w:val="00A703F4"/>
    <w:rsid w:val="00A7067A"/>
    <w:rsid w:val="00A757E0"/>
    <w:rsid w:val="00A75D83"/>
    <w:rsid w:val="00A76BA7"/>
    <w:rsid w:val="00A807DA"/>
    <w:rsid w:val="00A839EC"/>
    <w:rsid w:val="00A83D18"/>
    <w:rsid w:val="00A85A57"/>
    <w:rsid w:val="00A872AB"/>
    <w:rsid w:val="00A87431"/>
    <w:rsid w:val="00A90246"/>
    <w:rsid w:val="00A9142D"/>
    <w:rsid w:val="00AA0A0E"/>
    <w:rsid w:val="00AA0E0F"/>
    <w:rsid w:val="00AA1401"/>
    <w:rsid w:val="00AA2796"/>
    <w:rsid w:val="00AA43D7"/>
    <w:rsid w:val="00AA509E"/>
    <w:rsid w:val="00AA6126"/>
    <w:rsid w:val="00AA6CA3"/>
    <w:rsid w:val="00AB01B4"/>
    <w:rsid w:val="00AB08DD"/>
    <w:rsid w:val="00AB319A"/>
    <w:rsid w:val="00AB425D"/>
    <w:rsid w:val="00AB5731"/>
    <w:rsid w:val="00AB663D"/>
    <w:rsid w:val="00AC0A3A"/>
    <w:rsid w:val="00AC1376"/>
    <w:rsid w:val="00AC1AF7"/>
    <w:rsid w:val="00AC389C"/>
    <w:rsid w:val="00AD0F02"/>
    <w:rsid w:val="00AD14BE"/>
    <w:rsid w:val="00AD1904"/>
    <w:rsid w:val="00AD58DF"/>
    <w:rsid w:val="00AD79D2"/>
    <w:rsid w:val="00AE120B"/>
    <w:rsid w:val="00AE13CB"/>
    <w:rsid w:val="00AE2F24"/>
    <w:rsid w:val="00AE3DCF"/>
    <w:rsid w:val="00AE58DA"/>
    <w:rsid w:val="00AE5E9C"/>
    <w:rsid w:val="00AE63FD"/>
    <w:rsid w:val="00AE65B5"/>
    <w:rsid w:val="00AE684E"/>
    <w:rsid w:val="00AE686D"/>
    <w:rsid w:val="00AE7412"/>
    <w:rsid w:val="00AE7839"/>
    <w:rsid w:val="00AF143A"/>
    <w:rsid w:val="00AF2C2D"/>
    <w:rsid w:val="00AF3A49"/>
    <w:rsid w:val="00AF3A62"/>
    <w:rsid w:val="00AF4B4C"/>
    <w:rsid w:val="00AF590B"/>
    <w:rsid w:val="00AF59E2"/>
    <w:rsid w:val="00AF5ED4"/>
    <w:rsid w:val="00AF6319"/>
    <w:rsid w:val="00B01203"/>
    <w:rsid w:val="00B05F46"/>
    <w:rsid w:val="00B104A9"/>
    <w:rsid w:val="00B10AA0"/>
    <w:rsid w:val="00B11B6C"/>
    <w:rsid w:val="00B11F17"/>
    <w:rsid w:val="00B12BB8"/>
    <w:rsid w:val="00B134AE"/>
    <w:rsid w:val="00B14686"/>
    <w:rsid w:val="00B158B8"/>
    <w:rsid w:val="00B159F5"/>
    <w:rsid w:val="00B16FF3"/>
    <w:rsid w:val="00B17CE8"/>
    <w:rsid w:val="00B20544"/>
    <w:rsid w:val="00B206D0"/>
    <w:rsid w:val="00B218D9"/>
    <w:rsid w:val="00B22657"/>
    <w:rsid w:val="00B24E41"/>
    <w:rsid w:val="00B2530B"/>
    <w:rsid w:val="00B25724"/>
    <w:rsid w:val="00B2595A"/>
    <w:rsid w:val="00B259EE"/>
    <w:rsid w:val="00B26659"/>
    <w:rsid w:val="00B274F2"/>
    <w:rsid w:val="00B30046"/>
    <w:rsid w:val="00B33927"/>
    <w:rsid w:val="00B34EF6"/>
    <w:rsid w:val="00B35A22"/>
    <w:rsid w:val="00B35ED4"/>
    <w:rsid w:val="00B365DD"/>
    <w:rsid w:val="00B373F9"/>
    <w:rsid w:val="00B37538"/>
    <w:rsid w:val="00B408FA"/>
    <w:rsid w:val="00B41E90"/>
    <w:rsid w:val="00B450EF"/>
    <w:rsid w:val="00B46B8A"/>
    <w:rsid w:val="00B47F3C"/>
    <w:rsid w:val="00B50343"/>
    <w:rsid w:val="00B51EEE"/>
    <w:rsid w:val="00B54B34"/>
    <w:rsid w:val="00B557B4"/>
    <w:rsid w:val="00B5601A"/>
    <w:rsid w:val="00B6010D"/>
    <w:rsid w:val="00B63058"/>
    <w:rsid w:val="00B63C7C"/>
    <w:rsid w:val="00B64ED1"/>
    <w:rsid w:val="00B65282"/>
    <w:rsid w:val="00B66575"/>
    <w:rsid w:val="00B7266F"/>
    <w:rsid w:val="00B7486A"/>
    <w:rsid w:val="00B74912"/>
    <w:rsid w:val="00B752DB"/>
    <w:rsid w:val="00B77039"/>
    <w:rsid w:val="00B81685"/>
    <w:rsid w:val="00B818E5"/>
    <w:rsid w:val="00B81D12"/>
    <w:rsid w:val="00B83304"/>
    <w:rsid w:val="00B84A36"/>
    <w:rsid w:val="00B84C7A"/>
    <w:rsid w:val="00B851B8"/>
    <w:rsid w:val="00B86BBF"/>
    <w:rsid w:val="00B87EDC"/>
    <w:rsid w:val="00B921DA"/>
    <w:rsid w:val="00B937AB"/>
    <w:rsid w:val="00B93F0E"/>
    <w:rsid w:val="00B9443B"/>
    <w:rsid w:val="00B972F7"/>
    <w:rsid w:val="00BA0E6B"/>
    <w:rsid w:val="00BA1F34"/>
    <w:rsid w:val="00BA739B"/>
    <w:rsid w:val="00BB06D4"/>
    <w:rsid w:val="00BB2F25"/>
    <w:rsid w:val="00BB5EC2"/>
    <w:rsid w:val="00BB6A9B"/>
    <w:rsid w:val="00BB6E33"/>
    <w:rsid w:val="00BB7168"/>
    <w:rsid w:val="00BB7772"/>
    <w:rsid w:val="00BC0644"/>
    <w:rsid w:val="00BC0675"/>
    <w:rsid w:val="00BC2D95"/>
    <w:rsid w:val="00BC5A78"/>
    <w:rsid w:val="00BC5D28"/>
    <w:rsid w:val="00BD0A9F"/>
    <w:rsid w:val="00BD14F4"/>
    <w:rsid w:val="00BD3771"/>
    <w:rsid w:val="00BD65A0"/>
    <w:rsid w:val="00BD6DFF"/>
    <w:rsid w:val="00BD7BEB"/>
    <w:rsid w:val="00BE1F21"/>
    <w:rsid w:val="00BE3DDE"/>
    <w:rsid w:val="00BE3EE0"/>
    <w:rsid w:val="00BE62B1"/>
    <w:rsid w:val="00BE7FC3"/>
    <w:rsid w:val="00BF05A2"/>
    <w:rsid w:val="00BF0862"/>
    <w:rsid w:val="00BF18FB"/>
    <w:rsid w:val="00BF25C0"/>
    <w:rsid w:val="00BF3A56"/>
    <w:rsid w:val="00BF3C91"/>
    <w:rsid w:val="00BF6737"/>
    <w:rsid w:val="00C01F22"/>
    <w:rsid w:val="00C0233D"/>
    <w:rsid w:val="00C02C01"/>
    <w:rsid w:val="00C038F1"/>
    <w:rsid w:val="00C04073"/>
    <w:rsid w:val="00C04A6E"/>
    <w:rsid w:val="00C070E9"/>
    <w:rsid w:val="00C07D07"/>
    <w:rsid w:val="00C13060"/>
    <w:rsid w:val="00C207DC"/>
    <w:rsid w:val="00C20975"/>
    <w:rsid w:val="00C24575"/>
    <w:rsid w:val="00C25815"/>
    <w:rsid w:val="00C2601A"/>
    <w:rsid w:val="00C263D2"/>
    <w:rsid w:val="00C2680F"/>
    <w:rsid w:val="00C27101"/>
    <w:rsid w:val="00C27E6A"/>
    <w:rsid w:val="00C3075A"/>
    <w:rsid w:val="00C3159F"/>
    <w:rsid w:val="00C32910"/>
    <w:rsid w:val="00C33AA0"/>
    <w:rsid w:val="00C3453B"/>
    <w:rsid w:val="00C34CEC"/>
    <w:rsid w:val="00C4044D"/>
    <w:rsid w:val="00C411F4"/>
    <w:rsid w:val="00C412F1"/>
    <w:rsid w:val="00C4154B"/>
    <w:rsid w:val="00C4311A"/>
    <w:rsid w:val="00C467E2"/>
    <w:rsid w:val="00C46B25"/>
    <w:rsid w:val="00C46F8C"/>
    <w:rsid w:val="00C50A5C"/>
    <w:rsid w:val="00C55EFB"/>
    <w:rsid w:val="00C56582"/>
    <w:rsid w:val="00C60A54"/>
    <w:rsid w:val="00C61E23"/>
    <w:rsid w:val="00C629E1"/>
    <w:rsid w:val="00C6396B"/>
    <w:rsid w:val="00C64261"/>
    <w:rsid w:val="00C643CD"/>
    <w:rsid w:val="00C72C85"/>
    <w:rsid w:val="00C733EC"/>
    <w:rsid w:val="00C7441E"/>
    <w:rsid w:val="00C746FD"/>
    <w:rsid w:val="00C75020"/>
    <w:rsid w:val="00C75BCB"/>
    <w:rsid w:val="00C77EE9"/>
    <w:rsid w:val="00C815C6"/>
    <w:rsid w:val="00C81C4E"/>
    <w:rsid w:val="00C82834"/>
    <w:rsid w:val="00C83589"/>
    <w:rsid w:val="00C86392"/>
    <w:rsid w:val="00C91D31"/>
    <w:rsid w:val="00C92FAB"/>
    <w:rsid w:val="00C944AB"/>
    <w:rsid w:val="00C95522"/>
    <w:rsid w:val="00CA1453"/>
    <w:rsid w:val="00CA1873"/>
    <w:rsid w:val="00CA354F"/>
    <w:rsid w:val="00CA5356"/>
    <w:rsid w:val="00CA7048"/>
    <w:rsid w:val="00CA7655"/>
    <w:rsid w:val="00CB0948"/>
    <w:rsid w:val="00CB1AA2"/>
    <w:rsid w:val="00CB27A5"/>
    <w:rsid w:val="00CB3BB2"/>
    <w:rsid w:val="00CB5833"/>
    <w:rsid w:val="00CC1049"/>
    <w:rsid w:val="00CC1F50"/>
    <w:rsid w:val="00CC20D5"/>
    <w:rsid w:val="00CC33AC"/>
    <w:rsid w:val="00CC34B6"/>
    <w:rsid w:val="00CC3B95"/>
    <w:rsid w:val="00CC4C96"/>
    <w:rsid w:val="00CC569F"/>
    <w:rsid w:val="00CC774F"/>
    <w:rsid w:val="00CD0532"/>
    <w:rsid w:val="00CD0564"/>
    <w:rsid w:val="00CD066D"/>
    <w:rsid w:val="00CD38AB"/>
    <w:rsid w:val="00CD5B79"/>
    <w:rsid w:val="00CD5CF8"/>
    <w:rsid w:val="00CE18C3"/>
    <w:rsid w:val="00CE2771"/>
    <w:rsid w:val="00CE4188"/>
    <w:rsid w:val="00CE47C9"/>
    <w:rsid w:val="00CE4929"/>
    <w:rsid w:val="00CE5DF7"/>
    <w:rsid w:val="00CE6B66"/>
    <w:rsid w:val="00CE7048"/>
    <w:rsid w:val="00CE7B09"/>
    <w:rsid w:val="00CF1B4E"/>
    <w:rsid w:val="00CF1EF2"/>
    <w:rsid w:val="00CF2502"/>
    <w:rsid w:val="00CF4125"/>
    <w:rsid w:val="00CF48EE"/>
    <w:rsid w:val="00CF5F99"/>
    <w:rsid w:val="00CF7119"/>
    <w:rsid w:val="00D003C7"/>
    <w:rsid w:val="00D02856"/>
    <w:rsid w:val="00D029D9"/>
    <w:rsid w:val="00D02A91"/>
    <w:rsid w:val="00D05B9B"/>
    <w:rsid w:val="00D0711F"/>
    <w:rsid w:val="00D135E0"/>
    <w:rsid w:val="00D13A52"/>
    <w:rsid w:val="00D152F6"/>
    <w:rsid w:val="00D15698"/>
    <w:rsid w:val="00D209CB"/>
    <w:rsid w:val="00D22C8A"/>
    <w:rsid w:val="00D23D64"/>
    <w:rsid w:val="00D24392"/>
    <w:rsid w:val="00D24C86"/>
    <w:rsid w:val="00D26A64"/>
    <w:rsid w:val="00D274C5"/>
    <w:rsid w:val="00D27E85"/>
    <w:rsid w:val="00D3055C"/>
    <w:rsid w:val="00D329CC"/>
    <w:rsid w:val="00D331B5"/>
    <w:rsid w:val="00D338DD"/>
    <w:rsid w:val="00D33B11"/>
    <w:rsid w:val="00D33E71"/>
    <w:rsid w:val="00D36F22"/>
    <w:rsid w:val="00D3755B"/>
    <w:rsid w:val="00D37E00"/>
    <w:rsid w:val="00D40438"/>
    <w:rsid w:val="00D413A7"/>
    <w:rsid w:val="00D42FE1"/>
    <w:rsid w:val="00D46661"/>
    <w:rsid w:val="00D46662"/>
    <w:rsid w:val="00D5618F"/>
    <w:rsid w:val="00D60A19"/>
    <w:rsid w:val="00D61160"/>
    <w:rsid w:val="00D631F4"/>
    <w:rsid w:val="00D6343E"/>
    <w:rsid w:val="00D6792C"/>
    <w:rsid w:val="00D709E0"/>
    <w:rsid w:val="00D72985"/>
    <w:rsid w:val="00D739AB"/>
    <w:rsid w:val="00D76070"/>
    <w:rsid w:val="00D76245"/>
    <w:rsid w:val="00D831CF"/>
    <w:rsid w:val="00D83891"/>
    <w:rsid w:val="00D858CB"/>
    <w:rsid w:val="00D85A9E"/>
    <w:rsid w:val="00D85EFA"/>
    <w:rsid w:val="00D864B4"/>
    <w:rsid w:val="00D90650"/>
    <w:rsid w:val="00D91C06"/>
    <w:rsid w:val="00D92635"/>
    <w:rsid w:val="00D937AF"/>
    <w:rsid w:val="00D94914"/>
    <w:rsid w:val="00D952C6"/>
    <w:rsid w:val="00D963BD"/>
    <w:rsid w:val="00D96BCD"/>
    <w:rsid w:val="00DA284F"/>
    <w:rsid w:val="00DA69C9"/>
    <w:rsid w:val="00DB073A"/>
    <w:rsid w:val="00DB144E"/>
    <w:rsid w:val="00DB1C7D"/>
    <w:rsid w:val="00DB4415"/>
    <w:rsid w:val="00DB630E"/>
    <w:rsid w:val="00DC09D9"/>
    <w:rsid w:val="00DC2034"/>
    <w:rsid w:val="00DC5057"/>
    <w:rsid w:val="00DC51CE"/>
    <w:rsid w:val="00DC6B80"/>
    <w:rsid w:val="00DD0065"/>
    <w:rsid w:val="00DD0FB0"/>
    <w:rsid w:val="00DD16EA"/>
    <w:rsid w:val="00DD2E50"/>
    <w:rsid w:val="00DD2E58"/>
    <w:rsid w:val="00DD37C9"/>
    <w:rsid w:val="00DD6D06"/>
    <w:rsid w:val="00DE01D6"/>
    <w:rsid w:val="00DE597E"/>
    <w:rsid w:val="00DF0246"/>
    <w:rsid w:val="00DF05BA"/>
    <w:rsid w:val="00DF1251"/>
    <w:rsid w:val="00DF27DC"/>
    <w:rsid w:val="00DF3C74"/>
    <w:rsid w:val="00DF44B3"/>
    <w:rsid w:val="00DF5244"/>
    <w:rsid w:val="00DF717E"/>
    <w:rsid w:val="00DF7C2A"/>
    <w:rsid w:val="00E01411"/>
    <w:rsid w:val="00E02792"/>
    <w:rsid w:val="00E0403D"/>
    <w:rsid w:val="00E05237"/>
    <w:rsid w:val="00E06FDD"/>
    <w:rsid w:val="00E071EF"/>
    <w:rsid w:val="00E07F95"/>
    <w:rsid w:val="00E113C0"/>
    <w:rsid w:val="00E13721"/>
    <w:rsid w:val="00E13EC7"/>
    <w:rsid w:val="00E143B8"/>
    <w:rsid w:val="00E1483E"/>
    <w:rsid w:val="00E14F02"/>
    <w:rsid w:val="00E20823"/>
    <w:rsid w:val="00E2176A"/>
    <w:rsid w:val="00E2244D"/>
    <w:rsid w:val="00E26241"/>
    <w:rsid w:val="00E2634B"/>
    <w:rsid w:val="00E2711F"/>
    <w:rsid w:val="00E30919"/>
    <w:rsid w:val="00E310A8"/>
    <w:rsid w:val="00E34109"/>
    <w:rsid w:val="00E3492C"/>
    <w:rsid w:val="00E36AEB"/>
    <w:rsid w:val="00E410FF"/>
    <w:rsid w:val="00E444C7"/>
    <w:rsid w:val="00E51211"/>
    <w:rsid w:val="00E5388B"/>
    <w:rsid w:val="00E54C23"/>
    <w:rsid w:val="00E552F3"/>
    <w:rsid w:val="00E56A5F"/>
    <w:rsid w:val="00E57C0F"/>
    <w:rsid w:val="00E60295"/>
    <w:rsid w:val="00E60822"/>
    <w:rsid w:val="00E678C8"/>
    <w:rsid w:val="00E7302B"/>
    <w:rsid w:val="00E75974"/>
    <w:rsid w:val="00E77E28"/>
    <w:rsid w:val="00E77EE0"/>
    <w:rsid w:val="00E8047A"/>
    <w:rsid w:val="00E8063B"/>
    <w:rsid w:val="00E82850"/>
    <w:rsid w:val="00E8342E"/>
    <w:rsid w:val="00E8503B"/>
    <w:rsid w:val="00E91F7F"/>
    <w:rsid w:val="00E9221D"/>
    <w:rsid w:val="00E94BD9"/>
    <w:rsid w:val="00E94ECF"/>
    <w:rsid w:val="00E95757"/>
    <w:rsid w:val="00EA16C7"/>
    <w:rsid w:val="00EA51B8"/>
    <w:rsid w:val="00EB06C6"/>
    <w:rsid w:val="00EB1B4D"/>
    <w:rsid w:val="00EB3B9A"/>
    <w:rsid w:val="00EB5A9B"/>
    <w:rsid w:val="00EB5CCE"/>
    <w:rsid w:val="00EB6DAB"/>
    <w:rsid w:val="00EC08DA"/>
    <w:rsid w:val="00EC0A10"/>
    <w:rsid w:val="00EC23B4"/>
    <w:rsid w:val="00EC2D15"/>
    <w:rsid w:val="00EC34DE"/>
    <w:rsid w:val="00EC37EF"/>
    <w:rsid w:val="00EC3FB3"/>
    <w:rsid w:val="00EC547E"/>
    <w:rsid w:val="00EC7686"/>
    <w:rsid w:val="00ED0B15"/>
    <w:rsid w:val="00ED1C67"/>
    <w:rsid w:val="00ED2C74"/>
    <w:rsid w:val="00ED5A90"/>
    <w:rsid w:val="00ED69F6"/>
    <w:rsid w:val="00ED74B2"/>
    <w:rsid w:val="00EE0464"/>
    <w:rsid w:val="00EE0660"/>
    <w:rsid w:val="00EE1C79"/>
    <w:rsid w:val="00EE2F66"/>
    <w:rsid w:val="00EE33F7"/>
    <w:rsid w:val="00EE390C"/>
    <w:rsid w:val="00EE4CAC"/>
    <w:rsid w:val="00EE5F92"/>
    <w:rsid w:val="00EE6221"/>
    <w:rsid w:val="00EE679D"/>
    <w:rsid w:val="00EE680C"/>
    <w:rsid w:val="00EE782D"/>
    <w:rsid w:val="00EF012E"/>
    <w:rsid w:val="00EF1FE5"/>
    <w:rsid w:val="00EF3D69"/>
    <w:rsid w:val="00EF4B20"/>
    <w:rsid w:val="00EF57CA"/>
    <w:rsid w:val="00EF6B7D"/>
    <w:rsid w:val="00EF790D"/>
    <w:rsid w:val="00F061FA"/>
    <w:rsid w:val="00F1110C"/>
    <w:rsid w:val="00F112CD"/>
    <w:rsid w:val="00F128DF"/>
    <w:rsid w:val="00F1418E"/>
    <w:rsid w:val="00F145B3"/>
    <w:rsid w:val="00F15DC1"/>
    <w:rsid w:val="00F15DC9"/>
    <w:rsid w:val="00F1796D"/>
    <w:rsid w:val="00F239A1"/>
    <w:rsid w:val="00F3464F"/>
    <w:rsid w:val="00F42089"/>
    <w:rsid w:val="00F44186"/>
    <w:rsid w:val="00F442CC"/>
    <w:rsid w:val="00F444BF"/>
    <w:rsid w:val="00F445A6"/>
    <w:rsid w:val="00F45508"/>
    <w:rsid w:val="00F45F04"/>
    <w:rsid w:val="00F46D71"/>
    <w:rsid w:val="00F5596E"/>
    <w:rsid w:val="00F56A22"/>
    <w:rsid w:val="00F60CE3"/>
    <w:rsid w:val="00F62800"/>
    <w:rsid w:val="00F62D3F"/>
    <w:rsid w:val="00F62D9A"/>
    <w:rsid w:val="00F63753"/>
    <w:rsid w:val="00F63E13"/>
    <w:rsid w:val="00F641A8"/>
    <w:rsid w:val="00F649E2"/>
    <w:rsid w:val="00F66266"/>
    <w:rsid w:val="00F6739A"/>
    <w:rsid w:val="00F706CC"/>
    <w:rsid w:val="00F70EC8"/>
    <w:rsid w:val="00F82446"/>
    <w:rsid w:val="00F852F0"/>
    <w:rsid w:val="00F86CC9"/>
    <w:rsid w:val="00F9060B"/>
    <w:rsid w:val="00F93200"/>
    <w:rsid w:val="00F93320"/>
    <w:rsid w:val="00F94B25"/>
    <w:rsid w:val="00F94CCB"/>
    <w:rsid w:val="00F95373"/>
    <w:rsid w:val="00F96B49"/>
    <w:rsid w:val="00F97094"/>
    <w:rsid w:val="00F97773"/>
    <w:rsid w:val="00FA0639"/>
    <w:rsid w:val="00FA1CC7"/>
    <w:rsid w:val="00FA2B51"/>
    <w:rsid w:val="00FB110B"/>
    <w:rsid w:val="00FB1D84"/>
    <w:rsid w:val="00FB2D4A"/>
    <w:rsid w:val="00FB4AFC"/>
    <w:rsid w:val="00FB6C8E"/>
    <w:rsid w:val="00FC0708"/>
    <w:rsid w:val="00FC3C0C"/>
    <w:rsid w:val="00FC43A9"/>
    <w:rsid w:val="00FC541A"/>
    <w:rsid w:val="00FC6E01"/>
    <w:rsid w:val="00FC7677"/>
    <w:rsid w:val="00FD40E7"/>
    <w:rsid w:val="00FD64C1"/>
    <w:rsid w:val="00FE242F"/>
    <w:rsid w:val="00FE5C7E"/>
    <w:rsid w:val="00FE6CCE"/>
    <w:rsid w:val="00FE7314"/>
    <w:rsid w:val="00FF14B2"/>
    <w:rsid w:val="00FF1B09"/>
    <w:rsid w:val="00FF1C15"/>
    <w:rsid w:val="00FF377D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E"/>
    <w:rPr>
      <w:color w:val="000000"/>
      <w:sz w:val="24"/>
      <w:szCs w:val="24"/>
    </w:rPr>
  </w:style>
  <w:style w:type="paragraph" w:styleId="1">
    <w:name w:val="heading 1"/>
    <w:basedOn w:val="a"/>
    <w:link w:val="10"/>
    <w:qFormat/>
    <w:rsid w:val="00754FC0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547E"/>
    <w:rPr>
      <w:rFonts w:cs="Times New Roman"/>
      <w:color w:val="auto"/>
      <w:u w:val="single"/>
    </w:rPr>
  </w:style>
  <w:style w:type="character" w:customStyle="1" w:styleId="11">
    <w:name w:val="Заголовок №1_"/>
    <w:link w:val="12"/>
    <w:uiPriority w:val="99"/>
    <w:locked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link w:val="a5"/>
    <w:uiPriority w:val="99"/>
    <w:locked/>
    <w:rsid w:val="00EC547E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uiPriority w:val="99"/>
    <w:rsid w:val="00EC547E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Знак1"/>
    <w:link w:val="a6"/>
    <w:uiPriority w:val="99"/>
    <w:locked/>
    <w:rsid w:val="00EC547E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EC547E"/>
    <w:rPr>
      <w:rFonts w:ascii="Arial" w:hAnsi="Arial" w:cs="Arial"/>
      <w:b/>
      <w:bCs/>
      <w:spacing w:val="0"/>
      <w:sz w:val="23"/>
      <w:szCs w:val="23"/>
    </w:rPr>
  </w:style>
  <w:style w:type="character" w:customStyle="1" w:styleId="2">
    <w:name w:val="Основной текст (2)_"/>
    <w:link w:val="21"/>
    <w:uiPriority w:val="99"/>
    <w:locked/>
    <w:rsid w:val="00EC547E"/>
    <w:rPr>
      <w:rFonts w:ascii="Arial" w:hAnsi="Arial" w:cs="Arial"/>
      <w:b/>
      <w:bCs/>
      <w:spacing w:val="0"/>
      <w:sz w:val="19"/>
      <w:szCs w:val="19"/>
    </w:rPr>
  </w:style>
  <w:style w:type="character" w:customStyle="1" w:styleId="20">
    <w:name w:val="Основной текст (2)"/>
    <w:uiPriority w:val="99"/>
    <w:rsid w:val="00EC547E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3">
    <w:name w:val="Основной текст (3)_"/>
    <w:link w:val="30"/>
    <w:uiPriority w:val="99"/>
    <w:locked/>
    <w:rsid w:val="00EC547E"/>
    <w:rPr>
      <w:rFonts w:ascii="Arial" w:hAnsi="Arial" w:cs="Arial"/>
      <w:spacing w:val="0"/>
      <w:sz w:val="19"/>
      <w:szCs w:val="19"/>
    </w:rPr>
  </w:style>
  <w:style w:type="character" w:customStyle="1" w:styleId="4">
    <w:name w:val="Основной текст (4)_"/>
    <w:link w:val="40"/>
    <w:uiPriority w:val="99"/>
    <w:locked/>
    <w:rsid w:val="00EC547E"/>
    <w:rPr>
      <w:rFonts w:ascii="Times New Roman" w:hAnsi="Times New Roman" w:cs="Times New Roman"/>
      <w:noProof/>
      <w:sz w:val="20"/>
      <w:szCs w:val="20"/>
    </w:rPr>
  </w:style>
  <w:style w:type="character" w:customStyle="1" w:styleId="22">
    <w:name w:val="Основной текст (2)2"/>
    <w:uiPriority w:val="99"/>
    <w:rsid w:val="00EC547E"/>
    <w:rPr>
      <w:rFonts w:ascii="Arial" w:hAnsi="Arial" w:cs="Arial"/>
      <w:b/>
      <w:bCs/>
      <w:spacing w:val="0"/>
      <w:sz w:val="19"/>
      <w:szCs w:val="19"/>
      <w:u w:val="single"/>
    </w:rPr>
  </w:style>
  <w:style w:type="character" w:customStyle="1" w:styleId="2TimesNewRoman">
    <w:name w:val="Основной текст (2) + Times New Roman"/>
    <w:aliases w:val="13,5 pt,Не полужирный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Курсив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0">
    <w:name w:val="Основной текст + Курсив6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">
    <w:name w:val="Основной текст + Курсив5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+ Полужирный5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">
    <w:name w:val="Основной текст + Курсив4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2">
    <w:name w:val="Основной текст + Полужирный4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">
    <w:name w:val="Основной текст + Полужирный3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Основной текст + Курсив3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3">
    <w:name w:val="Основной текст (6) + Не курсив"/>
    <w:basedOn w:val="61"/>
    <w:uiPriority w:val="99"/>
    <w:rsid w:val="00EC547E"/>
  </w:style>
  <w:style w:type="character" w:customStyle="1" w:styleId="23">
    <w:name w:val="Основной текст + Полужирный2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link w:val="70"/>
    <w:uiPriority w:val="99"/>
    <w:locked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1">
    <w:name w:val="Основной текст (7) + Не полужирный"/>
    <w:basedOn w:val="7"/>
    <w:uiPriority w:val="99"/>
    <w:rsid w:val="00EC547E"/>
  </w:style>
  <w:style w:type="character" w:customStyle="1" w:styleId="1pt">
    <w:name w:val="Основной текст + Интервал 1 pt"/>
    <w:uiPriority w:val="99"/>
    <w:rsid w:val="00EC547E"/>
    <w:rPr>
      <w:rFonts w:ascii="Times New Roman" w:hAnsi="Times New Roman" w:cs="Times New Roman"/>
      <w:spacing w:val="30"/>
      <w:sz w:val="27"/>
      <w:szCs w:val="27"/>
    </w:rPr>
  </w:style>
  <w:style w:type="character" w:customStyle="1" w:styleId="24">
    <w:name w:val="Основной текст + Курсив2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+ Курсив1"/>
    <w:uiPriority w:val="99"/>
    <w:rsid w:val="00EC547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(8)_"/>
    <w:link w:val="80"/>
    <w:uiPriority w:val="99"/>
    <w:locked/>
    <w:rsid w:val="00EC547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">
    <w:name w:val="Основной текст (9)_"/>
    <w:link w:val="90"/>
    <w:uiPriority w:val="99"/>
    <w:locked/>
    <w:rsid w:val="00EC547E"/>
    <w:rPr>
      <w:rFonts w:ascii="Times New Roman" w:hAnsi="Times New Roman" w:cs="Times New Roman"/>
      <w:spacing w:val="0"/>
      <w:sz w:val="23"/>
      <w:szCs w:val="23"/>
    </w:rPr>
  </w:style>
  <w:style w:type="character" w:customStyle="1" w:styleId="81">
    <w:name w:val="Основной текст (8) + Не полужирный"/>
    <w:basedOn w:val="8"/>
    <w:uiPriority w:val="99"/>
    <w:rsid w:val="00EC547E"/>
  </w:style>
  <w:style w:type="character" w:customStyle="1" w:styleId="25">
    <w:name w:val="Подпись к таблице (2)_"/>
    <w:link w:val="210"/>
    <w:uiPriority w:val="99"/>
    <w:locked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Подпись к таблице (2)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00">
    <w:name w:val="Основной текст (10)_"/>
    <w:link w:val="101"/>
    <w:uiPriority w:val="99"/>
    <w:locked/>
    <w:rsid w:val="00EC547E"/>
    <w:rPr>
      <w:rFonts w:ascii="Times New Roman" w:hAnsi="Times New Roman" w:cs="Times New Roman"/>
      <w:noProof/>
      <w:sz w:val="28"/>
      <w:szCs w:val="28"/>
    </w:rPr>
  </w:style>
  <w:style w:type="character" w:customStyle="1" w:styleId="33">
    <w:name w:val="Подпись к таблице (3)_"/>
    <w:link w:val="34"/>
    <w:uiPriority w:val="99"/>
    <w:locked/>
    <w:rsid w:val="00EC547E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EC547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Подпись к таблице_"/>
    <w:link w:val="aa"/>
    <w:uiPriority w:val="99"/>
    <w:locked/>
    <w:rsid w:val="00EC547E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Основной текст (12)_"/>
    <w:link w:val="121"/>
    <w:locked/>
    <w:rsid w:val="00EC547E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EC547E"/>
    <w:rPr>
      <w:rFonts w:ascii="Times New Roman" w:hAnsi="Times New Roman" w:cs="Times New Roman"/>
      <w:spacing w:val="0"/>
      <w:sz w:val="21"/>
      <w:szCs w:val="21"/>
    </w:rPr>
  </w:style>
  <w:style w:type="character" w:customStyle="1" w:styleId="13pt">
    <w:name w:val="Колонтитул + 13 pt"/>
    <w:uiPriority w:val="99"/>
    <w:rsid w:val="00EC547E"/>
    <w:rPr>
      <w:rFonts w:ascii="Times New Roman" w:hAnsi="Times New Roman" w:cs="Times New Roman"/>
      <w:spacing w:val="0"/>
      <w:sz w:val="26"/>
      <w:szCs w:val="26"/>
    </w:rPr>
  </w:style>
  <w:style w:type="character" w:customStyle="1" w:styleId="130">
    <w:name w:val="Основной текст (13)_"/>
    <w:link w:val="131"/>
    <w:uiPriority w:val="99"/>
    <w:locked/>
    <w:rsid w:val="00EC547E"/>
    <w:rPr>
      <w:rFonts w:ascii="Times New Roman" w:hAnsi="Times New Roman" w:cs="Times New Roman"/>
      <w:spacing w:val="0"/>
      <w:sz w:val="25"/>
      <w:szCs w:val="25"/>
    </w:rPr>
  </w:style>
  <w:style w:type="character" w:customStyle="1" w:styleId="610pt">
    <w:name w:val="Основной текст (6) + 10 pt"/>
    <w:aliases w:val="Не курсив"/>
    <w:uiPriority w:val="99"/>
    <w:rsid w:val="00EC547E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1212">
    <w:name w:val="Основной текст (12) + 12"/>
    <w:aliases w:val="5 pt8"/>
    <w:uiPriority w:val="99"/>
    <w:rsid w:val="00EC547E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12">
    <w:name w:val="Основной текст (11)"/>
    <w:basedOn w:val="110"/>
    <w:uiPriority w:val="99"/>
    <w:rsid w:val="00EC547E"/>
  </w:style>
  <w:style w:type="character" w:customStyle="1" w:styleId="122">
    <w:name w:val="Основной текст (12)"/>
    <w:uiPriority w:val="99"/>
    <w:rsid w:val="00EC547E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32">
    <w:name w:val="Подпись к таблице + 13"/>
    <w:aliases w:val="5 pt7"/>
    <w:uiPriority w:val="99"/>
    <w:rsid w:val="00EC547E"/>
    <w:rPr>
      <w:rFonts w:ascii="Times New Roman" w:hAnsi="Times New Roman" w:cs="Times New Roman"/>
      <w:spacing w:val="0"/>
      <w:sz w:val="27"/>
      <w:szCs w:val="27"/>
    </w:rPr>
  </w:style>
  <w:style w:type="character" w:customStyle="1" w:styleId="12124">
    <w:name w:val="Основной текст (12) + 124"/>
    <w:aliases w:val="5 pt6"/>
    <w:uiPriority w:val="99"/>
    <w:rsid w:val="00EC547E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2123">
    <w:name w:val="Основной текст (12) + 123"/>
    <w:aliases w:val="5 pt5"/>
    <w:uiPriority w:val="99"/>
    <w:rsid w:val="00EC547E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120">
    <w:name w:val="Основной текст (11)2"/>
    <w:basedOn w:val="110"/>
    <w:uiPriority w:val="99"/>
    <w:rsid w:val="00EC547E"/>
  </w:style>
  <w:style w:type="character" w:customStyle="1" w:styleId="12122">
    <w:name w:val="Основной текст (12) + 122"/>
    <w:aliases w:val="5 pt4"/>
    <w:uiPriority w:val="99"/>
    <w:rsid w:val="00EC547E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310">
    <w:name w:val="Основной текст (13) + 10"/>
    <w:aliases w:val="5 pt3"/>
    <w:uiPriority w:val="99"/>
    <w:rsid w:val="00EC547E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2121">
    <w:name w:val="Основной текст (12) + 121"/>
    <w:aliases w:val="5 pt2"/>
    <w:uiPriority w:val="99"/>
    <w:rsid w:val="00EC547E"/>
    <w:rPr>
      <w:rFonts w:ascii="Times New Roman" w:hAnsi="Times New Roman" w:cs="Times New Roman"/>
      <w:spacing w:val="0"/>
      <w:sz w:val="25"/>
      <w:szCs w:val="25"/>
    </w:rPr>
  </w:style>
  <w:style w:type="character" w:customStyle="1" w:styleId="1112">
    <w:name w:val="Основной текст (11) + 12"/>
    <w:aliases w:val="5 pt1"/>
    <w:uiPriority w:val="99"/>
    <w:rsid w:val="00EC547E"/>
    <w:rPr>
      <w:rFonts w:ascii="Times New Roman" w:hAnsi="Times New Roman" w:cs="Times New Roman"/>
      <w:spacing w:val="0"/>
      <w:sz w:val="25"/>
      <w:szCs w:val="25"/>
    </w:rPr>
  </w:style>
  <w:style w:type="character" w:customStyle="1" w:styleId="16">
    <w:name w:val="Заголовок №1 + Не полужирный"/>
    <w:basedOn w:val="11"/>
    <w:uiPriority w:val="99"/>
    <w:rsid w:val="00EC547E"/>
  </w:style>
  <w:style w:type="paragraph" w:customStyle="1" w:styleId="12">
    <w:name w:val="Заголовок №1"/>
    <w:basedOn w:val="a"/>
    <w:link w:val="11"/>
    <w:uiPriority w:val="99"/>
    <w:rsid w:val="00EC547E"/>
    <w:pPr>
      <w:shd w:val="clear" w:color="auto" w:fill="FFFFFF"/>
      <w:spacing w:line="485" w:lineRule="exact"/>
      <w:ind w:hanging="680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EC547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Body Text"/>
    <w:basedOn w:val="a"/>
    <w:link w:val="13"/>
    <w:uiPriority w:val="99"/>
    <w:rsid w:val="00EC547E"/>
    <w:pPr>
      <w:shd w:val="clear" w:color="auto" w:fill="FFFFFF"/>
      <w:spacing w:line="480" w:lineRule="exact"/>
      <w:ind w:hanging="2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uiPriority w:val="99"/>
    <w:rsid w:val="00EC547E"/>
    <w:rPr>
      <w:rFonts w:cs="Times New Roman"/>
      <w:color w:val="000000"/>
      <w:sz w:val="24"/>
      <w:szCs w:val="24"/>
    </w:rPr>
  </w:style>
  <w:style w:type="character" w:customStyle="1" w:styleId="18">
    <w:name w:val="Основной текст Знак18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7">
    <w:name w:val="Основной текст Знак17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60">
    <w:name w:val="Основной текст Знак16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50">
    <w:name w:val="Основной текст Знак15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33">
    <w:name w:val="Основной текст Знак13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23">
    <w:name w:val="Основной текст Знак12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13">
    <w:name w:val="Основной текст Знак11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102">
    <w:name w:val="Основной текст Знак10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91">
    <w:name w:val="Основной текст Знак9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82">
    <w:name w:val="Основной текст Знак8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72">
    <w:name w:val="Основной текст Знак7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64">
    <w:name w:val="Основной текст Знак6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53">
    <w:name w:val="Основной текст Знак5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43">
    <w:name w:val="Основной текст Знак4"/>
    <w:uiPriority w:val="99"/>
    <w:semiHidden/>
    <w:rsid w:val="00EC547E"/>
    <w:rPr>
      <w:rFonts w:cs="Times New Roman"/>
      <w:color w:val="000000"/>
      <w:sz w:val="24"/>
      <w:szCs w:val="24"/>
    </w:rPr>
  </w:style>
  <w:style w:type="character" w:customStyle="1" w:styleId="35">
    <w:name w:val="Основной текст Знак3"/>
    <w:uiPriority w:val="99"/>
    <w:semiHidden/>
    <w:rsid w:val="00EC547E"/>
    <w:rPr>
      <w:rFonts w:cs="Tahoma"/>
      <w:color w:val="000000"/>
      <w:sz w:val="24"/>
      <w:szCs w:val="24"/>
    </w:rPr>
  </w:style>
  <w:style w:type="character" w:customStyle="1" w:styleId="27">
    <w:name w:val="Основной текст Знак2"/>
    <w:uiPriority w:val="99"/>
    <w:semiHidden/>
    <w:rsid w:val="00EC547E"/>
    <w:rPr>
      <w:rFonts w:cs="Times New Roman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EC547E"/>
    <w:pPr>
      <w:shd w:val="clear" w:color="auto" w:fill="FFFFFF"/>
      <w:spacing w:line="240" w:lineRule="atLeast"/>
    </w:pPr>
    <w:rPr>
      <w:rFonts w:ascii="Arial" w:hAnsi="Arial" w:cs="Times New Roman"/>
      <w:b/>
      <w:bCs/>
      <w:color w:val="auto"/>
      <w:sz w:val="23"/>
      <w:szCs w:val="23"/>
    </w:rPr>
  </w:style>
  <w:style w:type="paragraph" w:customStyle="1" w:styleId="21">
    <w:name w:val="Основной текст (2)1"/>
    <w:basedOn w:val="a"/>
    <w:link w:val="2"/>
    <w:uiPriority w:val="99"/>
    <w:rsid w:val="00EC547E"/>
    <w:pPr>
      <w:shd w:val="clear" w:color="auto" w:fill="FFFFFF"/>
      <w:spacing w:line="240" w:lineRule="atLeast"/>
    </w:pPr>
    <w:rPr>
      <w:rFonts w:ascii="Arial" w:hAnsi="Arial" w:cs="Times New Roman"/>
      <w:b/>
      <w:bCs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EC547E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EC547E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EC547E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EC547E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EC547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10">
    <w:name w:val="Подпись к таблице (2)1"/>
    <w:basedOn w:val="a"/>
    <w:link w:val="25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EC547E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34">
    <w:name w:val="Подпись к таблице (3)"/>
    <w:basedOn w:val="a"/>
    <w:link w:val="33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a">
    <w:name w:val="Подпись к таблице"/>
    <w:basedOn w:val="a"/>
    <w:link w:val="a9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Основной текст (12)1"/>
    <w:basedOn w:val="a"/>
    <w:link w:val="120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11">
    <w:name w:val="Основной текст (11)1"/>
    <w:basedOn w:val="a"/>
    <w:link w:val="110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EC547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ConsTitle">
    <w:name w:val="ConsTitle"/>
    <w:rsid w:val="00E828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Document Map"/>
    <w:basedOn w:val="a"/>
    <w:link w:val="ad"/>
    <w:uiPriority w:val="99"/>
    <w:semiHidden/>
    <w:rsid w:val="00E82850"/>
    <w:pPr>
      <w:shd w:val="clear" w:color="auto" w:fill="000080"/>
    </w:pPr>
    <w:rPr>
      <w:rFonts w:cs="Times New Roman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EC547E"/>
    <w:rPr>
      <w:rFonts w:cs="Times New Roman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152F86"/>
    <w:pPr>
      <w:autoSpaceDE w:val="0"/>
      <w:autoSpaceDN w:val="0"/>
      <w:adjustRightInd w:val="0"/>
    </w:pPr>
    <w:rPr>
      <w:rFonts w:ascii="Arial" w:hAnsi="Arial" w:cs="Arial"/>
    </w:rPr>
  </w:style>
  <w:style w:type="paragraph" w:styleId="36">
    <w:name w:val="Body Text 3"/>
    <w:basedOn w:val="a"/>
    <w:link w:val="37"/>
    <w:uiPriority w:val="99"/>
    <w:rsid w:val="00AF6319"/>
    <w:pPr>
      <w:spacing w:after="120"/>
    </w:pPr>
    <w:rPr>
      <w:rFonts w:cs="Times New Roman"/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locked/>
    <w:rsid w:val="00EC547E"/>
    <w:rPr>
      <w:rFonts w:cs="Times New Roman"/>
      <w:color w:val="000000"/>
      <w:sz w:val="16"/>
      <w:szCs w:val="16"/>
    </w:rPr>
  </w:style>
  <w:style w:type="paragraph" w:styleId="ae">
    <w:name w:val="header"/>
    <w:basedOn w:val="a"/>
    <w:link w:val="af"/>
    <w:uiPriority w:val="99"/>
    <w:rsid w:val="00A050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semiHidden/>
    <w:locked/>
    <w:rsid w:val="00EC547E"/>
    <w:rPr>
      <w:rFonts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A0508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semiHidden/>
    <w:locked/>
    <w:rsid w:val="00EC547E"/>
    <w:rPr>
      <w:rFonts w:cs="Times New Roman"/>
      <w:color w:val="000000"/>
      <w:sz w:val="24"/>
      <w:szCs w:val="24"/>
    </w:rPr>
  </w:style>
  <w:style w:type="character" w:customStyle="1" w:styleId="f">
    <w:name w:val="f"/>
    <w:uiPriority w:val="99"/>
    <w:rsid w:val="00D27E85"/>
    <w:rPr>
      <w:rFonts w:cs="Times New Roman"/>
    </w:rPr>
  </w:style>
  <w:style w:type="paragraph" w:styleId="af2">
    <w:name w:val="Normal (Web)"/>
    <w:basedOn w:val="a"/>
    <w:uiPriority w:val="99"/>
    <w:rsid w:val="007F4FA9"/>
    <w:pPr>
      <w:spacing w:before="100" w:beforeAutospacing="1" w:after="100" w:afterAutospacing="1"/>
    </w:pPr>
    <w:rPr>
      <w:color w:val="auto"/>
      <w:sz w:val="18"/>
      <w:szCs w:val="18"/>
    </w:rPr>
  </w:style>
  <w:style w:type="table" w:styleId="af3">
    <w:name w:val="Table Grid"/>
    <w:basedOn w:val="a1"/>
    <w:uiPriority w:val="99"/>
    <w:rsid w:val="0079520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"/>
    <w:link w:val="29"/>
    <w:uiPriority w:val="99"/>
    <w:rsid w:val="00D85A9E"/>
    <w:pPr>
      <w:spacing w:after="120" w:line="480" w:lineRule="auto"/>
      <w:ind w:left="283"/>
    </w:pPr>
    <w:rPr>
      <w:rFonts w:cs="Times New Roman"/>
    </w:rPr>
  </w:style>
  <w:style w:type="character" w:customStyle="1" w:styleId="29">
    <w:name w:val="Основной текст с отступом 2 Знак"/>
    <w:link w:val="28"/>
    <w:uiPriority w:val="99"/>
    <w:locked/>
    <w:rsid w:val="00EC547E"/>
    <w:rPr>
      <w:rFonts w:cs="Times New Roman"/>
      <w:color w:val="00000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6E0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19">
    <w:name w:val="Абзац списка1"/>
    <w:basedOn w:val="a"/>
    <w:rsid w:val="00FA0639"/>
    <w:pPr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91F7F"/>
  </w:style>
  <w:style w:type="character" w:styleId="af5">
    <w:name w:val="Strong"/>
    <w:basedOn w:val="a0"/>
    <w:uiPriority w:val="22"/>
    <w:qFormat/>
    <w:rsid w:val="00E91F7F"/>
    <w:rPr>
      <w:b/>
      <w:bCs/>
    </w:rPr>
  </w:style>
  <w:style w:type="paragraph" w:styleId="af6">
    <w:name w:val="Body Text Indent"/>
    <w:basedOn w:val="a"/>
    <w:link w:val="af7"/>
    <w:rsid w:val="00754FC0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754FC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54FC0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FontStyle25">
    <w:name w:val="Font Style25"/>
    <w:rsid w:val="00B365DD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rsid w:val="00B365DD"/>
    <w:rPr>
      <w:rFonts w:ascii="Arial" w:hAnsi="Arial" w:cs="Arial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807DA"/>
    <w:rPr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807DA"/>
    <w:rPr>
      <w:color w:val="000000"/>
      <w:sz w:val="16"/>
      <w:szCs w:val="16"/>
    </w:rPr>
  </w:style>
  <w:style w:type="paragraph" w:styleId="afa">
    <w:name w:val="List Paragraph"/>
    <w:basedOn w:val="a"/>
    <w:uiPriority w:val="34"/>
    <w:qFormat/>
    <w:rsid w:val="003515D6"/>
    <w:pPr>
      <w:ind w:left="720"/>
      <w:contextualSpacing/>
    </w:pPr>
  </w:style>
  <w:style w:type="paragraph" w:customStyle="1" w:styleId="ConsPlusTitle">
    <w:name w:val="ConsPlusTitle"/>
    <w:rsid w:val="00934F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C68-E236-4906-8EC0-41D95DEF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6454</Words>
  <Characters>36792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43160</CharactersWithSpaces>
  <SharedDoc>false</SharedDoc>
  <HLinks>
    <vt:vector size="6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consultantplus://offline/ref=54739835C707F0A24BA8437FBB3D7367BA9625F85A494AD174D175680F7DE5DFA593322A68B86D2808zFH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kontr</dc:creator>
  <cp:lastModifiedBy>Фролова С.Ю.</cp:lastModifiedBy>
  <cp:revision>2</cp:revision>
  <cp:lastPrinted>2020-04-27T05:43:00Z</cp:lastPrinted>
  <dcterms:created xsi:type="dcterms:W3CDTF">2020-05-08T07:42:00Z</dcterms:created>
  <dcterms:modified xsi:type="dcterms:W3CDTF">2020-05-08T07:42:00Z</dcterms:modified>
</cp:coreProperties>
</file>